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ec39" w14:textId="240e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27 марта 2024 года № 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"О гражданской защите", постановлением Правительства Республики Казахстан "Об установлении классификации чрезвычайных ситуаций природного и техногенного характера" и на основании протокола внепланого заседания комиссии по предупреждению и ликвидации чрезвычайных ситуаций при акимате Каратобинского района от 27 марта 2024 года №5 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Каратобинского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руководителем по ликвидации чрезвычайной ситуации природного характера заместителя акима Каратобинского района Шайжанова М.М.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