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9261d" w14:textId="b192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Сырымского района Западно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Сырымского района Западно-Казахстанской области от 27 февраля 2024 года № 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села Аралтобе Аралтобинского сельского округа Сырымского района Западно 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заместителя акима Сырымского района Западно Казахстанской области Тулепова Кайрат Нуржановича председателем комиссии по ликвидации чрезвычайных ситуаций природного характера и поручить проведение мероприятий, направленных на ликвидацию чрезвычайных ситуаций природного характера.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Батырниязов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