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908ea" w14:textId="be908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формировании таможенного союза в рамках Евразийского экономического сообщества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Межгосударственного Совета Евразийского экономического сообщества от 10 октября 2008 года № 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Межгосударственный Совет Евразийского экономического сообщества (на уровне глав государств)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Отметить вступление в силу </w:t>
      </w:r>
      <w:r>
        <w:rPr>
          <w:rFonts w:ascii="Times New Roman"/>
          <w:b w:val="false"/>
          <w:i w:val="false"/>
          <w:color w:val="000000"/>
          <w:sz w:val="28"/>
        </w:rPr>
        <w:t>Договора</w:t>
      </w:r>
      <w:r>
        <w:rPr>
          <w:rFonts w:ascii="Times New Roman"/>
          <w:b w:val="false"/>
          <w:i w:val="false"/>
          <w:color w:val="000000"/>
          <w:sz w:val="28"/>
        </w:rPr>
        <w:t xml:space="preserve"> о Комиссии таможенного союза и </w:t>
      </w:r>
      <w:r>
        <w:rPr>
          <w:rFonts w:ascii="Times New Roman"/>
          <w:b w:val="false"/>
          <w:i w:val="false"/>
          <w:color w:val="000000"/>
          <w:sz w:val="28"/>
        </w:rPr>
        <w:t>Договора</w:t>
      </w:r>
      <w:r>
        <w:rPr>
          <w:rFonts w:ascii="Times New Roman"/>
          <w:b w:val="false"/>
          <w:i w:val="false"/>
          <w:color w:val="000000"/>
          <w:sz w:val="28"/>
        </w:rPr>
        <w:t xml:space="preserve"> о создании единой таможенной территории и формировании таможенного союза от 6 октября 2007 года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Протоколом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порядке вступления в силу международных договоров, направленных на формирование договорно-правовой базы таможенного союза, выхода из них и присоединения к ним от 6 октября 2007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Поручить членам Интеграционного Комитета ЕврАзЭС от Республики Беларусь, Республики Казахстан и Российской Федерации до принятия решения о наделении Комиссии таможенного союза полномочиями в сфере внешнеторгового регулирования исполнять обязанности членов Комиссии, а члену Интеграционного Комитета ЕврАзЭС от Российской Федерации исполнять обязанности Председателя Комиссии таможенного союза.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Поручить Правительству Российской Федерации и Комиссии таможенного союза в срок до 31 декабря 2008 г. заключить соглашение об условиях пребывания Комиссии таможенного союза на территории Российской Федерации.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Предоставить главам правительств Республики Беларусь, Республики Казахстан и Российской Федерации полномочия на подписание на очередном заседании Межгоссовета ЕврАзЭС Соглашения о Секретариате Комиссии таможенного союза, утверждение структуры и штатной численности Секретариата Комиссии таможенного союза, Положения о смете расходов Комиссии таможенного союза и Порядка определения уровня денежного содержания должностных лиц и сотрудников Секретариата Комиссии таможенного союза.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Правительствам Республики Беларусь, Республики Казахстан и Российской Федерации подписать на очередном заседании Межгоссовета ЕврАзЭС международные договоры, направленные на формирование договорно-правовой, базы таможенного союза (список прилагается), и утвердить Правила процедуры Комиссии таможенного союза.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Дополнить часть вторую Перечня международных договоров, составляющих договорно-правовую базу таможенного союза, утвержденного Решением высшего органа таможенного союза от 6 октября 2007 г. № 1, международными договорами, указанными в 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Члены Межгосударственного Совета: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13"/>
        <w:gridCol w:w="4613"/>
        <w:gridCol w:w="4613"/>
      </w:tblGrid>
      <w:tr>
        <w:trPr>
          <w:trHeight w:val="30" w:hRule="atLeast"/>
        </w:trPr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