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062ce" w14:textId="b3062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официального информационного органа (Интернет-портала) Комиссии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25 июня 2009 года № 62.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макет Интернет-портала Комиссии таможенного союза (www.tsouz.ru).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Поручить Ответственному секретарю Комиссии таможенного союза Глазьеву С.Ю.: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осуществить в установленном порядке регистрацию указанного Интернет-портала в качестве официального сайта Комиссии таможенного союза;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продолжить работу по совершенствованию указанного Интернет-портала.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