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77fde" w14:textId="d577f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едином таможенно-тарифном регулировании таможенного союза Республики Беларусь, Республики Казахстан и Российской Федерации</w:t>
      </w:r>
    </w:p>
    <w:p>
      <w:pPr>
        <w:spacing w:after="0"/>
        <w:ind w:left="0"/>
        <w:jc w:val="both"/>
      </w:pPr>
      <w:r>
        <w:rPr>
          <w:rFonts w:ascii="Times New Roman"/>
          <w:b w:val="false"/>
          <w:i w:val="false"/>
          <w:color w:val="000000"/>
          <w:sz w:val="28"/>
        </w:rPr>
        <w:t>Решение Комиссии таможенного союза от 27 ноября 2009 года № 130.</w:t>
      </w:r>
    </w:p>
    <w:p>
      <w:pPr>
        <w:spacing w:after="0"/>
        <w:ind w:left="0"/>
        <w:jc w:val="both"/>
      </w:pPr>
      <w:bookmarkStart w:name="z1" w:id="0"/>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1. Установить, что в Республике Беларусь, Республике Казахстан и Российской Федерации применяются единая Товарная номенклатура внешнеэкономической деятельности таможенного союза (ТН ВЭД ТС) и ставки ввозных таможенных пошлин Единого таможенного тарифа таможенного союза.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Комиссии таможенного союза от 09.12.2011 </w:t>
      </w:r>
      <w:r>
        <w:rPr>
          <w:rFonts w:ascii="Times New Roman"/>
          <w:b w:val="false"/>
          <w:i w:val="false"/>
          <w:color w:val="000000"/>
          <w:sz w:val="28"/>
        </w:rPr>
        <w:t>№ 859</w:t>
      </w:r>
      <w:r>
        <w:rPr>
          <w:rFonts w:ascii="Times New Roman"/>
          <w:b w:val="false"/>
          <w:i w:val="false"/>
          <w:color w:val="ff0000"/>
          <w:sz w:val="28"/>
        </w:rPr>
        <w:t xml:space="preserve"> (вступает в силу с 01.01.2012).</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Ставки ввозных таможенных пошлин Единого таможенного тарифа Таможенного союза применяются в отношении товаров, ввозимых на единую таможенную территорию Таможенного союза и происходящих из любых стран (в том числе происхождение которых не установлено), за исключением случаев предоставления тарифных преференций в рамках единой системы тарифных преференций Таможенного союза, а также случаев применения режима свободной торговли.</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Совета Евразийской экономической комиссии от 20.06.2012 </w:t>
      </w:r>
      <w:r>
        <w:rPr>
          <w:rFonts w:ascii="Times New Roman"/>
          <w:b w:val="false"/>
          <w:i w:val="false"/>
          <w:color w:val="000000"/>
          <w:sz w:val="28"/>
        </w:rPr>
        <w:t>№ 56</w:t>
      </w:r>
      <w:r>
        <w:rPr>
          <w:rFonts w:ascii="Times New Roman"/>
          <w:b w:val="false"/>
          <w:i w:val="false"/>
          <w:color w:val="ff0000"/>
          <w:sz w:val="28"/>
        </w:rPr>
        <w:t xml:space="preserve"> (вступает в силу по истечении тридцати дней после дня его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Республике Беларусь, Республике Казахстан и Российской Федерации предоставлять тарифные преференции в отношении товаров, происходящих из стран, включенных в перечень развивающихся стран – пользователей единой системы тарифных преференций Евразийского экономического союза согласно приложению № 2, перечень наименее развитых стран – пользователей единой системы тарифных преференций Евразийского экономического союза согласно приложению № 3, и включенных в перечень 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 утвержденный Решением Совета Евразийской экономической комиссии от 13 января 2017 г. № 8, утвержденных Решением Межгоссовета ЕврАзЭС (высшим органом таможенного союза) на уровне глав государств от 27 ноября 2009 г. № 18.</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решениями Совета Евразийской экономической комиссии от 13.01.2017 </w:t>
      </w:r>
      <w:r>
        <w:rPr>
          <w:rFonts w:ascii="Times New Roman"/>
          <w:b w:val="false"/>
          <w:i w:val="false"/>
          <w:color w:val="000000"/>
          <w:sz w:val="28"/>
        </w:rPr>
        <w:t>№ 8</w:t>
      </w:r>
      <w:r>
        <w:rPr>
          <w:rFonts w:ascii="Times New Roman"/>
          <w:b w:val="false"/>
          <w:i w:val="false"/>
          <w:color w:val="ff0000"/>
          <w:sz w:val="28"/>
        </w:rPr>
        <w:t xml:space="preserve"> (вступает в силу по истечении 6 месяцев с даты его официального опубликования); от 27.05.2020 </w:t>
      </w:r>
      <w:r>
        <w:rPr>
          <w:rFonts w:ascii="Times New Roman"/>
          <w:b w:val="false"/>
          <w:i w:val="false"/>
          <w:color w:val="000000"/>
          <w:sz w:val="28"/>
        </w:rPr>
        <w:t>№ 50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Республике Казахстан применять в течение переходного периода ставки ввозных таможенных пошлин, отличные от ставок Единого таможенного тарифа таможенного союза в соответствии с Перечнем товаров и ставок, в отношении которых в течение переходного периода одним из государств – участников таможенного союза применяются ставки ввозных таможенных пошлин, отличные от ставок Единого таможенного тарифа таможенного союза (приложение 5).</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решением Комиссии таможенного союза от 09.12.2011 </w:t>
      </w:r>
      <w:r>
        <w:rPr>
          <w:rFonts w:ascii="Times New Roman"/>
          <w:b w:val="false"/>
          <w:i w:val="false"/>
          <w:color w:val="000000"/>
          <w:sz w:val="28"/>
        </w:rPr>
        <w:t>№ 859</w:t>
      </w:r>
      <w:r>
        <w:rPr>
          <w:rFonts w:ascii="Times New Roman"/>
          <w:b w:val="false"/>
          <w:i w:val="false"/>
          <w:color w:val="ff0000"/>
          <w:sz w:val="28"/>
        </w:rPr>
        <w:t xml:space="preserve"> (вступает в силу с 01.01.2012).</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Установить</w:t>
      </w:r>
      <w:r>
        <w:rPr>
          <w:rFonts w:ascii="Times New Roman"/>
          <w:b w:val="false"/>
          <w:i w:val="false"/>
          <w:color w:val="000000"/>
          <w:sz w:val="28"/>
        </w:rPr>
        <w:t>, что в период 2010 – 2019 годов допускается ввоз сахара-сырца тростникового субпозиции 1701 13 – 1701 14 ТН ВЭД ТС (далее – сахар-сырец) для промышленной переработки на территории Республики Казахстан с освобождением от взимания ввозных таможенных пошлин.</w:t>
      </w:r>
    </w:p>
    <w:bookmarkEnd w:id="5"/>
    <w:p>
      <w:pPr>
        <w:spacing w:after="0"/>
        <w:ind w:left="0"/>
        <w:jc w:val="both"/>
      </w:pPr>
      <w:r>
        <w:rPr>
          <w:rFonts w:ascii="Times New Roman"/>
          <w:b w:val="false"/>
          <w:i w:val="false"/>
          <w:color w:val="000000"/>
          <w:sz w:val="28"/>
        </w:rPr>
        <w:t>
      Условием ввоза сахара-сырца для промышленной переработки на территории Республики Казахстан является наличие подтверждения уполномоченного органа Республики Казахстан о целевом назначении ввозимого сахара-сырца для обеспечения сахароперерабатывающих предприятий на территории Республики Казахстан.</w:t>
      </w:r>
    </w:p>
    <w:p>
      <w:pPr>
        <w:spacing w:after="0"/>
        <w:ind w:left="0"/>
        <w:jc w:val="both"/>
      </w:pPr>
      <w:r>
        <w:rPr>
          <w:rFonts w:ascii="Times New Roman"/>
          <w:b w:val="false"/>
          <w:i w:val="false"/>
          <w:color w:val="000000"/>
          <w:sz w:val="28"/>
        </w:rPr>
        <w:t xml:space="preserve">
      Республика Казахстан информирует Комиссию таможенного союза о ежегодных </w:t>
      </w:r>
      <w:r>
        <w:rPr>
          <w:rFonts w:ascii="Times New Roman"/>
          <w:b w:val="false"/>
          <w:i w:val="false"/>
          <w:color w:val="000000"/>
          <w:sz w:val="28"/>
        </w:rPr>
        <w:t>объемах ввоза</w:t>
      </w:r>
      <w:r>
        <w:rPr>
          <w:rFonts w:ascii="Times New Roman"/>
          <w:b w:val="false"/>
          <w:i w:val="false"/>
          <w:color w:val="000000"/>
          <w:sz w:val="28"/>
        </w:rPr>
        <w:t xml:space="preserve"> сахара-сырца для промышленной переработки в соответствии с формируемым на предстоящий период балансом производства и потребления сахара в Республике Казахстан.</w:t>
      </w:r>
    </w:p>
    <w:p>
      <w:pPr>
        <w:spacing w:after="0"/>
        <w:ind w:left="0"/>
        <w:jc w:val="both"/>
      </w:pPr>
      <w:r>
        <w:rPr>
          <w:rFonts w:ascii="Times New Roman"/>
          <w:b w:val="false"/>
          <w:i w:val="false"/>
          <w:color w:val="000000"/>
          <w:sz w:val="28"/>
        </w:rPr>
        <w:t>
      По решению Комиссии таможенного союза могут быть проведены соответствующие консультации государств – участников таможенного союза в целях недопущения дестабилизации на рынке сахара таможенного союза.</w:t>
      </w:r>
    </w:p>
    <w:p>
      <w:pPr>
        <w:spacing w:after="0"/>
        <w:ind w:left="0"/>
        <w:jc w:val="both"/>
      </w:pPr>
      <w:r>
        <w:rPr>
          <w:rFonts w:ascii="Times New Roman"/>
          <w:b w:val="false"/>
          <w:i w:val="false"/>
          <w:color w:val="000000"/>
          <w:sz w:val="28"/>
        </w:rPr>
        <w:t>
      Правительство Республики Казахстан гарантирует, что ввозимые для промышленной переработки сахар-сырец, а также сахар белый, произведенный из сахара-сырца, не будут перенаправлены на территории Российской Федерации и Республики Беларусь.</w:t>
      </w:r>
    </w:p>
    <w:p>
      <w:pPr>
        <w:spacing w:after="0"/>
        <w:ind w:left="0"/>
        <w:jc w:val="both"/>
      </w:pPr>
      <w:r>
        <w:rPr>
          <w:rFonts w:ascii="Times New Roman"/>
          <w:b w:val="false"/>
          <w:i w:val="false"/>
          <w:color w:val="000000"/>
          <w:sz w:val="28"/>
        </w:rPr>
        <w:t>
      Положения настоящего пункта не являются основанием для применения Республикой Казахстан ограничительных мер к ввозу сахара из Республики Беларусь и Российской Федерации.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решением Комиссии таможенного союза от 09.12.2011 </w:t>
      </w:r>
      <w:r>
        <w:rPr>
          <w:rFonts w:ascii="Times New Roman"/>
          <w:b w:val="false"/>
          <w:i w:val="false"/>
          <w:color w:val="000000"/>
          <w:sz w:val="28"/>
        </w:rPr>
        <w:t>№ 859</w:t>
      </w:r>
      <w:r>
        <w:rPr>
          <w:rFonts w:ascii="Times New Roman"/>
          <w:b w:val="false"/>
          <w:i w:val="false"/>
          <w:color w:val="ff0000"/>
          <w:sz w:val="28"/>
        </w:rPr>
        <w:t xml:space="preserve"> (вступает в силу с 01.01.2012).</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6. Таможенное оформление по позициям Единого таможенного тарифа таможенного союза "для промышленной сборки моторных транспортных средств товарных позиций 8701-8705, их узлов и агрегатов" осуществляется в государстве – участнике таможенного союза при наличии соответствующего подтверждения уполномоченного органа этого государства – участника таможенного союза.</w:t>
      </w:r>
    </w:p>
    <w:bookmarkEnd w:id="6"/>
    <w:p>
      <w:pPr>
        <w:spacing w:after="0"/>
        <w:ind w:left="0"/>
        <w:jc w:val="both"/>
      </w:pPr>
      <w:r>
        <w:rPr>
          <w:rFonts w:ascii="Times New Roman"/>
          <w:b w:val="false"/>
          <w:i w:val="false"/>
          <w:color w:val="000000"/>
          <w:sz w:val="28"/>
        </w:rPr>
        <w:t>
      В случае, если законодательством государства – участника таможенного союза установлено требование по локализации компонентов, используемых при промышленной сборке моторных транспортных средств товарных позиций 8701-8705 ТН ВЭД ТС, использование компонентов, произведенных в других государствах –участниках таможенного союза, признается надлежащим выполнением такого требования.</w:t>
      </w:r>
    </w:p>
    <w:bookmarkStart w:name="z14" w:id="7"/>
    <w:p>
      <w:pPr>
        <w:spacing w:after="0"/>
        <w:ind w:left="0"/>
        <w:jc w:val="both"/>
      </w:pPr>
      <w:r>
        <w:rPr>
          <w:rFonts w:ascii="Times New Roman"/>
          <w:b w:val="false"/>
          <w:i w:val="false"/>
          <w:color w:val="000000"/>
          <w:sz w:val="28"/>
        </w:rPr>
        <w:t>
      7. Установить, что помимо тарифных льгот, перечисленных в статье 5 и пункте 1 статьи 6 Соглашения о едином таможенно-тарифном регулировании от 25 января 2008 года, государствами –участниками таможенного союза применяются следующие виды тарифных льгот.</w:t>
      </w:r>
    </w:p>
    <w:bookmarkEnd w:id="7"/>
    <w:bookmarkStart w:name="z15" w:id="8"/>
    <w:p>
      <w:pPr>
        <w:spacing w:after="0"/>
        <w:ind w:left="0"/>
        <w:jc w:val="both"/>
      </w:pPr>
      <w:r>
        <w:rPr>
          <w:rFonts w:ascii="Times New Roman"/>
          <w:b w:val="false"/>
          <w:i w:val="false"/>
          <w:color w:val="000000"/>
          <w:sz w:val="28"/>
        </w:rPr>
        <w:t>
      7.1. От ввозной таможенной пошлины освобождаются:</w:t>
      </w:r>
    </w:p>
    <w:bookmarkEnd w:id="8"/>
    <w:bookmarkStart w:name="z16" w:id="9"/>
    <w:p>
      <w:pPr>
        <w:spacing w:after="0"/>
        <w:ind w:left="0"/>
        <w:jc w:val="both"/>
      </w:pPr>
      <w:r>
        <w:rPr>
          <w:rFonts w:ascii="Times New Roman"/>
          <w:b w:val="false"/>
          <w:i w:val="false"/>
          <w:color w:val="000000"/>
          <w:sz w:val="28"/>
        </w:rPr>
        <w:t>
      7.1.1. Моторные транспортные средства товарной позиции 8703 ТН ВЭД ТС, произведенные хозяйствующими субъектами государств–участников таможенного союза с применением понятия "промышленная сборка", при выполнении одного из следующих критериев:</w:t>
      </w:r>
    </w:p>
    <w:bookmarkEnd w:id="9"/>
    <w:bookmarkStart w:name="z17" w:id="10"/>
    <w:p>
      <w:pPr>
        <w:spacing w:after="0"/>
        <w:ind w:left="0"/>
        <w:jc w:val="both"/>
      </w:pPr>
      <w:r>
        <w:rPr>
          <w:rFonts w:ascii="Times New Roman"/>
          <w:b w:val="false"/>
          <w:i w:val="false"/>
          <w:color w:val="000000"/>
          <w:sz w:val="28"/>
        </w:rPr>
        <w:t>
      а) наличие производства проектной мощностью при двусменном режиме работы не менее 25000 шт./год, выполнение операций по сварке, сборке и окраске кузова, осуществление ввоза автокомпонентов, происходящих из государств, не являющихся участниками таможенного союза, по позициям Единого таможенного тарифа таможенного союза "для промышленной сборки моторных транспортных средств товарных позиций 8701-8705, их узлов и агрегатов" в объеме не более 70% от общей стоимости автокомпонентов, используемых для производства, с учетом стоимости кузова, классифицируемого в товарной позиции 8707 ТН ВЭД ТС.</w:t>
      </w:r>
    </w:p>
    <w:bookmarkEnd w:id="10"/>
    <w:bookmarkStart w:name="z18" w:id="11"/>
    <w:p>
      <w:pPr>
        <w:spacing w:after="0"/>
        <w:ind w:left="0"/>
        <w:jc w:val="both"/>
      </w:pPr>
      <w:r>
        <w:rPr>
          <w:rFonts w:ascii="Times New Roman"/>
          <w:b w:val="false"/>
          <w:i w:val="false"/>
          <w:color w:val="000000"/>
          <w:sz w:val="28"/>
        </w:rPr>
        <w:t>
      б) наличие по состоянию на 1 октября 2009 г. производства моторного транспортного средства, проектной мощностью при двусменном режиме работы не менее 5000 шт./год, а также заключение в срок до 1 июля 2010 г. соглашения с государством – участником таможенного союза, на территории которого осуществляется производство, содержащего обязательства по обеспечению соответствия условиям, указанным в подпункте а) настоящего пункта, в срок, не превышающий 84 месяца с даты принятия таких обязательств.</w:t>
      </w:r>
    </w:p>
    <w:bookmarkEnd w:id="11"/>
    <w:bookmarkStart w:name="z19" w:id="12"/>
    <w:p>
      <w:pPr>
        <w:spacing w:after="0"/>
        <w:ind w:left="0"/>
        <w:jc w:val="both"/>
      </w:pPr>
      <w:r>
        <w:rPr>
          <w:rFonts w:ascii="Times New Roman"/>
          <w:b w:val="false"/>
          <w:i w:val="false"/>
          <w:color w:val="000000"/>
          <w:sz w:val="28"/>
        </w:rPr>
        <w:t>
      Перечень хозяйствующих субъектов, осуществляющих производство моторных транспортных средств, удовлетворяющее критериям, указанным в настоящем пункте, утверждается Комиссией таможенного союза.</w:t>
      </w:r>
    </w:p>
    <w:bookmarkEnd w:id="12"/>
    <w:bookmarkStart w:name="z20" w:id="13"/>
    <w:p>
      <w:pPr>
        <w:spacing w:after="0"/>
        <w:ind w:left="0"/>
        <w:jc w:val="both"/>
      </w:pPr>
      <w:r>
        <w:rPr>
          <w:rFonts w:ascii="Times New Roman"/>
          <w:b w:val="false"/>
          <w:i w:val="false"/>
          <w:color w:val="000000"/>
          <w:sz w:val="28"/>
        </w:rPr>
        <w:t>
      В случае несоблюдения обязательств, указанных в подпункте б) настоящего пункта, хозяйствующий субъект подлежит исключению из Перечня. Повторное включение хозяйствующего субъекта в Перечень допускается в случае соответствия критериям, указанным в подпункте а) настоящего пункта;</w:t>
      </w:r>
    </w:p>
    <w:bookmarkEnd w:id="13"/>
    <w:bookmarkStart w:name="z21" w:id="14"/>
    <w:p>
      <w:pPr>
        <w:spacing w:after="0"/>
        <w:ind w:left="0"/>
        <w:jc w:val="both"/>
      </w:pPr>
      <w:r>
        <w:rPr>
          <w:rFonts w:ascii="Times New Roman"/>
          <w:b w:val="false"/>
          <w:i w:val="false"/>
          <w:color w:val="000000"/>
          <w:sz w:val="28"/>
        </w:rPr>
        <w:t>
      7.1.2. Моторные транспортные средства товарных позиций 8701, 8702, 8704, 8705 ТН ВЭД ТС, произведенные хозяйствующими субъектами государств – участников таможенного союза с применением понятия "промышленная сборка", при выполнении условий, определяемых отдельным решением Комиссии таможенного союза;</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7.1.3. Исключен решением Комиссии таможенного союза от 15.07.2011 </w:t>
      </w:r>
      <w:r>
        <w:rPr>
          <w:rFonts w:ascii="Times New Roman"/>
          <w:b w:val="false"/>
          <w:i w:val="false"/>
          <w:color w:val="000000"/>
          <w:sz w:val="28"/>
        </w:rPr>
        <w:t>№ 728</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7.1.4. Оборудование, включая машины, механизмы, а также материалы, входящие в комплект поставки соответствующего оборудования, и комплектующие изделия (за исключением подакцизных), ввозимые в счет кредитов, предоставленных иностранными государствами и международными финансовыми организациями в соответствии с международными договорами государств – участников таможенного союза;</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7.1.5. Исключен решением Комиссии таможенного союза от 15.07.2011 </w:t>
      </w:r>
      <w:r>
        <w:rPr>
          <w:rFonts w:ascii="Times New Roman"/>
          <w:b w:val="false"/>
          <w:i w:val="false"/>
          <w:color w:val="000000"/>
          <w:sz w:val="28"/>
        </w:rPr>
        <w:t>№ 728</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25" w:id="16"/>
    <w:p>
      <w:pPr>
        <w:spacing w:after="0"/>
        <w:ind w:left="0"/>
        <w:jc w:val="both"/>
      </w:pPr>
      <w:r>
        <w:rPr>
          <w:rFonts w:ascii="Times New Roman"/>
          <w:b w:val="false"/>
          <w:i w:val="false"/>
          <w:color w:val="000000"/>
          <w:sz w:val="28"/>
        </w:rPr>
        <w:t>
      7.1.6. Плавучие суда, регистрируемые в международных реестрах судов, установленных законодательством государств –участников таможенного союза. Для предоставления льготы, предусмотренной настоящим пунктом, в течение 45 дней с даты принятия таможенной декларации декларант обязан представить в таможенный орган свидетельство о регистрации судна в международном реестре судов, а также иные документы, установленные законодательством государств – участников таможенного союза;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7.1.7. Исключен решением Комиссии таможенного союза от 14.03.2011 </w:t>
      </w:r>
      <w:r>
        <w:rPr>
          <w:rFonts w:ascii="Times New Roman"/>
          <w:b w:val="false"/>
          <w:i w:val="false"/>
          <w:color w:val="000000"/>
          <w:sz w:val="28"/>
        </w:rPr>
        <w:t>№ 663</w:t>
      </w:r>
      <w:r>
        <w:rPr>
          <w:rFonts w:ascii="Times New Roman"/>
          <w:b w:val="false"/>
          <w:i w:val="false"/>
          <w:color w:val="ff0000"/>
          <w:sz w:val="28"/>
        </w:rPr>
        <w:t>.</w:t>
      </w: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7.1.8. Товары, за исключением подакцизных, ввозимые в целях проведения VII зимних Азиатских игр 2011 г. в городах Астана и Алматы, при условии предоставления в таможенные органы подтверждения Организационного Комитета по подготовке и проведению указанных игр, согласованного с Олимпийским Советом Азии и содержащего сведения о номенклатуре, количестве, стоимости товаров и об организациях, которые осуществляют ввоз таких товаров;</w:t>
      </w:r>
    </w:p>
    <w:bookmarkEnd w:id="17"/>
    <w:bookmarkStart w:name="z28" w:id="18"/>
    <w:p>
      <w:pPr>
        <w:spacing w:after="0"/>
        <w:ind w:left="0"/>
        <w:jc w:val="both"/>
      </w:pPr>
      <w:r>
        <w:rPr>
          <w:rFonts w:ascii="Times New Roman"/>
          <w:b w:val="false"/>
          <w:i w:val="false"/>
          <w:color w:val="000000"/>
          <w:sz w:val="28"/>
        </w:rPr>
        <w:t>
      7.1.9. Товары, за исключением подакцизных, ввозимые в целях проведения Чемпионата мира по хоккею в 2014 году в городе Минске, при условии предоставления в таможенные органы подтверждения Организационного Комитета по подготовке и проведению указанного чемпионата и содержащего сведения о номенклатуре, количестве, стоимости товаров и об организациях, которые осуществляют ввоз таких товаров;</w:t>
      </w:r>
    </w:p>
    <w:bookmarkEnd w:id="18"/>
    <w:bookmarkStart w:name="z29" w:id="19"/>
    <w:p>
      <w:pPr>
        <w:spacing w:after="0"/>
        <w:ind w:left="0"/>
        <w:jc w:val="both"/>
      </w:pPr>
      <w:r>
        <w:rPr>
          <w:rFonts w:ascii="Times New Roman"/>
          <w:b w:val="false"/>
          <w:i w:val="false"/>
          <w:color w:val="000000"/>
          <w:sz w:val="28"/>
        </w:rPr>
        <w:t>
      7.1.10. Суда рыболовные, плавучие базы и прочие суда для переработки и консервирования рыбных продуктов, морские (код 8902 00 100 0 ТН ВЭД ЕАЭС), зарегистрированные в реестре судов государства – члена Евразийского экономического союза, плавающие под флагом одного из государств – членов Евразийского экономического союза, ввозимые на территорию Евразийского экономического союза и помещаемые под таможенную процедуру выпуска для внутреннего потребления до 1 января 2018 г. включительно, при условии представления при таможенном декларировании документов, подтверждающих регистрацию судов в реестре судов государства – члена Евразийского экономического союза;</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7.1.10 в редакции решения Совета Евразийской экономической комиссии от 12.02.2016 </w:t>
      </w:r>
      <w:r>
        <w:rPr>
          <w:rFonts w:ascii="Times New Roman"/>
          <w:b w:val="false"/>
          <w:i w:val="false"/>
          <w:color w:val="000000"/>
          <w:sz w:val="28"/>
        </w:rPr>
        <w:t>№ 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7.1.11. Технологическое оборудование, комплектующие и запасные части к нему, сырье и материалы, ввозимые для исключительного использования на территории государства –участника таможенного союза в рамках реализации инвестиционного проекта, соответствующего приоритетному виду деятельности (сектору экономики) государства - участника таможенного союза в соответствии с законодательством этого государства – участника таможенного союза.</w:t>
      </w:r>
    </w:p>
    <w:bookmarkEnd w:id="20"/>
    <w:p>
      <w:pPr>
        <w:spacing w:after="0"/>
        <w:ind w:left="0"/>
        <w:jc w:val="both"/>
      </w:pPr>
      <w:r>
        <w:rPr>
          <w:rFonts w:ascii="Times New Roman"/>
          <w:b w:val="false"/>
          <w:i w:val="false"/>
          <w:color w:val="000000"/>
          <w:sz w:val="28"/>
        </w:rPr>
        <w:t>
      Указанная льгота предоставляется в отношении сырья и/или материалов, если такое сырье и/или материалы не производятся (либо производятся в недостаточном для реализации инвестиционного проекта количестве) в государствах – участниках таможенного союза или, если производимые в государствах – участниках таможенного союза сырье и/или материалы не соответствуют техническим характеристикам реализуемого инвестиционного проекта.</w:t>
      </w:r>
    </w:p>
    <w:p>
      <w:pPr>
        <w:spacing w:after="0"/>
        <w:ind w:left="0"/>
        <w:jc w:val="both"/>
      </w:pPr>
      <w:r>
        <w:rPr>
          <w:rFonts w:ascii="Times New Roman"/>
          <w:b w:val="false"/>
          <w:i w:val="false"/>
          <w:color w:val="000000"/>
          <w:sz w:val="28"/>
        </w:rPr>
        <w:t>
      Комиссия таможенного союза составляет и обновляет на основании предложений государства – участника таможенного союза перечень инвестиционных проектов, для реализации которых предоставляется указанная льгота, перечень ввозимого технологического оборудования, комплектующих и запасных частей к нему, перечень сырья и материалов (с указанием их характеристик (свойств), наименований производителей, годового объема их производства и потребления), а также определяет порядок контроля за целевым использованием технологического оборудования, комплектующих и запасных частей к нему, сырья и материалов.</w:t>
      </w:r>
    </w:p>
    <w:p>
      <w:pPr>
        <w:spacing w:after="0"/>
        <w:ind w:left="0"/>
        <w:jc w:val="both"/>
      </w:pPr>
      <w:r>
        <w:rPr>
          <w:rFonts w:ascii="Times New Roman"/>
          <w:b w:val="false"/>
          <w:i w:val="false"/>
          <w:color w:val="000000"/>
          <w:sz w:val="28"/>
        </w:rPr>
        <w:t xml:space="preserve">
      Государства – участники таможенного союза обеспечивают контроль за целевым использованием сырья и материалов, по которым предоставляются освобождения от таможенных пошлин; </w:t>
      </w:r>
    </w:p>
    <w:bookmarkStart w:name="z34" w:id="21"/>
    <w:p>
      <w:pPr>
        <w:spacing w:after="0"/>
        <w:ind w:left="0"/>
        <w:jc w:val="both"/>
      </w:pPr>
      <w:r>
        <w:rPr>
          <w:rFonts w:ascii="Times New Roman"/>
          <w:b w:val="false"/>
          <w:i w:val="false"/>
          <w:color w:val="000000"/>
          <w:sz w:val="28"/>
        </w:rPr>
        <w:t>
      7.1.12. Золото в слитках с содержанием химически чистого золота не ниже 995 долей на 1000 долей лигатурной массы (проба не менее 99,5%), серебро в слитках с содержанием химически чистого серебра не ниже 999 долей на 1000 долей лигатурной массы (проба не менее 99,9 %) и платина в слитках с содержанием химически чистого металла не ниже 999,5 долей на 1000 долей лигатурной массы (проба не менее 99,95%), ввозимые центральными (национальными) банками государств – участников таможенного союза.</w:t>
      </w:r>
    </w:p>
    <w:bookmarkEnd w:id="21"/>
    <w:bookmarkStart w:name="z7" w:id="22"/>
    <w:p>
      <w:pPr>
        <w:spacing w:after="0"/>
        <w:ind w:left="0"/>
        <w:jc w:val="both"/>
      </w:pPr>
      <w:r>
        <w:rPr>
          <w:rFonts w:ascii="Times New Roman"/>
          <w:b w:val="false"/>
          <w:i w:val="false"/>
          <w:color w:val="000000"/>
          <w:sz w:val="28"/>
        </w:rPr>
        <w:t>
      7.1.13. Гражданские пассажирские самолеты, классифицируемые кодами 8802 40 003 5 и 8802 40 003 6 ТН ВЭД ЕАЭС, ввозимые на таможенную территорию Евразийского экономического союза по 31 декабря 2031 г. включительно в целях их использования в пределах территории государства-члена, в которое осуществляется ввоз этого товара, а также для перевозок между территориями государств-членов и (или) для международных перевозок;</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7.1.13 в редакции решения Совета Евразийской экономической комиссии от 10.06.2022 </w:t>
      </w:r>
      <w:r>
        <w:rPr>
          <w:rFonts w:ascii="Times New Roman"/>
          <w:b w:val="false"/>
          <w:i w:val="false"/>
          <w:color w:val="000000"/>
          <w:sz w:val="28"/>
        </w:rPr>
        <w:t>№ 94</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8" w:id="23"/>
    <w:p>
      <w:pPr>
        <w:spacing w:after="0"/>
        <w:ind w:left="0"/>
        <w:jc w:val="both"/>
      </w:pPr>
      <w:r>
        <w:rPr>
          <w:rFonts w:ascii="Times New Roman"/>
          <w:b w:val="false"/>
          <w:i w:val="false"/>
          <w:color w:val="000000"/>
          <w:sz w:val="28"/>
        </w:rPr>
        <w:t>
      7.1.14. Гражданские пассажирские самолеты подсубпозиций 8802 40 003 5 и 8802 40 003 6 ТН ВЭД ЕАЭС, ввезенные на таможенную территорию Евразийского экономического союза с применением льготы, указанной в подпункте 7.1.13 настоящего Решения, и ввозимые в течение срока их эксплуатации на таможенную территорию Евразийского экономического союза после их ремонта или технического обслуживания за пределами таможенной территории Евразийского экономического союза;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Подпункт 7.1.14 в редакции решения Совета Евразийской экономической комиссии от 12.02.2016 </w:t>
      </w:r>
      <w:r>
        <w:rPr>
          <w:rFonts w:ascii="Times New Roman"/>
          <w:b w:val="false"/>
          <w:i w:val="false"/>
          <w:color w:val="000000"/>
          <w:sz w:val="28"/>
        </w:rPr>
        <w:t>№ 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9" w:id="24"/>
    <w:p>
      <w:pPr>
        <w:spacing w:after="0"/>
        <w:ind w:left="0"/>
        <w:jc w:val="both"/>
      </w:pPr>
      <w:r>
        <w:rPr>
          <w:rFonts w:ascii="Times New Roman"/>
          <w:b w:val="false"/>
          <w:i w:val="false"/>
          <w:color w:val="000000"/>
          <w:sz w:val="28"/>
        </w:rPr>
        <w:t>
      7.1.15 Авиационные двигатели, запасные части и оборудование, необходимые для ремонта и (или) технического обслуживания гражданских пассажирских и (или) гражданских грузовых самолетов и (или) авиационных двигателей к ним.</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7.1.15 с изменениями, внесенными решениями Совета Евразийской экономической комиссии от 05.04.2022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15.04.2022 </w:t>
      </w:r>
      <w:r>
        <w:rPr>
          <w:rFonts w:ascii="Times New Roman"/>
          <w:b w:val="false"/>
          <w:i w:val="false"/>
          <w:color w:val="000000"/>
          <w:sz w:val="28"/>
        </w:rPr>
        <w:t>№ 74</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0" w:id="25"/>
    <w:p>
      <w:pPr>
        <w:spacing w:after="0"/>
        <w:ind w:left="0"/>
        <w:jc w:val="both"/>
      </w:pPr>
      <w:r>
        <w:rPr>
          <w:rFonts w:ascii="Times New Roman"/>
          <w:b w:val="false"/>
          <w:i w:val="false"/>
          <w:color w:val="000000"/>
          <w:sz w:val="28"/>
        </w:rPr>
        <w:t>
      7.1.16. Незарегистрированные лекарственные средства, кровь человеческая и ее компоненты, органы и (или) ткани человека, в том числе гемопоэтические стволовые клетки и (или) костный мозг, ввозимые (ввезенные) для оказания медицинской помощи по жизненным показаниям конкретного пациента и (или) проведения неродственной трансплантации на основании заключения (разрешительного документа) либо лицензии, выданных уполномоченным государственным органом государства – члена Таможенного союза;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7.1.16 в редакции решения Совета Евразийской экономической комиссии от 23.12.2014 </w:t>
      </w:r>
      <w:r>
        <w:rPr>
          <w:rFonts w:ascii="Times New Roman"/>
          <w:b w:val="false"/>
          <w:i w:val="false"/>
          <w:color w:val="000000"/>
          <w:sz w:val="28"/>
        </w:rPr>
        <w:t>№ 128</w:t>
      </w:r>
      <w:r>
        <w:rPr>
          <w:rFonts w:ascii="Times New Roman"/>
          <w:b w:val="false"/>
          <w:i w:val="false"/>
          <w:color w:val="ff0000"/>
          <w:sz w:val="28"/>
        </w:rPr>
        <w:t xml:space="preserve"> (вступает в силу по истечении 90 календарных дней с даты его официального опубликования).</w:t>
      </w:r>
      <w:r>
        <w:br/>
      </w:r>
      <w:r>
        <w:rPr>
          <w:rFonts w:ascii="Times New Roman"/>
          <w:b w:val="false"/>
          <w:i w:val="false"/>
          <w:color w:val="000000"/>
          <w:sz w:val="28"/>
        </w:rPr>
        <w:t>
</w:t>
      </w:r>
    </w:p>
    <w:bookmarkStart w:name="z11" w:id="26"/>
    <w:p>
      <w:pPr>
        <w:spacing w:after="0"/>
        <w:ind w:left="0"/>
        <w:jc w:val="both"/>
      </w:pPr>
      <w:r>
        <w:rPr>
          <w:rFonts w:ascii="Times New Roman"/>
          <w:b w:val="false"/>
          <w:i w:val="false"/>
          <w:color w:val="000000"/>
          <w:sz w:val="28"/>
        </w:rPr>
        <w:t>
      7.1.17. Товары, ввозимые на таможенную территорию Таможенного союза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согласно Перечню товаров, ввозимых на таможенную территорию Таможенного союза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утверждаемому Комиссией Таможенного союза.</w:t>
      </w:r>
    </w:p>
    <w:bookmarkEnd w:id="26"/>
    <w:bookmarkStart w:name="z13" w:id="27"/>
    <w:p>
      <w:pPr>
        <w:spacing w:after="0"/>
        <w:ind w:left="0"/>
        <w:jc w:val="both"/>
      </w:pPr>
      <w:r>
        <w:rPr>
          <w:rFonts w:ascii="Times New Roman"/>
          <w:b w:val="false"/>
          <w:i w:val="false"/>
          <w:color w:val="000000"/>
          <w:sz w:val="28"/>
        </w:rPr>
        <w:t>
      7.1.18. Товары, ввозимые на таможенную территорию Таможенного союза для целей строительства на территории Республики Беларусь атомной электростанции и ее эксплуатации в течение гарантийного срока согласно Перечню товаров, ввозимых на таможенную территорию Таможенного союза для целей строительства атомной электростанции и ее эксплуатации в течение гарантийного срока, утверждаемому Советом Евразийской экономической комиссии.</w:t>
      </w:r>
    </w:p>
    <w:bookmarkEnd w:id="27"/>
    <w:bookmarkStart w:name="z31" w:id="28"/>
    <w:p>
      <w:pPr>
        <w:spacing w:after="0"/>
        <w:ind w:left="0"/>
        <w:jc w:val="both"/>
      </w:pPr>
      <w:r>
        <w:rPr>
          <w:rFonts w:ascii="Times New Roman"/>
          <w:b w:val="false"/>
          <w:i w:val="false"/>
          <w:color w:val="000000"/>
          <w:sz w:val="28"/>
        </w:rPr>
        <w:t>
      7.1.19. Гражданские грузовые самолеты подсубпозиции 8802 40 003 9 ТН ВЭД ТС с максимальной взлетной массой не менее 60 000 кг, но не более 80 000 кг, ввозимые по 31 декабря 2017 г. включительно в Республику Казахстан.</w:t>
      </w:r>
    </w:p>
    <w:bookmarkEnd w:id="28"/>
    <w:bookmarkStart w:name="z32" w:id="29"/>
    <w:p>
      <w:pPr>
        <w:spacing w:after="0"/>
        <w:ind w:left="0"/>
        <w:jc w:val="both"/>
      </w:pPr>
      <w:r>
        <w:rPr>
          <w:rFonts w:ascii="Times New Roman"/>
          <w:b w:val="false"/>
          <w:i w:val="false"/>
          <w:color w:val="000000"/>
          <w:sz w:val="28"/>
        </w:rPr>
        <w:t>
      7.1.20. Турбовинтовые гражданские пассажирские самолеты, классифицируемые кодами 8802 30 000 7 и 8802 40 001 6 ТН ВЭД ЕАЭС, с количеством пассажирских мест, указанным в схеме размещения пассажиров (LOPA), одобренной уполномоченным органом, ответственным за поддержание летной годности воздушных судов, не более чем на 90 человек, ввозимые на таможенную территорию Евразийского экономического союза по 31 декабря 2025 г. включительно;</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7.1.20 в соответствии с решением Совета Евразийской экономической комиссии от 15.08.2014 </w:t>
      </w:r>
      <w:r>
        <w:rPr>
          <w:rFonts w:ascii="Times New Roman"/>
          <w:b w:val="false"/>
          <w:i w:val="false"/>
          <w:color w:val="000000"/>
          <w:sz w:val="28"/>
        </w:rPr>
        <w:t>№ 57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в редакции решения Совета Евразийской экономической комиссии от 10.06.2022 </w:t>
      </w:r>
      <w:r>
        <w:rPr>
          <w:rFonts w:ascii="Times New Roman"/>
          <w:b w:val="false"/>
          <w:i w:val="false"/>
          <w:color w:val="000000"/>
          <w:sz w:val="28"/>
        </w:rPr>
        <w:t>№ 94</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7.1.22. Ванадий-алюминиевая лигатура, классифицируемая кодом 8112 92 910 0 ТН ВЭД ЕАЭС, предназначенная для производства титановых слитков, сплавов и слябов и ввозимая в период с 1 января 2018 г. по 31 декабря 2019 г. включительно в Республику Казахстан в объеме не более 300 тонн ежегодно и в Российскую Федерацию в объеме не более 150 тонн ежегодно, при условии предоставления в таможенные органы подтверждения целевого назначения ввозимого товара, выданного уполномоченным органом Республики Казахстан и уполномоченным органом Российской Федерации соответственно, содержащего сведения о количестве товара и организациях, осуществляющих поставку и ввоз такого товара.</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7.1.22 в соответствии с решением Совета Евразийской экономической комиссии от 23.04.2015 </w:t>
      </w:r>
      <w:r>
        <w:rPr>
          <w:rFonts w:ascii="Times New Roman"/>
          <w:b w:val="false"/>
          <w:i w:val="false"/>
          <w:color w:val="000000"/>
          <w:sz w:val="28"/>
        </w:rPr>
        <w:t>№ 16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в редакции решения Совета Евразийской экономической комиссии от 20.12.2017 </w:t>
      </w:r>
      <w:r>
        <w:rPr>
          <w:rFonts w:ascii="Times New Roman"/>
          <w:b w:val="false"/>
          <w:i w:val="false"/>
          <w:color w:val="000000"/>
          <w:sz w:val="28"/>
        </w:rPr>
        <w:t>№ 99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7.1.23. Товары и транспортные средства, ввозимые резидентами Финляндской Республики на арендуемую Финляндской Республикой территорию Сайменского канала для осуществления работ, предусмотренных Договором между Российской Федерацией и Финляндской Республикой об аренде Финляндской Республикой российской части Сайменского канала и прилегающей к нему территории и об осуществлении судоходства через Сайменский канал от 27 мая 2010 года, и эксплуатации арендуемой территории.</w:t>
      </w:r>
    </w:p>
    <w:p>
      <w:pPr>
        <w:spacing w:after="0"/>
        <w:ind w:left="0"/>
        <w:jc w:val="both"/>
      </w:pPr>
      <w:r>
        <w:rPr>
          <w:rFonts w:ascii="Times New Roman"/>
          <w:b w:val="false"/>
          <w:i w:val="false"/>
          <w:color w:val="000000"/>
          <w:sz w:val="28"/>
        </w:rPr>
        <w:t>
      Указанная льгота предоставляется при условии представления в таможенные органы Российской Федерации подтверждения целевого назначения ввозимых товаров и транспортных средств, выданного Федеральным государственным учреждением по обеспечению исполнения функций Уполномоченного Российской Федерации по Сайменскому каналу (ФГУ "Сайменский канал") и содержащего сведения о номенклатуре, количестве, стоимости таких товаров и транспортных средств, а также об организациях, осуществляющих их ввоз.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7.1.23 в соответствии с решением Совета Евразийской экономической комиссии от 23.11.2015 </w:t>
      </w:r>
      <w:r>
        <w:rPr>
          <w:rFonts w:ascii="Times New Roman"/>
          <w:b w:val="false"/>
          <w:i w:val="false"/>
          <w:color w:val="000000"/>
          <w:sz w:val="28"/>
        </w:rPr>
        <w:t>№ 71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7.1.24. Товары, ввозимые на территорию Республики Армения для целей строительства третьей линии электропередачи Иран – Армения согласно перечню товаров, ввозимых на территорию Республики Армения для целей строительства третьей линии электропередачи Иран – Армения, утвержденному Решением Совета Евразийской экономической комиссии от 6 апреля 2016 г. № 24. </w:t>
      </w:r>
    </w:p>
    <w:p>
      <w:pPr>
        <w:spacing w:after="0"/>
        <w:ind w:left="0"/>
        <w:jc w:val="both"/>
      </w:pPr>
      <w:r>
        <w:rPr>
          <w:rFonts w:ascii="Times New Roman"/>
          <w:b w:val="false"/>
          <w:i w:val="false"/>
          <w:color w:val="000000"/>
          <w:sz w:val="28"/>
        </w:rPr>
        <w:t>
      Указанная льгота предоставляется при условии представления в таможенные органы Республики Армения подтверждения целевого назначения ввозимых товаров, выданного уполномоченным государственным органом Республики Армения и содержащего сведения о номенклатуре, количестве, стоимости таких товаров, а также об организациях, осуществляющих их ввоз.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7.1.24 в соответствии с решением Совета Евразийской экономической комиссии от 06.04.2016 </w:t>
      </w:r>
      <w:r>
        <w:rPr>
          <w:rFonts w:ascii="Times New Roman"/>
          <w:b w:val="false"/>
          <w:i w:val="false"/>
          <w:color w:val="000000"/>
          <w:sz w:val="28"/>
        </w:rPr>
        <w:t>№ 24</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7.1.25. Товары, ввозимые на территорию Кыргызской Республики в 2016 году в целях строительства Дома приемов и проведения официальных мероприятий согласно перечню товаров, ввозимых на территорию Кыргызской Республики в целях строительства Дома приемов и проведения официальных мероприятий, утвержденному Решением Совета Евразийской экономической комиссии от 11 июля 2016 г. № 57.</w:t>
      </w:r>
    </w:p>
    <w:bookmarkEnd w:id="31"/>
    <w:p>
      <w:pPr>
        <w:spacing w:after="0"/>
        <w:ind w:left="0"/>
        <w:jc w:val="both"/>
      </w:pPr>
      <w:r>
        <w:rPr>
          <w:rFonts w:ascii="Times New Roman"/>
          <w:b w:val="false"/>
          <w:i w:val="false"/>
          <w:color w:val="000000"/>
          <w:sz w:val="28"/>
        </w:rPr>
        <w:t>
      Указанная льгота предоставляется при условии представления в таможенные органы Кыргызской Республики подтверждения целевого назначения ввозимых товаров, выданного уполномоченным государственным органом Кыргызской Республики и содержащего сведения о номенклатуре, количестве, стоимости таких товаров, а также об организациях, осуществляющих их ввоз.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7.1.25 в соответствии с решением Совета Евразийской экономической комиссии от 11.07.2016 </w:t>
      </w:r>
      <w:r>
        <w:rPr>
          <w:rFonts w:ascii="Times New Roman"/>
          <w:b w:val="false"/>
          <w:i w:val="false"/>
          <w:color w:val="000000"/>
          <w:sz w:val="28"/>
        </w:rPr>
        <w:t>№ 57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7.1.26. Оксиды титана, классифицируемые кодом 2823 00 000 0 единой Товарной номенклатуры внешнеэкономической деятельности Евразийского экономического союза, ввозимые на территорию Республики Казахстан в период с даты вступления в силу Решения Совета Евразийской экономической комиссии от 24 декабря 2021 г. № 148 по 31 декабря 2023 г. включительно и предназначенные для производства титановых слитков и сплавов, используемых в аэрокосмической отрасли, при условии предоставления в таможенные органы подтверждения целевого назначения ввозимого товара, выданного уполномоченным органом Республики Казахстан и содержащего сведения о количестве товара и организациях, осуществляющих поставку и ввоз такого товара.</w:t>
      </w:r>
    </w:p>
    <w:bookmarkEnd w:id="32"/>
    <w:bookmarkStart w:name="z97" w:id="33"/>
    <w:p>
      <w:pPr>
        <w:spacing w:after="0"/>
        <w:ind w:left="0"/>
        <w:jc w:val="both"/>
      </w:pPr>
      <w:r>
        <w:rPr>
          <w:rFonts w:ascii="Times New Roman"/>
          <w:b w:val="false"/>
          <w:i w:val="false"/>
          <w:color w:val="000000"/>
          <w:sz w:val="28"/>
        </w:rPr>
        <w:t xml:space="preserve">
      Оксиды титана, классифицируемые кодом 2823 00 000 0 ТН ВЭД ЕАЭС, ввозимые на территорию Республики Беларусь с даты вступления в силу </w:t>
      </w:r>
      <w:r>
        <w:rPr>
          <w:rFonts w:ascii="Times New Roman"/>
          <w:b w:val="false"/>
          <w:i w:val="false"/>
          <w:color w:val="000000"/>
          <w:sz w:val="28"/>
        </w:rPr>
        <w:t>Решения</w:t>
      </w:r>
      <w:r>
        <w:rPr>
          <w:rFonts w:ascii="Times New Roman"/>
          <w:b w:val="false"/>
          <w:i w:val="false"/>
          <w:color w:val="000000"/>
          <w:sz w:val="28"/>
        </w:rPr>
        <w:t xml:space="preserve"> Совета Евразийской экономической комиссии от 21 января 2022 г. № 7 по 31 декабря 2023 г. включительно в объеме не более 360 тонн ежегодно и предназначенные для использования в производстве химических волокон и нитей, при условии предоставления в таможенные органы подтверждения целевого назначения ввозимого товара, выданного областными исполнительными комитетами Республики Беларусь по месту регистрации предприятий и содержащего сведения о количестве и стоимости товара, а также об организациях, осуществляющих ввоз такого товара.</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7.1.26 в соответствии с решением Совета Евразийской экономической комиссии от 11.07.2016 </w:t>
      </w:r>
      <w:r>
        <w:rPr>
          <w:rFonts w:ascii="Times New Roman"/>
          <w:b w:val="false"/>
          <w:i w:val="false"/>
          <w:color w:val="000000"/>
          <w:sz w:val="28"/>
        </w:rPr>
        <w:t>№ 58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изменениями, внесенными решениями Совета Евразийской экономической комиссии от 24.12.2021 </w:t>
      </w:r>
      <w:r>
        <w:rPr>
          <w:rFonts w:ascii="Times New Roman"/>
          <w:b w:val="false"/>
          <w:i w:val="false"/>
          <w:color w:val="000000"/>
          <w:sz w:val="28"/>
        </w:rPr>
        <w:t>№ 148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21.01.2022 </w:t>
      </w:r>
      <w:r>
        <w:rPr>
          <w:rFonts w:ascii="Times New Roman"/>
          <w:b w:val="false"/>
          <w:i w:val="false"/>
          <w:color w:val="000000"/>
          <w:sz w:val="28"/>
        </w:rPr>
        <w:t>№ 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42" w:id="34"/>
    <w:p>
      <w:pPr>
        <w:spacing w:after="0"/>
        <w:ind w:left="0"/>
        <w:jc w:val="both"/>
      </w:pPr>
      <w:r>
        <w:rPr>
          <w:rFonts w:ascii="Times New Roman"/>
          <w:b w:val="false"/>
          <w:i w:val="false"/>
          <w:color w:val="000000"/>
          <w:sz w:val="28"/>
        </w:rPr>
        <w:t xml:space="preserve">
      7.1.27. Станки для судостроительной промышленности, ввозимые в Российскую Федерацию с 1 июля 2016 г. по 31 октября 2016 г. включительно для целей выполнения государственного оборонного заказа Российской Федерации, согласно перечню отдельных видов станков для судостроительной промышленности, ввозимых на территорию Российской Федерации, утвержденному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9 августа 2016 г. № 64. </w:t>
      </w:r>
    </w:p>
    <w:bookmarkEnd w:id="34"/>
    <w:p>
      <w:pPr>
        <w:spacing w:after="0"/>
        <w:ind w:left="0"/>
        <w:jc w:val="both"/>
      </w:pPr>
      <w:r>
        <w:rPr>
          <w:rFonts w:ascii="Times New Roman"/>
          <w:b w:val="false"/>
          <w:i w:val="false"/>
          <w:color w:val="000000"/>
          <w:sz w:val="28"/>
        </w:rPr>
        <w:t>
      Указанная льгота предоставляется при условии представления в таможенные органы Российской Федерации подтверждения целевого назначения ввозимых товаров, выданного Министерством промышленности и торговли Российской Федерации и содержащего сведения о номенклатуре, количестве, стоимости таких товаров, а также об организациях, осуществляющих их ввоз.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7.1.27 в соответствии с решением Совета Евразийской экономической комиссии от 09.08.2016 </w:t>
      </w:r>
      <w:r>
        <w:rPr>
          <w:rFonts w:ascii="Times New Roman"/>
          <w:b w:val="false"/>
          <w:i w:val="false"/>
          <w:color w:val="000000"/>
          <w:sz w:val="28"/>
        </w:rPr>
        <w:t>№ 64</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7.1.28. Текстурированные нити полипропиленовые, классифицируемые кодом 5402 34 000 0 ТН ВЭД ЕАЭС, предназначенные для производства ковров и ковровых изделий, ввозимые на территорию Республики Беларусь в период с 1 января по 31 декабря 2018 г. включительно в объеме не более 4 тыс. тонн, при условии представления в таможенные органы подтверждения целевого назначения ввозимого товара, выданного Белорусским государственным концерном по производству и реализации товаров легкой промышленности и содержащего сведения о наименовании, количестве и стоимости этого товара, реквизиты внешнеэкономических контрактов, на основании которых ввозится товар, и сведения об организациях, осуществляющих поставку и ввоз товара.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7.1.28 в соответствии с решением Совета Евразийской экономической комиссии от 30.10.2016 </w:t>
      </w:r>
      <w:r>
        <w:rPr>
          <w:rFonts w:ascii="Times New Roman"/>
          <w:b w:val="false"/>
          <w:i w:val="false"/>
          <w:color w:val="000000"/>
          <w:sz w:val="28"/>
        </w:rPr>
        <w:t>№ 129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в редакции решения Совета Евразийской экономической комиссии от 18.04.2018 </w:t>
      </w:r>
      <w:r>
        <w:rPr>
          <w:rFonts w:ascii="Times New Roman"/>
          <w:b w:val="false"/>
          <w:i w:val="false"/>
          <w:color w:val="000000"/>
          <w:sz w:val="28"/>
        </w:rPr>
        <w:t>№ 41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52" w:id="35"/>
    <w:p>
      <w:pPr>
        <w:spacing w:after="0"/>
        <w:ind w:left="0"/>
        <w:jc w:val="both"/>
      </w:pPr>
      <w:r>
        <w:rPr>
          <w:rFonts w:ascii="Times New Roman"/>
          <w:b w:val="false"/>
          <w:i w:val="false"/>
          <w:color w:val="000000"/>
          <w:sz w:val="28"/>
        </w:rPr>
        <w:t xml:space="preserve">
      7.1.29. Товары, ввозимые на территорию Российской Федерации для целей реализации проекта по строительству и эксплуатации завода по производству сжиженного природного газа Южно-Тамбейского газоконденсатного месторождения на полуострове Ямал, включенные в перечень, утвержденный Решением Совета Евразийской экономической комиссии от 16 февраля 2018 г. № 2. </w:t>
      </w:r>
    </w:p>
    <w:bookmarkEnd w:id="35"/>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таможенные органы Российской Федерации подтверждения целевого назначения ввозимых товаров, выданного уполномоченным государственным органом Российской Федерации и содержащего сведения о номенклатуре, количестве, стоимости таких товаров, а также об организациях, осуществляющих их ввоз.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7.1.29 в соответствии с решением Совета Евразийской экономической комиссии от 16.02.2018 </w:t>
      </w:r>
      <w:r>
        <w:rPr>
          <w:rFonts w:ascii="Times New Roman"/>
          <w:b w:val="false"/>
          <w:i w:val="false"/>
          <w:color w:val="000000"/>
          <w:sz w:val="28"/>
        </w:rPr>
        <w:t>№ 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3" w:id="36"/>
    <w:p>
      <w:pPr>
        <w:spacing w:after="0"/>
        <w:ind w:left="0"/>
        <w:jc w:val="both"/>
      </w:pPr>
      <w:r>
        <w:rPr>
          <w:rFonts w:ascii="Times New Roman"/>
          <w:b w:val="false"/>
          <w:i w:val="false"/>
          <w:color w:val="000000"/>
          <w:sz w:val="28"/>
        </w:rPr>
        <w:t>
      7.1.30. Товары, за исключением подакцизных, ввозимые в период с 1 января 2018 г. по 30 июня 2019 г. включительно в целях подготовки и проведения II Европейских игр 2019 года в Республике Беларусь, при условии представления в таможенные органы Республики Беларусь подтверждения целевого назначения ввозимых товаров, выданного фондом "Дирекция II Европейских игр 2019 года" и содержащего сведения о номенклатуре, количестве, стоимости товаров и об организациях, которые осуществляют ввоз таких товаров.</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7.1.30 в соответствии с решением Совета Евразийской экономической комиссии от 14.06.2018 </w:t>
      </w:r>
      <w:r>
        <w:rPr>
          <w:rFonts w:ascii="Times New Roman"/>
          <w:b w:val="false"/>
          <w:i w:val="false"/>
          <w:color w:val="000000"/>
          <w:sz w:val="28"/>
        </w:rPr>
        <w:t>№ 63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56" w:id="37"/>
    <w:p>
      <w:pPr>
        <w:spacing w:after="0"/>
        <w:ind w:left="0"/>
        <w:jc w:val="both"/>
      </w:pPr>
      <w:r>
        <w:rPr>
          <w:rFonts w:ascii="Times New Roman"/>
          <w:b w:val="false"/>
          <w:i w:val="false"/>
          <w:color w:val="000000"/>
          <w:sz w:val="28"/>
        </w:rPr>
        <w:t>
      7.1.31. Самолеты военно-транспортные, оснащенные грузовой рампой, с массой пустого снаряженного аппарата более 12 000 кг, но не более 13 000 кг, классифицируемые кодом 8802 30 000 3 ТН ВЭД ЕАЭС, ввозимые на территорию Республики Казахстан с 1 января 2020 г. по 31 декабря 2023 г. включительно, в количестве 5 штук, при условии предоставления в таможенные органы подтверждения целевого назначения ввозимого товара, выданного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обороны Республики Казахстан, и содержащего сведения о номенклатуре, количестве, стоимости таких товаров, а также об организациях, осуществляющих ввоз.</w:t>
      </w:r>
    </w:p>
    <w:bookmarkEnd w:id="37"/>
    <w:bookmarkStart w:name="z54" w:id="38"/>
    <w:p>
      <w:pPr>
        <w:spacing w:after="0"/>
        <w:ind w:left="0"/>
        <w:jc w:val="both"/>
      </w:pPr>
      <w:r>
        <w:rPr>
          <w:rFonts w:ascii="Times New Roman"/>
          <w:b w:val="false"/>
          <w:i w:val="false"/>
          <w:color w:val="000000"/>
          <w:sz w:val="28"/>
        </w:rPr>
        <w:t>
      7.1.32. Товары, ввозимые на таможенную территорию Союза в целях реализации государствами-членами мер, направленных на предупреждение и предотвращение распространения коронавирусной инфекции 2019-nCoV, включенные в перечень, утвержденный Решением Совета Евразийской экономической комиссии от 16 марта 2020 г. № 21.</w:t>
      </w:r>
    </w:p>
    <w:bookmarkEnd w:id="38"/>
    <w:bookmarkStart w:name="z55" w:id="39"/>
    <w:p>
      <w:pPr>
        <w:spacing w:after="0"/>
        <w:ind w:left="0"/>
        <w:jc w:val="both"/>
      </w:pPr>
      <w:r>
        <w:rPr>
          <w:rFonts w:ascii="Times New Roman"/>
          <w:b w:val="false"/>
          <w:i w:val="false"/>
          <w:color w:val="000000"/>
          <w:sz w:val="28"/>
        </w:rPr>
        <w:t>
      Указанная льгота предоставляется при условии регистрации декларации на товары для помещения их под таможенную процедуру выпуска для внутреннего потребления по 30 июня 2022 г. включительно и представления в таможенные органы государств-членов подтверждения целевого назначения ввозимых товаров, выданного уполномоченным в сфере здравоохранения органом исполнительной власти государства-члена или иными уполномоченными органами исполнительной власти государства-члена (для Республики Беларусь – Министерством здравоохранения Республики Беларусь) и содержащего сведения о номенклатуре, количестве, стоимости таких товаров, а также об организациях, осуществляющих ввоз.</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7.1.32 в соответствии с Решением Совета Евразийской экономической комиссии от 16.03.2020 </w:t>
      </w:r>
      <w:r>
        <w:rPr>
          <w:rFonts w:ascii="Times New Roman"/>
          <w:b w:val="false"/>
          <w:i w:val="false"/>
          <w:color w:val="000000"/>
          <w:sz w:val="28"/>
        </w:rPr>
        <w:t>№ 21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с изменениями, внесенными решениями Совета Евразийской экономической комиссии от 01.10.2020 </w:t>
      </w:r>
      <w:r>
        <w:rPr>
          <w:rFonts w:ascii="Times New Roman"/>
          <w:b w:val="false"/>
          <w:i w:val="false"/>
          <w:color w:val="000000"/>
          <w:sz w:val="28"/>
        </w:rPr>
        <w:t>№ 86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23.04.2021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57" w:id="40"/>
    <w:p>
      <w:pPr>
        <w:spacing w:after="0"/>
        <w:ind w:left="0"/>
        <w:jc w:val="both"/>
      </w:pPr>
      <w:r>
        <w:rPr>
          <w:rFonts w:ascii="Times New Roman"/>
          <w:b w:val="false"/>
          <w:i w:val="false"/>
          <w:color w:val="000000"/>
          <w:sz w:val="28"/>
        </w:rPr>
        <w:t>
      7.1.33. Товары, ввозимые на таможенную территорию Союза, включенные в перечень товаров критического импорта, утвержденный Решением Совета Евразийской экономической Комиссии от 3 апреля 2020 г. № 33.</w:t>
      </w:r>
    </w:p>
    <w:bookmarkEnd w:id="40"/>
    <w:p>
      <w:pPr>
        <w:spacing w:after="0"/>
        <w:ind w:left="0"/>
        <w:jc w:val="both"/>
      </w:pPr>
      <w:r>
        <w:rPr>
          <w:rFonts w:ascii="Times New Roman"/>
          <w:b w:val="false"/>
          <w:i w:val="false"/>
          <w:color w:val="000000"/>
          <w:sz w:val="28"/>
        </w:rPr>
        <w:t>
      Указанная льгота предоставляется при условии регистрации декларации на товары для их помещения под таможенную процедуру выпуска для внутреннего потребления по 30 июня 2020 г. включительно.</w:t>
      </w:r>
    </w:p>
    <w:bookmarkStart w:name="z60" w:id="41"/>
    <w:p>
      <w:pPr>
        <w:spacing w:after="0"/>
        <w:ind w:left="0"/>
        <w:jc w:val="both"/>
      </w:pPr>
      <w:r>
        <w:rPr>
          <w:rFonts w:ascii="Times New Roman"/>
          <w:b w:val="false"/>
          <w:i w:val="false"/>
          <w:color w:val="000000"/>
          <w:sz w:val="28"/>
        </w:rPr>
        <w:t>
      7.1.34. Сахар белый, классифицируемый кодом 1701 99 100 ТН ВЭД ЕАЭС и предназначенный исключительно для реализации на внутреннем рынке или для производства сахаросодержащей продукции, ввозимый в объеме не более 22,4 тыс. тонн в Республику Армения и в объеме не более 350 тыс. тонн в Российскую Федерацию, при условии представления в таможенные органы подтверждения целевого назначения ввозимого товара, выданного уполномоченным органом Республики Армения и уполномоченным органом Российской Федерации соответственно и содержащего сведения о количестве товара и организациях, осуществляющих ввоз такого товара.</w:t>
      </w:r>
    </w:p>
    <w:bookmarkEnd w:id="41"/>
    <w:bookmarkStart w:name="z61" w:id="42"/>
    <w:p>
      <w:pPr>
        <w:spacing w:after="0"/>
        <w:ind w:left="0"/>
        <w:jc w:val="both"/>
      </w:pPr>
      <w:r>
        <w:rPr>
          <w:rFonts w:ascii="Times New Roman"/>
          <w:b w:val="false"/>
          <w:i w:val="false"/>
          <w:color w:val="000000"/>
          <w:sz w:val="28"/>
        </w:rPr>
        <w:t>
      Сахар белый, классифицируемый кодом 1701 99 100 ТН ВЭД ЕАЭС и предназначенный исключительно для реализации на внутреннем рынке или для производства сахаросодержащей продукции, и сахар-сырец тростниковый субпозиций 1701 13 и 1701 14 ТН ВЭД ЕАЭС, предназначенный для промышленной переработки, ввозимые в совокупном объеме не более 134,4 тыс. тонн в Республику Казахстан и не более 40 тыс. тонн в Кыргызскую Республику, при условии представления в таможенные органы подтверждения целевого назначения ввозимого товара, выданного уполномоченным органом Республики Казахстан и уполномоченным органом Кыргызской Республики в сфере сельского хозяйства соответственно и содержащего сведения о количестве товара и организациях, осуществляющих ввоз такого товара. При этом Республика Казахстан и Кыргызская Республика при расчете объема ввоза сахара-сырца тростникового в рамках установленного настоящим абзацем совокупного объема ввоза сахара применяют следующую формулу:</w:t>
      </w:r>
    </w:p>
    <w:bookmarkEnd w:id="42"/>
    <w:bookmarkStart w:name="z62"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1778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44"/>
    <w:p>
      <w:pPr>
        <w:spacing w:after="0"/>
        <w:ind w:left="0"/>
        <w:jc w:val="both"/>
      </w:pPr>
      <w:r>
        <w:rPr>
          <w:rFonts w:ascii="Times New Roman"/>
          <w:b w:val="false"/>
          <w:i w:val="false"/>
          <w:color w:val="000000"/>
          <w:sz w:val="28"/>
        </w:rPr>
        <w:t xml:space="preserve">
      где: </w:t>
      </w:r>
    </w:p>
    <w:bookmarkEnd w:id="44"/>
    <w:bookmarkStart w:name="z64" w:id="45"/>
    <w:p>
      <w:pPr>
        <w:spacing w:after="0"/>
        <w:ind w:left="0"/>
        <w:jc w:val="both"/>
      </w:pPr>
      <w:r>
        <w:rPr>
          <w:rFonts w:ascii="Times New Roman"/>
          <w:b w:val="false"/>
          <w:i w:val="false"/>
          <w:color w:val="000000"/>
          <w:sz w:val="28"/>
        </w:rPr>
        <w:t xml:space="preserve">
      V – объем ввоза сахара-сырца тростникового в рамках установленного совокупного объема ввоза сахара; </w:t>
      </w:r>
    </w:p>
    <w:bookmarkEnd w:id="45"/>
    <w:bookmarkStart w:name="z65" w:id="46"/>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1 </w:t>
      </w:r>
      <w:r>
        <w:rPr>
          <w:rFonts w:ascii="Times New Roman"/>
          <w:b w:val="false"/>
          <w:i w:val="false"/>
          <w:color w:val="000000"/>
          <w:sz w:val="28"/>
        </w:rPr>
        <w:t xml:space="preserve">– фактический объем ввоза сахара-сырца тростникового в Республику Казахстан или Кыргызскую Республику; </w:t>
      </w:r>
    </w:p>
    <w:bookmarkEnd w:id="46"/>
    <w:bookmarkStart w:name="z66" w:id="47"/>
    <w:p>
      <w:pPr>
        <w:spacing w:after="0"/>
        <w:ind w:left="0"/>
        <w:jc w:val="both"/>
      </w:pPr>
      <w:r>
        <w:rPr>
          <w:rFonts w:ascii="Times New Roman"/>
          <w:b w:val="false"/>
          <w:i w:val="false"/>
          <w:color w:val="000000"/>
          <w:sz w:val="28"/>
        </w:rPr>
        <w:t xml:space="preserve">
      0,98 – корректирующий коэффициент. </w:t>
      </w:r>
    </w:p>
    <w:bookmarkEnd w:id="47"/>
    <w:bookmarkStart w:name="z67" w:id="48"/>
    <w:p>
      <w:pPr>
        <w:spacing w:after="0"/>
        <w:ind w:left="0"/>
        <w:jc w:val="both"/>
      </w:pPr>
      <w:r>
        <w:rPr>
          <w:rFonts w:ascii="Times New Roman"/>
          <w:b w:val="false"/>
          <w:i w:val="false"/>
          <w:color w:val="000000"/>
          <w:sz w:val="28"/>
        </w:rPr>
        <w:t xml:space="preserve">
      Правительства Республики Армения, Республики Казахстан, Кыргызской Республики и Российской Федерации гарантируют, что сахар, ввозимый с применением тарифной льготы, предусмотренной настоящим пунктом, не будет перенаправлен на территории других государств – членов Евразийского экономического союза. </w:t>
      </w:r>
    </w:p>
    <w:bookmarkEnd w:id="48"/>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с 15 мая по 30 сентября 2021 г. включительно.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7.1.34 в соответствии с решением Совета Евразийской экономической комиссии от 23.04.2021 </w:t>
      </w:r>
      <w:r>
        <w:rPr>
          <w:rFonts w:ascii="Times New Roman"/>
          <w:b w:val="false"/>
          <w:i w:val="false"/>
          <w:color w:val="000000"/>
          <w:sz w:val="28"/>
        </w:rPr>
        <w:t>№ 33</w:t>
      </w:r>
      <w:r>
        <w:rPr>
          <w:rFonts w:ascii="Times New Roman"/>
          <w:b w:val="false"/>
          <w:i w:val="false"/>
          <w:color w:val="ff0000"/>
          <w:sz w:val="28"/>
        </w:rPr>
        <w:t>(вступает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82" w:id="49"/>
    <w:p>
      <w:pPr>
        <w:spacing w:after="0"/>
        <w:ind w:left="0"/>
        <w:jc w:val="both"/>
      </w:pPr>
      <w:r>
        <w:rPr>
          <w:rFonts w:ascii="Times New Roman"/>
          <w:b w:val="false"/>
          <w:i w:val="false"/>
          <w:color w:val="000000"/>
          <w:sz w:val="28"/>
        </w:rPr>
        <w:t>
      7.1.35. Мясо крупного рогатого скота, предназначенное исключительно для производства мясной продукции:</w:t>
      </w:r>
    </w:p>
    <w:bookmarkEnd w:id="49"/>
    <w:bookmarkStart w:name="z83" w:id="50"/>
    <w:p>
      <w:pPr>
        <w:spacing w:after="0"/>
        <w:ind w:left="0"/>
        <w:jc w:val="both"/>
      </w:pPr>
      <w:r>
        <w:rPr>
          <w:rFonts w:ascii="Times New Roman"/>
          <w:b w:val="false"/>
          <w:i w:val="false"/>
          <w:color w:val="000000"/>
          <w:sz w:val="28"/>
        </w:rPr>
        <w:t>
      свежее, охлажденное или замороженное, в отношении которого применяется тарифная квота в соответствии с Решением Коллегии Евразийской экономической комиссии от 17 августа 2021 г. № 102, классифицируемое кодами 0201 10 000 1, 0201 20 200 1, 0201 20 300 1, 0201 20 500 1, 0201 20 900 1, 0201 30 000 4, 0202 10 000 1, 0202 20 100 1, 0202 20 300 1, 0202 20 500 1, 0202 20 900 1, 0202 30 100 4, 0202 30 500 4 и 0202 30 900 4 ТН ВЭД ЕАЭС, ввозимое в объеме не более 5 тыс. тонн в Республику Армения, в объеме не более 21 тыс. тонн в Республику Казахстан и в объеме не более 5 тыс. тонн в Кыргызскую Республику;</w:t>
      </w:r>
    </w:p>
    <w:bookmarkEnd w:id="50"/>
    <w:bookmarkStart w:name="z84" w:id="51"/>
    <w:p>
      <w:pPr>
        <w:spacing w:after="0"/>
        <w:ind w:left="0"/>
        <w:jc w:val="both"/>
      </w:pPr>
      <w:r>
        <w:rPr>
          <w:rFonts w:ascii="Times New Roman"/>
          <w:b w:val="false"/>
          <w:i w:val="false"/>
          <w:color w:val="000000"/>
          <w:sz w:val="28"/>
        </w:rPr>
        <w:t>
      свежее или охлажденное, классифицируемое кодами 0201 10 000 8, 0201 20 200 8, 0201 20 300 8, 0201 20 500 8, 0201 20 900 8 и 0201 30 000 8 ТН ВЭД ЕАЭС, и замороженное, классифицируемое кодами 0202 10 000 8, 0202 20 100 8, 0202 20 300 8, 0202 20 500 8, 0202 20 900 8, 0202 30 100 8, 0202 30 500 8 и 0202 30 900 8 ТН ВЭД ЕАЭС, ввозимое в объеме не более 7,5 тыс. тонн в Республику Беларусь;</w:t>
      </w:r>
    </w:p>
    <w:bookmarkEnd w:id="51"/>
    <w:bookmarkStart w:name="z85" w:id="52"/>
    <w:p>
      <w:pPr>
        <w:spacing w:after="0"/>
        <w:ind w:left="0"/>
        <w:jc w:val="both"/>
      </w:pPr>
      <w:r>
        <w:rPr>
          <w:rFonts w:ascii="Times New Roman"/>
          <w:b w:val="false"/>
          <w:i w:val="false"/>
          <w:color w:val="000000"/>
          <w:sz w:val="28"/>
        </w:rPr>
        <w:t>
      замороженное, в отношении которого применяется тарифная квота в соответствии с Решением Коллегии Евразийской экономической комиссии от 17 августа 2021 г. № 102, классифицируемое кодами 0202 10 000 1, 0202 20 100 1, 0202 20 300 1, 0202 20 500 1, 0202 20 900 1, 0202 30 100 4, 0202 30 500 4 и 0202 30 900 4 ТН ВЭД ЕАЭС, ввозимое в объеме не более 200 тыс. тонн в Российскую Федерацию.</w:t>
      </w:r>
    </w:p>
    <w:bookmarkEnd w:id="52"/>
    <w:bookmarkStart w:name="z86" w:id="53"/>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при подаче декларации на товары подтверждения целевого назначения ввозимого товара, выданного уполномоченным органом государства-члена и содержащего сведения об организациях, осуществляющих ввоз, об организациях, в адрес которых подлежит передача товара для производства мясной продукции, о сроках, в течение которых такой товар подлежит передаче, о номенклатуре, количестве, стоимости такого товара.</w:t>
      </w:r>
    </w:p>
    <w:bookmarkEnd w:id="53"/>
    <w:bookmarkStart w:name="z87" w:id="54"/>
    <w:p>
      <w:pPr>
        <w:spacing w:after="0"/>
        <w:ind w:left="0"/>
        <w:jc w:val="both"/>
      </w:pPr>
      <w:r>
        <w:rPr>
          <w:rFonts w:ascii="Times New Roman"/>
          <w:b w:val="false"/>
          <w:i w:val="false"/>
          <w:color w:val="000000"/>
          <w:sz w:val="28"/>
        </w:rPr>
        <w:t>
      Товары, в отношении которых применена тарифная льгота в соответствии с настоящим пунктом, допускается использовать исключительно на территории Республики Армения, Республики Казахстан, Кыргызской Республики, Республики Беларусь или Российской Федерации соответственно для производства мясной продукции.</w:t>
      </w:r>
    </w:p>
    <w:bookmarkEnd w:id="54"/>
    <w:bookmarkStart w:name="z88" w:id="55"/>
    <w:p>
      <w:pPr>
        <w:spacing w:after="0"/>
        <w:ind w:left="0"/>
        <w:jc w:val="both"/>
      </w:pPr>
      <w:r>
        <w:rPr>
          <w:rFonts w:ascii="Times New Roman"/>
          <w:b w:val="false"/>
          <w:i w:val="false"/>
          <w:color w:val="000000"/>
          <w:sz w:val="28"/>
        </w:rPr>
        <w:t>
      В отношении товаров, указанных в настоящем пункте, ограничения по пользованию и (или) распоряжению действуют до момента их использования в производстве мясной продукции.</w:t>
      </w:r>
    </w:p>
    <w:bookmarkEnd w:id="55"/>
    <w:bookmarkStart w:name="z89" w:id="56"/>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12 ноября 2021 г. № 116 по 31 декабря 2022 г. включительно.</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7.1.35 в соответствии с решением Совета Евразийской экономической комиссии от 12.11.2021 </w:t>
      </w:r>
      <w:r>
        <w:rPr>
          <w:rFonts w:ascii="Times New Roman"/>
          <w:b w:val="false"/>
          <w:i w:val="false"/>
          <w:color w:val="000000"/>
          <w:sz w:val="28"/>
        </w:rPr>
        <w:t>№ 116</w:t>
      </w:r>
      <w:r>
        <w:rPr>
          <w:rFonts w:ascii="Times New Roman"/>
          <w:b w:val="false"/>
          <w:i w:val="false"/>
          <w:color w:val="ff0000"/>
          <w:sz w:val="28"/>
        </w:rPr>
        <w:t xml:space="preserve"> (вступает в силу с 01.01.2022).</w:t>
      </w:r>
      <w:r>
        <w:br/>
      </w:r>
      <w:r>
        <w:rPr>
          <w:rFonts w:ascii="Times New Roman"/>
          <w:b w:val="false"/>
          <w:i w:val="false"/>
          <w:color w:val="000000"/>
          <w:sz w:val="28"/>
        </w:rPr>
        <w:t>
</w:t>
      </w:r>
    </w:p>
    <w:bookmarkStart w:name="z90" w:id="57"/>
    <w:p>
      <w:pPr>
        <w:spacing w:after="0"/>
        <w:ind w:left="0"/>
        <w:jc w:val="both"/>
      </w:pPr>
      <w:r>
        <w:rPr>
          <w:rFonts w:ascii="Times New Roman"/>
          <w:b w:val="false"/>
          <w:i w:val="false"/>
          <w:color w:val="000000"/>
          <w:sz w:val="28"/>
        </w:rPr>
        <w:t xml:space="preserve">
      7.1.36. Свинина, предназначенная исключительно для производства мясной продукции: </w:t>
      </w:r>
    </w:p>
    <w:bookmarkEnd w:id="57"/>
    <w:bookmarkStart w:name="z91" w:id="58"/>
    <w:p>
      <w:pPr>
        <w:spacing w:after="0"/>
        <w:ind w:left="0"/>
        <w:jc w:val="both"/>
      </w:pPr>
      <w:r>
        <w:rPr>
          <w:rFonts w:ascii="Times New Roman"/>
          <w:b w:val="false"/>
          <w:i w:val="false"/>
          <w:color w:val="000000"/>
          <w:sz w:val="28"/>
        </w:rPr>
        <w:t>
      замороженная, классифицируемая кодами 0203 21 100 9, 0203 21 900 9, 0203 22 110 9, 0203 22 190 9, 0203 22 900 9, 0203 29 110 9, 0203 29 130 9, 0203 29 150 9, 0203 29 550 3, 0203 29 550 9, 0203 29 590 9, 0203 29 900 3 и 0203 29 900 9 ТН ВЭД ЕАЭС и ввозимая в объеме не более 5 тыс. тонн в Республику Армения, в объеме не более 7 тыс. тонн в Республику Казахстан и в объеме не более 100 тыс. тонн в Российскую Федерацию;</w:t>
      </w:r>
    </w:p>
    <w:bookmarkEnd w:id="58"/>
    <w:bookmarkStart w:name="z92" w:id="59"/>
    <w:p>
      <w:pPr>
        <w:spacing w:after="0"/>
        <w:ind w:left="0"/>
        <w:jc w:val="both"/>
      </w:pPr>
      <w:r>
        <w:rPr>
          <w:rFonts w:ascii="Times New Roman"/>
          <w:b w:val="false"/>
          <w:i w:val="false"/>
          <w:color w:val="000000"/>
          <w:sz w:val="28"/>
        </w:rPr>
        <w:t>
      свежая или охлажденная, классифицируемая кодами 0203 11 100 9, 0203 11 900 9, 0203 12 110 9, 0203 12 190 9, 0203 12 900 9, 0203 19 110 9, 0203 19 130 9, 0203 19 150 9, 0203 19 550 9, 0203 19 590 9 и 0203 19 900 9 ТН ВЭД ЕАЭС, и замороженная, классифицируемая кодами 0203 21 100 9, 0203 21 900 9, 0203 22 110 9, 0203 22 190 9, 0203 22 900 9, 0203 29 110 9, 0203 29 130 9, 0203 29 150 9, 0203 29 550 3, 0203 29 550 9, 0203 29 590 9, 0203 29 900 3 и 0203 29 900 9 ТН ВЭД ЕАЭС, ввозимая в объеме не более 20 тыс. тонн в Республику Беларусь.</w:t>
      </w:r>
    </w:p>
    <w:bookmarkEnd w:id="59"/>
    <w:bookmarkStart w:name="z93" w:id="60"/>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при подаче декларации на товары подтверждения целевого назначения ввозимого товара, выданного уполномоченным органом государства-члена и содержащего сведения об организациях, осуществляющих ввоз, об организациях, в адрес которых подлежит передача товара для производства мясной продукции, о сроках, в течение которых такой товар подлежит передаче, о номенклатуре, количестве, стоимости такого товара.</w:t>
      </w:r>
    </w:p>
    <w:bookmarkEnd w:id="60"/>
    <w:bookmarkStart w:name="z94" w:id="61"/>
    <w:p>
      <w:pPr>
        <w:spacing w:after="0"/>
        <w:ind w:left="0"/>
        <w:jc w:val="both"/>
      </w:pPr>
      <w:r>
        <w:rPr>
          <w:rFonts w:ascii="Times New Roman"/>
          <w:b w:val="false"/>
          <w:i w:val="false"/>
          <w:color w:val="000000"/>
          <w:sz w:val="28"/>
        </w:rPr>
        <w:t xml:space="preserve">
      Товары, в отношении которых применена тарифная льгота в соответствии с настоящим пунктом, допускается использовать исключительно на территории Республики Армения, Республики Казахстан, Российской Федерации или Республики Беларусь соответственно для производства мясной продукции. </w:t>
      </w:r>
    </w:p>
    <w:bookmarkEnd w:id="61"/>
    <w:bookmarkStart w:name="z95" w:id="62"/>
    <w:p>
      <w:pPr>
        <w:spacing w:after="0"/>
        <w:ind w:left="0"/>
        <w:jc w:val="both"/>
      </w:pPr>
      <w:r>
        <w:rPr>
          <w:rFonts w:ascii="Times New Roman"/>
          <w:b w:val="false"/>
          <w:i w:val="false"/>
          <w:color w:val="000000"/>
          <w:sz w:val="28"/>
        </w:rPr>
        <w:t xml:space="preserve">
      В отношении товаров, указанных в настоящем пункте, ограничения по пользованию и (или) распоряжению действуют до момента их использования в производстве мясной продукции. </w:t>
      </w:r>
    </w:p>
    <w:bookmarkEnd w:id="62"/>
    <w:bookmarkStart w:name="z96" w:id="63"/>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12 ноября 2021 г. № 116 по 30 июня 2022 г. включительно.</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7.1.36 в соответствии с решением Совета Евразийской экономической комиссии от 12.11.2021 </w:t>
      </w:r>
      <w:r>
        <w:rPr>
          <w:rFonts w:ascii="Times New Roman"/>
          <w:b w:val="false"/>
          <w:i w:val="false"/>
          <w:color w:val="000000"/>
          <w:sz w:val="28"/>
        </w:rPr>
        <w:t>№ 116</w:t>
      </w:r>
      <w:r>
        <w:rPr>
          <w:rFonts w:ascii="Times New Roman"/>
          <w:b w:val="false"/>
          <w:i w:val="false"/>
          <w:color w:val="ff0000"/>
          <w:sz w:val="28"/>
        </w:rPr>
        <w:t xml:space="preserve"> (вступает в силу с 01.01.2022).</w:t>
      </w:r>
      <w:r>
        <w:br/>
      </w:r>
      <w:r>
        <w:rPr>
          <w:rFonts w:ascii="Times New Roman"/>
          <w:b w:val="false"/>
          <w:i w:val="false"/>
          <w:color w:val="000000"/>
          <w:sz w:val="28"/>
        </w:rPr>
        <w:t>
</w:t>
      </w:r>
    </w:p>
    <w:bookmarkStart w:name="z73" w:id="64"/>
    <w:p>
      <w:pPr>
        <w:spacing w:after="0"/>
        <w:ind w:left="0"/>
        <w:jc w:val="both"/>
      </w:pPr>
      <w:r>
        <w:rPr>
          <w:rFonts w:ascii="Times New Roman"/>
          <w:b w:val="false"/>
          <w:i w:val="false"/>
          <w:color w:val="000000"/>
          <w:sz w:val="28"/>
        </w:rPr>
        <w:t>
      7.1.37. Сахар белый, классифицируемый кодом 1701 99 100 ТН ВЭД ЕАЭС и предназначенный исключительно для реализации на внутреннем рынке или для производства сахаросодержащей продукции, ввозимый в объеме не более 60 тыс. тонн в Республику Армения, при условии представления в таможенные органы подтверждения целевого назначения ввозимого товара, выданного уполномоченным органом Республики Армения и содержащего сведения о количестве товара и организациях, осуществляющих ввоз такого товара.</w:t>
      </w:r>
    </w:p>
    <w:bookmarkEnd w:id="64"/>
    <w:bookmarkStart w:name="z74" w:id="65"/>
    <w:p>
      <w:pPr>
        <w:spacing w:after="0"/>
        <w:ind w:left="0"/>
        <w:jc w:val="both"/>
      </w:pPr>
      <w:r>
        <w:rPr>
          <w:rFonts w:ascii="Times New Roman"/>
          <w:b w:val="false"/>
          <w:i w:val="false"/>
          <w:color w:val="000000"/>
          <w:sz w:val="28"/>
        </w:rPr>
        <w:t>
      Сахар белый, классифицируемый кодом 1701 99 100 ТН ВЭД ЕАЭС и предназначенный исключительно для реализации на внутреннем рынке или для производства сахаросодержащей продукции, и сахар-сырец тростниковый субпозиций 1701 13 и 1701 14 ТН ВЭД ЕАЭС, предназначенный для промышленной переработки, ввозимые в совокупном объеме не более 100 тыс. тонн в Республику Беларусь, 350 тыс. тонн в Республику Казахстан, 105 тыс. тонн в Кыргызскую Республику и 300 тыс. тонн в Российскую Федерацию, при условии представления в таможенные органы подтверждения целевого назначения ввозимого товара, выданного уполномоченным органом Республики Беларусь, уполномоченным органом Республики Казахстан в сфере сельского хозяйства, уполномоченным органом Кыргызской Республики и уполномоченным органом Российской Федерации в сфере сельского хозяйства соответственно и содержащего сведения о количестве товара и организациях, осуществляющих ввоз такого товара. При этом Республика Беларусь, Республика Казахстан, Кыргызская Республика и Российская Федерация при расчете объема ввоза сахара-сырца тростникового в рамках установленного настоящим абзацем совокупного объема ввоза сахара применяют следующую формулу:</w:t>
      </w:r>
    </w:p>
    <w:bookmarkEnd w:id="65"/>
    <w:bookmarkStart w:name="z75"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166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63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7"/>
    <w:p>
      <w:pPr>
        <w:spacing w:after="0"/>
        <w:ind w:left="0"/>
        <w:jc w:val="both"/>
      </w:pPr>
      <w:r>
        <w:rPr>
          <w:rFonts w:ascii="Times New Roman"/>
          <w:b w:val="false"/>
          <w:i w:val="false"/>
          <w:color w:val="000000"/>
          <w:sz w:val="28"/>
        </w:rPr>
        <w:t xml:space="preserve">
      где: </w:t>
      </w:r>
    </w:p>
    <w:bookmarkEnd w:id="67"/>
    <w:bookmarkStart w:name="z77" w:id="68"/>
    <w:p>
      <w:pPr>
        <w:spacing w:after="0"/>
        <w:ind w:left="0"/>
        <w:jc w:val="both"/>
      </w:pPr>
      <w:r>
        <w:rPr>
          <w:rFonts w:ascii="Times New Roman"/>
          <w:b w:val="false"/>
          <w:i w:val="false"/>
          <w:color w:val="000000"/>
          <w:sz w:val="28"/>
        </w:rPr>
        <w:t xml:space="preserve">
      V – объем ввоза сахара-сырца тростникового в рамках установленного совокупного объема ввоза сахара; </w:t>
      </w:r>
    </w:p>
    <w:bookmarkEnd w:id="68"/>
    <w:bookmarkStart w:name="z78" w:id="69"/>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1 </w:t>
      </w:r>
      <w:r>
        <w:rPr>
          <w:rFonts w:ascii="Times New Roman"/>
          <w:b w:val="false"/>
          <w:i w:val="false"/>
          <w:color w:val="000000"/>
          <w:sz w:val="28"/>
        </w:rPr>
        <w:t xml:space="preserve">– фактический объем ввоза сахара-сырца тростникового в Республику Беларусь, Республику Казахстан, Кыргызскую Республику или Российскую Федерацию; </w:t>
      </w:r>
    </w:p>
    <w:bookmarkEnd w:id="69"/>
    <w:bookmarkStart w:name="z79" w:id="70"/>
    <w:p>
      <w:pPr>
        <w:spacing w:after="0"/>
        <w:ind w:left="0"/>
        <w:jc w:val="both"/>
      </w:pPr>
      <w:r>
        <w:rPr>
          <w:rFonts w:ascii="Times New Roman"/>
          <w:b w:val="false"/>
          <w:i w:val="false"/>
          <w:color w:val="000000"/>
          <w:sz w:val="28"/>
        </w:rPr>
        <w:t xml:space="preserve">
      0,98 – корректирующий коэффициент. </w:t>
      </w:r>
    </w:p>
    <w:bookmarkEnd w:id="70"/>
    <w:bookmarkStart w:name="z80" w:id="71"/>
    <w:p>
      <w:pPr>
        <w:spacing w:after="0"/>
        <w:ind w:left="0"/>
        <w:jc w:val="both"/>
      </w:pPr>
      <w:r>
        <w:rPr>
          <w:rFonts w:ascii="Times New Roman"/>
          <w:b w:val="false"/>
          <w:i w:val="false"/>
          <w:color w:val="000000"/>
          <w:sz w:val="28"/>
        </w:rPr>
        <w:t>
      Правительства Республики Армения, Республики Беларусь, Республики Казахстан, Кыргызской Республики и Российской Федерации гарантируют, что сахар, ввозимый с применением тарифной льготы, предусмотренной настоящим пунктом, не будет перенаправлен на территории других государств – членов Евразийского экономического союза.</w:t>
      </w:r>
    </w:p>
    <w:bookmarkEnd w:id="71"/>
    <w:p>
      <w:pPr>
        <w:spacing w:after="0"/>
        <w:ind w:left="0"/>
        <w:jc w:val="both"/>
      </w:pPr>
      <w:r>
        <w:rPr>
          <w:rFonts w:ascii="Times New Roman"/>
          <w:b w:val="false"/>
          <w:i w:val="false"/>
          <w:color w:val="000000"/>
          <w:sz w:val="28"/>
        </w:rPr>
        <w:t xml:space="preserve">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w:t>
      </w:r>
      <w:r>
        <w:rPr>
          <w:rFonts w:ascii="Times New Roman"/>
          <w:b w:val="false"/>
          <w:i w:val="false"/>
          <w:color w:val="000000"/>
          <w:sz w:val="28"/>
        </w:rPr>
        <w:t>Решения</w:t>
      </w:r>
      <w:r>
        <w:rPr>
          <w:rFonts w:ascii="Times New Roman"/>
          <w:b w:val="false"/>
          <w:i w:val="false"/>
          <w:color w:val="000000"/>
          <w:sz w:val="28"/>
        </w:rPr>
        <w:t xml:space="preserve"> Совета Евразийской экономической комиссии от 2 декабря 2021 г. № 140 по 31 декабря 2022 г. включительно.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7.1.37 в соответствии с решением Совета Евразийской экономической комиссии от 02.12. 2021 </w:t>
      </w:r>
      <w:r>
        <w:rPr>
          <w:rFonts w:ascii="Times New Roman"/>
          <w:b w:val="false"/>
          <w:i w:val="false"/>
          <w:color w:val="000000"/>
          <w:sz w:val="28"/>
        </w:rPr>
        <w:t>№ 140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с изменениями, внесенными решениями Совета Евразийской экономической комиссии от 15.04.2022 </w:t>
      </w:r>
      <w:r>
        <w:rPr>
          <w:rFonts w:ascii="Times New Roman"/>
          <w:b w:val="false"/>
          <w:i w:val="false"/>
          <w:color w:val="000000"/>
          <w:sz w:val="28"/>
        </w:rPr>
        <w:t>№ 71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21.06.2022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15.07.2022 </w:t>
      </w:r>
      <w:r>
        <w:rPr>
          <w:rFonts w:ascii="Times New Roman"/>
          <w:b w:val="false"/>
          <w:i w:val="false"/>
          <w:color w:val="000000"/>
          <w:sz w:val="28"/>
        </w:rPr>
        <w:t>№ 117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98" w:id="72"/>
    <w:p>
      <w:pPr>
        <w:spacing w:after="0"/>
        <w:ind w:left="0"/>
        <w:jc w:val="both"/>
      </w:pPr>
      <w:r>
        <w:rPr>
          <w:rFonts w:ascii="Times New Roman"/>
          <w:b w:val="false"/>
          <w:i w:val="false"/>
          <w:color w:val="000000"/>
          <w:sz w:val="28"/>
        </w:rPr>
        <w:t>
      7.1.38. Моторные транспортные средства с электрическими двигателями, классифицируемые кодом 8703 80 000 2 ТН ВЭД ЕАЭС и ввозимые в Республику Армения в количестве 7 тыс. шт. в 2022 г., 8 тыс. шт. в 2023 г., 8 тыс. шт. в 2024 г. и 8 тыс. шт. в 2025 г., Республику Беларусь – 10 тыс. шт. в 2022 г., 15 тыс. шт. в 2023 г., 15 тыс. шт. в 2024 г. и 15 тыс. шт. в 2025 г., Республику Казахстан – 10 тыс. шт. в 2022 г., 15 тыс. шт. в 2023 г., 15 тыс. шт. в 2024 г. и 15 тыс. шт. в 2025 г., Кыргызскую Республику – 5 тыс. шт. в 2022 г., 10 тыс. шт. в 2023 г., 10 тыс. шт. в 2024 г. и 10 тыс. шт. в 2025 г.</w:t>
      </w:r>
    </w:p>
    <w:bookmarkEnd w:id="72"/>
    <w:bookmarkStart w:name="z99" w:id="73"/>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документа, выданного уполномоченным органом государства-члена и содержащего сведения о лице, осуществляющем ввоз таких товаров, количестве ввозимых этим лицом товаров и их стоимости.</w:t>
      </w:r>
    </w:p>
    <w:bookmarkEnd w:id="73"/>
    <w:bookmarkStart w:name="z100" w:id="74"/>
    <w:p>
      <w:pPr>
        <w:spacing w:after="0"/>
        <w:ind w:left="0"/>
        <w:jc w:val="both"/>
      </w:pPr>
      <w:r>
        <w:rPr>
          <w:rFonts w:ascii="Times New Roman"/>
          <w:b w:val="false"/>
          <w:i w:val="false"/>
          <w:color w:val="000000"/>
          <w:sz w:val="28"/>
        </w:rPr>
        <w:t xml:space="preserve">
      Передача прав владения, пользования, распоряжения товарами, в отношении которых применена указанная тарифная льгота, допускается исключительно лицам Республики Армения, Республики Беларусь, Республики Казахстан и Кыргызской Республики. </w:t>
      </w:r>
    </w:p>
    <w:bookmarkEnd w:id="74"/>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39 по 31 декабря 2025 г. включительно.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7.1.38 в соответствии с решением Совета Евразийской экономической комиссии от 17.03.2022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с изменениями, внесенными решениями Совета Евразийской экономической комиссии от 05.04.2022 </w:t>
      </w:r>
      <w:r>
        <w:rPr>
          <w:rFonts w:ascii="Times New Roman"/>
          <w:b w:val="false"/>
          <w:i w:val="false"/>
          <w:color w:val="000000"/>
          <w:sz w:val="28"/>
        </w:rPr>
        <w:t>№ 49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24.11.2023 </w:t>
      </w:r>
      <w:r>
        <w:rPr>
          <w:rFonts w:ascii="Times New Roman"/>
          <w:b w:val="false"/>
          <w:i w:val="false"/>
          <w:color w:val="000000"/>
          <w:sz w:val="28"/>
        </w:rPr>
        <w:t>№ 134</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7.1.39.</w:t>
      </w:r>
      <w:r>
        <w:rPr>
          <w:rFonts w:ascii="Times New Roman"/>
          <w:b w:val="false"/>
          <w:i w:val="false"/>
          <w:color w:val="ff0000"/>
          <w:sz w:val="28"/>
        </w:rPr>
        <w:t xml:space="preserve"> Утратил силу решением Совета Евразийской экономической комиссии от 15.04.2022 </w:t>
      </w:r>
      <w:r>
        <w:rPr>
          <w:rFonts w:ascii="Times New Roman"/>
          <w:b w:val="false"/>
          <w:i w:val="false"/>
          <w:color w:val="000000"/>
          <w:sz w:val="28"/>
        </w:rPr>
        <w:t>№ 76</w:t>
      </w:r>
      <w:r>
        <w:rPr>
          <w:rFonts w:ascii="Times New Roman"/>
          <w:b w:val="false"/>
          <w:i w:val="false"/>
          <w:color w:val="ff0000"/>
          <w:sz w:val="28"/>
        </w:rPr>
        <w:t xml:space="preserve"> (вступают в силу по истечении 10 календарных дней с даты официального опубликования настоящего Решения,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r>
        <w:br/>
      </w:r>
      <w:r>
        <w:rPr>
          <w:rFonts w:ascii="Times New Roman"/>
          <w:b w:val="false"/>
          <w:i w:val="false"/>
          <w:color w:val="000000"/>
          <w:sz w:val="28"/>
        </w:rPr>
        <w:t>
</w:t>
      </w:r>
    </w:p>
    <w:bookmarkStart w:name="z103" w:id="75"/>
    <w:p>
      <w:pPr>
        <w:spacing w:after="0"/>
        <w:ind w:left="0"/>
        <w:jc w:val="both"/>
      </w:pPr>
      <w:r>
        <w:rPr>
          <w:rFonts w:ascii="Times New Roman"/>
          <w:b w:val="false"/>
          <w:i w:val="false"/>
          <w:color w:val="000000"/>
          <w:sz w:val="28"/>
        </w:rPr>
        <w:t>
      7.1.40. Товары, используемые для производства и реализации продовольственной продукции, ввозимые на таможенную территорию Союза в целях реализации мер, направленных на повышение устойчивости экономик государств-членов, включенные в перечень согласно приложению № 2 к Решению Совета Евразийской экономической комиссии от 17 марта 2022 г. № 37.</w:t>
      </w:r>
    </w:p>
    <w:bookmarkEnd w:id="75"/>
    <w:bookmarkStart w:name="z104" w:id="76"/>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ввозимых товаров, выданного органом исполнительной власти государства-члена, уполномоченным в сфере сельскохозяйственной политики, и содержащего сведения о номенклатуре, количестве, стоимости таких товаров, а также об организациях, осуществляющих ввоз.</w:t>
      </w:r>
    </w:p>
    <w:bookmarkEnd w:id="76"/>
    <w:bookmarkStart w:name="z105" w:id="77"/>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37 по 31 марта 2023 г. включительно.</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7.1.40 в соответствии с решением Совета Евразийской экономической комиссии от 17.03.2022 </w:t>
      </w:r>
      <w:r>
        <w:rPr>
          <w:rFonts w:ascii="Times New Roman"/>
          <w:b w:val="false"/>
          <w:i w:val="false"/>
          <w:color w:val="000000"/>
          <w:sz w:val="28"/>
        </w:rPr>
        <w:t>№ 37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с изменением, внесенным решением Совета Евразийской экономической комиссии от 23.09.2022 </w:t>
      </w:r>
      <w:r>
        <w:rPr>
          <w:rFonts w:ascii="Times New Roman"/>
          <w:b w:val="false"/>
          <w:i w:val="false"/>
          <w:color w:val="000000"/>
          <w:sz w:val="28"/>
        </w:rPr>
        <w:t>№ 150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7.1.41. </w:t>
      </w:r>
      <w:r>
        <w:rPr>
          <w:rFonts w:ascii="Times New Roman"/>
          <w:b w:val="false"/>
          <w:i w:val="false"/>
          <w:color w:val="ff0000"/>
          <w:sz w:val="28"/>
        </w:rPr>
        <w:t xml:space="preserve">Утратил силу решением Совета Евразийской экономической комиссии от 05.04.2022 </w:t>
      </w:r>
      <w:r>
        <w:rPr>
          <w:rFonts w:ascii="Times New Roman"/>
          <w:b w:val="false"/>
          <w:i w:val="false"/>
          <w:color w:val="000000"/>
          <w:sz w:val="28"/>
        </w:rPr>
        <w:t>№ 46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r>
        <w:br/>
      </w:r>
      <w:r>
        <w:rPr>
          <w:rFonts w:ascii="Times New Roman"/>
          <w:b w:val="false"/>
          <w:i w:val="false"/>
          <w:color w:val="000000"/>
          <w:sz w:val="28"/>
        </w:rPr>
        <w:t>
</w:t>
      </w:r>
    </w:p>
    <w:bookmarkStart w:name="z109" w:id="78"/>
    <w:p>
      <w:pPr>
        <w:spacing w:after="0"/>
        <w:ind w:left="0"/>
        <w:jc w:val="both"/>
      </w:pPr>
      <w:r>
        <w:rPr>
          <w:rFonts w:ascii="Times New Roman"/>
          <w:b w:val="false"/>
          <w:i w:val="false"/>
          <w:color w:val="000000"/>
          <w:sz w:val="28"/>
        </w:rPr>
        <w:t>
      7.1.42. Товары, используемые для производства электронной продукции, ввозимые на таможенную территорию Союза в целях реализации мер, направленных на повышение устойчивости экономик государств-членов, включенные в перечень согласно приложению № 4 к Решению Совета Евразийской экономической комиссии от 17 марта 2022 г. № 37.</w:t>
      </w:r>
    </w:p>
    <w:bookmarkEnd w:id="78"/>
    <w:bookmarkStart w:name="z110" w:id="79"/>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ввозимых товаров, выданного органом исполнительной власти государства-члена, уполномоченным в сфере промышленной политики, и содержащего сведения о номенклатуре, количестве, стоимости таких товаров, а также об организациях, осуществляющих ввоз.</w:t>
      </w:r>
    </w:p>
    <w:bookmarkEnd w:id="79"/>
    <w:bookmarkStart w:name="z111" w:id="80"/>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37 по 31 марта 2023 г. включительно.</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7.1.42 в соответствии с решением Совета Евразийской экономической комиссии от 17.03.2022 </w:t>
      </w:r>
      <w:r>
        <w:rPr>
          <w:rFonts w:ascii="Times New Roman"/>
          <w:b w:val="false"/>
          <w:i w:val="false"/>
          <w:color w:val="000000"/>
          <w:sz w:val="28"/>
        </w:rPr>
        <w:t>№ 37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с изменением, внесенным решением Совета Евразийской экономической комиссии от 23.09.2022 </w:t>
      </w:r>
      <w:r>
        <w:rPr>
          <w:rFonts w:ascii="Times New Roman"/>
          <w:b w:val="false"/>
          <w:i w:val="false"/>
          <w:color w:val="000000"/>
          <w:sz w:val="28"/>
        </w:rPr>
        <w:t>№ 150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r>
        <w:br/>
      </w:r>
      <w:r>
        <w:rPr>
          <w:rFonts w:ascii="Times New Roman"/>
          <w:b w:val="false"/>
          <w:i w:val="false"/>
          <w:color w:val="000000"/>
          <w:sz w:val="28"/>
        </w:rPr>
        <w:t>
</w:t>
      </w:r>
    </w:p>
    <w:bookmarkStart w:name="z112" w:id="81"/>
    <w:p>
      <w:pPr>
        <w:spacing w:after="0"/>
        <w:ind w:left="0"/>
        <w:jc w:val="both"/>
      </w:pPr>
      <w:r>
        <w:rPr>
          <w:rFonts w:ascii="Times New Roman"/>
          <w:b w:val="false"/>
          <w:i w:val="false"/>
          <w:color w:val="000000"/>
          <w:sz w:val="28"/>
        </w:rPr>
        <w:t>
      7.1.43. Товары, используемые в целях развития цифровых технологий, ввозимые на таможенную территорию Союза в целях реализации мер, направленных на повышение устойчивости экономик государств-членов, включенные в перечень согласно приложению № 5 к Решению Совета Евразийской экономической комиссии от 17 марта 2022 г. № 37.</w:t>
      </w:r>
    </w:p>
    <w:bookmarkEnd w:id="81"/>
    <w:bookmarkStart w:name="z113" w:id="82"/>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ввозимых товаров, выданного органом исполнительной власти государства-члена, уполномоченным в сфере информационных технологий, и содержащего сведения о номенклатуре, количестве, стоимости таких товаров, а также об организациях, осуществляющих ввоз.</w:t>
      </w:r>
    </w:p>
    <w:bookmarkEnd w:id="82"/>
    <w:bookmarkStart w:name="z114" w:id="83"/>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37 по 31 марта 2023 г. включительно.</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7.1.43 в соответствии с решением Совета Евразийской экономической комиссии от 17.03.2022 </w:t>
      </w:r>
      <w:r>
        <w:rPr>
          <w:rFonts w:ascii="Times New Roman"/>
          <w:b w:val="false"/>
          <w:i w:val="false"/>
          <w:color w:val="000000"/>
          <w:sz w:val="28"/>
        </w:rPr>
        <w:t>№ 37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с изменением, внесенным решением Совета Евразийской экономической комиссии от 23.09.2022 </w:t>
      </w:r>
      <w:r>
        <w:rPr>
          <w:rFonts w:ascii="Times New Roman"/>
          <w:b w:val="false"/>
          <w:i w:val="false"/>
          <w:color w:val="000000"/>
          <w:sz w:val="28"/>
        </w:rPr>
        <w:t>№ 150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r>
        <w:br/>
      </w:r>
      <w:r>
        <w:rPr>
          <w:rFonts w:ascii="Times New Roman"/>
          <w:b w:val="false"/>
          <w:i w:val="false"/>
          <w:color w:val="000000"/>
          <w:sz w:val="28"/>
        </w:rPr>
        <w:t>
</w:t>
      </w:r>
    </w:p>
    <w:bookmarkStart w:name="z115" w:id="84"/>
    <w:p>
      <w:pPr>
        <w:spacing w:after="0"/>
        <w:ind w:left="0"/>
        <w:jc w:val="both"/>
      </w:pPr>
      <w:r>
        <w:rPr>
          <w:rFonts w:ascii="Times New Roman"/>
          <w:b w:val="false"/>
          <w:i w:val="false"/>
          <w:color w:val="000000"/>
          <w:sz w:val="28"/>
        </w:rPr>
        <w:t>
      7.1.44. Товары, используемые для производства продукции легкой промышленности, ввозимые на таможенную территорию Союза в целях реализации мер, направленных на повышение устойчивости экономик государств-членов, включенные в перечень согласно приложению № 6 к Решению Совета Евразийской экономической комиссии от 17 марта 2022 г. № 37.</w:t>
      </w:r>
    </w:p>
    <w:bookmarkEnd w:id="84"/>
    <w:bookmarkStart w:name="z116" w:id="85"/>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ввозимых товаров, выданного органом исполнительной власти государства-члена, уполномоченным в сфере промышленной политики, и содержащего сведения о номенклатуре, количестве, стоимости таких товаров, а также об организациях, осуществляющих ввоз.</w:t>
      </w:r>
    </w:p>
    <w:bookmarkEnd w:id="85"/>
    <w:bookmarkStart w:name="z117" w:id="86"/>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37 по 31 марта 2023 г. включительно.</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7.1.44 в соответствии с решением Совета Евразийской экономической комиссии от 17.03.2022 </w:t>
      </w:r>
      <w:r>
        <w:rPr>
          <w:rFonts w:ascii="Times New Roman"/>
          <w:b w:val="false"/>
          <w:i w:val="false"/>
          <w:color w:val="000000"/>
          <w:sz w:val="28"/>
        </w:rPr>
        <w:t>№ 37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с изменением, внесенным решением Совета Евразийской экономической комиссии от 23.09.2022 </w:t>
      </w:r>
      <w:r>
        <w:rPr>
          <w:rFonts w:ascii="Times New Roman"/>
          <w:b w:val="false"/>
          <w:i w:val="false"/>
          <w:color w:val="000000"/>
          <w:sz w:val="28"/>
        </w:rPr>
        <w:t>№ 150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r>
        <w:br/>
      </w:r>
      <w:r>
        <w:rPr>
          <w:rFonts w:ascii="Times New Roman"/>
          <w:b w:val="false"/>
          <w:i w:val="false"/>
          <w:color w:val="000000"/>
          <w:sz w:val="28"/>
        </w:rPr>
        <w:t>
</w:t>
      </w:r>
    </w:p>
    <w:bookmarkStart w:name="z118" w:id="87"/>
    <w:p>
      <w:pPr>
        <w:spacing w:after="0"/>
        <w:ind w:left="0"/>
        <w:jc w:val="both"/>
      </w:pPr>
      <w:r>
        <w:rPr>
          <w:rFonts w:ascii="Times New Roman"/>
          <w:b w:val="false"/>
          <w:i w:val="false"/>
          <w:color w:val="000000"/>
          <w:sz w:val="28"/>
        </w:rPr>
        <w:t>
      7.1.45. Товары, используемые для производства металлургической продукции, ввозимые на таможенную территорию Союза в целях реализации мер, направленных на повышение устойчивости экономик государств-членов, включенные в перечень согласно приложению № 7 к Решению Совета Евразийской экономической комиссии от 17 марта 2022 г. № 37.</w:t>
      </w:r>
    </w:p>
    <w:bookmarkEnd w:id="87"/>
    <w:bookmarkStart w:name="z119" w:id="88"/>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ввозимых товаров, выданного органом исполнительной власти государства-члена, уполномоченным в сфере промышленной политики, и содержащего сведения о номенклатуре, количестве, стоимости таких товаров, а также об организациях, осуществляющих ввоз.</w:t>
      </w:r>
    </w:p>
    <w:bookmarkEnd w:id="88"/>
    <w:bookmarkStart w:name="z120" w:id="89"/>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37 по 31 марта 2023 г. включительно.</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7.1.45 в соответствии с решением Совета Евразийской экономической комиссии от 17.03.2022 </w:t>
      </w:r>
      <w:r>
        <w:rPr>
          <w:rFonts w:ascii="Times New Roman"/>
          <w:b w:val="false"/>
          <w:i w:val="false"/>
          <w:color w:val="000000"/>
          <w:sz w:val="28"/>
        </w:rPr>
        <w:t>№ 37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с изменением, внесенным решением Совета Евразийской экономической комиссии от 23.09.2022 </w:t>
      </w:r>
      <w:r>
        <w:rPr>
          <w:rFonts w:ascii="Times New Roman"/>
          <w:b w:val="false"/>
          <w:i w:val="false"/>
          <w:color w:val="000000"/>
          <w:sz w:val="28"/>
        </w:rPr>
        <w:t>№ 150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r>
        <w:br/>
      </w:r>
      <w:r>
        <w:rPr>
          <w:rFonts w:ascii="Times New Roman"/>
          <w:b w:val="false"/>
          <w:i w:val="false"/>
          <w:color w:val="000000"/>
          <w:sz w:val="28"/>
        </w:rPr>
        <w:t>
</w:t>
      </w:r>
    </w:p>
    <w:bookmarkStart w:name="z121" w:id="90"/>
    <w:p>
      <w:pPr>
        <w:spacing w:after="0"/>
        <w:ind w:left="0"/>
        <w:jc w:val="both"/>
      </w:pPr>
      <w:r>
        <w:rPr>
          <w:rFonts w:ascii="Times New Roman"/>
          <w:b w:val="false"/>
          <w:i w:val="false"/>
          <w:color w:val="000000"/>
          <w:sz w:val="28"/>
        </w:rPr>
        <w:t>
      7.1.46. Товары, используемые в строительной отрасли, ввозимые на таможенную территорию Союза в целях реализации мер, направленных на повышение устойчивости экономик государств-членов, включенные в перечень согласно приложению № 8 к Решению Совета Евразийской экономической комиссии от 17 марта 2022 г. № 37.</w:t>
      </w:r>
    </w:p>
    <w:bookmarkEnd w:id="90"/>
    <w:bookmarkStart w:name="z122" w:id="91"/>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ввозимого товара, выданного органом исполнительной власти государства-члена, уполномоченным в сфере промышленной политики, и содержащего сведения о номенклатуре, количестве, стоимости таких товаров, а также об организациях, осуществляющих ввоз.</w:t>
      </w:r>
    </w:p>
    <w:bookmarkEnd w:id="91"/>
    <w:bookmarkStart w:name="z123" w:id="92"/>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37 по 30 сентября 2022 г. включительно.</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7.1.46 в соответствии с решением Совета Евразийской экономической комиссии от 17.03.2022 </w:t>
      </w:r>
      <w:r>
        <w:rPr>
          <w:rFonts w:ascii="Times New Roman"/>
          <w:b w:val="false"/>
          <w:i w:val="false"/>
          <w:color w:val="000000"/>
          <w:sz w:val="28"/>
        </w:rPr>
        <w:t>№ 37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24" w:id="93"/>
    <w:p>
      <w:pPr>
        <w:spacing w:after="0"/>
        <w:ind w:left="0"/>
        <w:jc w:val="both"/>
      </w:pPr>
      <w:r>
        <w:rPr>
          <w:rFonts w:ascii="Times New Roman"/>
          <w:b w:val="false"/>
          <w:i w:val="false"/>
          <w:color w:val="000000"/>
          <w:sz w:val="28"/>
        </w:rPr>
        <w:t>
      7.1.47. Товары, используемые в транспортной отрасли, ввозимые на таможенную территорию Союза в целях реализации мер, направленных на повышение устойчивости экономик государств-членов, включенные в перечень согласно приложению № 9 к Решению Совета Евразийской экономической комиссии от17 марта 2022 г. № 37.</w:t>
      </w:r>
    </w:p>
    <w:bookmarkEnd w:id="93"/>
    <w:bookmarkStart w:name="z125" w:id="94"/>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ввозимого товара, выданного органом исполнительной власти государства-члена, уполномоченным в сфере транспорта, и содержащего сведения о номенклатуре, количестве, стоимости таких товаров, а также об организациях, осуществляющих ввоз.</w:t>
      </w:r>
    </w:p>
    <w:bookmarkEnd w:id="94"/>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17 марта 2022 г. № 37 по 30 сентября 2022 г. включительно.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7.1.47 в соответствии с решением Совета Евразийской экономической комиссии от 17.03.2022 </w:t>
      </w:r>
      <w:r>
        <w:rPr>
          <w:rFonts w:ascii="Times New Roman"/>
          <w:b w:val="false"/>
          <w:i w:val="false"/>
          <w:color w:val="000000"/>
          <w:sz w:val="28"/>
        </w:rPr>
        <w:t>№ 37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26" w:id="95"/>
    <w:p>
      <w:pPr>
        <w:spacing w:after="0"/>
        <w:ind w:left="0"/>
        <w:jc w:val="both"/>
      </w:pPr>
      <w:r>
        <w:rPr>
          <w:rFonts w:ascii="Times New Roman"/>
          <w:b w:val="false"/>
          <w:i w:val="false"/>
          <w:color w:val="000000"/>
          <w:sz w:val="28"/>
        </w:rPr>
        <w:t>
      7.1.48. Комплектующие для производства тепловыделяющих сборок типа AFA 3G для атомных станций Китайской Народной Республики, классифицируемые кодом 8401 30 000 0 ТН ВЭД ЕАЭС и ввозимые из Французской Республики или Федеративной Республики Германия в Республику Казахстан по 31 декабря 2024 г. включительно в объеме, необходимом для производства не более 200 тонн тепловыделяющих сборок в год в урановом эквиваленте, при условии представления в таможенный орган Республики Казахстан подтверждения целевого назначения ввозимых товаров, выданного уполномоченным органом Республики Казахстан, осуществляющим функции по выработке государственной политики и нормативно-правовому регулированию в сфере промышленности, и содержащего сведения о номенклатуре и количестве таких товаров, а также об организациях, осуществляющих их ввоз.</w:t>
      </w:r>
    </w:p>
    <w:bookmarkEnd w:id="95"/>
    <w:bookmarkStart w:name="z127" w:id="96"/>
    <w:p>
      <w:pPr>
        <w:spacing w:after="0"/>
        <w:ind w:left="0"/>
        <w:jc w:val="both"/>
      </w:pPr>
      <w:r>
        <w:rPr>
          <w:rFonts w:ascii="Times New Roman"/>
          <w:b w:val="false"/>
          <w:i w:val="false"/>
          <w:color w:val="000000"/>
          <w:sz w:val="28"/>
        </w:rPr>
        <w:t>
      Допускается беспошлинный ввоз комплектующих для производства тепловыделяющих сборок для атомных станций в объеме, превышающем установленный на год лимит, предусмотренный абзацем первым настоящего пункта, при условии, что общий объем ввозимых комплектующих за весь период по 31 декабря 2024 г. включительно будет соответствовать объему, необходимому для производства не более 600 тонн тепловыделяющих сборок в урановом эквиваленте.</w:t>
      </w:r>
    </w:p>
    <w:bookmarkEnd w:id="96"/>
    <w:p>
      <w:pPr>
        <w:spacing w:after="0"/>
        <w:ind w:left="0"/>
        <w:jc w:val="both"/>
      </w:pPr>
      <w:r>
        <w:rPr>
          <w:rFonts w:ascii="Times New Roman"/>
          <w:b w:val="false"/>
          <w:i w:val="false"/>
          <w:color w:val="000000"/>
          <w:sz w:val="28"/>
        </w:rPr>
        <w:t>
      Указанная тарифная льгота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Республики Казахстан с даты вступления в силу Решения Совета Евразийской экономической комиссии от 17 марта 2022 г. № 38 по 31 декабря 2024 г. включительно.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7.1.48 в соответствии с решением Совета Евразийской экономической комиссии от 17.03.2022 </w:t>
      </w:r>
      <w:r>
        <w:rPr>
          <w:rFonts w:ascii="Times New Roman"/>
          <w:b w:val="false"/>
          <w:i w:val="false"/>
          <w:color w:val="000000"/>
          <w:sz w:val="28"/>
        </w:rPr>
        <w:t>№ 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28" w:id="97"/>
    <w:p>
      <w:pPr>
        <w:spacing w:after="0"/>
        <w:ind w:left="0"/>
        <w:jc w:val="both"/>
      </w:pPr>
      <w:r>
        <w:rPr>
          <w:rFonts w:ascii="Times New Roman"/>
          <w:b w:val="false"/>
          <w:i w:val="false"/>
          <w:color w:val="000000"/>
          <w:sz w:val="28"/>
        </w:rPr>
        <w:t>
      7.1.50. Натуральное сливочное масло, классифицируемое кодами 0405 10 110 0 и 0405 10 190 0 ТН ВЭД ЕАЭС, ввозимое в Республику Армения в объеме не более 1,5 тыс. тонн.</w:t>
      </w:r>
    </w:p>
    <w:bookmarkEnd w:id="97"/>
    <w:bookmarkStart w:name="z129" w:id="98"/>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Республики Армения документа, выданного органом исполнительной власти Республики Армения, уполномоченным в сфере сельскохозяйственной политики, и содержащего сведения о номенклатуре, количестве, стоимости таких товаров, а также об организациях, осуществляющих их ввоз.</w:t>
      </w:r>
    </w:p>
    <w:bookmarkEnd w:id="98"/>
    <w:bookmarkStart w:name="z130" w:id="99"/>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Республики Армения с 28 марта 2022 г. по 30 сентября 2022 г. включительно.</w:t>
      </w:r>
    </w:p>
    <w:bookmarkEnd w:id="99"/>
    <w:p>
      <w:pPr>
        <w:spacing w:after="0"/>
        <w:ind w:left="0"/>
        <w:jc w:val="both"/>
      </w:pPr>
      <w:r>
        <w:rPr>
          <w:rFonts w:ascii="Times New Roman"/>
          <w:b w:val="false"/>
          <w:i w:val="false"/>
          <w:color w:val="000000"/>
          <w:sz w:val="28"/>
        </w:rPr>
        <w:t>
      Товары, в отношении которых применена тарифная льгота в соответствии с настоящим пунктом, допускается использовать исключительно на территории Республики Армения.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7.1.50 в соответствии с решением Совета Евразийской экономической комиссии от 15.04.2022 </w:t>
      </w:r>
      <w:r>
        <w:rPr>
          <w:rFonts w:ascii="Times New Roman"/>
          <w:b w:val="false"/>
          <w:i w:val="false"/>
          <w:color w:val="000000"/>
          <w:sz w:val="28"/>
        </w:rPr>
        <w:t>№ 58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31" w:id="100"/>
    <w:p>
      <w:pPr>
        <w:spacing w:after="0"/>
        <w:ind w:left="0"/>
        <w:jc w:val="both"/>
      </w:pPr>
      <w:r>
        <w:rPr>
          <w:rFonts w:ascii="Times New Roman"/>
          <w:b w:val="false"/>
          <w:i w:val="false"/>
          <w:color w:val="000000"/>
          <w:sz w:val="28"/>
        </w:rPr>
        <w:t>
      7.1.51. Части и комплектующие для машин свекловичных ботворезных и машин свеклоуборочных, классифицируемых кодом 8433 53 300 0 ТН ВЭД ЕАЭС:</w:t>
      </w:r>
    </w:p>
    <w:bookmarkEnd w:id="100"/>
    <w:bookmarkStart w:name="z132" w:id="101"/>
    <w:p>
      <w:pPr>
        <w:spacing w:after="0"/>
        <w:ind w:left="0"/>
        <w:jc w:val="both"/>
      </w:pPr>
      <w:r>
        <w:rPr>
          <w:rFonts w:ascii="Times New Roman"/>
          <w:b w:val="false"/>
          <w:i w:val="false"/>
          <w:color w:val="000000"/>
          <w:sz w:val="28"/>
        </w:rPr>
        <w:t>
      бесконечные приводные ремни трапецеидального поперечного сечения (клиновые ремни), кроме ребристых, с длиной наружной окружности более 60 см, но не более 180 см, классифицируемые кодом 4010 32 000 0 ТН ВЭД ЕАЭС;</w:t>
      </w:r>
    </w:p>
    <w:bookmarkEnd w:id="101"/>
    <w:bookmarkStart w:name="z133" w:id="102"/>
    <w:p>
      <w:pPr>
        <w:spacing w:after="0"/>
        <w:ind w:left="0"/>
        <w:jc w:val="both"/>
      </w:pPr>
      <w:r>
        <w:rPr>
          <w:rFonts w:ascii="Times New Roman"/>
          <w:b w:val="false"/>
          <w:i w:val="false"/>
          <w:color w:val="000000"/>
          <w:sz w:val="28"/>
        </w:rPr>
        <w:t>
      отдельные виды фрикционных материалов и изделий из них, классифицируемые кодом 6813 20 000 9 ТН ВЭД ЕАЭС;</w:t>
      </w:r>
    </w:p>
    <w:bookmarkEnd w:id="102"/>
    <w:bookmarkStart w:name="z134" w:id="103"/>
    <w:p>
      <w:pPr>
        <w:spacing w:after="0"/>
        <w:ind w:left="0"/>
        <w:jc w:val="both"/>
      </w:pPr>
      <w:r>
        <w:rPr>
          <w:rFonts w:ascii="Times New Roman"/>
          <w:b w:val="false"/>
          <w:i w:val="false"/>
          <w:color w:val="000000"/>
          <w:sz w:val="28"/>
        </w:rPr>
        <w:t>
      предохранители плавкие на силу тока не более 10 А, классифицируемые кодом 8536 10 100 0 ТН ВЭД ЕАЭС;</w:t>
      </w:r>
    </w:p>
    <w:bookmarkEnd w:id="103"/>
    <w:bookmarkStart w:name="z135" w:id="104"/>
    <w:p>
      <w:pPr>
        <w:spacing w:after="0"/>
        <w:ind w:left="0"/>
        <w:jc w:val="both"/>
      </w:pPr>
      <w:r>
        <w:rPr>
          <w:rFonts w:ascii="Times New Roman"/>
          <w:b w:val="false"/>
          <w:i w:val="false"/>
          <w:color w:val="000000"/>
          <w:sz w:val="28"/>
        </w:rPr>
        <w:t>
      соединители для оптических волокон, волоконно-оптических жгутов или кабелей из керамики или черных металлов, классифицируемые кодами 8536 70 000 2 и 8536 70 000 3 ТН ВЭД ЕАЭС;</w:t>
      </w:r>
    </w:p>
    <w:bookmarkEnd w:id="104"/>
    <w:bookmarkStart w:name="z136" w:id="105"/>
    <w:p>
      <w:pPr>
        <w:spacing w:after="0"/>
        <w:ind w:left="0"/>
        <w:jc w:val="both"/>
      </w:pPr>
      <w:r>
        <w:rPr>
          <w:rFonts w:ascii="Times New Roman"/>
          <w:b w:val="false"/>
          <w:i w:val="false"/>
          <w:color w:val="000000"/>
          <w:sz w:val="28"/>
        </w:rPr>
        <w:t>
      отдельные виды галогенных ламп накаливания с вольфрамовой нитью, классифицируемые кодами 8539 21 920 0 и 8539 21 980 0 ТН ВЭД ЕАЭС.</w:t>
      </w:r>
    </w:p>
    <w:bookmarkEnd w:id="105"/>
    <w:bookmarkStart w:name="z137" w:id="106"/>
    <w:p>
      <w:pPr>
        <w:spacing w:after="0"/>
        <w:ind w:left="0"/>
        <w:jc w:val="both"/>
      </w:pPr>
      <w:r>
        <w:rPr>
          <w:rFonts w:ascii="Times New Roman"/>
          <w:b w:val="false"/>
          <w:i w:val="false"/>
          <w:color w:val="000000"/>
          <w:sz w:val="28"/>
        </w:rPr>
        <w:t>
      Указанная тарифная льгота предоставляется при наличии подтверждения об отнесении ввозимых товаров к товарам, указанным в настоящем пункте, выданного органом исполнительной власти государства-члена, уполномоченным в сфере сельскохозяйственной политики, или иным уполномоченным органом исполнительной власти государства-члена, и содержащего сведения о номенклатуре, количестве, стоимости таких товаров, а также об организациях, осуществляющих их ввоз.</w:t>
      </w:r>
    </w:p>
    <w:bookmarkEnd w:id="106"/>
    <w:bookmarkStart w:name="z138" w:id="107"/>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21 июня 2022 г. N 101 по 31 декабря 2022 г. включительно.</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7.1.51 в соответствии с решением Совета Евразийской экономической комиссии от 21.06.2022 </w:t>
      </w:r>
      <w:r>
        <w:rPr>
          <w:rFonts w:ascii="Times New Roman"/>
          <w:b w:val="false"/>
          <w:i w:val="false"/>
          <w:color w:val="000000"/>
          <w:sz w:val="28"/>
        </w:rPr>
        <w:t>№ 101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39" w:id="108"/>
    <w:p>
      <w:pPr>
        <w:spacing w:after="0"/>
        <w:ind w:left="0"/>
        <w:jc w:val="both"/>
      </w:pPr>
      <w:r>
        <w:rPr>
          <w:rFonts w:ascii="Times New Roman"/>
          <w:b w:val="false"/>
          <w:i w:val="false"/>
          <w:color w:val="000000"/>
          <w:sz w:val="28"/>
        </w:rPr>
        <w:t>
      7.1.52. Части и комплектующие для машин свекловичных ботворезных и машин свеклоуборочных, классифицируемых кодом 8433 53 300 0 ТН ВЭД ЕАЭС:</w:t>
      </w:r>
    </w:p>
    <w:bookmarkEnd w:id="108"/>
    <w:bookmarkStart w:name="z140" w:id="109"/>
    <w:p>
      <w:pPr>
        <w:spacing w:after="0"/>
        <w:ind w:left="0"/>
        <w:jc w:val="both"/>
      </w:pPr>
      <w:r>
        <w:rPr>
          <w:rFonts w:ascii="Times New Roman"/>
          <w:b w:val="false"/>
          <w:i w:val="false"/>
          <w:color w:val="000000"/>
          <w:sz w:val="28"/>
        </w:rPr>
        <w:t>
      отдельные виды поршневых двигателей внутреннего сгорания с воспламенением от сжатия, классифицируемые кодом 8408 90 410 9 ТН ВЭД ЕАЭС;</w:t>
      </w:r>
    </w:p>
    <w:bookmarkEnd w:id="109"/>
    <w:bookmarkStart w:name="z141" w:id="110"/>
    <w:p>
      <w:pPr>
        <w:spacing w:after="0"/>
        <w:ind w:left="0"/>
        <w:jc w:val="both"/>
      </w:pPr>
      <w:r>
        <w:rPr>
          <w:rFonts w:ascii="Times New Roman"/>
          <w:b w:val="false"/>
          <w:i w:val="false"/>
          <w:color w:val="000000"/>
          <w:sz w:val="28"/>
        </w:rPr>
        <w:t>
      отдельные виды компрессоров, используемых в холодильном оборудовании, классифицируемые кодами 8414 30 810 6 и 8414 30 890 2 ТН ВЭД ЕАЭС;</w:t>
      </w:r>
    </w:p>
    <w:bookmarkEnd w:id="110"/>
    <w:bookmarkStart w:name="z142" w:id="111"/>
    <w:p>
      <w:pPr>
        <w:spacing w:after="0"/>
        <w:ind w:left="0"/>
        <w:jc w:val="both"/>
      </w:pPr>
      <w:r>
        <w:rPr>
          <w:rFonts w:ascii="Times New Roman"/>
          <w:b w:val="false"/>
          <w:i w:val="false"/>
          <w:color w:val="000000"/>
          <w:sz w:val="28"/>
        </w:rPr>
        <w:t>
      конденсаторы ребристо-трубного типа, классифицируемые кодом 8418 99 100 1 ТН ВЭД ЕАЭС;</w:t>
      </w:r>
    </w:p>
    <w:bookmarkEnd w:id="111"/>
    <w:bookmarkStart w:name="z143" w:id="112"/>
    <w:p>
      <w:pPr>
        <w:spacing w:after="0"/>
        <w:ind w:left="0"/>
        <w:jc w:val="both"/>
      </w:pPr>
      <w:r>
        <w:rPr>
          <w:rFonts w:ascii="Times New Roman"/>
          <w:b w:val="false"/>
          <w:i w:val="false"/>
          <w:color w:val="000000"/>
          <w:sz w:val="28"/>
        </w:rPr>
        <w:t>
      отдельные виды частей и принадлежностей для моторных транспортных средств, классифицируемые кодами 8527 29 000 9, 8708 40 910 9 и 8708 99 930 9 ТН ВЭД ЕАЭС.</w:t>
      </w:r>
    </w:p>
    <w:bookmarkEnd w:id="112"/>
    <w:bookmarkStart w:name="z144" w:id="113"/>
    <w:p>
      <w:pPr>
        <w:spacing w:after="0"/>
        <w:ind w:left="0"/>
        <w:jc w:val="both"/>
      </w:pPr>
      <w:r>
        <w:rPr>
          <w:rFonts w:ascii="Times New Roman"/>
          <w:b w:val="false"/>
          <w:i w:val="false"/>
          <w:color w:val="000000"/>
          <w:sz w:val="28"/>
        </w:rPr>
        <w:t>
      Указанная тарифная льгота предоставляется при наличии подтверждения об отнесении ввозимых товаров к товарам, указанным в настоящем пункте, выданного органом исполнительной власти государства-члена, уполномоченным в сфере сельскохозяйственной политики, или иным уполномоченным органом исполнительной власти государства-члена, и содержащего сведения о номенклатуре, количестве, стоимости таких товаров, а также об организациях, осуществляющих их ввоз.</w:t>
      </w:r>
    </w:p>
    <w:bookmarkEnd w:id="113"/>
    <w:bookmarkStart w:name="z145" w:id="114"/>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21 июня 2022 г. N 101 по 30 июня 2023 г. включительно.</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7.1.52 в соответствии с решением Совета Евразийской экономической комиссии от 21.06.2022 </w:t>
      </w:r>
      <w:r>
        <w:rPr>
          <w:rFonts w:ascii="Times New Roman"/>
          <w:b w:val="false"/>
          <w:i w:val="false"/>
          <w:color w:val="000000"/>
          <w:sz w:val="28"/>
        </w:rPr>
        <w:t>№ 101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46" w:id="115"/>
    <w:p>
      <w:pPr>
        <w:spacing w:after="0"/>
        <w:ind w:left="0"/>
        <w:jc w:val="both"/>
      </w:pPr>
      <w:r>
        <w:rPr>
          <w:rFonts w:ascii="Times New Roman"/>
          <w:b w:val="false"/>
          <w:i w:val="false"/>
          <w:color w:val="000000"/>
          <w:sz w:val="28"/>
        </w:rPr>
        <w:t>
      7.1.53. Части и комплектующие для сельскохозяйственного оборудования:</w:t>
      </w:r>
    </w:p>
    <w:bookmarkEnd w:id="115"/>
    <w:bookmarkStart w:name="z147" w:id="116"/>
    <w:p>
      <w:pPr>
        <w:spacing w:after="0"/>
        <w:ind w:left="0"/>
        <w:jc w:val="both"/>
      </w:pPr>
      <w:r>
        <w:rPr>
          <w:rFonts w:ascii="Times New Roman"/>
          <w:b w:val="false"/>
          <w:i w:val="false"/>
          <w:color w:val="000000"/>
          <w:sz w:val="28"/>
        </w:rPr>
        <w:t>
      изделия из асбеста или смесей на основе асбеста или асбеста и карбоната магния, армированные или неармированные, классифицируемые кодом 6812 99 900 8 ТН ВЭД ЕАЭС;</w:t>
      </w:r>
    </w:p>
    <w:bookmarkEnd w:id="116"/>
    <w:bookmarkStart w:name="z148" w:id="117"/>
    <w:p>
      <w:pPr>
        <w:spacing w:after="0"/>
        <w:ind w:left="0"/>
        <w:jc w:val="both"/>
      </w:pPr>
      <w:r>
        <w:rPr>
          <w:rFonts w:ascii="Times New Roman"/>
          <w:b w:val="false"/>
          <w:i w:val="false"/>
          <w:color w:val="000000"/>
          <w:sz w:val="28"/>
        </w:rPr>
        <w:t>
      отдельные виды баллонов стеклянных (включая колбы и трубки) для электрического осветительного оборудования, классифицируемые кодом 7011 10 000 0 ТН ВЭД ЕАЭС;</w:t>
      </w:r>
    </w:p>
    <w:bookmarkEnd w:id="117"/>
    <w:bookmarkStart w:name="z149" w:id="118"/>
    <w:p>
      <w:pPr>
        <w:spacing w:after="0"/>
        <w:ind w:left="0"/>
        <w:jc w:val="both"/>
      </w:pPr>
      <w:r>
        <w:rPr>
          <w:rFonts w:ascii="Times New Roman"/>
          <w:b w:val="false"/>
          <w:i w:val="false"/>
          <w:color w:val="000000"/>
          <w:sz w:val="28"/>
        </w:rPr>
        <w:t>
      цепи плоскозвенные с распоркой, классифицируемые кодом 7315 81 000 0 ТН ВЭД ЕАЭС;</w:t>
      </w:r>
    </w:p>
    <w:bookmarkEnd w:id="118"/>
    <w:bookmarkStart w:name="z150" w:id="119"/>
    <w:p>
      <w:pPr>
        <w:spacing w:after="0"/>
        <w:ind w:left="0"/>
        <w:jc w:val="both"/>
      </w:pPr>
      <w:r>
        <w:rPr>
          <w:rFonts w:ascii="Times New Roman"/>
          <w:b w:val="false"/>
          <w:i w:val="false"/>
          <w:color w:val="000000"/>
          <w:sz w:val="28"/>
        </w:rPr>
        <w:t>
      отдельные виды рессор листовых и листов для них, классифицируемые кодами 7320 10 190 0 и 7320 10 900 0 ТН ВЭД ЕАЭС;</w:t>
      </w:r>
    </w:p>
    <w:bookmarkEnd w:id="119"/>
    <w:bookmarkStart w:name="z151" w:id="120"/>
    <w:p>
      <w:pPr>
        <w:spacing w:after="0"/>
        <w:ind w:left="0"/>
        <w:jc w:val="both"/>
      </w:pPr>
      <w:r>
        <w:rPr>
          <w:rFonts w:ascii="Times New Roman"/>
          <w:b w:val="false"/>
          <w:i w:val="false"/>
          <w:color w:val="000000"/>
          <w:sz w:val="28"/>
        </w:rPr>
        <w:t>
      плоские спиральные пружины, классифицируемые кодом 7320 90 100 0 ТН ВЭД ЕАЭС;</w:t>
      </w:r>
    </w:p>
    <w:bookmarkEnd w:id="120"/>
    <w:bookmarkStart w:name="z152" w:id="121"/>
    <w:p>
      <w:pPr>
        <w:spacing w:after="0"/>
        <w:ind w:left="0"/>
        <w:jc w:val="both"/>
      </w:pPr>
      <w:r>
        <w:rPr>
          <w:rFonts w:ascii="Times New Roman"/>
          <w:b w:val="false"/>
          <w:i w:val="false"/>
          <w:color w:val="000000"/>
          <w:sz w:val="28"/>
        </w:rPr>
        <w:t>
      прожекторы и лампы узконаправленного света, предназначенные для использования со светодиодными источниками света на жесткой печатной плате, классифицируемые кодом 9405 42 001 2 ТН ВЭД ЕАЭС.</w:t>
      </w:r>
    </w:p>
    <w:bookmarkEnd w:id="121"/>
    <w:bookmarkStart w:name="z153" w:id="122"/>
    <w:p>
      <w:pPr>
        <w:spacing w:after="0"/>
        <w:ind w:left="0"/>
        <w:jc w:val="both"/>
      </w:pPr>
      <w:r>
        <w:rPr>
          <w:rFonts w:ascii="Times New Roman"/>
          <w:b w:val="false"/>
          <w:i w:val="false"/>
          <w:color w:val="000000"/>
          <w:sz w:val="28"/>
        </w:rPr>
        <w:t>
      Указанная тарифная льгота предоставляется при наличии подтверждения об отнесении ввозимых товаров к товарам, указанным в настоящем пункте, выданного органом исполнительной власти государства-члена, уполномоченным в сфере сельскохозяйственной политики, или иным уполномоченным органом исполнительной власти государства-члена, и содержащего сведения о номенклатуре, количестве, стоимости таких товаров, а также об организациях, осуществляющих их ввоз.</w:t>
      </w:r>
    </w:p>
    <w:bookmarkEnd w:id="122"/>
    <w:bookmarkStart w:name="z154" w:id="123"/>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21 июня 2022 г. N 101 по 31 декабря 2022 г. включительно.</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7.1.53 в соответствии с решением Совета Евразийской экономической комиссии от 21.06.2022 </w:t>
      </w:r>
      <w:r>
        <w:rPr>
          <w:rFonts w:ascii="Times New Roman"/>
          <w:b w:val="false"/>
          <w:i w:val="false"/>
          <w:color w:val="000000"/>
          <w:sz w:val="28"/>
        </w:rPr>
        <w:t>№ 101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55" w:id="124"/>
    <w:p>
      <w:pPr>
        <w:spacing w:after="0"/>
        <w:ind w:left="0"/>
        <w:jc w:val="both"/>
      </w:pPr>
      <w:r>
        <w:rPr>
          <w:rFonts w:ascii="Times New Roman"/>
          <w:b w:val="false"/>
          <w:i w:val="false"/>
          <w:color w:val="000000"/>
          <w:sz w:val="28"/>
        </w:rPr>
        <w:t>
      7.1.54. Рефрижераторные контейнеры длиною от 20 до 40 футов, классифицируемые кодом 8418 69 000 8 ТН ВЭД ЕАЭС.</w:t>
      </w:r>
    </w:p>
    <w:bookmarkEnd w:id="124"/>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21 июня 2022 г. N 101 по 30 июня 2024 г. включительно.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7.1.54 в соответствии с решением Совета Евразийской экономической комиссии от 21.06.2022 </w:t>
      </w:r>
      <w:r>
        <w:rPr>
          <w:rFonts w:ascii="Times New Roman"/>
          <w:b w:val="false"/>
          <w:i w:val="false"/>
          <w:color w:val="000000"/>
          <w:sz w:val="28"/>
        </w:rPr>
        <w:t>№ 101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56" w:id="125"/>
    <w:p>
      <w:pPr>
        <w:spacing w:after="0"/>
        <w:ind w:left="0"/>
        <w:jc w:val="both"/>
      </w:pPr>
      <w:r>
        <w:rPr>
          <w:rFonts w:ascii="Times New Roman"/>
          <w:b w:val="false"/>
          <w:i w:val="false"/>
          <w:color w:val="000000"/>
          <w:sz w:val="28"/>
        </w:rPr>
        <w:t>
      7.1.55. Пленка из полимеров винилхлорида, классифицируемая кодом 3920 43 100 9 ТН ВЭД ЕАЭС, и кольца обжимные алюминиевые, классифицируемые кодом 7616 99 900 8 ТН ВЭД ЕАЭС, ввозимые на таможенную территорию Союза для производства и реализации соответственно медицинских изделий и парфюмерно-косметической продукции.</w:t>
      </w:r>
    </w:p>
    <w:bookmarkEnd w:id="125"/>
    <w:bookmarkStart w:name="z157" w:id="126"/>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ввозимых товаров, выданного органом исполнительной власти государства-члена, уполномоченным в сфере промышленной политики или здравоохранения, и содержащего сведения о номенклатуре, количестве, стоимости таких товаров, а также об организациях, осуществляющих ввоз.</w:t>
      </w:r>
    </w:p>
    <w:bookmarkEnd w:id="126"/>
    <w:bookmarkStart w:name="z158" w:id="127"/>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1 октября 2022 г. по 31 марта 2023 г. включительно.</w:t>
      </w:r>
    </w:p>
    <w:bookmarkEnd w:id="127"/>
    <w:bookmarkStart w:name="z159" w:id="128"/>
    <w:p>
      <w:pPr>
        <w:spacing w:after="0"/>
        <w:ind w:left="0"/>
        <w:jc w:val="both"/>
      </w:pPr>
      <w:r>
        <w:rPr>
          <w:rFonts w:ascii="Times New Roman"/>
          <w:b w:val="false"/>
          <w:i w:val="false"/>
          <w:color w:val="000000"/>
          <w:sz w:val="28"/>
        </w:rPr>
        <w:t>
      Использование товаров, в отношении которых применяется тарифная льгота, допускается исключительно в целях, указанных в абзаце первом настоящего пункта.</w:t>
      </w:r>
    </w:p>
    <w:bookmarkEnd w:id="128"/>
    <w:bookmarkStart w:name="z160" w:id="129"/>
    <w:p>
      <w:pPr>
        <w:spacing w:after="0"/>
        <w:ind w:left="0"/>
        <w:jc w:val="both"/>
      </w:pPr>
      <w:r>
        <w:rPr>
          <w:rFonts w:ascii="Times New Roman"/>
          <w:b w:val="false"/>
          <w:i w:val="false"/>
          <w:color w:val="000000"/>
          <w:sz w:val="28"/>
        </w:rPr>
        <w:t>
      Указанные ограничения по пользованию товарами действуют до использования товаров в соответствии с абзацем четвертым настоящего пункта, но не более 5 лет со дня выпуска товаров в соответствии с таможенной процедурой выпуска для внутреннего потребления.</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7.1.55 в соответствии с решением Совета Евразийской экономической комиссии от 23.09.2022 </w:t>
      </w:r>
      <w:r>
        <w:rPr>
          <w:rFonts w:ascii="Times New Roman"/>
          <w:b w:val="false"/>
          <w:i w:val="false"/>
          <w:color w:val="000000"/>
          <w:sz w:val="28"/>
        </w:rPr>
        <w:t>№ 150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 от 17.10.2022 </w:t>
      </w:r>
      <w:r>
        <w:rPr>
          <w:rFonts w:ascii="Times New Roman"/>
          <w:b w:val="false"/>
          <w:i w:val="false"/>
          <w:color w:val="000000"/>
          <w:sz w:val="28"/>
        </w:rPr>
        <w:t>№ 159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w:t>
      </w:r>
      <w:r>
        <w:rPr>
          <w:rFonts w:ascii="Times New Roman"/>
          <w:b w:val="false"/>
          <w:i w:val="false"/>
          <w:color w:val="000000"/>
          <w:sz w:val="28"/>
        </w:rPr>
        <w:t>решения</w:t>
      </w:r>
      <w:r>
        <w:rPr>
          <w:rFonts w:ascii="Times New Roman"/>
          <w:b w:val="false"/>
          <w:i w:val="false"/>
          <w:color w:val="ff0000"/>
          <w:sz w:val="28"/>
        </w:rPr>
        <w:t xml:space="preserve">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пищевых продуктов и кнопочных переключателей).</w:t>
      </w:r>
      <w:r>
        <w:br/>
      </w:r>
      <w:r>
        <w:rPr>
          <w:rFonts w:ascii="Times New Roman"/>
          <w:b w:val="false"/>
          <w:i w:val="false"/>
          <w:color w:val="000000"/>
          <w:sz w:val="28"/>
        </w:rPr>
        <w:t>
</w:t>
      </w:r>
    </w:p>
    <w:bookmarkStart w:name="z161" w:id="130"/>
    <w:p>
      <w:pPr>
        <w:spacing w:after="0"/>
        <w:ind w:left="0"/>
        <w:jc w:val="both"/>
      </w:pPr>
      <w:r>
        <w:rPr>
          <w:rFonts w:ascii="Times New Roman"/>
          <w:b w:val="false"/>
          <w:i w:val="false"/>
          <w:color w:val="000000"/>
          <w:sz w:val="28"/>
        </w:rPr>
        <w:t>
      7.1.56. Мясо крупного рогатого скота, предназначенное для использования в производстве мясной продукции:</w:t>
      </w:r>
    </w:p>
    <w:bookmarkEnd w:id="130"/>
    <w:bookmarkStart w:name="z162" w:id="131"/>
    <w:p>
      <w:pPr>
        <w:spacing w:after="0"/>
        <w:ind w:left="0"/>
        <w:jc w:val="both"/>
      </w:pPr>
      <w:r>
        <w:rPr>
          <w:rFonts w:ascii="Times New Roman"/>
          <w:b w:val="false"/>
          <w:i w:val="false"/>
          <w:color w:val="000000"/>
          <w:sz w:val="28"/>
        </w:rPr>
        <w:t>
      свежее или охлажденное, классифицируемое кодами 0201 10 000 8, 0201 20 200 8, 0201 20 300 8, 0201 20 500 8, 0201 20 900 8 и 0201 30 000 8 ТН ВЭД ЕАЭС, и замороженное, классифицируемое кодами 0202 10 000 8, 0202 20 100 8, 0202 20 300 8, 0202 20 500 8, 0202 20 900 8, 0202 30 100 8, 0202 30 500 8 и 0202 30 900 8 ТН ВЭД ЕАЭС, ввозимое в объеме не более 7,5 тыс. тонн в Республику Беларусь;</w:t>
      </w:r>
    </w:p>
    <w:bookmarkEnd w:id="131"/>
    <w:bookmarkStart w:name="z163" w:id="132"/>
    <w:p>
      <w:pPr>
        <w:spacing w:after="0"/>
        <w:ind w:left="0"/>
        <w:jc w:val="both"/>
      </w:pPr>
      <w:r>
        <w:rPr>
          <w:rFonts w:ascii="Times New Roman"/>
          <w:b w:val="false"/>
          <w:i w:val="false"/>
          <w:color w:val="000000"/>
          <w:sz w:val="28"/>
        </w:rPr>
        <w:t>
      замороженное, в отношении которого применяется тарифная квота в соответствии с Решением Коллегии Евразийской экономической комиссии от 23 августа 2022 г. № 119:</w:t>
      </w:r>
    </w:p>
    <w:bookmarkEnd w:id="132"/>
    <w:bookmarkStart w:name="z164" w:id="133"/>
    <w:p>
      <w:pPr>
        <w:spacing w:after="0"/>
        <w:ind w:left="0"/>
        <w:jc w:val="both"/>
      </w:pPr>
      <w:r>
        <w:rPr>
          <w:rFonts w:ascii="Times New Roman"/>
          <w:b w:val="false"/>
          <w:i w:val="false"/>
          <w:color w:val="000000"/>
          <w:sz w:val="28"/>
        </w:rPr>
        <w:t xml:space="preserve">
      классифицируемое кодами 0202 10 000 1, 0202 20 100 1, 0202 20 300 1, 0202 20 500 1, 0202 20 900 1, 0202 30 100 4, 0202 30 500 4 и 0202 30 900 4 ТН ВЭД ЕАЭС и ввозимое в объеме не более 10 тыс. тонн в Республику Армения, в объеме не более 5 тыс. тонн в Республику Казахстан и в объеме не более 2,5 тыс. тонн в Кыргызскую Республику; </w:t>
      </w:r>
    </w:p>
    <w:bookmarkEnd w:id="133"/>
    <w:bookmarkStart w:name="z165" w:id="134"/>
    <w:p>
      <w:pPr>
        <w:spacing w:after="0"/>
        <w:ind w:left="0"/>
        <w:jc w:val="both"/>
      </w:pPr>
      <w:r>
        <w:rPr>
          <w:rFonts w:ascii="Times New Roman"/>
          <w:b w:val="false"/>
          <w:i w:val="false"/>
          <w:color w:val="000000"/>
          <w:sz w:val="28"/>
        </w:rPr>
        <w:t>
      классифицируемое кодами 0202 30 100 4, 0202 30 500 4 и 0202 30 900 4 ТН ВЭД ЕАЭС и ввозимое в объеме не более 100 тыс. тонн в Российскую Федерацию.</w:t>
      </w:r>
    </w:p>
    <w:bookmarkEnd w:id="134"/>
    <w:bookmarkStart w:name="z166" w:id="135"/>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об отнесении ввозимых товаров к товарам, указанным в настоящем подпункте, выданного уполномоченным органом государства-члена и содержащего сведения об организациях, осуществляющих ввоз мяса крупного рогатого скота, о номенклатуре, количестве и стоимости такого товара.</w:t>
      </w:r>
    </w:p>
    <w:bookmarkEnd w:id="135"/>
    <w:bookmarkStart w:name="z167" w:id="136"/>
    <w:p>
      <w:pPr>
        <w:spacing w:after="0"/>
        <w:ind w:left="0"/>
        <w:jc w:val="both"/>
      </w:pPr>
      <w:r>
        <w:rPr>
          <w:rFonts w:ascii="Times New Roman"/>
          <w:b w:val="false"/>
          <w:i w:val="false"/>
          <w:color w:val="000000"/>
          <w:sz w:val="28"/>
        </w:rPr>
        <w:t>
      Реализация (продажа) товаров, помещенных под таможенную процедуру выпуска для внутреннего потребления с применением указанной тарифной льготы, допускается только для производства мясной продукции и только лицам, зарегистрированным в государстве-члене, таможенным органом которого произведен выпуск таких товаров, и являющимся производителями мясной продукции, критерии отнесения к категории которых или перечень производителей мясной продукции могут определяться законодательством такого государства-члена (далее – мясоперерабатывающие предприятия).</w:t>
      </w:r>
    </w:p>
    <w:bookmarkEnd w:id="136"/>
    <w:bookmarkStart w:name="z168" w:id="137"/>
    <w:p>
      <w:pPr>
        <w:spacing w:after="0"/>
        <w:ind w:left="0"/>
        <w:jc w:val="both"/>
      </w:pPr>
      <w:r>
        <w:rPr>
          <w:rFonts w:ascii="Times New Roman"/>
          <w:b w:val="false"/>
          <w:i w:val="false"/>
          <w:color w:val="000000"/>
          <w:sz w:val="28"/>
        </w:rPr>
        <w:t xml:space="preserve">
      Ограничения по пользованию и (или) распоряжению товарами, помещенными под таможенную процедуру выпуска для внутреннего потребления с применением указанной тарифной льготы, действуют: </w:t>
      </w:r>
    </w:p>
    <w:bookmarkEnd w:id="137"/>
    <w:bookmarkStart w:name="z169" w:id="138"/>
    <w:p>
      <w:pPr>
        <w:spacing w:after="0"/>
        <w:ind w:left="0"/>
        <w:jc w:val="both"/>
      </w:pPr>
      <w:r>
        <w:rPr>
          <w:rFonts w:ascii="Times New Roman"/>
          <w:b w:val="false"/>
          <w:i w:val="false"/>
          <w:color w:val="000000"/>
          <w:sz w:val="28"/>
        </w:rPr>
        <w:t>
      при помещении данных товаров под такую таможенную процедуру мясоперерабатывающими предприятиями – до момента поступления товаров на склад предприятия, но не более 1 года со дня выпуска таких товаров в соответствии с таможенной процедурой выпуска для внутреннего потребления;</w:t>
      </w:r>
    </w:p>
    <w:bookmarkEnd w:id="138"/>
    <w:bookmarkStart w:name="z170" w:id="139"/>
    <w:p>
      <w:pPr>
        <w:spacing w:after="0"/>
        <w:ind w:left="0"/>
        <w:jc w:val="both"/>
      </w:pPr>
      <w:r>
        <w:rPr>
          <w:rFonts w:ascii="Times New Roman"/>
          <w:b w:val="false"/>
          <w:i w:val="false"/>
          <w:color w:val="000000"/>
          <w:sz w:val="28"/>
        </w:rPr>
        <w:t>
      при помещении данных товаров под такую таможенную процедуру лицами, не являющимися мясоперерабатывающими предприятиями, – до момента реализации (продажи) товаров мясоперерабатывающим предприятиям, но не более 1 года со дня выпуска таких товаров в соответствии с таможенной процедурой выпуска для внутреннего потребления.</w:t>
      </w:r>
    </w:p>
    <w:bookmarkEnd w:id="139"/>
    <w:bookmarkStart w:name="z171" w:id="140"/>
    <w:p>
      <w:pPr>
        <w:spacing w:after="0"/>
        <w:ind w:left="0"/>
        <w:jc w:val="both"/>
      </w:pPr>
      <w:r>
        <w:rPr>
          <w:rFonts w:ascii="Times New Roman"/>
          <w:b w:val="false"/>
          <w:i w:val="false"/>
          <w:color w:val="000000"/>
          <w:sz w:val="28"/>
        </w:rPr>
        <w:t>
      Документом, подтверждающим поступление товара на склад мясоперерабатывающего предприятия или реализацию (продажу) таких товаров мясоперерабатывающему предприятию, является копия акта приема или приема-передачи таких товаров.</w:t>
      </w:r>
    </w:p>
    <w:bookmarkEnd w:id="140"/>
    <w:bookmarkStart w:name="z172" w:id="141"/>
    <w:p>
      <w:pPr>
        <w:spacing w:after="0"/>
        <w:ind w:left="0"/>
        <w:jc w:val="both"/>
      </w:pPr>
      <w:r>
        <w:rPr>
          <w:rFonts w:ascii="Times New Roman"/>
          <w:b w:val="false"/>
          <w:i w:val="false"/>
          <w:color w:val="000000"/>
          <w:sz w:val="28"/>
        </w:rPr>
        <w:t>
      Тарифная льгота, предусмотренная настоящим подпунктом,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1 января 2023 г. по 31 декабря 2023 г. включительно.</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7.1.56 в соответствии с решением Совета Евразийской экономической комиссии от 25.01.2023 </w:t>
      </w:r>
      <w:r>
        <w:rPr>
          <w:rFonts w:ascii="Times New Roman"/>
          <w:b w:val="false"/>
          <w:i w:val="false"/>
          <w:color w:val="000000"/>
          <w:sz w:val="28"/>
        </w:rPr>
        <w:t>№ 19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79" w:id="142"/>
    <w:p>
      <w:pPr>
        <w:spacing w:after="0"/>
        <w:ind w:left="0"/>
        <w:jc w:val="both"/>
      </w:pPr>
      <w:r>
        <w:rPr>
          <w:rFonts w:ascii="Times New Roman"/>
          <w:b w:val="false"/>
          <w:i w:val="false"/>
          <w:color w:val="000000"/>
          <w:sz w:val="28"/>
        </w:rPr>
        <w:t xml:space="preserve">
      7.1.57. Сахар-сырец тростниковый субпозиций 1701 13 и 1701 14 ТН ВЭД ЕАЭС, предназначенный для промышленной переработки в Республике Беларусь, Республике Казахстан, Кыргызской Республике и Российской Федерации и ввозимый в объеме не более 100 тыс. тонн в Республику Беларусь, 350 тыс. тонн в Республику Казахстан, 50 тыс. тонн в Кыргызскую Республику и 100 тыс. тонн в Российскую Федерацию, при наличии документа, выданного уполномоченным органом Республики Беларусь, Республики Казахстан, Кыргызской Республики и Российской Федерации соответственно и содержащего сведения о целевом назначении ввозимого товара, его количестве и организациях, осуществляющих ввоз такого товара, и организациях, осуществляющих его промышленную переработку (при наличии соответствующих сведений). </w:t>
      </w:r>
    </w:p>
    <w:bookmarkEnd w:id="142"/>
    <w:bookmarkStart w:name="z180" w:id="143"/>
    <w:p>
      <w:pPr>
        <w:spacing w:after="0"/>
        <w:ind w:left="0"/>
        <w:jc w:val="both"/>
      </w:pPr>
      <w:r>
        <w:rPr>
          <w:rFonts w:ascii="Times New Roman"/>
          <w:b w:val="false"/>
          <w:i w:val="false"/>
          <w:color w:val="000000"/>
          <w:sz w:val="28"/>
        </w:rPr>
        <w:t>
      Использование сахара-сырца тростникового, помещенного под таможенную процедуру выпуска для внутреннего потребления с применением тарифной льготы в соответствии с настоящим подпунктом, допускается исключительно в соответствии с его целевым назначением. Сахар белый, полученный в результате промышленной переработки ввезенного с применением предусмотренной настоящим подпунктом тарифной льготы сахара-сырца тростникового, может использоваться и (или) реализовываться исключительно на территории того государства-члена, таможенным органом которого произведен выпуск сахара-сырца тростникового в соответствии с таможенной процедурой выпуска для внутреннего потребления, и не подлежит вывозу в иные государства-члены.</w:t>
      </w:r>
    </w:p>
    <w:bookmarkEnd w:id="143"/>
    <w:bookmarkStart w:name="z181" w:id="144"/>
    <w:p>
      <w:pPr>
        <w:spacing w:after="0"/>
        <w:ind w:left="0"/>
        <w:jc w:val="both"/>
      </w:pPr>
      <w:r>
        <w:rPr>
          <w:rFonts w:ascii="Times New Roman"/>
          <w:b w:val="false"/>
          <w:i w:val="false"/>
          <w:color w:val="000000"/>
          <w:sz w:val="28"/>
        </w:rPr>
        <w:t xml:space="preserve">
      Ограничения по пользованию и (или) распоряжению сахаром-сырцом тростниковым, помещенным под таможенную процедуру выпуска для внутреннего потребления с применением предусмотренной настоящим подпунктом тарифной льготы, действуют до момента его поступления на склад организации, осуществляющей промышленную переработку сахара-сырца тростникового, но не более 1 года со дня выпуска такого товара в соответствии с таможенной процедурой выпуска для внутреннего потребления. Документом, подтверждающим поступление товара на склад организации является копия акта приема или акта приема-передачи такого товара. </w:t>
      </w:r>
    </w:p>
    <w:bookmarkEnd w:id="144"/>
    <w:bookmarkStart w:name="z182" w:id="145"/>
    <w:p>
      <w:pPr>
        <w:spacing w:after="0"/>
        <w:ind w:left="0"/>
        <w:jc w:val="both"/>
      </w:pPr>
      <w:r>
        <w:rPr>
          <w:rFonts w:ascii="Times New Roman"/>
          <w:b w:val="false"/>
          <w:i w:val="false"/>
          <w:color w:val="000000"/>
          <w:sz w:val="28"/>
        </w:rPr>
        <w:t>
      Тарифная льгота, предусмотренная настоящим подпунктом,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30 марта 2023 г. № 32 по 31 декабря 2023 г. включительно.</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7.1.57 в соответствии с решением Совета Евразийской экономической комиссии от 30.03.2023 </w:t>
      </w:r>
      <w:r>
        <w:rPr>
          <w:rFonts w:ascii="Times New Roman"/>
          <w:b w:val="false"/>
          <w:i w:val="false"/>
          <w:color w:val="000000"/>
          <w:sz w:val="28"/>
        </w:rPr>
        <w:t>№ 32</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83" w:id="146"/>
    <w:p>
      <w:pPr>
        <w:spacing w:after="0"/>
        <w:ind w:left="0"/>
        <w:jc w:val="both"/>
      </w:pPr>
      <w:r>
        <w:rPr>
          <w:rFonts w:ascii="Times New Roman"/>
          <w:b w:val="false"/>
          <w:i w:val="false"/>
          <w:color w:val="000000"/>
          <w:sz w:val="28"/>
        </w:rPr>
        <w:t>
      7.1.58. Товары, включенные в перечень, утвержденный Решением Совета Евразийской экономической комиссии от 23 июня 2023 г. № 72, ввозимые в Кыргызскую Республику для строительства и (или) оснащения здания государственного значения Администрации Президента Кыргызской Республики.</w:t>
      </w:r>
    </w:p>
    <w:bookmarkEnd w:id="146"/>
    <w:bookmarkStart w:name="z184" w:id="147"/>
    <w:p>
      <w:pPr>
        <w:spacing w:after="0"/>
        <w:ind w:left="0"/>
        <w:jc w:val="both"/>
      </w:pPr>
      <w:r>
        <w:rPr>
          <w:rFonts w:ascii="Times New Roman"/>
          <w:b w:val="false"/>
          <w:i w:val="false"/>
          <w:color w:val="000000"/>
          <w:sz w:val="28"/>
        </w:rPr>
        <w:t>
      Условием предоставления указанной тарифной льготы является наличие подтверждения целевого назначения ввозимых товаров, выданного уполномоченным государственным органом исполнительной власти, осуществляющим функции по выработке и реализации государственной политики в сфере строительства Кыргызской Республики, и содержащего сведения о наименовании товаров, их количестве и стоимости, а также об организациях, осуществляющих их ввоз.</w:t>
      </w:r>
    </w:p>
    <w:bookmarkEnd w:id="147"/>
    <w:bookmarkStart w:name="z185" w:id="148"/>
    <w:p>
      <w:pPr>
        <w:spacing w:after="0"/>
        <w:ind w:left="0"/>
        <w:jc w:val="both"/>
      </w:pPr>
      <w:r>
        <w:rPr>
          <w:rFonts w:ascii="Times New Roman"/>
          <w:b w:val="false"/>
          <w:i w:val="false"/>
          <w:color w:val="000000"/>
          <w:sz w:val="28"/>
        </w:rPr>
        <w:t>
      Тарифная льгота, предусмотренная настоящим подпунктом,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Кыргызской Республики с даты вступления в силу Решения Совета Евразийской экономической комиссии от 23 июня 2023 г. № 72 по 31 декабря 2024 г. включительно.</w:t>
      </w:r>
    </w:p>
    <w:bookmarkEnd w:id="148"/>
    <w:bookmarkStart w:name="z186" w:id="149"/>
    <w:p>
      <w:pPr>
        <w:spacing w:after="0"/>
        <w:ind w:left="0"/>
        <w:jc w:val="both"/>
      </w:pPr>
      <w:r>
        <w:rPr>
          <w:rFonts w:ascii="Times New Roman"/>
          <w:b w:val="false"/>
          <w:i w:val="false"/>
          <w:color w:val="000000"/>
          <w:sz w:val="28"/>
        </w:rPr>
        <w:t>
      Товары, в отношении которых применяется тарифная льгота, могут использоваться исключительно на территории Кыргызской Республики в соответствии с их целевым назначением, указанным в абзаце первом настоящего подпункта, и должны находиться в фактическом владении, пользовании и (или) распоряжении декларанта и (или) лиц, участвующих в строительстве и (или) оснащении здания государственного значения Администрации Президента Кыргызской Республики. Допускается передача товаров, в отношении которых применяется тарифная льгота, во владение и (или) пользование иным лицам в целях ремонта и (или) технического обслуживания таких товаров, их хранения или перевозки (транспортировки).</w:t>
      </w:r>
    </w:p>
    <w:bookmarkEnd w:id="149"/>
    <w:bookmarkStart w:name="z187" w:id="150"/>
    <w:p>
      <w:pPr>
        <w:spacing w:after="0"/>
        <w:ind w:left="0"/>
        <w:jc w:val="both"/>
      </w:pPr>
      <w:r>
        <w:rPr>
          <w:rFonts w:ascii="Times New Roman"/>
          <w:b w:val="false"/>
          <w:i w:val="false"/>
          <w:color w:val="000000"/>
          <w:sz w:val="28"/>
        </w:rPr>
        <w:t xml:space="preserve">
      Ограничения по пользованию и распоряжению товарами, в отношении которых применяется тарифная льгота, действуют до сдачи здания государственного значения Администрации Президента Кыргызской Республики в эксплуатацию, но не более пяти лет со дня их выпуска в соответствии с таможенной процедурой выпуска для внутреннего потребления. </w:t>
      </w:r>
    </w:p>
    <w:bookmarkEnd w:id="150"/>
    <w:bookmarkStart w:name="z188" w:id="151"/>
    <w:p>
      <w:pPr>
        <w:spacing w:after="0"/>
        <w:ind w:left="0"/>
        <w:jc w:val="both"/>
      </w:pPr>
      <w:r>
        <w:rPr>
          <w:rFonts w:ascii="Times New Roman"/>
          <w:b w:val="false"/>
          <w:i w:val="false"/>
          <w:color w:val="000000"/>
          <w:sz w:val="28"/>
        </w:rPr>
        <w:t>
      Документ, подтверждающий факт сдачи указанного здания в эксплуатацию, определяется в соответствии с законодательством Кыргызской Республики.</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подпунктом 7.1.58 в соответствии с решением Совета Евразийской экономической комиссии от 23.06.2023 </w:t>
      </w:r>
      <w:r>
        <w:rPr>
          <w:rFonts w:ascii="Times New Roman"/>
          <w:b w:val="false"/>
          <w:i w:val="false"/>
          <w:color w:val="000000"/>
          <w:sz w:val="28"/>
        </w:rPr>
        <w:t>№ 72</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89" w:id="152"/>
    <w:p>
      <w:pPr>
        <w:spacing w:after="0"/>
        <w:ind w:left="0"/>
        <w:jc w:val="both"/>
      </w:pPr>
      <w:r>
        <w:rPr>
          <w:rFonts w:ascii="Times New Roman"/>
          <w:b w:val="false"/>
          <w:i w:val="false"/>
          <w:color w:val="000000"/>
          <w:sz w:val="28"/>
        </w:rPr>
        <w:t>
      7.1.59. Отдельные виды осьминогов мороженых, классифицируемые кодом 0307 52 900 0 ТН ВЭД ЕАЭС и предназначенные для использования в производстве пищевой продукции в Республике Беларусь, в объеме не более 180 тонн.</w:t>
      </w:r>
    </w:p>
    <w:bookmarkEnd w:id="152"/>
    <w:bookmarkStart w:name="z190" w:id="153"/>
    <w:p>
      <w:pPr>
        <w:spacing w:after="0"/>
        <w:ind w:left="0"/>
        <w:jc w:val="both"/>
      </w:pPr>
      <w:r>
        <w:rPr>
          <w:rFonts w:ascii="Times New Roman"/>
          <w:b w:val="false"/>
          <w:i w:val="false"/>
          <w:color w:val="000000"/>
          <w:sz w:val="28"/>
        </w:rPr>
        <w:t>
      Условием предоставления указанной тарифной льготы является наличие подтверждения об отнесении ввозимых товаров к товарам, указанным в настоящем подпункте, выданного уполномоченным органом Республики Беларусь, ответственным за функционирование рыбоперерабатывающего комплекса, и содержащего сведения о номенклатуре, количестве, стоимости таких товаров, а также об организациях, осуществляющих их ввоз.</w:t>
      </w:r>
    </w:p>
    <w:bookmarkEnd w:id="153"/>
    <w:bookmarkStart w:name="z191" w:id="154"/>
    <w:p>
      <w:pPr>
        <w:spacing w:after="0"/>
        <w:ind w:left="0"/>
        <w:jc w:val="both"/>
      </w:pPr>
      <w:r>
        <w:rPr>
          <w:rFonts w:ascii="Times New Roman"/>
          <w:b w:val="false"/>
          <w:i w:val="false"/>
          <w:color w:val="000000"/>
          <w:sz w:val="28"/>
        </w:rPr>
        <w:t>
      Указанная тарифная льгота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Республики Беларусь с даты вступления в силу Решения Совета Евразийской экономической комиссии от 29 августа 2023 г. № 92 по 31 декабря 2024 г. включительно.</w:t>
      </w:r>
    </w:p>
    <w:bookmarkEnd w:id="154"/>
    <w:bookmarkStart w:name="z192" w:id="155"/>
    <w:p>
      <w:pPr>
        <w:spacing w:after="0"/>
        <w:ind w:left="0"/>
        <w:jc w:val="both"/>
      </w:pPr>
      <w:r>
        <w:rPr>
          <w:rFonts w:ascii="Times New Roman"/>
          <w:b w:val="false"/>
          <w:i w:val="false"/>
          <w:color w:val="000000"/>
          <w:sz w:val="28"/>
        </w:rPr>
        <w:t>
      Реализация (продажа) товаров, помещенных под таможенную процедуру выпуска для внутреннего потребления с применением указанной тарифной льготы, допускается только лицам, зарегистрированным в Республике Беларусь и являющимся производителями пищевой продукции, критерии отнесения к категории которых или перечень которых могут определяться национальным законодательством (далее – производители пищевой продукции).</w:t>
      </w:r>
    </w:p>
    <w:bookmarkEnd w:id="155"/>
    <w:bookmarkStart w:name="z193" w:id="156"/>
    <w:p>
      <w:pPr>
        <w:spacing w:after="0"/>
        <w:ind w:left="0"/>
        <w:jc w:val="both"/>
      </w:pPr>
      <w:r>
        <w:rPr>
          <w:rFonts w:ascii="Times New Roman"/>
          <w:b w:val="false"/>
          <w:i w:val="false"/>
          <w:color w:val="000000"/>
          <w:sz w:val="28"/>
        </w:rPr>
        <w:t>
      Ограничения по пользованию и (или) распоряжению товарами, помещенными под таможенную процедуру выпуска для внутреннего потребления с применением указанной тарифной льготы, действуют:</w:t>
      </w:r>
    </w:p>
    <w:bookmarkEnd w:id="156"/>
    <w:bookmarkStart w:name="z194" w:id="157"/>
    <w:p>
      <w:pPr>
        <w:spacing w:after="0"/>
        <w:ind w:left="0"/>
        <w:jc w:val="both"/>
      </w:pPr>
      <w:r>
        <w:rPr>
          <w:rFonts w:ascii="Times New Roman"/>
          <w:b w:val="false"/>
          <w:i w:val="false"/>
          <w:color w:val="000000"/>
          <w:sz w:val="28"/>
        </w:rPr>
        <w:t>
      при помещении данных товаров под такую таможенную процедуру производителями пищевой продукции – до момента поступления товаров на склад предприятия, но не более 1 года со дня выпуска таких товаров в соответствии с таможенной процедурой выпуска для внутреннего потребления;</w:t>
      </w:r>
    </w:p>
    <w:bookmarkEnd w:id="157"/>
    <w:bookmarkStart w:name="z195" w:id="158"/>
    <w:p>
      <w:pPr>
        <w:spacing w:after="0"/>
        <w:ind w:left="0"/>
        <w:jc w:val="both"/>
      </w:pPr>
      <w:r>
        <w:rPr>
          <w:rFonts w:ascii="Times New Roman"/>
          <w:b w:val="false"/>
          <w:i w:val="false"/>
          <w:color w:val="000000"/>
          <w:sz w:val="28"/>
        </w:rPr>
        <w:t>
      при помещении данных товаров под такую таможенную процедуру лицами, не являющимися производителями пищевой продукции, – до момента реализации (продажи) товаров производителям пищевой продукции, но не более 1 года со дня выпуска таких товаров в соответствии с таможенной процедурой выпуска для внутреннего потребления.</w:t>
      </w:r>
    </w:p>
    <w:bookmarkEnd w:id="158"/>
    <w:bookmarkStart w:name="z196" w:id="159"/>
    <w:p>
      <w:pPr>
        <w:spacing w:after="0"/>
        <w:ind w:left="0"/>
        <w:jc w:val="both"/>
      </w:pPr>
      <w:r>
        <w:rPr>
          <w:rFonts w:ascii="Times New Roman"/>
          <w:b w:val="false"/>
          <w:i w:val="false"/>
          <w:color w:val="000000"/>
          <w:sz w:val="28"/>
        </w:rPr>
        <w:t>
      Документом, подтверждающим поступление товара на склад производителей пищевой продукции или реализацию (продажу) таких товаров производителям пищевой продукции, является копия акта приема или приема-передачи таких товаров.</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пунктом 7.1.59. в соответствии с решением Совета Евразийской экономической комиссии от 29.08.2023 </w:t>
      </w:r>
      <w:r>
        <w:rPr>
          <w:rFonts w:ascii="Times New Roman"/>
          <w:b w:val="false"/>
          <w:i w:val="false"/>
          <w:color w:val="000000"/>
          <w:sz w:val="28"/>
        </w:rPr>
        <w:t>№ 92</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97" w:id="160"/>
    <w:p>
      <w:pPr>
        <w:spacing w:after="0"/>
        <w:ind w:left="0"/>
        <w:jc w:val="both"/>
      </w:pPr>
      <w:r>
        <w:rPr>
          <w:rFonts w:ascii="Times New Roman"/>
          <w:b w:val="false"/>
          <w:i w:val="false"/>
          <w:color w:val="000000"/>
          <w:sz w:val="28"/>
        </w:rPr>
        <w:t>
      7.1.60. Краски и лаки для производства металлических крышек для консервных банок, используемых в пищевой промышленности, классифицируемые кодами 3208 90 190 9 и 3208 90 910 9 ТН ВЭД ЕАЭС и ввозимые в объеме не более 500 тонн в Республику Армения и в объеме не более 100 тонн в Республику Казахстан.</w:t>
      </w:r>
    </w:p>
    <w:bookmarkEnd w:id="160"/>
    <w:bookmarkStart w:name="z198" w:id="161"/>
    <w:p>
      <w:pPr>
        <w:spacing w:after="0"/>
        <w:ind w:left="0"/>
        <w:jc w:val="both"/>
      </w:pPr>
      <w:r>
        <w:rPr>
          <w:rFonts w:ascii="Times New Roman"/>
          <w:b w:val="false"/>
          <w:i w:val="false"/>
          <w:color w:val="000000"/>
          <w:sz w:val="28"/>
        </w:rPr>
        <w:t>
      Указанная тарифная льгота предоставляется при наличии документа, выданного органом исполнительной власти Республики Армения, уполномоченным в сфере сельскохозяйственной политики, или органом исполнительной власти Республики Казахстан, уполномоченным в сфере промышленности, и содержащего сведения о целевом назначении, номенклатуре, количестве, стоимости таких товаров, а также об организациях, осуществляющих их ввоз.</w:t>
      </w:r>
    </w:p>
    <w:bookmarkEnd w:id="161"/>
    <w:bookmarkStart w:name="z199" w:id="162"/>
    <w:p>
      <w:pPr>
        <w:spacing w:after="0"/>
        <w:ind w:left="0"/>
        <w:jc w:val="both"/>
      </w:pPr>
      <w:r>
        <w:rPr>
          <w:rFonts w:ascii="Times New Roman"/>
          <w:b w:val="false"/>
          <w:i w:val="false"/>
          <w:color w:val="000000"/>
          <w:sz w:val="28"/>
        </w:rPr>
        <w:t>
      Тарифная льгота, предусмотренная настоящим подпунктом,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Республики Армения или таможенным органом Республики Казахстан с даты вступления в силу Решения Совета Евразийской экономической комиссии от 24 ноября 2023 г. № 140 по 31 декабря 2024 г. включительно.</w:t>
      </w:r>
    </w:p>
    <w:bookmarkEnd w:id="162"/>
    <w:bookmarkStart w:name="z200" w:id="163"/>
    <w:p>
      <w:pPr>
        <w:spacing w:after="0"/>
        <w:ind w:left="0"/>
        <w:jc w:val="both"/>
      </w:pPr>
      <w:r>
        <w:rPr>
          <w:rFonts w:ascii="Times New Roman"/>
          <w:b w:val="false"/>
          <w:i w:val="false"/>
          <w:color w:val="000000"/>
          <w:sz w:val="28"/>
        </w:rPr>
        <w:t>
      Использование товаров, в отношении которых применяется тарифная льгота, допускается исключительно на территории Республики Армения или территории Республики Казахстан в целях, указанных в абзаце первом настоящего подпункта.</w:t>
      </w:r>
    </w:p>
    <w:bookmarkEnd w:id="163"/>
    <w:bookmarkStart w:name="z201" w:id="164"/>
    <w:p>
      <w:pPr>
        <w:spacing w:after="0"/>
        <w:ind w:left="0"/>
        <w:jc w:val="both"/>
      </w:pPr>
      <w:r>
        <w:rPr>
          <w:rFonts w:ascii="Times New Roman"/>
          <w:b w:val="false"/>
          <w:i w:val="false"/>
          <w:color w:val="000000"/>
          <w:sz w:val="28"/>
        </w:rPr>
        <w:t>
      Указанные ограничения по пользованию товарами действуют до использования товаров в целях, указанных в абзаце первом настоящего подпункта, но не более 5 лет со дня выпуска товаров в соответствии с таможенной процедурой выпуска для внутреннего потребления.</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пунктом 7.1.60. в соответствии с решением Совета Евразийской экономической комиссии от 24.11.2023 </w:t>
      </w:r>
      <w:r>
        <w:rPr>
          <w:rFonts w:ascii="Times New Roman"/>
          <w:b w:val="false"/>
          <w:i w:val="false"/>
          <w:color w:val="000000"/>
          <w:sz w:val="28"/>
        </w:rPr>
        <w:t>№ 140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14" w:id="165"/>
    <w:p>
      <w:pPr>
        <w:spacing w:after="0"/>
        <w:ind w:left="0"/>
        <w:jc w:val="both"/>
      </w:pPr>
      <w:r>
        <w:rPr>
          <w:rFonts w:ascii="Times New Roman"/>
          <w:b w:val="false"/>
          <w:i w:val="false"/>
          <w:color w:val="000000"/>
          <w:sz w:val="28"/>
        </w:rPr>
        <w:t>
      7.1.62. Мясо домашней птицы, предназначенное для использования в производстве мясной продукции:</w:t>
      </w:r>
    </w:p>
    <w:bookmarkEnd w:id="165"/>
    <w:bookmarkStart w:name="z215" w:id="166"/>
    <w:p>
      <w:pPr>
        <w:spacing w:after="0"/>
        <w:ind w:left="0"/>
        <w:jc w:val="both"/>
      </w:pPr>
      <w:r>
        <w:rPr>
          <w:rFonts w:ascii="Times New Roman"/>
          <w:b w:val="false"/>
          <w:i w:val="false"/>
          <w:color w:val="000000"/>
          <w:sz w:val="28"/>
        </w:rPr>
        <w:t>
      в отношении которого применяется тарифная квота в соответствии с Решением Коллегии Евразийской экономической комиссии от 22 августа 2023 г. № 121, классифицируемое кодами 0207 13 100 1, 0207 14 100 1, 0207 26 100 1 и 0207 27 100 1 ТН ВЭД ЕАЭС и ввозимое в объеме не более 10,9 тыс. тонн в Республику Беларусь;</w:t>
      </w:r>
    </w:p>
    <w:bookmarkEnd w:id="166"/>
    <w:bookmarkStart w:name="z216" w:id="167"/>
    <w:p>
      <w:pPr>
        <w:spacing w:after="0"/>
        <w:ind w:left="0"/>
        <w:jc w:val="both"/>
      </w:pPr>
      <w:r>
        <w:rPr>
          <w:rFonts w:ascii="Times New Roman"/>
          <w:b w:val="false"/>
          <w:i w:val="false"/>
          <w:color w:val="000000"/>
          <w:sz w:val="28"/>
        </w:rPr>
        <w:t xml:space="preserve">
      мясо кур домашних замороженное, классифицируемое кодами 0207 14 100 9 и 0207 14 500 9 ТН ВЭД ЕАЭС и ввозимое в объеме не более 140 тыс. тонн в Российскую Федерацию. </w:t>
      </w:r>
    </w:p>
    <w:bookmarkEnd w:id="167"/>
    <w:bookmarkStart w:name="z217" w:id="168"/>
    <w:p>
      <w:pPr>
        <w:spacing w:after="0"/>
        <w:ind w:left="0"/>
        <w:jc w:val="both"/>
      </w:pPr>
      <w:r>
        <w:rPr>
          <w:rFonts w:ascii="Times New Roman"/>
          <w:b w:val="false"/>
          <w:i w:val="false"/>
          <w:color w:val="000000"/>
          <w:sz w:val="28"/>
        </w:rPr>
        <w:t>
      Указанная тарифная льгота предоставляется при наличии подтверждения об отнесении ввозимых товаров к товарам, указанным в настоящем подпункте, выданного уполномоченным органом Республики Беларусь или Российской Федерации соответственно и содержащего сведения об организациях, осуществляющих ввоз мяса домашней птицы, о номенклатуре и количестве такого товара.</w:t>
      </w:r>
    </w:p>
    <w:bookmarkEnd w:id="168"/>
    <w:bookmarkStart w:name="z218" w:id="169"/>
    <w:p>
      <w:pPr>
        <w:spacing w:after="0"/>
        <w:ind w:left="0"/>
        <w:jc w:val="both"/>
      </w:pPr>
      <w:r>
        <w:rPr>
          <w:rFonts w:ascii="Times New Roman"/>
          <w:b w:val="false"/>
          <w:i w:val="false"/>
          <w:color w:val="000000"/>
          <w:sz w:val="28"/>
        </w:rPr>
        <w:t>
      Реализация (продажа) товаров, помещенных под таможенную процедуру выпуска для внутреннего потребления с применением указанной тарифной льготы, допускается только для производства мясной продукции и только лицам, зарегистрированным в государстве-члене, таможенным органом которого произведен выпуск таких товаров, и являющимся производителями мясной продукции, критерии отнесения к категории которых или перечень которых могут определяться законодательством такого государства-члена (далее – мясоперерабатывающие предприятия).</w:t>
      </w:r>
    </w:p>
    <w:bookmarkEnd w:id="169"/>
    <w:bookmarkStart w:name="z219" w:id="170"/>
    <w:p>
      <w:pPr>
        <w:spacing w:after="0"/>
        <w:ind w:left="0"/>
        <w:jc w:val="both"/>
      </w:pPr>
      <w:r>
        <w:rPr>
          <w:rFonts w:ascii="Times New Roman"/>
          <w:b w:val="false"/>
          <w:i w:val="false"/>
          <w:color w:val="000000"/>
          <w:sz w:val="28"/>
        </w:rPr>
        <w:t xml:space="preserve">
      Ограничения по пользованию и (или) распоряжению товарами, помещенными под таможенную процедуру выпуска для внутреннего потребления с применением указанной тарифной льготы, действуют: </w:t>
      </w:r>
    </w:p>
    <w:bookmarkEnd w:id="170"/>
    <w:bookmarkStart w:name="z220" w:id="171"/>
    <w:p>
      <w:pPr>
        <w:spacing w:after="0"/>
        <w:ind w:left="0"/>
        <w:jc w:val="both"/>
      </w:pPr>
      <w:r>
        <w:rPr>
          <w:rFonts w:ascii="Times New Roman"/>
          <w:b w:val="false"/>
          <w:i w:val="false"/>
          <w:color w:val="000000"/>
          <w:sz w:val="28"/>
        </w:rPr>
        <w:t>
      при помещении данных товаров под такую таможенную процедуру мясоперерабатывающими предприятиями – до момента поступления товаров на склад предприятия, но не более 1 года со дня выпуска таких товаров в соответствии с таможенной процедурой выпуска для внутреннего потребления;</w:t>
      </w:r>
    </w:p>
    <w:bookmarkEnd w:id="171"/>
    <w:bookmarkStart w:name="z221" w:id="172"/>
    <w:p>
      <w:pPr>
        <w:spacing w:after="0"/>
        <w:ind w:left="0"/>
        <w:jc w:val="both"/>
      </w:pPr>
      <w:r>
        <w:rPr>
          <w:rFonts w:ascii="Times New Roman"/>
          <w:b w:val="false"/>
          <w:i w:val="false"/>
          <w:color w:val="000000"/>
          <w:sz w:val="28"/>
        </w:rPr>
        <w:t>
      при помещении данных товаров под такую таможенную процедуру лицами, не являющимися мясоперерабатывающими предприятиями, – до момента реализации (продажи) товаров мясоперерабатывающим предприятиям, но не более 1 года со дня выпуска таких товаров в соответствии с таможенной процедурой выпуска для внутреннего потребления.</w:t>
      </w:r>
    </w:p>
    <w:bookmarkEnd w:id="172"/>
    <w:bookmarkStart w:name="z222" w:id="173"/>
    <w:p>
      <w:pPr>
        <w:spacing w:after="0"/>
        <w:ind w:left="0"/>
        <w:jc w:val="both"/>
      </w:pPr>
      <w:r>
        <w:rPr>
          <w:rFonts w:ascii="Times New Roman"/>
          <w:b w:val="false"/>
          <w:i w:val="false"/>
          <w:color w:val="000000"/>
          <w:sz w:val="28"/>
        </w:rPr>
        <w:t>
      Документом, подтверждающим поступление товаров на склад мясоперерабатывающего предприятия или реализацию (продажу) таких товаров мясоперерабатывающему предприятию, является акт приема или приема-передачи таких товаров либо его копия.</w:t>
      </w:r>
    </w:p>
    <w:bookmarkEnd w:id="173"/>
    <w:bookmarkStart w:name="z223" w:id="174"/>
    <w:p>
      <w:pPr>
        <w:spacing w:after="0"/>
        <w:ind w:left="0"/>
        <w:jc w:val="both"/>
      </w:pPr>
      <w:r>
        <w:rPr>
          <w:rFonts w:ascii="Times New Roman"/>
          <w:b w:val="false"/>
          <w:i w:val="false"/>
          <w:color w:val="000000"/>
          <w:sz w:val="28"/>
        </w:rPr>
        <w:t>
      Правительства Республики Беларусь и Российской Федерации принимают необходимые меры по недопущению вывоза со своей территории готовой мясной продукции, произведенной с использованием товаров, помещенных под таможенную процедуру выпуска для внутреннего потребления с применением указанной тарифной льготы, на территории других государств-членов.</w:t>
      </w:r>
    </w:p>
    <w:bookmarkEnd w:id="174"/>
    <w:bookmarkStart w:name="z224" w:id="175"/>
    <w:p>
      <w:pPr>
        <w:spacing w:after="0"/>
        <w:ind w:left="0"/>
        <w:jc w:val="both"/>
      </w:pPr>
      <w:r>
        <w:rPr>
          <w:rFonts w:ascii="Times New Roman"/>
          <w:b w:val="false"/>
          <w:i w:val="false"/>
          <w:color w:val="000000"/>
          <w:sz w:val="28"/>
        </w:rPr>
        <w:t>
      Тарифная льгота, предусмотренная настоящим подпунктом,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Республики Беларусь или Российской Федерации с даты вступления в силу Решения Совета Евразийской экономической комиссии от 12 декабря 2023 г. № 144 по 31 декабря 2024 г. включительно.</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пунктом 7.1.62 в соответствии с решением Совета Евразийской экономической комиссии от 12.12.2023 </w:t>
      </w:r>
      <w:r>
        <w:rPr>
          <w:rFonts w:ascii="Times New Roman"/>
          <w:b w:val="false"/>
          <w:i w:val="false"/>
          <w:color w:val="000000"/>
          <w:sz w:val="28"/>
        </w:rPr>
        <w:t>№ 144</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01.01.2024).</w:t>
      </w:r>
      <w:r>
        <w:br/>
      </w:r>
      <w:r>
        <w:rPr>
          <w:rFonts w:ascii="Times New Roman"/>
          <w:b w:val="false"/>
          <w:i w:val="false"/>
          <w:color w:val="000000"/>
          <w:sz w:val="28"/>
        </w:rPr>
        <w:t>
</w:t>
      </w:r>
    </w:p>
    <w:bookmarkStart w:name="z225" w:id="176"/>
    <w:p>
      <w:pPr>
        <w:spacing w:after="0"/>
        <w:ind w:left="0"/>
        <w:jc w:val="both"/>
      </w:pPr>
      <w:r>
        <w:rPr>
          <w:rFonts w:ascii="Times New Roman"/>
          <w:b w:val="false"/>
          <w:i w:val="false"/>
          <w:color w:val="000000"/>
          <w:sz w:val="28"/>
        </w:rPr>
        <w:t>
      7.1.63. Яйца свежие кур домашних, классифицируемые кодом 0407 21 000 0 ТН ВЭД ЕАЭС, предназначенные для использования в производстве пищевой продукции или реализации (продажи) в розничной торговле, ввозимые в объеме не более 1,2 млрд штук в Российскую Федерацию.</w:t>
      </w:r>
    </w:p>
    <w:bookmarkEnd w:id="176"/>
    <w:bookmarkStart w:name="z226" w:id="177"/>
    <w:p>
      <w:pPr>
        <w:spacing w:after="0"/>
        <w:ind w:left="0"/>
        <w:jc w:val="both"/>
      </w:pPr>
      <w:r>
        <w:rPr>
          <w:rFonts w:ascii="Times New Roman"/>
          <w:b w:val="false"/>
          <w:i w:val="false"/>
          <w:color w:val="000000"/>
          <w:sz w:val="28"/>
        </w:rPr>
        <w:t>
      Указанная тарифная льгота предоставляется при наличии подтверждения об отнесении ввозимых товаров к товарам, указанным в настоящем подпункте, выданного уполномоченным органом Российской Федерации и содержащего сведения об организациях, осуществляющих ввоз яиц свежих кур домашних, о номенклатуре и количестве такого товара.</w:t>
      </w:r>
    </w:p>
    <w:bookmarkEnd w:id="177"/>
    <w:bookmarkStart w:name="z227" w:id="178"/>
    <w:p>
      <w:pPr>
        <w:spacing w:after="0"/>
        <w:ind w:left="0"/>
        <w:jc w:val="both"/>
      </w:pPr>
      <w:r>
        <w:rPr>
          <w:rFonts w:ascii="Times New Roman"/>
          <w:b w:val="false"/>
          <w:i w:val="false"/>
          <w:color w:val="000000"/>
          <w:sz w:val="28"/>
        </w:rPr>
        <w:t>
      Реализация (продажа) товаров, помещенных под таможенную процедуру выпуска для внутреннего потребления с применением указанной тарифной льготы, допускается:</w:t>
      </w:r>
    </w:p>
    <w:bookmarkEnd w:id="178"/>
    <w:bookmarkStart w:name="z228" w:id="179"/>
    <w:p>
      <w:pPr>
        <w:spacing w:after="0"/>
        <w:ind w:left="0"/>
        <w:jc w:val="both"/>
      </w:pPr>
      <w:r>
        <w:rPr>
          <w:rFonts w:ascii="Times New Roman"/>
          <w:b w:val="false"/>
          <w:i w:val="false"/>
          <w:color w:val="000000"/>
          <w:sz w:val="28"/>
        </w:rPr>
        <w:t>
      лицам, являющимся производителями пищевой продукции и зарегистрированным в Российской Федерации, для производства такой продукции;</w:t>
      </w:r>
    </w:p>
    <w:bookmarkEnd w:id="179"/>
    <w:bookmarkStart w:name="z229" w:id="180"/>
    <w:p>
      <w:pPr>
        <w:spacing w:after="0"/>
        <w:ind w:left="0"/>
        <w:jc w:val="both"/>
      </w:pPr>
      <w:r>
        <w:rPr>
          <w:rFonts w:ascii="Times New Roman"/>
          <w:b w:val="false"/>
          <w:i w:val="false"/>
          <w:color w:val="000000"/>
          <w:sz w:val="28"/>
        </w:rPr>
        <w:t>
      лицам, осуществляющим розничную торговлю, зарегистрированным в Российской Федерации, для последующей реализации (продажи).</w:t>
      </w:r>
    </w:p>
    <w:bookmarkEnd w:id="180"/>
    <w:bookmarkStart w:name="z230" w:id="181"/>
    <w:p>
      <w:pPr>
        <w:spacing w:after="0"/>
        <w:ind w:left="0"/>
        <w:jc w:val="both"/>
      </w:pPr>
      <w:r>
        <w:rPr>
          <w:rFonts w:ascii="Times New Roman"/>
          <w:b w:val="false"/>
          <w:i w:val="false"/>
          <w:color w:val="000000"/>
          <w:sz w:val="28"/>
        </w:rPr>
        <w:t>
      Ограничения по пользованию и (или) распоряжению товарами, помещенными под таможенную процедуру выпуска для внутреннего потребления с применением указанной тарифной льготы, действуют до момента передачи таких товаров на производство пищевой продукции или лицу, осуществляющему розничную торговлю, но не более 120 календарных дней со дня выпуска таких товаров в соответствии с таможенной процедурой выпуска для внутреннего потребления.</w:t>
      </w:r>
    </w:p>
    <w:bookmarkEnd w:id="181"/>
    <w:bookmarkStart w:name="z231" w:id="182"/>
    <w:p>
      <w:pPr>
        <w:spacing w:after="0"/>
        <w:ind w:left="0"/>
        <w:jc w:val="both"/>
      </w:pPr>
      <w:r>
        <w:rPr>
          <w:rFonts w:ascii="Times New Roman"/>
          <w:b w:val="false"/>
          <w:i w:val="false"/>
          <w:color w:val="000000"/>
          <w:sz w:val="28"/>
        </w:rPr>
        <w:t>
      Документом, подтверждающим передачу таких товаров на производство пищевой продукции или лицу, осуществляющему розничную торговлю, является акт приема или приема-передачи таких товаров либо его копия.</w:t>
      </w:r>
    </w:p>
    <w:bookmarkEnd w:id="182"/>
    <w:bookmarkStart w:name="z232" w:id="183"/>
    <w:p>
      <w:pPr>
        <w:spacing w:after="0"/>
        <w:ind w:left="0"/>
        <w:jc w:val="both"/>
      </w:pPr>
      <w:r>
        <w:rPr>
          <w:rFonts w:ascii="Times New Roman"/>
          <w:b w:val="false"/>
          <w:i w:val="false"/>
          <w:color w:val="000000"/>
          <w:sz w:val="28"/>
        </w:rPr>
        <w:t>
      Тарифная льгота, предусмотренная настоящим подпунктом,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Российской Федерации с даты вступления в силу Решения Совета Евразийской экономической комиссии от 12 декабря 2023 г. № 145 по 30 июня 2024 г. включительно.</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пунктом 7.1.63 в соответствии с решением Совета Евразийской экономической комиссии от 12.12.2023 </w:t>
      </w:r>
      <w:r>
        <w:rPr>
          <w:rFonts w:ascii="Times New Roman"/>
          <w:b w:val="false"/>
          <w:i w:val="false"/>
          <w:color w:val="000000"/>
          <w:sz w:val="28"/>
        </w:rPr>
        <w:t>№ 145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01.01.2024).</w:t>
      </w:r>
      <w:r>
        <w:br/>
      </w:r>
      <w:r>
        <w:rPr>
          <w:rFonts w:ascii="Times New Roman"/>
          <w:b w:val="false"/>
          <w:i w:val="false"/>
          <w:color w:val="000000"/>
          <w:sz w:val="28"/>
        </w:rPr>
        <w:t>
</w:t>
      </w:r>
    </w:p>
    <w:bookmarkStart w:name="z233" w:id="184"/>
    <w:p>
      <w:pPr>
        <w:spacing w:after="0"/>
        <w:ind w:left="0"/>
        <w:jc w:val="both"/>
      </w:pPr>
      <w:r>
        <w:rPr>
          <w:rFonts w:ascii="Times New Roman"/>
          <w:b w:val="false"/>
          <w:i w:val="false"/>
          <w:color w:val="000000"/>
          <w:sz w:val="28"/>
        </w:rPr>
        <w:t xml:space="preserve">
      7.1.64. Ванадий-алюминиевая лигатура, классифицируемая кодом 8112 92 910 1 ТН ВЭД ЕАЭС, предназначенная для производства титановых слитков, сплавов и слябов и ввозимая в Республику Казахстан в объеме не более 400 тонн в период с даты вступления в силу Решения Совета Евразийской экономической комиссии от 12 декабря 2023 г. № 157 по 31 декабря 2024 г. включительно и в объеме не более 450 тонн с 1 января 2025 г. по 31 декабря 2025 г. включительно. </w:t>
      </w:r>
    </w:p>
    <w:bookmarkEnd w:id="184"/>
    <w:bookmarkStart w:name="z234" w:id="185"/>
    <w:p>
      <w:pPr>
        <w:spacing w:after="0"/>
        <w:ind w:left="0"/>
        <w:jc w:val="both"/>
      </w:pPr>
      <w:r>
        <w:rPr>
          <w:rFonts w:ascii="Times New Roman"/>
          <w:b w:val="false"/>
          <w:i w:val="false"/>
          <w:color w:val="000000"/>
          <w:sz w:val="28"/>
        </w:rPr>
        <w:t>
      Условием предоставления указанной тарифной льготы является наличие подтверждения целевого назначения ввозимого товара, выданного уполномоченным органом исполнительной власти Республики Казахстан и содержащего сведения о количестве товара и организациях, осуществляющих поставку и ввоз такого товара.</w:t>
      </w:r>
    </w:p>
    <w:bookmarkEnd w:id="185"/>
    <w:bookmarkStart w:name="z235" w:id="186"/>
    <w:p>
      <w:pPr>
        <w:spacing w:after="0"/>
        <w:ind w:left="0"/>
        <w:jc w:val="both"/>
      </w:pPr>
      <w:r>
        <w:rPr>
          <w:rFonts w:ascii="Times New Roman"/>
          <w:b w:val="false"/>
          <w:i w:val="false"/>
          <w:color w:val="000000"/>
          <w:sz w:val="28"/>
        </w:rPr>
        <w:t>
      Тарифная льгота, предусмотренная настоящим подпунктом,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Республики Казахстан с даты вступления в силу Решения Совета Евразийской экономической комиссии от 12 декабря 2023 г. № 157 по 31 декабря 2025 г. включительно.</w:t>
      </w:r>
    </w:p>
    <w:bookmarkEnd w:id="186"/>
    <w:bookmarkStart w:name="z236" w:id="187"/>
    <w:p>
      <w:pPr>
        <w:spacing w:after="0"/>
        <w:ind w:left="0"/>
        <w:jc w:val="both"/>
      </w:pPr>
      <w:r>
        <w:rPr>
          <w:rFonts w:ascii="Times New Roman"/>
          <w:b w:val="false"/>
          <w:i w:val="false"/>
          <w:color w:val="000000"/>
          <w:sz w:val="28"/>
        </w:rPr>
        <w:t>
      Использование товаров, в отношении которых применяется тарифная льгота, допускается исключительно на территории Республики Казахстан в целях, указанных в абзаце первом настоящего подпункта.</w:t>
      </w:r>
    </w:p>
    <w:bookmarkEnd w:id="187"/>
    <w:bookmarkStart w:name="z237" w:id="188"/>
    <w:p>
      <w:pPr>
        <w:spacing w:after="0"/>
        <w:ind w:left="0"/>
        <w:jc w:val="both"/>
      </w:pPr>
      <w:r>
        <w:rPr>
          <w:rFonts w:ascii="Times New Roman"/>
          <w:b w:val="false"/>
          <w:i w:val="false"/>
          <w:color w:val="000000"/>
          <w:sz w:val="28"/>
        </w:rPr>
        <w:t>
      Указанные ограничения по пользованию товарами действуют до момента поступления товаров на склад предприятия-производителя титановых слитков, сплавов и слябов. Документом, подтверждающим поступление товаров на склад такого предприятия, является акт приема или приема-передачи таких товаров либо его копия.</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дополнена пунктом 7.1.64 в соответствии с решением Совета Евразийской экономической комиссии от 12.12.2023 </w:t>
      </w:r>
      <w:r>
        <w:rPr>
          <w:rFonts w:ascii="Times New Roman"/>
          <w:b w:val="false"/>
          <w:i w:val="false"/>
          <w:color w:val="000000"/>
          <w:sz w:val="28"/>
        </w:rPr>
        <w:t>№ 157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01.01.2024).</w:t>
      </w:r>
      <w:r>
        <w:br/>
      </w:r>
      <w:r>
        <w:rPr>
          <w:rFonts w:ascii="Times New Roman"/>
          <w:b w:val="false"/>
          <w:i w:val="false"/>
          <w:color w:val="000000"/>
          <w:sz w:val="28"/>
        </w:rPr>
        <w:t>
</w:t>
      </w:r>
    </w:p>
    <w:bookmarkStart w:name="z202" w:id="189"/>
    <w:p>
      <w:pPr>
        <w:spacing w:after="0"/>
        <w:ind w:left="0"/>
        <w:jc w:val="both"/>
      </w:pPr>
      <w:r>
        <w:rPr>
          <w:rFonts w:ascii="Times New Roman"/>
          <w:b w:val="false"/>
          <w:i w:val="false"/>
          <w:color w:val="000000"/>
          <w:sz w:val="28"/>
        </w:rPr>
        <w:t xml:space="preserve">
      7.1.65. Отдельные виды моллюсков, предназначенные для использования в производстве пищевой продукции и ввозимые в Республику Беларусь в следующих объемах: </w:t>
      </w:r>
    </w:p>
    <w:bookmarkEnd w:id="189"/>
    <w:bookmarkStart w:name="z203" w:id="190"/>
    <w:p>
      <w:pPr>
        <w:spacing w:after="0"/>
        <w:ind w:left="0"/>
        <w:jc w:val="both"/>
      </w:pPr>
      <w:r>
        <w:rPr>
          <w:rFonts w:ascii="Times New Roman"/>
          <w:b w:val="false"/>
          <w:i w:val="false"/>
          <w:color w:val="000000"/>
          <w:sz w:val="28"/>
        </w:rPr>
        <w:t>
      отдельные виды кальмаров мороженых (кроме командорского кальмара), классифицируемые кодами 0307 43 380 0 и 0307 43 900 0 ТН ВЭД ЕАЭС, в 2024 г. – 1200 тонн, в 2025 г. – 1300 тонн, в 2026 г. – 1400 тонн;</w:t>
      </w:r>
    </w:p>
    <w:bookmarkEnd w:id="190"/>
    <w:bookmarkStart w:name="z204" w:id="191"/>
    <w:p>
      <w:pPr>
        <w:spacing w:after="0"/>
        <w:ind w:left="0"/>
        <w:jc w:val="both"/>
      </w:pPr>
      <w:r>
        <w:rPr>
          <w:rFonts w:ascii="Times New Roman"/>
          <w:b w:val="false"/>
          <w:i w:val="false"/>
          <w:color w:val="000000"/>
          <w:sz w:val="28"/>
        </w:rPr>
        <w:t>
      отдельные виды осьминогов мороженых, классифицируемые кодом 0307 52 900 0 ТН ВЭД ЕАЭС, в 2025 г. – 110 тонн, в 2026 г. – 120 тонн;</w:t>
      </w:r>
    </w:p>
    <w:bookmarkEnd w:id="191"/>
    <w:bookmarkStart w:name="z205" w:id="192"/>
    <w:p>
      <w:pPr>
        <w:spacing w:after="0"/>
        <w:ind w:left="0"/>
        <w:jc w:val="both"/>
      </w:pPr>
      <w:r>
        <w:rPr>
          <w:rFonts w:ascii="Times New Roman"/>
          <w:b w:val="false"/>
          <w:i w:val="false"/>
          <w:color w:val="000000"/>
          <w:sz w:val="28"/>
        </w:rPr>
        <w:t>
      отдельные виды мяса криля бланшировано-мороженого, классифицируемые кодом 1605 40 000 1 ТН ВЭД ЕАЭС, в 2024 г. – 550 тонн, в 2025 г. – 1200 тонн, в 2026 г. – 1200 тонн;</w:t>
      </w:r>
    </w:p>
    <w:bookmarkEnd w:id="192"/>
    <w:bookmarkStart w:name="z206" w:id="193"/>
    <w:p>
      <w:pPr>
        <w:spacing w:after="0"/>
        <w:ind w:left="0"/>
        <w:jc w:val="both"/>
      </w:pPr>
      <w:r>
        <w:rPr>
          <w:rFonts w:ascii="Times New Roman"/>
          <w:b w:val="false"/>
          <w:i w:val="false"/>
          <w:color w:val="000000"/>
          <w:sz w:val="28"/>
        </w:rPr>
        <w:t>
      отдельные виды готовых или консервированных мидий, классифицируемые кодом 1605 53 900 0 ТН ВЭД ЕАЭС, в 2024 г. – 900 тонн, в 2025 г. – 1000 тонн, в 2026 г. – 1100 тонн.</w:t>
      </w:r>
    </w:p>
    <w:bookmarkEnd w:id="193"/>
    <w:bookmarkStart w:name="z207" w:id="194"/>
    <w:p>
      <w:pPr>
        <w:spacing w:after="0"/>
        <w:ind w:left="0"/>
        <w:jc w:val="both"/>
      </w:pPr>
      <w:r>
        <w:rPr>
          <w:rFonts w:ascii="Times New Roman"/>
          <w:b w:val="false"/>
          <w:i w:val="false"/>
          <w:color w:val="000000"/>
          <w:sz w:val="28"/>
        </w:rPr>
        <w:t>
      Указанная тарифная льгота предоставляется при наличии подтверждения об отнесении ввозимых товаров к товарам, указанным в настоящем подпункте, выданного уполномоченным органом Республики Беларусь, ответственным за функционирование рыбоперерабатывающего комплекса, и содержащего сведения о номенклатуре, количестве, стоимости таких товаров, а также об организациях, осуществляющих их ввоз.</w:t>
      </w:r>
    </w:p>
    <w:bookmarkEnd w:id="194"/>
    <w:bookmarkStart w:name="z208" w:id="195"/>
    <w:p>
      <w:pPr>
        <w:spacing w:after="0"/>
        <w:ind w:left="0"/>
        <w:jc w:val="both"/>
      </w:pPr>
      <w:r>
        <w:rPr>
          <w:rFonts w:ascii="Times New Roman"/>
          <w:b w:val="false"/>
          <w:i w:val="false"/>
          <w:color w:val="000000"/>
          <w:sz w:val="28"/>
        </w:rPr>
        <w:t>
      Реализация (продажа) товаров, помещенных под таможенную процедуру выпуска для внутреннего потребления с применением указанной тарифной льготы, допускается только лицам, зарегистрированным в Республике Беларусь и являющимся производителями пищевой продукции, критерии отнесения к категории которых или перечень которых могут определяться национальным законодательством (далее – производители пищевой продукции).</w:t>
      </w:r>
    </w:p>
    <w:bookmarkEnd w:id="195"/>
    <w:bookmarkStart w:name="z209" w:id="196"/>
    <w:p>
      <w:pPr>
        <w:spacing w:after="0"/>
        <w:ind w:left="0"/>
        <w:jc w:val="both"/>
      </w:pPr>
      <w:r>
        <w:rPr>
          <w:rFonts w:ascii="Times New Roman"/>
          <w:b w:val="false"/>
          <w:i w:val="false"/>
          <w:color w:val="000000"/>
          <w:sz w:val="28"/>
        </w:rPr>
        <w:t xml:space="preserve">
      Ограничения по пользованию и (или) распоряжению товарами, помещенными под таможенную процедуру выпуска для внутреннего потребления с применением указанной тарифной льготы, действуют: </w:t>
      </w:r>
    </w:p>
    <w:bookmarkEnd w:id="196"/>
    <w:bookmarkStart w:name="z210" w:id="197"/>
    <w:p>
      <w:pPr>
        <w:spacing w:after="0"/>
        <w:ind w:left="0"/>
        <w:jc w:val="both"/>
      </w:pPr>
      <w:r>
        <w:rPr>
          <w:rFonts w:ascii="Times New Roman"/>
          <w:b w:val="false"/>
          <w:i w:val="false"/>
          <w:color w:val="000000"/>
          <w:sz w:val="28"/>
        </w:rPr>
        <w:t>
      при помещении данных товаров под такую таможенную процедуру производителями пищевой продукции – до момента поступления товаров на склад предприятия, но не более 1 года со дня выпуска таких товаров в соответствии с таможенной процедурой выпуска для внутреннего потребления;</w:t>
      </w:r>
    </w:p>
    <w:bookmarkEnd w:id="197"/>
    <w:bookmarkStart w:name="z211" w:id="198"/>
    <w:p>
      <w:pPr>
        <w:spacing w:after="0"/>
        <w:ind w:left="0"/>
        <w:jc w:val="both"/>
      </w:pPr>
      <w:r>
        <w:rPr>
          <w:rFonts w:ascii="Times New Roman"/>
          <w:b w:val="false"/>
          <w:i w:val="false"/>
          <w:color w:val="000000"/>
          <w:sz w:val="28"/>
        </w:rPr>
        <w:t>
      при помещении данных товаров под такую таможенную процедуру лицами, не являющимися производителями пищевой продукции, – до момента реализации (продажи) товаров производителям пищевой продукции, но не более 1 года со дня выпуска таких товаров в соответствии с таможенной процедурой выпуска для внутреннего потребления.</w:t>
      </w:r>
    </w:p>
    <w:bookmarkEnd w:id="198"/>
    <w:bookmarkStart w:name="z212" w:id="199"/>
    <w:p>
      <w:pPr>
        <w:spacing w:after="0"/>
        <w:ind w:left="0"/>
        <w:jc w:val="both"/>
      </w:pPr>
      <w:r>
        <w:rPr>
          <w:rFonts w:ascii="Times New Roman"/>
          <w:b w:val="false"/>
          <w:i w:val="false"/>
          <w:color w:val="000000"/>
          <w:sz w:val="28"/>
        </w:rPr>
        <w:t>
      Документом, подтверждающим поступление товаров на склад производителей пищевой продукции или реализацию (продажу) таких товаров производителям пищевой продукции, является копия акта приема или приема-передачи таких товаров.</w:t>
      </w:r>
    </w:p>
    <w:bookmarkEnd w:id="199"/>
    <w:bookmarkStart w:name="z213" w:id="200"/>
    <w:p>
      <w:pPr>
        <w:spacing w:after="0"/>
        <w:ind w:left="0"/>
        <w:jc w:val="both"/>
      </w:pPr>
      <w:r>
        <w:rPr>
          <w:rFonts w:ascii="Times New Roman"/>
          <w:b w:val="false"/>
          <w:i w:val="false"/>
          <w:color w:val="000000"/>
          <w:sz w:val="28"/>
        </w:rPr>
        <w:t>
      Тарифная льгота, предусмотренная настоящим подпунктом,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Республики Беларусь с даты вступления в силу Решения Совета Евразийской экономической комиссии от 25 декабря 2023 г. № 160 по 31 декабря 2026 г. включительно.</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пунктом 7.1.65. в соответствии с решением Совета Евразийской экономической комиссии от 25.12.2023 </w:t>
      </w:r>
      <w:r>
        <w:rPr>
          <w:rFonts w:ascii="Times New Roman"/>
          <w:b w:val="false"/>
          <w:i w:val="false"/>
          <w:color w:val="000000"/>
          <w:sz w:val="28"/>
        </w:rPr>
        <w:t>№ 160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38" w:id="201"/>
    <w:p>
      <w:pPr>
        <w:spacing w:after="0"/>
        <w:ind w:left="0"/>
        <w:jc w:val="both"/>
      </w:pPr>
      <w:r>
        <w:rPr>
          <w:rFonts w:ascii="Times New Roman"/>
          <w:b w:val="false"/>
          <w:i w:val="false"/>
          <w:color w:val="000000"/>
          <w:sz w:val="28"/>
        </w:rPr>
        <w:t>
      7.1.66. Томаты свежие или охлажденные:</w:t>
      </w:r>
    </w:p>
    <w:bookmarkEnd w:id="201"/>
    <w:bookmarkStart w:name="z239" w:id="202"/>
    <w:p>
      <w:pPr>
        <w:spacing w:after="0"/>
        <w:ind w:left="0"/>
        <w:jc w:val="both"/>
      </w:pPr>
      <w:r>
        <w:rPr>
          <w:rFonts w:ascii="Times New Roman"/>
          <w:b w:val="false"/>
          <w:i w:val="false"/>
          <w:color w:val="000000"/>
          <w:sz w:val="28"/>
        </w:rPr>
        <w:t>
      классифицируемые кодом 0702 00 000 1 ТН ВЭД ЕАЭС, ввозимые в Республику Беларусь в объеме не более 6 тыс. тонн;</w:t>
      </w:r>
    </w:p>
    <w:bookmarkEnd w:id="202"/>
    <w:bookmarkStart w:name="z240" w:id="203"/>
    <w:p>
      <w:pPr>
        <w:spacing w:after="0"/>
        <w:ind w:left="0"/>
        <w:jc w:val="both"/>
      </w:pPr>
      <w:r>
        <w:rPr>
          <w:rFonts w:ascii="Times New Roman"/>
          <w:b w:val="false"/>
          <w:i w:val="false"/>
          <w:color w:val="000000"/>
          <w:sz w:val="28"/>
        </w:rPr>
        <w:t>
      классифицируемые кодами 0702 00 000 1, 0702 00 000 2, 0702 00 000 3 и 0702 00 000 4 ТН ВЭД ЕАЭС, за исключением томатов ребристой, продолговатой (удлиненной) и вишневидной (включая коктейльные сорта томатов) формы, среднеплодные и крупноплодные, ввозимые в Российскую Федерацию в объеме не более 100 тыс. тонн.</w:t>
      </w:r>
    </w:p>
    <w:bookmarkEnd w:id="203"/>
    <w:bookmarkStart w:name="z241" w:id="204"/>
    <w:p>
      <w:pPr>
        <w:spacing w:after="0"/>
        <w:ind w:left="0"/>
        <w:jc w:val="both"/>
      </w:pPr>
      <w:r>
        <w:rPr>
          <w:rFonts w:ascii="Times New Roman"/>
          <w:b w:val="false"/>
          <w:i w:val="false"/>
          <w:color w:val="000000"/>
          <w:sz w:val="28"/>
        </w:rPr>
        <w:t>
      Указанная тарифная льгота предоставляется при наличии подтверждения об отнесении ввозимых товаров к товарам, указанным в настоящем подпункте, выданного уполномоченным органом исполнительной власти Республики Беларусь или Российской Федерации и содержащего сведения об организациях, осуществляющих ввоз томатов свежих или охлажденных, о номенклатуре и количестве такого товара.</w:t>
      </w:r>
    </w:p>
    <w:bookmarkEnd w:id="204"/>
    <w:bookmarkStart w:name="z242" w:id="205"/>
    <w:p>
      <w:pPr>
        <w:spacing w:after="0"/>
        <w:ind w:left="0"/>
        <w:jc w:val="both"/>
      </w:pPr>
      <w:r>
        <w:rPr>
          <w:rFonts w:ascii="Times New Roman"/>
          <w:b w:val="false"/>
          <w:i w:val="false"/>
          <w:color w:val="000000"/>
          <w:sz w:val="28"/>
        </w:rPr>
        <w:t>
      Правительства Республики Беларусь и Российской Федерации принимают необходимые меры по недопущению вывоза со своей территории томатов свежих или охлажденных, помещенных под таможенную процедуру выпуска для внутреннего потребления с применением указанной тарифной льготы, на территории других государств-членов.</w:t>
      </w:r>
    </w:p>
    <w:bookmarkEnd w:id="205"/>
    <w:bookmarkStart w:name="z243" w:id="206"/>
    <w:p>
      <w:pPr>
        <w:spacing w:after="0"/>
        <w:ind w:left="0"/>
        <w:jc w:val="both"/>
      </w:pPr>
      <w:r>
        <w:rPr>
          <w:rFonts w:ascii="Times New Roman"/>
          <w:b w:val="false"/>
          <w:i w:val="false"/>
          <w:color w:val="000000"/>
          <w:sz w:val="28"/>
        </w:rPr>
        <w:t>
      Тарифная льгота, предусмотренная настоящим подпунктом,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Республики Беларусь с даты вступления в силу Решения Совета Евразийской экономической комиссии от 26 января 2024 г. № 9 по 31 марта 2024 г. включительно, таможенным органом Российской Федерации – с даты вступления в силу Решения Совета Евразийской экономической комиссии от 26 января 2024 г. № 9 по 31 мая 2024 г. включительно.</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пунктом 7.1.66. в соответствии с решением Совета Евразийской экономической комиссии от 26.01.2024 </w:t>
      </w:r>
      <w:r>
        <w:rPr>
          <w:rFonts w:ascii="Times New Roman"/>
          <w:b w:val="false"/>
          <w:i w:val="false"/>
          <w:color w:val="000000"/>
          <w:sz w:val="28"/>
        </w:rPr>
        <w:t>№ 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44" w:id="207"/>
    <w:p>
      <w:pPr>
        <w:spacing w:after="0"/>
        <w:ind w:left="0"/>
        <w:jc w:val="both"/>
      </w:pPr>
      <w:r>
        <w:rPr>
          <w:rFonts w:ascii="Times New Roman"/>
          <w:b w:val="false"/>
          <w:i w:val="false"/>
          <w:color w:val="000000"/>
          <w:sz w:val="28"/>
        </w:rPr>
        <w:t xml:space="preserve">
      7.1.67. Сахар-сырец тростниковый субпозиций 1701 13 и 1701 14 ТН ВЭД ЕАЭС, предназначенный для промышленной переработки в Республике Казахстан и ввозимый в объеме не более 300 тыс. тонн в Республику Казахстан, при наличии документа, выданного уполномоченным органом Республики Казахстан и содержащего сведения о целевом назначении ввозимого товара, его количестве и организациях, осуществляющих ввоз такого товара, а также организациях, осуществляющих его промышленную переработку (при наличии соответствующих сведений). </w:t>
      </w:r>
    </w:p>
    <w:bookmarkEnd w:id="207"/>
    <w:bookmarkStart w:name="z245" w:id="208"/>
    <w:p>
      <w:pPr>
        <w:spacing w:after="0"/>
        <w:ind w:left="0"/>
        <w:jc w:val="both"/>
      </w:pPr>
      <w:r>
        <w:rPr>
          <w:rFonts w:ascii="Times New Roman"/>
          <w:b w:val="false"/>
          <w:i w:val="false"/>
          <w:color w:val="000000"/>
          <w:sz w:val="28"/>
        </w:rPr>
        <w:t>
      Использование сахара-сырца тростникового, помещенного под таможенную процедуру выпуска для внутреннего потребления с применением тарифной льготы в соответствии с настоящим подпунктом, допускается исключительно в соответствии с его целевым назначением. Сахар белый, полученный в результате промышленной переработки ввезенного с применением предусмотренной настоящим подпунктом тарифной льготы сахара-сырца тростникового, может использоваться и (или) реализовываться исключительно на территории Республики Казахстан и не подлежит вывозу в иные государства-члены.</w:t>
      </w:r>
    </w:p>
    <w:bookmarkEnd w:id="208"/>
    <w:bookmarkStart w:name="z246" w:id="209"/>
    <w:p>
      <w:pPr>
        <w:spacing w:after="0"/>
        <w:ind w:left="0"/>
        <w:jc w:val="both"/>
      </w:pPr>
      <w:r>
        <w:rPr>
          <w:rFonts w:ascii="Times New Roman"/>
          <w:b w:val="false"/>
          <w:i w:val="false"/>
          <w:color w:val="000000"/>
          <w:sz w:val="28"/>
        </w:rPr>
        <w:t xml:space="preserve">
      Ограничения по пользованию и (или) распоряжению сахаром-сырцом тростниковым, помещенным под таможенную процедуру выпуска для внутреннего потребления с применением предусмотренной настоящим подпунктом тарифной льготы, действуют до момента его поступления на склад организации, осуществляющей промышленную переработку сахара-сырца тростникового, но не более 1 года со дня выпуска такого товара в соответствии с таможенной процедурой выпуска для внутреннего потребления. Документом, подтверждающим поступление товара на склад организации, является копия акта приема или акта приема-передачи такого товара. </w:t>
      </w:r>
    </w:p>
    <w:bookmarkEnd w:id="209"/>
    <w:bookmarkStart w:name="z247" w:id="210"/>
    <w:p>
      <w:pPr>
        <w:spacing w:after="0"/>
        <w:ind w:left="0"/>
        <w:jc w:val="both"/>
      </w:pPr>
      <w:r>
        <w:rPr>
          <w:rFonts w:ascii="Times New Roman"/>
          <w:b w:val="false"/>
          <w:i w:val="false"/>
          <w:color w:val="000000"/>
          <w:sz w:val="28"/>
        </w:rPr>
        <w:t>
      Тарифная льгота, предусмотренная настоящим подпунктом,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Республики Казахстан с даты вступления в силу Решения Совета Евразийской экономической комиссии от 26 января 2024 г. № 11 по 31 декабря 2024 г. включительно.</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пунктом 7.1.67. в соответствии с решением Совета Евразийской экономической комиссии от 26.01.2024 </w:t>
      </w:r>
      <w:r>
        <w:rPr>
          <w:rFonts w:ascii="Times New Roman"/>
          <w:b w:val="false"/>
          <w:i w:val="false"/>
          <w:color w:val="000000"/>
          <w:sz w:val="28"/>
        </w:rPr>
        <w:t>№ 11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53" w:id="211"/>
    <w:p>
      <w:pPr>
        <w:spacing w:after="0"/>
        <w:ind w:left="0"/>
        <w:jc w:val="both"/>
      </w:pPr>
      <w:r>
        <w:rPr>
          <w:rFonts w:ascii="Times New Roman"/>
          <w:b w:val="false"/>
          <w:i w:val="false"/>
          <w:color w:val="000000"/>
          <w:sz w:val="28"/>
        </w:rPr>
        <w:t>
      7.1.68. Пряжа из джутовых волокон или других текстильных лубяных волокон, классифицируемая кодами 5307 10 000 0 и 5307 20 000 0 ТН ВЭД ЕАЭС, ввозимая в Республику Армения в совокупном объеме не более 3 тонн и в Республику Беларусь в совокупном объеме не более 6 тыс. тонн.</w:t>
      </w:r>
    </w:p>
    <w:bookmarkEnd w:id="211"/>
    <w:bookmarkStart w:name="z254" w:id="212"/>
    <w:p>
      <w:pPr>
        <w:spacing w:after="0"/>
        <w:ind w:left="0"/>
        <w:jc w:val="both"/>
      </w:pPr>
      <w:r>
        <w:rPr>
          <w:rFonts w:ascii="Times New Roman"/>
          <w:b w:val="false"/>
          <w:i w:val="false"/>
          <w:color w:val="000000"/>
          <w:sz w:val="28"/>
        </w:rPr>
        <w:t>
      Указанная тарифная льгота предоставляется при наличии подтверждения об отнесении ввозимых товаров к товарам, указанным в настоящем подпункте, выданного уполномоченным органом исполнительной власти Республики Армения или Республики Беларусь и содержащего сведения о номенклатуре и количестве таких товаров, а также об организациях, осуществляющих их ввоз.</w:t>
      </w:r>
    </w:p>
    <w:bookmarkEnd w:id="212"/>
    <w:bookmarkStart w:name="z255" w:id="213"/>
    <w:p>
      <w:pPr>
        <w:spacing w:after="0"/>
        <w:ind w:left="0"/>
        <w:jc w:val="both"/>
      </w:pPr>
      <w:r>
        <w:rPr>
          <w:rFonts w:ascii="Times New Roman"/>
          <w:b w:val="false"/>
          <w:i w:val="false"/>
          <w:color w:val="000000"/>
          <w:sz w:val="28"/>
        </w:rPr>
        <w:t>
      Правительства Республики Армения и Республики Беларусь принимают необходимые меры по недопущению вывоза со своей территории пряжи из джутовых волокон или других текстильных лубяных волокон, помещенной под таможенную процедуру выпуска для внутреннего потребления с применением указанной тарифной льготы, на территории других государств-членов.</w:t>
      </w:r>
    </w:p>
    <w:bookmarkEnd w:id="213"/>
    <w:bookmarkStart w:name="z256" w:id="214"/>
    <w:p>
      <w:pPr>
        <w:spacing w:after="0"/>
        <w:ind w:left="0"/>
        <w:jc w:val="both"/>
      </w:pPr>
      <w:r>
        <w:rPr>
          <w:rFonts w:ascii="Times New Roman"/>
          <w:b w:val="false"/>
          <w:i w:val="false"/>
          <w:color w:val="000000"/>
          <w:sz w:val="28"/>
        </w:rPr>
        <w:t>
      Тарифная льгота, предусмотренная настоящим подпунктом,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Республики Армения или таможенным органом Республики Беларусь с даты вступления в силу Решения Совета Евразийской экономической комиссии от 1 марта 2024 г. № 13 по 28 февраля 2026 г. включительно.</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пунктом 7.1.68. в соответствии с решением Совета Евразийской экономической комиссии от 01.03.2024 </w:t>
      </w:r>
      <w:r>
        <w:rPr>
          <w:rFonts w:ascii="Times New Roman"/>
          <w:b w:val="false"/>
          <w:i w:val="false"/>
          <w:color w:val="000000"/>
          <w:sz w:val="28"/>
        </w:rPr>
        <w:t>№ 13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48" w:id="215"/>
    <w:p>
      <w:pPr>
        <w:spacing w:after="0"/>
        <w:ind w:left="0"/>
        <w:jc w:val="both"/>
      </w:pPr>
      <w:r>
        <w:rPr>
          <w:rFonts w:ascii="Times New Roman"/>
          <w:b w:val="false"/>
          <w:i w:val="false"/>
          <w:color w:val="000000"/>
          <w:sz w:val="28"/>
        </w:rPr>
        <w:t>
      7.1.69. Товары, классифицируемые кодами 4413 00 000 0 и 8535 90 000 8 ТН ВЭД ЕАЭС, предназначенные для производства трансформаторов и ввозимые в Республику Беларусь, Республику Казахстан, Кыргызскую Республику и Российскую Федерацию.</w:t>
      </w:r>
    </w:p>
    <w:bookmarkEnd w:id="215"/>
    <w:bookmarkStart w:name="z249" w:id="216"/>
    <w:p>
      <w:pPr>
        <w:spacing w:after="0"/>
        <w:ind w:left="0"/>
        <w:jc w:val="both"/>
      </w:pPr>
      <w:r>
        <w:rPr>
          <w:rFonts w:ascii="Times New Roman"/>
          <w:b w:val="false"/>
          <w:i w:val="false"/>
          <w:color w:val="000000"/>
          <w:sz w:val="28"/>
        </w:rPr>
        <w:t xml:space="preserve">
      Условием предоставления указанной тарифной льготы является наличие подтверждения целевого назначения товаров, выданного уполномоченным органом исполнительной власти Республики Беларусь, Республики Казахстан, Кыргызской Республики или Российской Федерации соответственно и содержащего сведения о номенклатуре, количестве, стоимости таких товаров, а также организациях, осуществляющих их ввоз. </w:t>
      </w:r>
    </w:p>
    <w:bookmarkEnd w:id="216"/>
    <w:bookmarkStart w:name="z250" w:id="217"/>
    <w:p>
      <w:pPr>
        <w:spacing w:after="0"/>
        <w:ind w:left="0"/>
        <w:jc w:val="both"/>
      </w:pPr>
      <w:r>
        <w:rPr>
          <w:rFonts w:ascii="Times New Roman"/>
          <w:b w:val="false"/>
          <w:i w:val="false"/>
          <w:color w:val="000000"/>
          <w:sz w:val="28"/>
        </w:rPr>
        <w:t>
      Использование товаров, в отношении которых применяется тарифная льгота, допускается в целях, указанных в абзаце первом настоящего подпункта, и исключительно на территории того государства-члена, таможенным органом которого произведен их выпуск.</w:t>
      </w:r>
    </w:p>
    <w:bookmarkEnd w:id="217"/>
    <w:bookmarkStart w:name="z251" w:id="218"/>
    <w:p>
      <w:pPr>
        <w:spacing w:after="0"/>
        <w:ind w:left="0"/>
        <w:jc w:val="both"/>
      </w:pPr>
      <w:r>
        <w:rPr>
          <w:rFonts w:ascii="Times New Roman"/>
          <w:b w:val="false"/>
          <w:i w:val="false"/>
          <w:color w:val="000000"/>
          <w:sz w:val="28"/>
        </w:rPr>
        <w:t>
      Указанные ограничения по пользованию товарами действуют до момента поступления товаров на склад предприятия – производителя трансформаторов. Документом, подтверждающим поступление товаров на склад такого предприятия, является акт приема или приема-передачи товаров.</w:t>
      </w:r>
    </w:p>
    <w:bookmarkEnd w:id="218"/>
    <w:bookmarkStart w:name="z252" w:id="219"/>
    <w:p>
      <w:pPr>
        <w:spacing w:after="0"/>
        <w:ind w:left="0"/>
        <w:jc w:val="both"/>
      </w:pPr>
      <w:r>
        <w:rPr>
          <w:rFonts w:ascii="Times New Roman"/>
          <w:b w:val="false"/>
          <w:i w:val="false"/>
          <w:color w:val="000000"/>
          <w:sz w:val="28"/>
        </w:rPr>
        <w:t>
      Тарифная льгота, предусмотренная настоящим подпунктом,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Республики Беларусь, Республики Казахстан, Кыргызской Республики или Российской Федерации с даты вступления в силу Решения Совета Евразийской экономической комиссии от 1 марта 2024 г. № 17 по 28 февраля 2026 г. включительно.</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дополнен пунктом 7.1.69. в соответствии с решением Совета Евразийской экономической комиссии от 01.03.2024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5" w:id="220"/>
    <w:p>
      <w:pPr>
        <w:spacing w:after="0"/>
        <w:ind w:left="0"/>
        <w:jc w:val="both"/>
      </w:pPr>
      <w:r>
        <w:rPr>
          <w:rFonts w:ascii="Times New Roman"/>
          <w:b w:val="false"/>
          <w:i w:val="false"/>
          <w:color w:val="000000"/>
          <w:sz w:val="28"/>
        </w:rPr>
        <w:t>
      7.2. Предоставляются льготы по уплате таможенных пошлин, установленные международными договорами государств – участников таможенного союза, подписанными до 1 января 2010 года, до унификации и/или прекращения действия этих международных договоров в соответствии с их заключительными положениями.</w:t>
      </w:r>
    </w:p>
    <w:bookmarkEnd w:id="220"/>
    <w:bookmarkStart w:name="z36" w:id="221"/>
    <w:p>
      <w:pPr>
        <w:spacing w:after="0"/>
        <w:ind w:left="0"/>
        <w:jc w:val="both"/>
      </w:pPr>
      <w:r>
        <w:rPr>
          <w:rFonts w:ascii="Times New Roman"/>
          <w:b w:val="false"/>
          <w:i w:val="false"/>
          <w:color w:val="000000"/>
          <w:sz w:val="28"/>
        </w:rPr>
        <w:t>
      7.3. Допускается предоставление тарифных льгот в отношении товаров, ввозимых из третьих стран в качестве вклада учредителя в уставный (складочный) капитал (фонд) в пределах сроков, установленных учредительными документами для формирования этого капитала (фонда) в порядке, предусмотренном законодательством государств – участников таможенного союза.</w:t>
      </w:r>
    </w:p>
    <w:bookmarkEnd w:id="221"/>
    <w:bookmarkStart w:name="z37" w:id="222"/>
    <w:p>
      <w:pPr>
        <w:spacing w:after="0"/>
        <w:ind w:left="0"/>
        <w:jc w:val="both"/>
      </w:pPr>
      <w:r>
        <w:rPr>
          <w:rFonts w:ascii="Times New Roman"/>
          <w:b w:val="false"/>
          <w:i w:val="false"/>
          <w:color w:val="000000"/>
          <w:sz w:val="28"/>
        </w:rPr>
        <w:t>
      7.4. Если при предоставлении льготы по уплате таможенных пошлин государство – участник таможенного союза, принимающее такое решение, определяет конкретных плательщиков, которым такая льгота предоставляется, это государство – участник таможенного союза вносит в Комиссию таможенного союза предложение по механизму контроля за использованием ввозимых товаров, исключающего их нецелевое использование, а также вовлечение в экономический оборот на территориях других государств –участников таможенного союза.</w:t>
      </w:r>
    </w:p>
    <w:bookmarkEnd w:id="222"/>
    <w:p>
      <w:pPr>
        <w:spacing w:after="0"/>
        <w:ind w:left="0"/>
        <w:jc w:val="both"/>
      </w:pPr>
      <w:r>
        <w:rPr>
          <w:rFonts w:ascii="Times New Roman"/>
          <w:b w:val="false"/>
          <w:i w:val="false"/>
          <w:color w:val="000000"/>
          <w:sz w:val="28"/>
        </w:rPr>
        <w:t>
      Льгота применяется государством – участником таможенного союза в случае согласия Комиссии таможенного союза с предложенным механизмом контроля за использованием ввозимых товаров.</w:t>
      </w:r>
    </w:p>
    <w:p>
      <w:pPr>
        <w:spacing w:after="0"/>
        <w:ind w:left="0"/>
        <w:jc w:val="both"/>
      </w:pPr>
      <w:r>
        <w:rPr>
          <w:rFonts w:ascii="Times New Roman"/>
          <w:b w:val="false"/>
          <w:i w:val="false"/>
          <w:color w:val="000000"/>
          <w:sz w:val="28"/>
        </w:rPr>
        <w:t>
      Положения настоящего пункта не ограничивают условия применения льгот, указанных в пункте 7.1.11.</w:t>
      </w:r>
    </w:p>
    <w:bookmarkStart w:name="z69" w:id="223"/>
    <w:p>
      <w:pPr>
        <w:spacing w:after="0"/>
        <w:ind w:left="0"/>
        <w:jc w:val="both"/>
      </w:pPr>
      <w:r>
        <w:rPr>
          <w:rFonts w:ascii="Times New Roman"/>
          <w:b w:val="false"/>
          <w:i w:val="false"/>
          <w:color w:val="000000"/>
          <w:sz w:val="28"/>
        </w:rPr>
        <w:t>
      7.5. Предоставить тарифную льготу в виде снижения ставки ввозной таможенной пошлины Единого таможенного тарифа Евразийского экономического союза с 15 % до 5 % от таможенной стоимости в отношении заготовок емкостей для сжатого или сжиженного газа бесшовных, классифицируемых кодами 7311 00 110 0, 7311 00 130 0, 7311 00 190 0 и 7311 00 300 0 ТН ВЭД ЕАЭС, ввозимых на территорию Республики Беларусь в объеме не более 25 тыс. шт. и предназначенных для производства емкостей для сжатого или сжиженного газа.</w:t>
      </w:r>
    </w:p>
    <w:bookmarkEnd w:id="223"/>
    <w:bookmarkStart w:name="z70" w:id="224"/>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таможенные органы Республики Беларусь подтверждения целевого назначения ввозимых товаров, выданного Министерством промышленности Республики Беларусь и содержащего сведения о номенклатуре, количестве, стоимости таких товаров, а также об организациях, осуществляющих их ввоз.</w:t>
      </w:r>
    </w:p>
    <w:bookmarkEnd w:id="224"/>
    <w:bookmarkStart w:name="z71" w:id="225"/>
    <w:p>
      <w:pPr>
        <w:spacing w:after="0"/>
        <w:ind w:left="0"/>
        <w:jc w:val="both"/>
      </w:pPr>
      <w:r>
        <w:rPr>
          <w:rFonts w:ascii="Times New Roman"/>
          <w:b w:val="false"/>
          <w:i w:val="false"/>
          <w:color w:val="000000"/>
          <w:sz w:val="28"/>
        </w:rPr>
        <w:t xml:space="preserve">
      Тарифная льгота, предусмотренная настоящим подпунктом, предоставляется при выпуске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с даты вступления в силу </w:t>
      </w:r>
      <w:r>
        <w:rPr>
          <w:rFonts w:ascii="Times New Roman"/>
          <w:b w:val="false"/>
          <w:i w:val="false"/>
          <w:color w:val="000000"/>
          <w:sz w:val="28"/>
        </w:rPr>
        <w:t>Решения</w:t>
      </w:r>
      <w:r>
        <w:rPr>
          <w:rFonts w:ascii="Times New Roman"/>
          <w:b w:val="false"/>
          <w:i w:val="false"/>
          <w:color w:val="000000"/>
          <w:sz w:val="28"/>
        </w:rPr>
        <w:t xml:space="preserve"> Совета Евразийской экономической комиссии от 14 июля 2021 г. № 78 по 28 февраля 2022 г. включительно.</w:t>
      </w:r>
    </w:p>
    <w:bookmarkEnd w:id="225"/>
    <w:bookmarkStart w:name="z173" w:id="226"/>
    <w:p>
      <w:pPr>
        <w:spacing w:after="0"/>
        <w:ind w:left="0"/>
        <w:jc w:val="both"/>
      </w:pPr>
      <w:r>
        <w:rPr>
          <w:rFonts w:ascii="Times New Roman"/>
          <w:b w:val="false"/>
          <w:i w:val="false"/>
          <w:color w:val="000000"/>
          <w:sz w:val="28"/>
        </w:rPr>
        <w:t>
      7.6. Предоставить тарифную льготу в виде снижения ставки ввозной таможенной пошлины Единого таможенного тарифа Евразийского экономического союза с 15% до 5% от таможенной стоимости в отношении изготовленных на территории Республики Беларусь емкостей для сжатого или сжиженного газа бесшовных, классифицируемых кодами 7311 00 110 0, 7311 00 130 0, 7311 00 190 0 и 7311 00 300 0 ТН ВЭД ЕАЭС, в количестве не более 25 тыс. шт.</w:t>
      </w:r>
    </w:p>
    <w:bookmarkEnd w:id="226"/>
    <w:bookmarkStart w:name="z174" w:id="227"/>
    <w:p>
      <w:pPr>
        <w:spacing w:after="0"/>
        <w:ind w:left="0"/>
        <w:jc w:val="both"/>
      </w:pPr>
      <w:r>
        <w:rPr>
          <w:rFonts w:ascii="Times New Roman"/>
          <w:b w:val="false"/>
          <w:i w:val="false"/>
          <w:color w:val="000000"/>
          <w:sz w:val="28"/>
        </w:rPr>
        <w:t>
      Указанная тарифная льгота предоставляется в отношении товаров, помещаемых (помещенных) под таможенную процедуру выпуска для внутреннего потребления в целях завершения действия таможенной процедуры свободной таможенной зоны,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Республики Беларусь с 1 января 2023 г. по 31 декабря 2023 г. включительно.</w:t>
      </w:r>
    </w:p>
    <w:bookmarkEnd w:id="227"/>
    <w:bookmarkStart w:name="z175" w:id="228"/>
    <w:p>
      <w:pPr>
        <w:spacing w:after="0"/>
        <w:ind w:left="0"/>
        <w:jc w:val="both"/>
      </w:pPr>
      <w:r>
        <w:rPr>
          <w:rFonts w:ascii="Times New Roman"/>
          <w:b w:val="false"/>
          <w:i w:val="false"/>
          <w:color w:val="000000"/>
          <w:sz w:val="28"/>
        </w:rPr>
        <w:t>
      Тарифная льгота, предусмотренная настоящим подпунктом, предоставляется при наличии документа, выданного Министерством промышленности Республики Беларусь и содержащего сведения о номенклатуре, количестве, стоимости таких товаров, а также об организации, осуществляющей их помещение под таможенную процедуру выпуска для внутреннего потребления.</w:t>
      </w:r>
    </w:p>
    <w:bookmarkEnd w:id="228"/>
    <w:bookmarkStart w:name="z176" w:id="229"/>
    <w:p>
      <w:pPr>
        <w:spacing w:after="0"/>
        <w:ind w:left="0"/>
        <w:jc w:val="both"/>
      </w:pPr>
      <w:r>
        <w:rPr>
          <w:rFonts w:ascii="Times New Roman"/>
          <w:b w:val="false"/>
          <w:i w:val="false"/>
          <w:color w:val="000000"/>
          <w:sz w:val="28"/>
        </w:rPr>
        <w:t>
      Обязанность по уплате ввозных таможенных пошлин в отношении товаров, помещаемых (помещенных) под таможенную процедуру выпуска для внутреннего потребления с применением тарифной льготы, предусмотренной настоящим подпунктом, прекращается у декларанта при наступлении следующих обстоятельств:</w:t>
      </w:r>
    </w:p>
    <w:bookmarkEnd w:id="229"/>
    <w:bookmarkStart w:name="z177" w:id="230"/>
    <w:p>
      <w:pPr>
        <w:spacing w:after="0"/>
        <w:ind w:left="0"/>
        <w:jc w:val="both"/>
      </w:pPr>
      <w:r>
        <w:rPr>
          <w:rFonts w:ascii="Times New Roman"/>
          <w:b w:val="false"/>
          <w:i w:val="false"/>
          <w:color w:val="000000"/>
          <w:sz w:val="28"/>
        </w:rPr>
        <w:t>
      выпуск товаров в соответствии с таможенной процедурой выпуска для внутреннего потребления и исполнение обязанности по уплате ввозных таможенных пошлин и (или) их взыскание в размерах, исчисленных в соответствии с Таможенным кодексом Евразийского экономического союза в декларации на товары с учетом льгот по уплате ввозных таможенных пошлин в виде снижения ставки ввозной таможенной пошлины;</w:t>
      </w:r>
    </w:p>
    <w:bookmarkEnd w:id="230"/>
    <w:bookmarkStart w:name="z178" w:id="231"/>
    <w:p>
      <w:pPr>
        <w:spacing w:after="0"/>
        <w:ind w:left="0"/>
        <w:jc w:val="both"/>
      </w:pPr>
      <w:r>
        <w:rPr>
          <w:rFonts w:ascii="Times New Roman"/>
          <w:b w:val="false"/>
          <w:i w:val="false"/>
          <w:color w:val="000000"/>
          <w:sz w:val="28"/>
        </w:rPr>
        <w:t xml:space="preserve">
      обстоятельства, предусмотренные </w:t>
      </w:r>
      <w:r>
        <w:rPr>
          <w:rFonts w:ascii="Times New Roman"/>
          <w:b w:val="false"/>
          <w:i w:val="false"/>
          <w:color w:val="000000"/>
          <w:sz w:val="28"/>
        </w:rPr>
        <w:t>подпунктами 3</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пункта 3 статьи 136 Таможенного кодекса Евразийского экономического союза.</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Комиссии таможенного союза от 14.10.2010 </w:t>
      </w:r>
      <w:r>
        <w:rPr>
          <w:rFonts w:ascii="Times New Roman"/>
          <w:b w:val="false"/>
          <w:i w:val="false"/>
          <w:color w:val="000000"/>
          <w:sz w:val="28"/>
        </w:rPr>
        <w:t>№ 441</w:t>
      </w:r>
      <w:r>
        <w:rPr>
          <w:rFonts w:ascii="Times New Roman"/>
          <w:b w:val="false"/>
          <w:i w:val="false"/>
          <w:color w:val="ff0000"/>
          <w:sz w:val="28"/>
        </w:rPr>
        <w:t xml:space="preserve"> (вступает в силу с даты его официального опубликования); от 02.03.2011 </w:t>
      </w:r>
      <w:r>
        <w:rPr>
          <w:rFonts w:ascii="Times New Roman"/>
          <w:b w:val="false"/>
          <w:i w:val="false"/>
          <w:color w:val="000000"/>
          <w:sz w:val="28"/>
        </w:rPr>
        <w:t>№ 592</w:t>
      </w:r>
      <w:r>
        <w:rPr>
          <w:rFonts w:ascii="Times New Roman"/>
          <w:b w:val="false"/>
          <w:i w:val="false"/>
          <w:color w:val="ff0000"/>
          <w:sz w:val="28"/>
        </w:rPr>
        <w:t xml:space="preserve"> (вступает в силу с даты его официального опубликования); от 14.03.2011 </w:t>
      </w:r>
      <w:r>
        <w:rPr>
          <w:rFonts w:ascii="Times New Roman"/>
          <w:b w:val="false"/>
          <w:i w:val="false"/>
          <w:color w:val="000000"/>
          <w:sz w:val="28"/>
        </w:rPr>
        <w:t>№ 663</w:t>
      </w:r>
      <w:r>
        <w:rPr>
          <w:rFonts w:ascii="Times New Roman"/>
          <w:b w:val="false"/>
          <w:i w:val="false"/>
          <w:color w:val="ff0000"/>
          <w:sz w:val="28"/>
        </w:rPr>
        <w:t xml:space="preserve">; от 15.07.2011 </w:t>
      </w:r>
      <w:r>
        <w:rPr>
          <w:rFonts w:ascii="Times New Roman"/>
          <w:b w:val="false"/>
          <w:i w:val="false"/>
          <w:color w:val="000000"/>
          <w:sz w:val="28"/>
        </w:rPr>
        <w:t>№ 728</w:t>
      </w:r>
      <w:r>
        <w:rPr>
          <w:rFonts w:ascii="Times New Roman"/>
          <w:b w:val="false"/>
          <w:i w:val="false"/>
          <w:color w:val="ff0000"/>
          <w:sz w:val="28"/>
        </w:rPr>
        <w:t xml:space="preserve"> (вступает в силу с даты его официального опубликования); от 18.11.2011 </w:t>
      </w:r>
      <w:r>
        <w:rPr>
          <w:rFonts w:ascii="Times New Roman"/>
          <w:b w:val="false"/>
          <w:i w:val="false"/>
          <w:color w:val="000000"/>
          <w:sz w:val="28"/>
        </w:rPr>
        <w:t>№ 858</w:t>
      </w:r>
      <w:r>
        <w:rPr>
          <w:rFonts w:ascii="Times New Roman"/>
          <w:b w:val="false"/>
          <w:i w:val="false"/>
          <w:color w:val="ff0000"/>
          <w:sz w:val="28"/>
        </w:rPr>
        <w:t xml:space="preserve"> (вступает в силу с даты его официального опубликования); решением Совета Евразийской экономической комиссии от 19.03.2012 </w:t>
      </w:r>
      <w:r>
        <w:rPr>
          <w:rFonts w:ascii="Times New Roman"/>
          <w:b w:val="false"/>
          <w:i w:val="false"/>
          <w:color w:val="000000"/>
          <w:sz w:val="28"/>
        </w:rPr>
        <w:t>№ 9</w:t>
      </w:r>
      <w:r>
        <w:rPr>
          <w:rFonts w:ascii="Times New Roman"/>
          <w:b w:val="false"/>
          <w:i w:val="false"/>
          <w:color w:val="ff0000"/>
          <w:sz w:val="28"/>
        </w:rPr>
        <w:t xml:space="preserve">; решением Коллегии Евразийской экономической комиссии от 24.05.2012 </w:t>
      </w:r>
      <w:r>
        <w:rPr>
          <w:rFonts w:ascii="Times New Roman"/>
          <w:b w:val="false"/>
          <w:i w:val="false"/>
          <w:color w:val="000000"/>
          <w:sz w:val="28"/>
        </w:rPr>
        <w:t>№ 50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и распространяется на правоотношения, возникшие с 01.01.2012); решением Совета Евразийской экономической комиссии от 04.03.2014 </w:t>
      </w:r>
      <w:r>
        <w:rPr>
          <w:rFonts w:ascii="Times New Roman"/>
          <w:b w:val="false"/>
          <w:i w:val="false"/>
          <w:color w:val="000000"/>
          <w:sz w:val="28"/>
        </w:rPr>
        <w:t>№ 29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решением Совета Евразийской экономической комиссии от 23.12.2014 </w:t>
      </w:r>
      <w:r>
        <w:rPr>
          <w:rFonts w:ascii="Times New Roman"/>
          <w:b w:val="false"/>
          <w:i w:val="false"/>
          <w:color w:val="000000"/>
          <w:sz w:val="28"/>
        </w:rPr>
        <w:t>№ 128</w:t>
      </w:r>
      <w:r>
        <w:rPr>
          <w:rFonts w:ascii="Times New Roman"/>
          <w:b w:val="false"/>
          <w:i w:val="false"/>
          <w:color w:val="ff0000"/>
          <w:sz w:val="28"/>
        </w:rPr>
        <w:t xml:space="preserve"> (вступает в силу по истечении 90 календарных дней с даты его официального опубликования); от 23.04.2015 </w:t>
      </w:r>
      <w:r>
        <w:rPr>
          <w:rFonts w:ascii="Times New Roman"/>
          <w:b w:val="false"/>
          <w:i w:val="false"/>
          <w:color w:val="000000"/>
          <w:sz w:val="28"/>
        </w:rPr>
        <w:t>№ 16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19.12.2019 </w:t>
      </w:r>
      <w:r>
        <w:rPr>
          <w:rFonts w:ascii="Times New Roman"/>
          <w:b w:val="false"/>
          <w:i w:val="false"/>
          <w:color w:val="000000"/>
          <w:sz w:val="28"/>
        </w:rPr>
        <w:t>№ 121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03.04.2020 </w:t>
      </w:r>
      <w:r>
        <w:rPr>
          <w:rFonts w:ascii="Times New Roman"/>
          <w:b w:val="false"/>
          <w:i w:val="false"/>
          <w:color w:val="000000"/>
          <w:sz w:val="28"/>
        </w:rPr>
        <w:t>№ 33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14.07.2021 </w:t>
      </w:r>
      <w:r>
        <w:rPr>
          <w:rFonts w:ascii="Times New Roman"/>
          <w:b w:val="false"/>
          <w:i w:val="false"/>
          <w:color w:val="000000"/>
          <w:sz w:val="28"/>
        </w:rPr>
        <w:t>№ 78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15.02.2023 </w:t>
      </w:r>
      <w:r>
        <w:rPr>
          <w:rFonts w:ascii="Times New Roman"/>
          <w:b w:val="false"/>
          <w:i w:val="false"/>
          <w:color w:val="000000"/>
          <w:sz w:val="28"/>
        </w:rPr>
        <w:t>№ 27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40" w:id="232"/>
    <w:p>
      <w:pPr>
        <w:spacing w:after="0"/>
        <w:ind w:left="0"/>
        <w:jc w:val="both"/>
      </w:pPr>
      <w:r>
        <w:rPr>
          <w:rFonts w:ascii="Times New Roman"/>
          <w:b w:val="false"/>
          <w:i w:val="false"/>
          <w:color w:val="000000"/>
          <w:sz w:val="28"/>
        </w:rPr>
        <w:t xml:space="preserve">
      8. Утратил силу решением Комиссии таможенного союза от 09.12.2011 </w:t>
      </w:r>
      <w:r>
        <w:rPr>
          <w:rFonts w:ascii="Times New Roman"/>
          <w:b w:val="false"/>
          <w:i w:val="false"/>
          <w:color w:val="000000"/>
          <w:sz w:val="28"/>
        </w:rPr>
        <w:t>№ 859</w:t>
      </w:r>
      <w:r>
        <w:rPr>
          <w:rFonts w:ascii="Times New Roman"/>
          <w:b w:val="false"/>
          <w:i w:val="false"/>
          <w:color w:val="000000"/>
          <w:sz w:val="28"/>
        </w:rPr>
        <w:t xml:space="preserve"> (вступает в силу с 01.01.2012).</w:t>
      </w:r>
    </w:p>
    <w:bookmarkEnd w:id="232"/>
    <w:bookmarkStart w:name="z41" w:id="233"/>
    <w:p>
      <w:pPr>
        <w:spacing w:after="0"/>
        <w:ind w:left="0"/>
        <w:jc w:val="both"/>
      </w:pPr>
      <w:r>
        <w:rPr>
          <w:rFonts w:ascii="Times New Roman"/>
          <w:b w:val="false"/>
          <w:i w:val="false"/>
          <w:color w:val="000000"/>
          <w:sz w:val="28"/>
        </w:rPr>
        <w:t xml:space="preserve">
      9. Утратил силу решением Комиссии таможенного союза от 09.12.2011 </w:t>
      </w:r>
      <w:r>
        <w:rPr>
          <w:rFonts w:ascii="Times New Roman"/>
          <w:b w:val="false"/>
          <w:i w:val="false"/>
          <w:color w:val="000000"/>
          <w:sz w:val="28"/>
        </w:rPr>
        <w:t>№ 859</w:t>
      </w:r>
      <w:r>
        <w:rPr>
          <w:rFonts w:ascii="Times New Roman"/>
          <w:b w:val="false"/>
          <w:i w:val="false"/>
          <w:color w:val="000000"/>
          <w:sz w:val="28"/>
        </w:rPr>
        <w:t xml:space="preserve"> (вступает в силу с 01.01.2012).</w:t>
      </w:r>
    </w:p>
    <w:bookmarkEnd w:id="233"/>
    <w:bookmarkStart w:name="z45" w:id="234"/>
    <w:p>
      <w:pPr>
        <w:spacing w:after="0"/>
        <w:ind w:left="0"/>
        <w:jc w:val="both"/>
      </w:pPr>
      <w:r>
        <w:rPr>
          <w:rFonts w:ascii="Times New Roman"/>
          <w:b w:val="false"/>
          <w:i w:val="false"/>
          <w:color w:val="000000"/>
          <w:sz w:val="28"/>
        </w:rPr>
        <w:t>
      10. Настоящее Решение вступает в силу 1 января 2010 года.</w:t>
      </w:r>
    </w:p>
    <w:bookmarkEnd w:id="234"/>
    <w:p>
      <w:pPr>
        <w:spacing w:after="0"/>
        <w:ind w:left="0"/>
        <w:jc w:val="both"/>
      </w:pPr>
      <w:r>
        <w:rPr>
          <w:rFonts w:ascii="Times New Roman"/>
          <w:b w:val="false"/>
          <w:i w:val="false"/>
          <w:color w:val="000000"/>
          <w:sz w:val="28"/>
        </w:rPr>
        <w:t>
      Члены Комиссии таможенного союза: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Федерации</w:t>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Кобяков</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Шукеев</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p>
                <w:p>
                  <w:pPr>
                    <w:spacing w:after="20"/>
                    <w:ind w:left="20"/>
                    <w:jc w:val="both"/>
                  </w:pPr>
                </w:p>
                <w:p>
                  <w:pPr>
                    <w:spacing w:after="20"/>
                    <w:ind w:left="20"/>
                    <w:jc w:val="both"/>
                  </w:pPr>
                  <w:r>
                    <w:rPr>
                      <w:rFonts w:ascii="Times New Roman"/>
                      <w:b w:val="false"/>
                      <w:i w:val="false"/>
                      <w:color w:val="000000"/>
                      <w:sz w:val="20"/>
                    </w:rPr>
                    <w:t>к Решению МГС № 18</w:t>
                  </w:r>
                </w:p>
                <w:p>
                  <w:pPr>
                    <w:spacing w:after="20"/>
                    <w:ind w:left="20"/>
                    <w:jc w:val="both"/>
                  </w:pPr>
                  <w:r>
                    <w:rPr>
                      <w:rFonts w:ascii="Times New Roman"/>
                      <w:b w:val="false"/>
                      <w:i w:val="false"/>
                      <w:color w:val="000000"/>
                      <w:sz w:val="20"/>
                    </w:rPr>
                    <w:t>и к Решению КТС № 130</w:t>
                  </w:r>
                </w:p>
              </w:tc>
            </w:tr>
          </w:tbl>
          <w:p/>
        </w:tc>
      </w:tr>
    </w:tbl>
    <w:p>
      <w:pPr>
        <w:spacing w:after="0"/>
        <w:ind w:left="0"/>
        <w:jc w:val="left"/>
      </w:pPr>
      <w:r>
        <w:rPr>
          <w:rFonts w:ascii="Times New Roman"/>
          <w:b w:val="false"/>
          <w:i w:val="false"/>
          <w:color w:val="ff0000"/>
          <w:sz w:val="28"/>
        </w:rPr>
        <w:t xml:space="preserve">      Сноска. Приложение см. в решении МГС </w:t>
      </w:r>
      <w:r>
        <w:rPr>
          <w:rFonts w:ascii="Times New Roman"/>
          <w:b w:val="false"/>
          <w:i w:val="false"/>
          <w:color w:val="000000"/>
          <w:sz w:val="28"/>
        </w:rPr>
        <w:t>№ 18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Приложение 1 утратило силу решением Комиссии таможенного союза от 09.12.2011 </w:t>
      </w:r>
      <w:r>
        <w:rPr>
          <w:rFonts w:ascii="Times New Roman"/>
          <w:b w:val="false"/>
          <w:i w:val="false"/>
          <w:color w:val="000000"/>
          <w:sz w:val="28"/>
        </w:rPr>
        <w:t>№ 859</w:t>
      </w:r>
      <w:r>
        <w:rPr>
          <w:rFonts w:ascii="Times New Roman"/>
          <w:b w:val="false"/>
          <w:i w:val="false"/>
          <w:color w:val="ff0000"/>
          <w:sz w:val="28"/>
        </w:rPr>
        <w:t xml:space="preserve"> (вступает в силу с 01.01.2012).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2 </w:t>
            </w:r>
            <w:r>
              <w:br/>
            </w:r>
            <w:r>
              <w:rPr>
                <w:rFonts w:ascii="Times New Roman"/>
                <w:b w:val="false"/>
                <w:i w:val="false"/>
                <w:color w:val="000000"/>
                <w:sz w:val="20"/>
              </w:rPr>
              <w:t xml:space="preserve">к Решению Комиссии </w:t>
            </w:r>
            <w:r>
              <w:br/>
            </w:r>
            <w:r>
              <w:rPr>
                <w:rFonts w:ascii="Times New Roman"/>
                <w:b w:val="false"/>
                <w:i w:val="false"/>
                <w:color w:val="000000"/>
                <w:sz w:val="20"/>
              </w:rPr>
              <w:t xml:space="preserve">Таможенного союза </w:t>
            </w:r>
            <w:r>
              <w:br/>
            </w:r>
            <w:r>
              <w:rPr>
                <w:rFonts w:ascii="Times New Roman"/>
                <w:b w:val="false"/>
                <w:i w:val="false"/>
                <w:color w:val="000000"/>
                <w:sz w:val="20"/>
              </w:rPr>
              <w:t xml:space="preserve">от 27 ноября 2009 г. № 130 </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27 мая 2020 г. № 50)  </w:t>
            </w:r>
          </w:p>
        </w:tc>
      </w:tr>
    </w:tbl>
    <w:bookmarkStart w:name="z58" w:id="235"/>
    <w:p>
      <w:pPr>
        <w:spacing w:after="0"/>
        <w:ind w:left="0"/>
        <w:jc w:val="left"/>
      </w:pPr>
      <w:r>
        <w:rPr>
          <w:rFonts w:ascii="Times New Roman"/>
          <w:b/>
          <w:i w:val="false"/>
          <w:color w:val="000000"/>
        </w:rPr>
        <w:t xml:space="preserve"> ПЕРЕЧЕНЬ    </w:t>
      </w:r>
      <w:r>
        <w:br/>
      </w:r>
      <w:r>
        <w:rPr>
          <w:rFonts w:ascii="Times New Roman"/>
          <w:b/>
          <w:i w:val="false"/>
          <w:color w:val="000000"/>
        </w:rPr>
        <w:t>развивающихся стран – пользователей единой системы тарифных преференций Евразийского экономического союза</w:t>
      </w:r>
    </w:p>
    <w:bookmarkEnd w:id="235"/>
    <w:p>
      <w:pPr>
        <w:spacing w:after="0"/>
        <w:ind w:left="0"/>
        <w:jc w:val="both"/>
      </w:pPr>
      <w:r>
        <w:rPr>
          <w:rFonts w:ascii="Times New Roman"/>
          <w:b w:val="false"/>
          <w:i w:val="false"/>
          <w:color w:val="ff0000"/>
          <w:sz w:val="28"/>
        </w:rPr>
        <w:t xml:space="preserve">
      Сноска. Перечень - в редакции Решения Совета Евразийской экономической комиссии от 27.05.2020 </w:t>
      </w:r>
      <w:r>
        <w:rPr>
          <w:rFonts w:ascii="Times New Roman"/>
          <w:b w:val="false"/>
          <w:i w:val="false"/>
          <w:color w:val="ff0000"/>
          <w:sz w:val="28"/>
        </w:rPr>
        <w:t>№ 50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изменениями, внесенными решением Совета Евразийской экономической комиссии от 05.03.2021 </w:t>
      </w:r>
      <w:r>
        <w:rPr>
          <w:rFonts w:ascii="Times New Roman"/>
          <w:b w:val="false"/>
          <w:i w:val="false"/>
          <w:color w:val="ff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p>
    <w:p>
      <w:pPr>
        <w:spacing w:after="0"/>
        <w:ind w:left="0"/>
        <w:jc w:val="both"/>
      </w:pPr>
      <w:r>
        <w:rPr>
          <w:rFonts w:ascii="Times New Roman"/>
          <w:b w:val="false"/>
          <w:i w:val="false"/>
          <w:color w:val="000000"/>
          <w:sz w:val="28"/>
        </w:rPr>
        <w:t xml:space="preserve">
      1.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000000"/>
          <w:sz w:val="28"/>
        </w:rPr>
        <w:t xml:space="preserve"> (вступает в силу по истечении 6 месяцев с даты его официального опубликования).</w:t>
      </w:r>
    </w:p>
    <w:p>
      <w:pPr>
        <w:spacing w:after="0"/>
        <w:ind w:left="0"/>
        <w:jc w:val="both"/>
      </w:pPr>
      <w:r>
        <w:rPr>
          <w:rFonts w:ascii="Times New Roman"/>
          <w:b w:val="false"/>
          <w:i w:val="false"/>
          <w:color w:val="000000"/>
          <w:sz w:val="28"/>
        </w:rPr>
        <w:t>
      2. Алжирская Народная Демократическая Республика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10.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11.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Многонациональное Государство Боливия</w:t>
      </w:r>
    </w:p>
    <w:bookmarkStart w:name="z72" w:id="236"/>
    <w:p>
      <w:pPr>
        <w:spacing w:after="0"/>
        <w:ind w:left="0"/>
        <w:jc w:val="both"/>
      </w:pPr>
      <w:r>
        <w:rPr>
          <w:rFonts w:ascii="Times New Roman"/>
          <w:b w:val="false"/>
          <w:i w:val="false"/>
          <w:color w:val="000000"/>
          <w:sz w:val="28"/>
        </w:rPr>
        <w:t>
      12</w:t>
      </w:r>
      <w:r>
        <w:rPr>
          <w:rFonts w:ascii="Times New Roman"/>
          <w:b w:val="false"/>
          <w:i w:val="false"/>
          <w:color w:val="000000"/>
          <w:vertAlign w:val="superscript"/>
        </w:rPr>
        <w:t>1</w:t>
      </w:r>
      <w:r>
        <w:rPr>
          <w:rFonts w:ascii="Times New Roman"/>
          <w:b w:val="false"/>
          <w:i w:val="false"/>
          <w:color w:val="000000"/>
          <w:sz w:val="28"/>
        </w:rPr>
        <w:t>. Республика Вануату</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14.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15.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16.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17.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Боливарианская Республика Венесуэла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20.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Республика 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23.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Республика Гондурас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25.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26.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27.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28.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Арабская Республика Египет</w:t>
      </w:r>
    </w:p>
    <w:p>
      <w:pPr>
        <w:spacing w:after="0"/>
        <w:ind w:left="0"/>
        <w:jc w:val="both"/>
      </w:pPr>
      <w:r>
        <w:rPr>
          <w:rFonts w:ascii="Times New Roman"/>
          <w:b w:val="false"/>
          <w:i w:val="false"/>
          <w:color w:val="000000"/>
          <w:sz w:val="28"/>
        </w:rPr>
        <w:t>
      30. Республика Зимбабве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31.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32.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33.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34.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Исламская Республика Иран</w:t>
      </w:r>
    </w:p>
    <w:p>
      <w:pPr>
        <w:spacing w:after="0"/>
        <w:ind w:left="0"/>
        <w:jc w:val="both"/>
      </w:pPr>
      <w:r>
        <w:rPr>
          <w:rFonts w:ascii="Times New Roman"/>
          <w:b w:val="false"/>
          <w:i w:val="false"/>
          <w:color w:val="000000"/>
          <w:sz w:val="28"/>
        </w:rPr>
        <w:t>
      36. Республика Кабо-Верде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37.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Республика Камерун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Республика Кения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42.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Республика Конго</w:t>
      </w:r>
    </w:p>
    <w:p>
      <w:pPr>
        <w:spacing w:after="0"/>
        <w:ind w:left="0"/>
        <w:jc w:val="both"/>
      </w:pPr>
      <w:r>
        <w:rPr>
          <w:rFonts w:ascii="Times New Roman"/>
          <w:b w:val="false"/>
          <w:i w:val="false"/>
          <w:color w:val="000000"/>
          <w:sz w:val="28"/>
        </w:rPr>
        <w:t>
      44. Корейская Народно-Демократическая Республика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45.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46.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Республика Кот д'Ивуар</w:t>
      </w:r>
    </w:p>
    <w:p>
      <w:pPr>
        <w:spacing w:after="0"/>
        <w:ind w:left="0"/>
        <w:jc w:val="both"/>
      </w:pPr>
      <w:r>
        <w:rPr>
          <w:rFonts w:ascii="Times New Roman"/>
          <w:b w:val="false"/>
          <w:i w:val="false"/>
          <w:color w:val="000000"/>
          <w:sz w:val="28"/>
        </w:rPr>
        <w:t>
      48. Республика Куба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50.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51.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52.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53.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54.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55.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56.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Королевство Марокко</w:t>
      </w:r>
    </w:p>
    <w:p>
      <w:pPr>
        <w:spacing w:after="0"/>
        <w:ind w:left="0"/>
        <w:jc w:val="both"/>
      </w:pPr>
      <w:r>
        <w:rPr>
          <w:rFonts w:ascii="Times New Roman"/>
          <w:b w:val="false"/>
          <w:i w:val="false"/>
          <w:color w:val="000000"/>
          <w:sz w:val="28"/>
        </w:rPr>
        <w:t>
      58. Республика Маршалловы острова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59.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 Федеративные Штаты Микронезии</w:t>
      </w:r>
    </w:p>
    <w:p>
      <w:pPr>
        <w:spacing w:after="0"/>
        <w:ind w:left="0"/>
        <w:jc w:val="both"/>
      </w:pPr>
      <w:r>
        <w:rPr>
          <w:rFonts w:ascii="Times New Roman"/>
          <w:b w:val="false"/>
          <w:i w:val="false"/>
          <w:color w:val="000000"/>
          <w:sz w:val="28"/>
        </w:rPr>
        <w:t>
      61. Монголия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62.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63.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64.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 Федеративная Республика Нигерия</w:t>
      </w:r>
    </w:p>
    <w:p>
      <w:pPr>
        <w:spacing w:after="0"/>
        <w:ind w:left="0"/>
        <w:jc w:val="both"/>
      </w:pPr>
      <w:r>
        <w:rPr>
          <w:rFonts w:ascii="Times New Roman"/>
          <w:b w:val="false"/>
          <w:i w:val="false"/>
          <w:color w:val="000000"/>
          <w:sz w:val="28"/>
        </w:rPr>
        <w:t>
      66. Республика Никарагуа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67.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68.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69.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 Исламская Республика Пакистан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71.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Независимое Государство Папуа Новая Гвинея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73.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74.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75.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76.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77.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78.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79.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80.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81.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82.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83.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84.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85.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86.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87.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88.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89.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 Тунисская Республика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91.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92.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93.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94. Республика Филиппины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95.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96.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97.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98. Демократическая Социалистическая Республика Шри-Ланка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99.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 Республика Эль-Сальвадор</w:t>
      </w:r>
    </w:p>
    <w:p>
      <w:pPr>
        <w:spacing w:after="0"/>
        <w:ind w:left="0"/>
        <w:jc w:val="both"/>
      </w:pPr>
      <w:r>
        <w:rPr>
          <w:rFonts w:ascii="Times New Roman"/>
          <w:b w:val="false"/>
          <w:i w:val="false"/>
          <w:color w:val="000000"/>
          <w:sz w:val="28"/>
        </w:rPr>
        <w:t>
      101. Королевство Эсватини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102.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103.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 xml:space="preserve">к Решению Комиссии </w:t>
            </w:r>
            <w:r>
              <w:br/>
            </w:r>
            <w:r>
              <w:rPr>
                <w:rFonts w:ascii="Times New Roman"/>
                <w:b w:val="false"/>
                <w:i w:val="false"/>
                <w:color w:val="000000"/>
                <w:sz w:val="20"/>
              </w:rPr>
              <w:t>Таможенного союза</w:t>
            </w:r>
            <w:r>
              <w:br/>
            </w:r>
            <w:r>
              <w:rPr>
                <w:rFonts w:ascii="Times New Roman"/>
                <w:b w:val="false"/>
                <w:i w:val="false"/>
                <w:color w:val="000000"/>
                <w:sz w:val="20"/>
              </w:rPr>
              <w:t>от 27 ноября 2009 г. № 130</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27 мая 2020 г. № 50)   </w:t>
            </w:r>
          </w:p>
        </w:tc>
      </w:tr>
    </w:tbl>
    <w:bookmarkStart w:name="z59" w:id="237"/>
    <w:p>
      <w:pPr>
        <w:spacing w:after="0"/>
        <w:ind w:left="0"/>
        <w:jc w:val="left"/>
      </w:pPr>
      <w:r>
        <w:rPr>
          <w:rFonts w:ascii="Times New Roman"/>
          <w:b/>
          <w:i w:val="false"/>
          <w:color w:val="000000"/>
        </w:rPr>
        <w:t xml:space="preserve"> ПЕРЕЧЕНЬ  </w:t>
      </w:r>
      <w:r>
        <w:br/>
      </w:r>
      <w:r>
        <w:rPr>
          <w:rFonts w:ascii="Times New Roman"/>
          <w:b/>
          <w:i w:val="false"/>
          <w:color w:val="000000"/>
        </w:rPr>
        <w:t>наименее развитых стран – пользователей единой системы тарифных преференций Евразийского экономического союза</w:t>
      </w:r>
    </w:p>
    <w:bookmarkEnd w:id="237"/>
    <w:p>
      <w:pPr>
        <w:spacing w:after="0"/>
        <w:ind w:left="0"/>
        <w:jc w:val="both"/>
      </w:pPr>
      <w:r>
        <w:rPr>
          <w:rFonts w:ascii="Times New Roman"/>
          <w:b w:val="false"/>
          <w:i w:val="false"/>
          <w:color w:val="ff0000"/>
          <w:sz w:val="28"/>
        </w:rPr>
        <w:t xml:space="preserve">
      Сноска. Перечень - в редакции Решения Совета Евразийской экономической комиссии от 27.05.2020 </w:t>
      </w:r>
      <w:r>
        <w:rPr>
          <w:rFonts w:ascii="Times New Roman"/>
          <w:b w:val="false"/>
          <w:i w:val="false"/>
          <w:color w:val="ff0000"/>
          <w:sz w:val="28"/>
        </w:rPr>
        <w:t>№ 50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изменениями, внесенными решением Совета Евразийской экономической комиссии от 05.03.2021 </w:t>
      </w:r>
      <w:r>
        <w:rPr>
          <w:rFonts w:ascii="Times New Roman"/>
          <w:b w:val="false"/>
          <w:i w:val="false"/>
          <w:color w:val="ff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p>
    <w:p>
      <w:pPr>
        <w:spacing w:after="0"/>
        <w:ind w:left="0"/>
        <w:jc w:val="both"/>
      </w:pPr>
      <w:r>
        <w:rPr>
          <w:rFonts w:ascii="Times New Roman"/>
          <w:b w:val="false"/>
          <w:i w:val="false"/>
          <w:color w:val="000000"/>
          <w:sz w:val="28"/>
        </w:rPr>
        <w:t>
      1. Республика Ангола</w:t>
      </w:r>
    </w:p>
    <w:p>
      <w:pPr>
        <w:spacing w:after="0"/>
        <w:ind w:left="0"/>
        <w:jc w:val="both"/>
      </w:pPr>
      <w:r>
        <w:rPr>
          <w:rFonts w:ascii="Times New Roman"/>
          <w:b w:val="false"/>
          <w:i w:val="false"/>
          <w:color w:val="000000"/>
          <w:sz w:val="28"/>
        </w:rPr>
        <w:t>
      2. Исламская Республика Афганистан</w:t>
      </w:r>
    </w:p>
    <w:p>
      <w:pPr>
        <w:spacing w:after="0"/>
        <w:ind w:left="0"/>
        <w:jc w:val="both"/>
      </w:pPr>
      <w:r>
        <w:rPr>
          <w:rFonts w:ascii="Times New Roman"/>
          <w:b w:val="false"/>
          <w:i w:val="false"/>
          <w:color w:val="000000"/>
          <w:sz w:val="28"/>
        </w:rPr>
        <w:t>
      3. Народная Республика Бангладеш</w:t>
      </w:r>
    </w:p>
    <w:p>
      <w:pPr>
        <w:spacing w:after="0"/>
        <w:ind w:left="0"/>
        <w:jc w:val="both"/>
      </w:pPr>
      <w:r>
        <w:rPr>
          <w:rFonts w:ascii="Times New Roman"/>
          <w:b w:val="false"/>
          <w:i w:val="false"/>
          <w:color w:val="000000"/>
          <w:sz w:val="28"/>
        </w:rPr>
        <w:t>
      4. Республика Бенин</w:t>
      </w:r>
    </w:p>
    <w:p>
      <w:pPr>
        <w:spacing w:after="0"/>
        <w:ind w:left="0"/>
        <w:jc w:val="both"/>
      </w:pPr>
      <w:r>
        <w:rPr>
          <w:rFonts w:ascii="Times New Roman"/>
          <w:b w:val="false"/>
          <w:i w:val="false"/>
          <w:color w:val="000000"/>
          <w:sz w:val="28"/>
        </w:rPr>
        <w:t>
      5. Буркина-Фасо</w:t>
      </w:r>
    </w:p>
    <w:p>
      <w:pPr>
        <w:spacing w:after="0"/>
        <w:ind w:left="0"/>
        <w:jc w:val="both"/>
      </w:pPr>
      <w:r>
        <w:rPr>
          <w:rFonts w:ascii="Times New Roman"/>
          <w:b w:val="false"/>
          <w:i w:val="false"/>
          <w:color w:val="000000"/>
          <w:sz w:val="28"/>
        </w:rPr>
        <w:t>
      6. Республика Бурунди</w:t>
      </w:r>
    </w:p>
    <w:p>
      <w:pPr>
        <w:spacing w:after="0"/>
        <w:ind w:left="0"/>
        <w:jc w:val="both"/>
      </w:pPr>
      <w:r>
        <w:rPr>
          <w:rFonts w:ascii="Times New Roman"/>
          <w:b w:val="false"/>
          <w:i w:val="false"/>
          <w:color w:val="000000"/>
          <w:sz w:val="28"/>
        </w:rPr>
        <w:t>
      7. Королевство Бутан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Республика Гаити</w:t>
      </w:r>
    </w:p>
    <w:p>
      <w:pPr>
        <w:spacing w:after="0"/>
        <w:ind w:left="0"/>
        <w:jc w:val="both"/>
      </w:pPr>
      <w:r>
        <w:rPr>
          <w:rFonts w:ascii="Times New Roman"/>
          <w:b w:val="false"/>
          <w:i w:val="false"/>
          <w:color w:val="000000"/>
          <w:sz w:val="28"/>
        </w:rPr>
        <w:t>
      10. Республика Гамбия</w:t>
      </w:r>
    </w:p>
    <w:p>
      <w:pPr>
        <w:spacing w:after="0"/>
        <w:ind w:left="0"/>
        <w:jc w:val="both"/>
      </w:pPr>
      <w:r>
        <w:rPr>
          <w:rFonts w:ascii="Times New Roman"/>
          <w:b w:val="false"/>
          <w:i w:val="false"/>
          <w:color w:val="000000"/>
          <w:sz w:val="28"/>
        </w:rPr>
        <w:t>
      11. Гвинейская Республика</w:t>
      </w:r>
    </w:p>
    <w:p>
      <w:pPr>
        <w:spacing w:after="0"/>
        <w:ind w:left="0"/>
        <w:jc w:val="both"/>
      </w:pPr>
      <w:r>
        <w:rPr>
          <w:rFonts w:ascii="Times New Roman"/>
          <w:b w:val="false"/>
          <w:i w:val="false"/>
          <w:color w:val="000000"/>
          <w:sz w:val="28"/>
        </w:rPr>
        <w:t>
      12. Республика Гвинея-Бисау</w:t>
      </w:r>
    </w:p>
    <w:p>
      <w:pPr>
        <w:spacing w:after="0"/>
        <w:ind w:left="0"/>
        <w:jc w:val="both"/>
      </w:pPr>
      <w:r>
        <w:rPr>
          <w:rFonts w:ascii="Times New Roman"/>
          <w:b w:val="false"/>
          <w:i w:val="false"/>
          <w:color w:val="000000"/>
          <w:sz w:val="28"/>
        </w:rPr>
        <w:t>
      13. Республика Джибути</w:t>
      </w:r>
    </w:p>
    <w:p>
      <w:pPr>
        <w:spacing w:after="0"/>
        <w:ind w:left="0"/>
        <w:jc w:val="both"/>
      </w:pPr>
      <w:r>
        <w:rPr>
          <w:rFonts w:ascii="Times New Roman"/>
          <w:b w:val="false"/>
          <w:i w:val="false"/>
          <w:color w:val="000000"/>
          <w:sz w:val="28"/>
        </w:rPr>
        <w:t>
      14. Республика Замбия</w:t>
      </w:r>
    </w:p>
    <w:p>
      <w:pPr>
        <w:spacing w:after="0"/>
        <w:ind w:left="0"/>
        <w:jc w:val="both"/>
      </w:pPr>
      <w:r>
        <w:rPr>
          <w:rFonts w:ascii="Times New Roman"/>
          <w:b w:val="false"/>
          <w:i w:val="false"/>
          <w:color w:val="000000"/>
          <w:sz w:val="28"/>
        </w:rPr>
        <w:t>
      15. Йеменская Республика</w:t>
      </w:r>
    </w:p>
    <w:p>
      <w:pPr>
        <w:spacing w:after="0"/>
        <w:ind w:left="0"/>
        <w:jc w:val="both"/>
      </w:pPr>
      <w:r>
        <w:rPr>
          <w:rFonts w:ascii="Times New Roman"/>
          <w:b w:val="false"/>
          <w:i w:val="false"/>
          <w:color w:val="000000"/>
          <w:sz w:val="28"/>
        </w:rPr>
        <w:t>
      16. Королевство Камбоджа</w:t>
      </w:r>
    </w:p>
    <w:p>
      <w:pPr>
        <w:spacing w:after="0"/>
        <w:ind w:left="0"/>
        <w:jc w:val="both"/>
      </w:pPr>
      <w:r>
        <w:rPr>
          <w:rFonts w:ascii="Times New Roman"/>
          <w:b w:val="false"/>
          <w:i w:val="false"/>
          <w:color w:val="000000"/>
          <w:sz w:val="28"/>
        </w:rPr>
        <w:t>
      17. Республика Кирибати</w:t>
      </w:r>
    </w:p>
    <w:p>
      <w:pPr>
        <w:spacing w:after="0"/>
        <w:ind w:left="0"/>
        <w:jc w:val="both"/>
      </w:pPr>
      <w:r>
        <w:rPr>
          <w:rFonts w:ascii="Times New Roman"/>
          <w:b w:val="false"/>
          <w:i w:val="false"/>
          <w:color w:val="000000"/>
          <w:sz w:val="28"/>
        </w:rPr>
        <w:t>
      18. Союз Коморы</w:t>
      </w:r>
    </w:p>
    <w:p>
      <w:pPr>
        <w:spacing w:after="0"/>
        <w:ind w:left="0"/>
        <w:jc w:val="both"/>
      </w:pPr>
      <w:r>
        <w:rPr>
          <w:rFonts w:ascii="Times New Roman"/>
          <w:b w:val="false"/>
          <w:i w:val="false"/>
          <w:color w:val="000000"/>
          <w:sz w:val="28"/>
        </w:rPr>
        <w:t>
      19. Демократическая Республика Конго</w:t>
      </w:r>
    </w:p>
    <w:p>
      <w:pPr>
        <w:spacing w:after="0"/>
        <w:ind w:left="0"/>
        <w:jc w:val="both"/>
      </w:pPr>
      <w:r>
        <w:rPr>
          <w:rFonts w:ascii="Times New Roman"/>
          <w:b w:val="false"/>
          <w:i w:val="false"/>
          <w:color w:val="000000"/>
          <w:sz w:val="28"/>
        </w:rPr>
        <w:t>
      20. Лаосская Народно-Демократическая Республика</w:t>
      </w:r>
    </w:p>
    <w:p>
      <w:pPr>
        <w:spacing w:after="0"/>
        <w:ind w:left="0"/>
        <w:jc w:val="both"/>
      </w:pPr>
      <w:r>
        <w:rPr>
          <w:rFonts w:ascii="Times New Roman"/>
          <w:b w:val="false"/>
          <w:i w:val="false"/>
          <w:color w:val="000000"/>
          <w:sz w:val="28"/>
        </w:rPr>
        <w:t>
      21. Королевство Лесото</w:t>
      </w:r>
    </w:p>
    <w:p>
      <w:pPr>
        <w:spacing w:after="0"/>
        <w:ind w:left="0"/>
        <w:jc w:val="both"/>
      </w:pPr>
      <w:r>
        <w:rPr>
          <w:rFonts w:ascii="Times New Roman"/>
          <w:b w:val="false"/>
          <w:i w:val="false"/>
          <w:color w:val="000000"/>
          <w:sz w:val="28"/>
        </w:rPr>
        <w:t>
      22. Республика Либерия</w:t>
      </w:r>
    </w:p>
    <w:p>
      <w:pPr>
        <w:spacing w:after="0"/>
        <w:ind w:left="0"/>
        <w:jc w:val="both"/>
      </w:pPr>
      <w:r>
        <w:rPr>
          <w:rFonts w:ascii="Times New Roman"/>
          <w:b w:val="false"/>
          <w:i w:val="false"/>
          <w:color w:val="000000"/>
          <w:sz w:val="28"/>
        </w:rPr>
        <w:t>
      23. Исламская Республика Мавритания</w:t>
      </w:r>
    </w:p>
    <w:p>
      <w:pPr>
        <w:spacing w:after="0"/>
        <w:ind w:left="0"/>
        <w:jc w:val="both"/>
      </w:pPr>
      <w:r>
        <w:rPr>
          <w:rFonts w:ascii="Times New Roman"/>
          <w:b w:val="false"/>
          <w:i w:val="false"/>
          <w:color w:val="000000"/>
          <w:sz w:val="28"/>
        </w:rPr>
        <w:t>
      24. Республика Мадагаскар</w:t>
      </w:r>
    </w:p>
    <w:p>
      <w:pPr>
        <w:spacing w:after="0"/>
        <w:ind w:left="0"/>
        <w:jc w:val="both"/>
      </w:pPr>
      <w:r>
        <w:rPr>
          <w:rFonts w:ascii="Times New Roman"/>
          <w:b w:val="false"/>
          <w:i w:val="false"/>
          <w:color w:val="000000"/>
          <w:sz w:val="28"/>
        </w:rPr>
        <w:t>
      25. Республика Малави</w:t>
      </w:r>
    </w:p>
    <w:p>
      <w:pPr>
        <w:spacing w:after="0"/>
        <w:ind w:left="0"/>
        <w:jc w:val="both"/>
      </w:pPr>
      <w:r>
        <w:rPr>
          <w:rFonts w:ascii="Times New Roman"/>
          <w:b w:val="false"/>
          <w:i w:val="false"/>
          <w:color w:val="000000"/>
          <w:sz w:val="28"/>
        </w:rPr>
        <w:t>
      26. Республика Мали</w:t>
      </w:r>
    </w:p>
    <w:p>
      <w:pPr>
        <w:spacing w:after="0"/>
        <w:ind w:left="0"/>
        <w:jc w:val="both"/>
      </w:pPr>
      <w:r>
        <w:rPr>
          <w:rFonts w:ascii="Times New Roman"/>
          <w:b w:val="false"/>
          <w:i w:val="false"/>
          <w:color w:val="000000"/>
          <w:sz w:val="28"/>
        </w:rPr>
        <w:t>
      27. Республика Мозамбик</w:t>
      </w:r>
    </w:p>
    <w:p>
      <w:pPr>
        <w:spacing w:after="0"/>
        <w:ind w:left="0"/>
        <w:jc w:val="both"/>
      </w:pPr>
      <w:r>
        <w:rPr>
          <w:rFonts w:ascii="Times New Roman"/>
          <w:b w:val="false"/>
          <w:i w:val="false"/>
          <w:color w:val="000000"/>
          <w:sz w:val="28"/>
        </w:rPr>
        <w:t>
      28. Республика Союза Мьянма</w:t>
      </w:r>
    </w:p>
    <w:p>
      <w:pPr>
        <w:spacing w:after="0"/>
        <w:ind w:left="0"/>
        <w:jc w:val="both"/>
      </w:pPr>
      <w:r>
        <w:rPr>
          <w:rFonts w:ascii="Times New Roman"/>
          <w:b w:val="false"/>
          <w:i w:val="false"/>
          <w:color w:val="000000"/>
          <w:sz w:val="28"/>
        </w:rPr>
        <w:t>
      29. Федеративная Демократическая Республика Непал</w:t>
      </w:r>
    </w:p>
    <w:p>
      <w:pPr>
        <w:spacing w:after="0"/>
        <w:ind w:left="0"/>
        <w:jc w:val="both"/>
      </w:pPr>
      <w:r>
        <w:rPr>
          <w:rFonts w:ascii="Times New Roman"/>
          <w:b w:val="false"/>
          <w:i w:val="false"/>
          <w:color w:val="000000"/>
          <w:sz w:val="28"/>
        </w:rPr>
        <w:t>
      30. Республика Нигер</w:t>
      </w:r>
    </w:p>
    <w:p>
      <w:pPr>
        <w:spacing w:after="0"/>
        <w:ind w:left="0"/>
        <w:jc w:val="both"/>
      </w:pPr>
      <w:r>
        <w:rPr>
          <w:rFonts w:ascii="Times New Roman"/>
          <w:b w:val="false"/>
          <w:i w:val="false"/>
          <w:color w:val="000000"/>
          <w:sz w:val="28"/>
        </w:rPr>
        <w:t>
      31. Палестина (в соответствии с Резолюцией Генеральной Ассамблеи Организации Объединенных Наций от 20 декабря 1988 года № 43/178)</w:t>
      </w:r>
    </w:p>
    <w:p>
      <w:pPr>
        <w:spacing w:after="0"/>
        <w:ind w:left="0"/>
        <w:jc w:val="both"/>
      </w:pPr>
      <w:r>
        <w:rPr>
          <w:rFonts w:ascii="Times New Roman"/>
          <w:b w:val="false"/>
          <w:i w:val="false"/>
          <w:color w:val="000000"/>
          <w:sz w:val="28"/>
        </w:rPr>
        <w:t>
      32. Руандийская Республика</w:t>
      </w:r>
    </w:p>
    <w:p>
      <w:pPr>
        <w:spacing w:after="0"/>
        <w:ind w:left="0"/>
        <w:jc w:val="both"/>
      </w:pPr>
      <w:r>
        <w:rPr>
          <w:rFonts w:ascii="Times New Roman"/>
          <w:b w:val="false"/>
          <w:i w:val="false"/>
          <w:color w:val="000000"/>
          <w:sz w:val="28"/>
        </w:rPr>
        <w:t>
      33. Демократическая Республика Сан-Томе и Принсипи</w:t>
      </w:r>
    </w:p>
    <w:p>
      <w:pPr>
        <w:spacing w:after="0"/>
        <w:ind w:left="0"/>
        <w:jc w:val="both"/>
      </w:pPr>
      <w:r>
        <w:rPr>
          <w:rFonts w:ascii="Times New Roman"/>
          <w:b w:val="false"/>
          <w:i w:val="false"/>
          <w:color w:val="000000"/>
          <w:sz w:val="28"/>
        </w:rPr>
        <w:t>
      34. Республика Сенегал</w:t>
      </w:r>
    </w:p>
    <w:p>
      <w:pPr>
        <w:spacing w:after="0"/>
        <w:ind w:left="0"/>
        <w:jc w:val="both"/>
      </w:pPr>
      <w:r>
        <w:rPr>
          <w:rFonts w:ascii="Times New Roman"/>
          <w:b w:val="false"/>
          <w:i w:val="false"/>
          <w:color w:val="000000"/>
          <w:sz w:val="28"/>
        </w:rPr>
        <w:t>
      35. Сирийская Арабская Республика</w:t>
      </w:r>
    </w:p>
    <w:p>
      <w:pPr>
        <w:spacing w:after="0"/>
        <w:ind w:left="0"/>
        <w:jc w:val="both"/>
      </w:pPr>
      <w:r>
        <w:rPr>
          <w:rFonts w:ascii="Times New Roman"/>
          <w:b w:val="false"/>
          <w:i w:val="false"/>
          <w:color w:val="000000"/>
          <w:sz w:val="28"/>
        </w:rPr>
        <w:t>
      36. Соломоновы острова</w:t>
      </w:r>
    </w:p>
    <w:p>
      <w:pPr>
        <w:spacing w:after="0"/>
        <w:ind w:left="0"/>
        <w:jc w:val="both"/>
      </w:pPr>
      <w:r>
        <w:rPr>
          <w:rFonts w:ascii="Times New Roman"/>
          <w:b w:val="false"/>
          <w:i w:val="false"/>
          <w:color w:val="000000"/>
          <w:sz w:val="28"/>
        </w:rPr>
        <w:t>
      37. Федеративная Республика Сомали</w:t>
      </w:r>
    </w:p>
    <w:p>
      <w:pPr>
        <w:spacing w:after="0"/>
        <w:ind w:left="0"/>
        <w:jc w:val="both"/>
      </w:pPr>
      <w:r>
        <w:rPr>
          <w:rFonts w:ascii="Times New Roman"/>
          <w:b w:val="false"/>
          <w:i w:val="false"/>
          <w:color w:val="000000"/>
          <w:sz w:val="28"/>
        </w:rPr>
        <w:t>
      38. Республика Судан</w:t>
      </w:r>
    </w:p>
    <w:p>
      <w:pPr>
        <w:spacing w:after="0"/>
        <w:ind w:left="0"/>
        <w:jc w:val="both"/>
      </w:pPr>
      <w:r>
        <w:rPr>
          <w:rFonts w:ascii="Times New Roman"/>
          <w:b w:val="false"/>
          <w:i w:val="false"/>
          <w:color w:val="000000"/>
          <w:sz w:val="28"/>
        </w:rPr>
        <w:t>
      39. Республика Сьерра-Леоне</w:t>
      </w:r>
    </w:p>
    <w:p>
      <w:pPr>
        <w:spacing w:after="0"/>
        <w:ind w:left="0"/>
        <w:jc w:val="both"/>
      </w:pPr>
      <w:r>
        <w:rPr>
          <w:rFonts w:ascii="Times New Roman"/>
          <w:b w:val="false"/>
          <w:i w:val="false"/>
          <w:color w:val="000000"/>
          <w:sz w:val="28"/>
        </w:rPr>
        <w:t>
      40. Объединенная Республика Танзания</w:t>
      </w:r>
    </w:p>
    <w:p>
      <w:pPr>
        <w:spacing w:after="0"/>
        <w:ind w:left="0"/>
        <w:jc w:val="both"/>
      </w:pPr>
      <w:r>
        <w:rPr>
          <w:rFonts w:ascii="Times New Roman"/>
          <w:b w:val="false"/>
          <w:i w:val="false"/>
          <w:color w:val="000000"/>
          <w:sz w:val="28"/>
        </w:rPr>
        <w:t>
      41. Демократическая Республика Тимор-Лесте</w:t>
      </w:r>
    </w:p>
    <w:p>
      <w:pPr>
        <w:spacing w:after="0"/>
        <w:ind w:left="0"/>
        <w:jc w:val="both"/>
      </w:pPr>
      <w:r>
        <w:rPr>
          <w:rFonts w:ascii="Times New Roman"/>
          <w:b w:val="false"/>
          <w:i w:val="false"/>
          <w:color w:val="000000"/>
          <w:sz w:val="28"/>
        </w:rPr>
        <w:t>
      42. Тоголезская Республика</w:t>
      </w:r>
    </w:p>
    <w:p>
      <w:pPr>
        <w:spacing w:after="0"/>
        <w:ind w:left="0"/>
        <w:jc w:val="both"/>
      </w:pPr>
      <w:r>
        <w:rPr>
          <w:rFonts w:ascii="Times New Roman"/>
          <w:b w:val="false"/>
          <w:i w:val="false"/>
          <w:color w:val="000000"/>
          <w:sz w:val="28"/>
        </w:rPr>
        <w:t>
      43. Тувалу</w:t>
      </w:r>
    </w:p>
    <w:p>
      <w:pPr>
        <w:spacing w:after="0"/>
        <w:ind w:left="0"/>
        <w:jc w:val="both"/>
      </w:pPr>
      <w:r>
        <w:rPr>
          <w:rFonts w:ascii="Times New Roman"/>
          <w:b w:val="false"/>
          <w:i w:val="false"/>
          <w:color w:val="000000"/>
          <w:sz w:val="28"/>
        </w:rPr>
        <w:t>
      44. Республика Уганда</w:t>
      </w:r>
    </w:p>
    <w:p>
      <w:pPr>
        <w:spacing w:after="0"/>
        <w:ind w:left="0"/>
        <w:jc w:val="both"/>
      </w:pPr>
      <w:r>
        <w:rPr>
          <w:rFonts w:ascii="Times New Roman"/>
          <w:b w:val="false"/>
          <w:i w:val="false"/>
          <w:color w:val="000000"/>
          <w:sz w:val="28"/>
        </w:rPr>
        <w:t>
      45. Центрально-Африканская Республика</w:t>
      </w:r>
    </w:p>
    <w:p>
      <w:pPr>
        <w:spacing w:after="0"/>
        <w:ind w:left="0"/>
        <w:jc w:val="both"/>
      </w:pPr>
      <w:r>
        <w:rPr>
          <w:rFonts w:ascii="Times New Roman"/>
          <w:b w:val="false"/>
          <w:i w:val="false"/>
          <w:color w:val="000000"/>
          <w:sz w:val="28"/>
        </w:rPr>
        <w:t>
      46. Республика Чад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47. Исключен решением Совета Евразийской экономической комиссии от 05.03.2021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Государство Эритрея</w:t>
      </w:r>
    </w:p>
    <w:p>
      <w:pPr>
        <w:spacing w:after="0"/>
        <w:ind w:left="0"/>
        <w:jc w:val="both"/>
      </w:pPr>
      <w:r>
        <w:rPr>
          <w:rFonts w:ascii="Times New Roman"/>
          <w:b w:val="false"/>
          <w:i w:val="false"/>
          <w:color w:val="000000"/>
          <w:sz w:val="28"/>
        </w:rPr>
        <w:t>
      49. Федеративная Демократическая Республика Эфиопия</w:t>
      </w:r>
    </w:p>
    <w:p>
      <w:pPr>
        <w:spacing w:after="0"/>
        <w:ind w:left="0"/>
        <w:jc w:val="both"/>
      </w:pPr>
      <w:r>
        <w:rPr>
          <w:rFonts w:ascii="Times New Roman"/>
          <w:b w:val="false"/>
          <w:i w:val="false"/>
          <w:color w:val="000000"/>
          <w:sz w:val="28"/>
        </w:rPr>
        <w:t>
      50. Республика Южный Судан".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p>
                <w:p>
                  <w:pPr>
                    <w:spacing w:after="20"/>
                    <w:ind w:left="20"/>
                    <w:jc w:val="both"/>
                  </w:pPr>
                </w:p>
                <w:p>
                  <w:pPr>
                    <w:spacing w:after="20"/>
                    <w:ind w:left="20"/>
                    <w:jc w:val="both"/>
                  </w:pPr>
                  <w:r>
                    <w:rPr>
                      <w:rFonts w:ascii="Times New Roman"/>
                      <w:b w:val="false"/>
                      <w:i w:val="false"/>
                      <w:color w:val="000000"/>
                      <w:sz w:val="20"/>
                    </w:rPr>
                    <w:t>к Решению МГС № 18</w:t>
                  </w:r>
                </w:p>
                <w:p>
                  <w:pPr>
                    <w:spacing w:after="20"/>
                    <w:ind w:left="20"/>
                    <w:jc w:val="both"/>
                  </w:pPr>
                  <w:r>
                    <w:rPr>
                      <w:rFonts w:ascii="Times New Roman"/>
                      <w:b w:val="false"/>
                      <w:i w:val="false"/>
                      <w:color w:val="000000"/>
                      <w:sz w:val="20"/>
                    </w:rPr>
                    <w:t>и к Решению КТС № 130</w:t>
                  </w:r>
                </w:p>
              </w:tc>
            </w:tr>
          </w:tbl>
          <w:p/>
        </w:tc>
      </w:tr>
    </w:tbl>
    <w:p>
      <w:pPr>
        <w:spacing w:after="0"/>
        <w:ind w:left="0"/>
        <w:jc w:val="left"/>
      </w:pPr>
      <w:r>
        <w:rPr>
          <w:rFonts w:ascii="Times New Roman"/>
          <w:b w:val="false"/>
          <w:i w:val="false"/>
          <w:color w:val="ff0000"/>
          <w:sz w:val="28"/>
        </w:rPr>
        <w:t xml:space="preserve">      Сноска. Приложение № 4 исключено в соответствии решением Совета Евразийской экономической комиссии от 13 января 2017 года </w:t>
      </w:r>
      <w:r>
        <w:rPr>
          <w:rFonts w:ascii="Times New Roman"/>
          <w:b w:val="false"/>
          <w:i w:val="false"/>
          <w:color w:val="000000"/>
          <w:sz w:val="28"/>
        </w:rPr>
        <w:t>№ 8</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p>
                <w:p>
                  <w:pPr>
                    <w:spacing w:after="20"/>
                    <w:ind w:left="20"/>
                    <w:jc w:val="both"/>
                  </w:pPr>
                </w:p>
                <w:p>
                  <w:pPr>
                    <w:spacing w:after="20"/>
                    <w:ind w:left="20"/>
                    <w:jc w:val="both"/>
                  </w:pPr>
                  <w:r>
                    <w:rPr>
                      <w:rFonts w:ascii="Times New Roman"/>
                      <w:b w:val="false"/>
                      <w:i w:val="false"/>
                      <w:color w:val="000000"/>
                      <w:sz w:val="20"/>
                    </w:rPr>
                    <w:t>к Решению МГС № 18</w:t>
                  </w:r>
                </w:p>
                <w:p>
                  <w:pPr>
                    <w:spacing w:after="20"/>
                    <w:ind w:left="20"/>
                    <w:jc w:val="both"/>
                  </w:pPr>
                  <w:r>
                    <w:rPr>
                      <w:rFonts w:ascii="Times New Roman"/>
                      <w:b w:val="false"/>
                      <w:i w:val="false"/>
                      <w:color w:val="000000"/>
                      <w:sz w:val="20"/>
                    </w:rPr>
                    <w:t>и к Решению КТС № 130</w:t>
                  </w:r>
                </w:p>
              </w:tc>
            </w:tr>
          </w:tbl>
          <w:p/>
        </w:tc>
      </w:tr>
    </w:tbl>
    <w:p>
      <w:pPr>
        <w:spacing w:after="0"/>
        <w:ind w:left="0"/>
        <w:jc w:val="left"/>
      </w:pPr>
      <w:r>
        <w:rPr>
          <w:rFonts w:ascii="Times New Roman"/>
          <w:b w:val="false"/>
          <w:i w:val="false"/>
          <w:color w:val="ff0000"/>
          <w:sz w:val="28"/>
        </w:rPr>
        <w:t xml:space="preserve">      Сноска. Приложение см. в решении МГС </w:t>
      </w:r>
      <w:r>
        <w:rPr>
          <w:rFonts w:ascii="Times New Roman"/>
          <w:b w:val="false"/>
          <w:i w:val="false"/>
          <w:color w:val="000000"/>
          <w:sz w:val="28"/>
        </w:rPr>
        <w:t>№ 18</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p>
                <w:p>
                  <w:pPr>
                    <w:spacing w:after="20"/>
                    <w:ind w:left="20"/>
                    <w:jc w:val="both"/>
                  </w:pPr>
                </w:p>
                <w:p>
                  <w:pPr>
                    <w:spacing w:after="20"/>
                    <w:ind w:left="20"/>
                    <w:jc w:val="both"/>
                  </w:pPr>
                  <w:r>
                    <w:rPr>
                      <w:rFonts w:ascii="Times New Roman"/>
                      <w:b w:val="false"/>
                      <w:i w:val="false"/>
                      <w:color w:val="000000"/>
                      <w:sz w:val="20"/>
                    </w:rPr>
                    <w:t>к Решению КТС № 130</w:t>
                  </w:r>
                </w:p>
              </w:tc>
            </w:tr>
          </w:tbl>
          <w:p/>
        </w:tc>
      </w:tr>
    </w:tbl>
    <w:p>
      <w:pPr>
        <w:spacing w:after="0"/>
        <w:ind w:left="0"/>
        <w:jc w:val="left"/>
      </w:pPr>
      <w:r>
        <w:rPr>
          <w:rFonts w:ascii="Times New Roman"/>
          <w:b/>
          <w:i w:val="false"/>
          <w:color w:val="000000"/>
        </w:rPr>
        <w:t xml:space="preserve"> ПЕРЕЧЕНЬ ТОВАРОВ,</w:t>
      </w:r>
      <w:r>
        <w:br/>
      </w:r>
      <w:r>
        <w:rPr>
          <w:rFonts w:ascii="Times New Roman"/>
          <w:b/>
          <w:i w:val="false"/>
          <w:color w:val="000000"/>
        </w:rPr>
        <w:t>в отношении которых с 1 января 2010 г. устанавливаются</w:t>
      </w:r>
      <w:r>
        <w:br/>
      </w:r>
      <w:r>
        <w:rPr>
          <w:rFonts w:ascii="Times New Roman"/>
          <w:b/>
          <w:i w:val="false"/>
          <w:color w:val="000000"/>
        </w:rPr>
        <w:t>тарифные квоты, а также объемы тарифных квот для ввоза этих</w:t>
      </w:r>
      <w:r>
        <w:br/>
      </w:r>
      <w:r>
        <w:rPr>
          <w:rFonts w:ascii="Times New Roman"/>
          <w:b/>
          <w:i w:val="false"/>
          <w:color w:val="000000"/>
        </w:rPr>
        <w:t>товаров на территории Республики Беларусь, Республики Казахстан</w:t>
      </w:r>
      <w:r>
        <w:br/>
      </w:r>
      <w:r>
        <w:rPr>
          <w:rFonts w:ascii="Times New Roman"/>
          <w:b/>
          <w:i w:val="false"/>
          <w:color w:val="000000"/>
        </w:rPr>
        <w:t>и Российской Федерации</w:t>
      </w:r>
    </w:p>
    <w:p>
      <w:pPr>
        <w:spacing w:after="0"/>
        <w:ind w:left="0"/>
        <w:jc w:val="both"/>
      </w:pPr>
      <w:r>
        <w:rPr>
          <w:rFonts w:ascii="Times New Roman"/>
          <w:b w:val="false"/>
          <w:i w:val="false"/>
          <w:color w:val="ff0000"/>
          <w:sz w:val="28"/>
        </w:rPr>
        <w:t xml:space="preserve">
      Сноска. Приложение 6 утратило силу решением Комиссии таможенного союза от 09.12.2011 </w:t>
      </w:r>
      <w:r>
        <w:rPr>
          <w:rFonts w:ascii="Times New Roman"/>
          <w:b w:val="false"/>
          <w:i w:val="false"/>
          <w:color w:val="ff0000"/>
          <w:sz w:val="28"/>
        </w:rPr>
        <w:t>№ 859</w:t>
      </w:r>
      <w:r>
        <w:rPr>
          <w:rFonts w:ascii="Times New Roman"/>
          <w:b w:val="false"/>
          <w:i w:val="false"/>
          <w:color w:val="ff0000"/>
          <w:sz w:val="28"/>
        </w:rPr>
        <w:t xml:space="preserve"> (вступает в силу с 01.01.2012).</w:t>
      </w:r>
    </w:p>
    <w:p>
      <w:pPr>
        <w:spacing w:after="0"/>
        <w:ind w:left="0"/>
        <w:jc w:val="both"/>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