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dc0a" w14:textId="667d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международных договоров, формирующих договорно-правовую базу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21 мая 2010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Считать вступившими в силу с 1 июля 2010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определения страны происхождения товаров от 25 января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происхождения товаров из развивающихся и наименее развитых стран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 в таможенном союзе от 11 декабря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при выполнении работ, оказании услуг в таможенном союзе от 11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Руководствуясь пунктом 3 статьи 30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международных договоров от 1969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года; Соглашение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товаров, выполнении работ, оказании услуг от 15 сентября 2004 года и Протоколы к нему; Соглашение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года применяются только в той мере, в какой их положения совместимы с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 принять меры, направленные на прекращение действия следующих международных договоров: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Правительством Российской Федерации и Правительством Республики Беларусь о принципах взимания косвенных налогов при экспорте и импорте товаров, выполнении работ, оказании услуг от 15 сентября 2004 года и Протоколы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Правительством Российской Федерации и Правительством Республики Казахстан о принципах взимания косвенных налогов во взаимной торговле от 9 октября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Правительствам Республики Беларусь, Республики Казахстан и Российской Федерации обеспечить опубликование настоящего Решения в официальных изданиях в соответствии с национальным законодательством.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9"/>
        <w:gridCol w:w="4379"/>
        <w:gridCol w:w="4082"/>
      </w:tblGrid>
      <w:tr>
        <w:trPr>
          <w:trHeight w:val="30" w:hRule="atLeast"/>
        </w:trPr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