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6ab8" w14:textId="cb26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Единого таможенного тарифа таможенного союза в отношении отходов и лома вольфрамовых и отходов и лома металлокерамики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327.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в отношении отходов и лома вольфрамовых и отходов и лома металлокерамики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327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6376"/>
        <w:gridCol w:w="4289"/>
      </w:tblGrid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стоимости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евро, либо в 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6"/>
        <w:gridCol w:w="6347"/>
        <w:gridCol w:w="4257"/>
      </w:tblGrid>
      <w:tr>
        <w:trPr>
          <w:trHeight w:val="30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8101 97 000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отходы и лом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8113 00 400 0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отходы и лом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