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1564" w14:textId="e781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7 Решения Комиссии Таможенного союза от 27 ноября 2009 г. № 130 "О Едином таможенно-тарифном регулировании таможенного союза Республики Беларусь, Республики Казахстан и Российской Федерации"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октября 2010 года № 441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пункт 7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года № 130 «О Едином таможенно-тарифном регулировании таможенного союза Республики Беларусь, Республики Казахстан и Российской Федерации» подпунктом 7.1.16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«7.1.16. Незарегистрированные лекарственные средства, ввозимые для оказания медицинской помощи по жизненным показаниям конкретного пациента на основании разрешительного документа, выдаваемого уполномоченным органом исполнительной власти государства-члена Таможенного союза, в компетенцию которого входят вопросы контроля и надзора в сфере обращения лекарственных средств».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раздел 1 Приложения № 7 к Решению Комиссии Таможенного союза от 20 сентября 2010 года № 378 кодом РЗ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«Освобождение от уплаты ввозной таможенной пошлины в отношении незарегистрированных лекарственных средств, ввозимых для оказания медицинской помощи по жизненным показаниям конкретного пациента на основании разрешительного документа, выдаваемого уполномоченным органом исполнительной власти государства-члена Таможенного союза, в компетенцию которого входят вопросы контроля и надзора в сфере обращения лекарственных средств».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