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7c32" w14:textId="f167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численности департаментов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19 декабря 2011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Евразийской экономической комиссии иметь 25 департаментов о основным направлениям деятельности, Секретариат Председателя Коллегии Евразийской экономической комиссии и 13 Секретариатов членов Коллегии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Коллегии Евразийской экономической комиссии от 02.01.2015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08.05.2015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общую предельную штатную численность сотрудников департаментов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в количестве 600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июля 2012 года в количестве 850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 в количестве 1071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9"/>
        <w:gridCol w:w="3661"/>
        <w:gridCol w:w="3150"/>
      </w:tblGrid>
      <w:tr>
        <w:trPr>
          <w:trHeight w:val="30" w:hRule="atLeast"/>
        </w:trPr>
        <w:tc>
          <w:tcPr>
            <w:tcW w:w="3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