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d2ce" w14:textId="06fd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в Единый таможенный тариф Таможенного союза в отношении частей чугунных литых или стальных литых для турбин гидравлических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7 апреля 2011 года № 608.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единую Товарную номенклатуру внешнеэкономической деятельности Таможенного союза и в Единый таможенный тариф Таможенного союза (приложение № 1 к Решению Комиссии Таможенного союза от 27 ноября 2009 г. № 130)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исключить из единой Товарной номенклатуры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включить в единую Товарную номенклатуру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установить ставки ввозных таможенных пошлин Единого таможенного тарифа Таможенного союза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8"/>
        <w:gridCol w:w="4578"/>
        <w:gridCol w:w="3924"/>
      </w:tblGrid>
      <w:tr>
        <w:trPr>
          <w:trHeight w:val="30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№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2011 г. № 608       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Подсубпозиция, исключаемая из единой Товарной номенклатуры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внешнеэкономической деятельности Таможенного союза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8636"/>
        <w:gridCol w:w="1969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8410 90 100 0 – – чугунные литые или стальные литые             –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2011 г. № 608     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Подсубпозиции, включаемые в единую Товарную номенклатуру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внешнеэкономической деятельности Таможенного союза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8636"/>
        <w:gridCol w:w="1969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8410 90 100 – – чугунные литые или стальные литые: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8410 90 100 1 – – – для турбин гидравлических мощностью более    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25 000 кВт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8410 90 100 9 – – – прочие                                        –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2011 г. № 608     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Ставки ввозных таможенных пошлин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4"/>
        <w:gridCol w:w="7275"/>
        <w:gridCol w:w="3331"/>
      </w:tblGrid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в евро, 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долларах США)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8410 90 100 1 – – – для турбин гидравлических мощностью      7,5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более 25 000 кВт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8410 90 100 9 – – – прочие                                   15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