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3702" w14:textId="2303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2.2 Единого перечня товаров, к которым применяются запреты или ограничения на ввоз или вывоз государствами-членами Таможенного союза в рамках ЕврАзЭС в торговле с третьими странами и Положение о порядке ввоза на таможенную территорию таможенного союза химических средств защиты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609. Утратило силу решением Коллегии Евразийской экономической комиссии от 16 августа 2012 года № 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по тексту раздела 2.2 «Химические средства защиты растений, ограниченные к перемещению через таможенную границу таможенного союза при импорте (*)» Единого перечня товаров, к которым применяются запреты или ограничения на ввоз или вывоз государствами-членами Таможенного союза в рамках ЕврАзЭС в торговле с третьими странами и Положения о порядке ввоза на таможенную территорию Таможенного союза химических средств защиты растений слова «химические» и «химических» исключить.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 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8"/>
        <w:gridCol w:w="4578"/>
        <w:gridCol w:w="3924"/>
      </w:tblGrid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