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c914a" w14:textId="42c91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отмене лицензирования при ввозе лекарственных средств, применяемых в ветеринарии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16 августа 2011 года № 746. Утратило силу решением Коллегии Евразийской экономической комиссии от 16 августа 2012 года № 134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решением Коллегии Евразийской экономической комиссии от 16.08.2012 </w:t>
      </w:r>
      <w:r>
        <w:rPr>
          <w:rFonts w:ascii="Times New Roman"/>
          <w:b w:val="false"/>
          <w:i w:val="false"/>
          <w:color w:val="ff0000"/>
          <w:sz w:val="28"/>
        </w:rPr>
        <w:t>№ 134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тридцати календарных дней с даты его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Комиссия Таможенного союза 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Исключить из Единого перечня товаров, к которым применяются запреты или ограничения на ввоз или вывоз государствами-членами Таможенного союза в рамках ЕврАзЭС в торговле с третьими странами раздел 2.15 "Лекарственные средства, применяемые в ветеринарии, ограниченные к перемещению через таможенную границу Таможенного союза при ввозе".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 Положение о порядке ввоза на таможенную территорию Таможенного союза лекарственных средств, применяемых в ветеринарии, утвержденное Решением Межгоссовета ЕврАзЭС (Высшего органа Таможенного союза) от 27 ноября 2009 года № 19.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 </w:t>
      </w:r>
      <w:r>
        <w:rPr>
          <w:rFonts w:ascii="Times New Roman"/>
          <w:b w:val="false"/>
          <w:i/>
          <w:color w:val="000000"/>
          <w:sz w:val="28"/>
        </w:rPr>
        <w:t>Члены Комиссии Таможенного союза: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От Республики      От Республики      От Российской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 Беларусь          Казахстан          Федерации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 С. Румас          У. Шукеев         И. Шувалов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