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b686" w14:textId="a27b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ставки ввозной таможенной пошлины Единого таможенного тарифа Таможенного союза в отношении тракторов гусеничных для прокладывания лыжных трасс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августа 2011 года № 761.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ставку ввозной таможенной пошлины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27 ноября 2009 г. № 130) на тракторы гусеничные для прокладывания лыжных трасс, классифицируемые кодом 8701 30 100 0 ТН ВЭД ТС, в размере 0 % от таможенной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сентября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0"/>
        <w:gridCol w:w="4360"/>
        <w:gridCol w:w="4360"/>
      </w:tblGrid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