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7fdf9" w14:textId="c27fd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принятии технического регламента Таможенного союза "О безопасности машин и оборудования"</w:t>
      </w:r>
    </w:p>
    <w:p>
      <w:pPr>
        <w:spacing w:after="0"/>
        <w:ind w:left="0"/>
        <w:jc w:val="both"/>
      </w:pPr>
      <w:r>
        <w:rPr>
          <w:rFonts w:ascii="Times New Roman"/>
          <w:b w:val="false"/>
          <w:i w:val="false"/>
          <w:color w:val="000000"/>
          <w:sz w:val="28"/>
        </w:rPr>
        <w:t>Решение Комиссии таможенного союза от 18 октября 2011 года № 823.</w:t>
      </w:r>
    </w:p>
    <w:p>
      <w:pPr>
        <w:spacing w:after="0"/>
        <w:ind w:left="0"/>
        <w:jc w:val="both"/>
      </w:pPr>
      <w:bookmarkStart w:name="z1" w:id="0"/>
      <w:r>
        <w:rPr>
          <w:rFonts w:ascii="Times New Roman"/>
          <w:b w:val="false"/>
          <w:i w:val="false"/>
          <w:color w:val="000000"/>
          <w:sz w:val="28"/>
        </w:rPr>
        <w:t>
      В соответствии со статьей 13 Соглашения о единых принципах</w:t>
      </w:r>
    </w:p>
    <w:bookmarkEnd w:id="0"/>
    <w:p>
      <w:pPr>
        <w:spacing w:after="0"/>
        <w:ind w:left="0"/>
        <w:jc w:val="both"/>
      </w:pPr>
      <w:r>
        <w:rPr>
          <w:rFonts w:ascii="Times New Roman"/>
          <w:b w:val="false"/>
          <w:i w:val="false"/>
          <w:color w:val="000000"/>
          <w:sz w:val="28"/>
        </w:rPr>
        <w:t xml:space="preserve">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w:t>
      </w:r>
      <w:r>
        <w:rPr>
          <w:rFonts w:ascii="Times New Roman"/>
          <w:b/>
          <w:i w:val="false"/>
          <w:color w:val="000000"/>
          <w:sz w:val="28"/>
        </w:rPr>
        <w:t>решила:</w:t>
      </w:r>
    </w:p>
    <w:bookmarkStart w:name="z2" w:id="1"/>
    <w:p>
      <w:pPr>
        <w:spacing w:after="0"/>
        <w:ind w:left="0"/>
        <w:jc w:val="both"/>
      </w:pPr>
      <w:r>
        <w:rPr>
          <w:rFonts w:ascii="Times New Roman"/>
          <w:b w:val="false"/>
          <w:i w:val="false"/>
          <w:color w:val="000000"/>
          <w:sz w:val="28"/>
        </w:rPr>
        <w:t xml:space="preserve">
      1. Принять </w:t>
      </w:r>
      <w:r>
        <w:rPr>
          <w:rFonts w:ascii="Times New Roman"/>
          <w:b w:val="false"/>
          <w:i w:val="false"/>
          <w:color w:val="000000"/>
          <w:sz w:val="28"/>
        </w:rPr>
        <w:t>технический регламент</w:t>
      </w:r>
      <w:r>
        <w:rPr>
          <w:rFonts w:ascii="Times New Roman"/>
          <w:b w:val="false"/>
          <w:i w:val="false"/>
          <w:color w:val="000000"/>
          <w:sz w:val="28"/>
        </w:rPr>
        <w:t xml:space="preserve"> Таможенного союза "О безопасности машин и оборудования" (ТР ТС 010/2011) (прилагается).</w:t>
      </w:r>
    </w:p>
    <w:bookmarkEnd w:id="1"/>
    <w:bookmarkStart w:name="z3" w:id="2"/>
    <w:p>
      <w:pPr>
        <w:spacing w:after="0"/>
        <w:ind w:left="0"/>
        <w:jc w:val="both"/>
      </w:pPr>
      <w:r>
        <w:rPr>
          <w:rFonts w:ascii="Times New Roman"/>
          <w:b w:val="false"/>
          <w:i w:val="false"/>
          <w:color w:val="000000"/>
          <w:sz w:val="28"/>
        </w:rPr>
        <w:t>
      2. Утвердить:</w:t>
      </w:r>
    </w:p>
    <w:bookmarkEnd w:id="2"/>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Перечень стандартов</w:t>
      </w:r>
      <w:r>
        <w:rPr>
          <w:rFonts w:ascii="Times New Roman"/>
          <w:b w:val="false"/>
          <w:i w:val="false"/>
          <w:color w:val="000000"/>
          <w:sz w:val="28"/>
        </w:rPr>
        <w:t>,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машин и оборудования" (ТР ТС 010/2011) (прилагается);</w:t>
      </w:r>
    </w:p>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Перечень стандартов</w:t>
      </w:r>
      <w:r>
        <w:rPr>
          <w:rFonts w:ascii="Times New Roman"/>
          <w:b w:val="false"/>
          <w:i w:val="false"/>
          <w:color w:val="000000"/>
          <w:sz w:val="28"/>
        </w:rPr>
        <w:t>,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машин и оборудования" (ТР ТС 010/2011) и осуществления оценки (подтверждения) соответствия продукции (прилагается).</w:t>
      </w:r>
    </w:p>
    <w:bookmarkStart w:name="z4" w:id="3"/>
    <w:p>
      <w:pPr>
        <w:spacing w:after="0"/>
        <w:ind w:left="0"/>
        <w:jc w:val="both"/>
      </w:pPr>
      <w:r>
        <w:rPr>
          <w:rFonts w:ascii="Times New Roman"/>
          <w:b w:val="false"/>
          <w:i w:val="false"/>
          <w:color w:val="000000"/>
          <w:sz w:val="28"/>
        </w:rPr>
        <w:t>
      3. Установить:</w:t>
      </w:r>
    </w:p>
    <w:bookmarkEnd w:id="3"/>
    <w:p>
      <w:pPr>
        <w:spacing w:after="0"/>
        <w:ind w:left="0"/>
        <w:jc w:val="both"/>
      </w:pPr>
      <w:r>
        <w:rPr>
          <w:rFonts w:ascii="Times New Roman"/>
          <w:b w:val="false"/>
          <w:i w:val="false"/>
          <w:color w:val="000000"/>
          <w:sz w:val="28"/>
        </w:rPr>
        <w:t>
      3.1. Технический регламент Таможенного союза "О безопасности машин и оборудования" (далее – Технический регламент) вступает в силу с 15 февраля 2013 года;</w:t>
      </w:r>
    </w:p>
    <w:p>
      <w:pPr>
        <w:spacing w:after="0"/>
        <w:ind w:left="0"/>
        <w:jc w:val="both"/>
      </w:pPr>
      <w:r>
        <w:rPr>
          <w:rFonts w:ascii="Times New Roman"/>
          <w:b w:val="false"/>
          <w:i w:val="false"/>
          <w:color w:val="000000"/>
          <w:sz w:val="28"/>
        </w:rPr>
        <w:t>
      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регламента (далее – продукция) до дня вступления в силу Технического регламента, действительны до окончания срока их действия, но не позднее 15 марта 2015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pPr>
        <w:spacing w:after="0"/>
        <w:ind w:left="0"/>
        <w:jc w:val="both"/>
      </w:pPr>
      <w:r>
        <w:rPr>
          <w:rFonts w:ascii="Times New Roman"/>
          <w:b w:val="false"/>
          <w:i w:val="false"/>
          <w:color w:val="000000"/>
          <w:sz w:val="28"/>
        </w:rPr>
        <w:t>
      Со дня вступления в силу Технического регламента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pPr>
        <w:spacing w:after="0"/>
        <w:ind w:left="0"/>
        <w:jc w:val="both"/>
      </w:pPr>
      <w:r>
        <w:rPr>
          <w:rFonts w:ascii="Times New Roman"/>
          <w:b w:val="false"/>
          <w:i w:val="false"/>
          <w:color w:val="000000"/>
          <w:sz w:val="28"/>
        </w:rPr>
        <w:t>
      3.3. До 15 марта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регламента.</w:t>
      </w:r>
    </w:p>
    <w:p>
      <w:pPr>
        <w:spacing w:after="0"/>
        <w:ind w:left="0"/>
        <w:jc w:val="both"/>
      </w:pPr>
      <w:r>
        <w:rPr>
          <w:rFonts w:ascii="Times New Roman"/>
          <w:b w:val="false"/>
          <w:i w:val="false"/>
          <w:color w:val="000000"/>
          <w:sz w:val="28"/>
        </w:rPr>
        <w:t>
      Указанная продукция маркируется национальным знаком соответствия (знаком обращения на рынке) в соответствии с законодательством государства – члена Таможенного союза или с Решением Комиссии от 20 сентября 2010 года № 386.</w:t>
      </w:r>
    </w:p>
    <w:p>
      <w:pPr>
        <w:spacing w:after="0"/>
        <w:ind w:left="0"/>
        <w:jc w:val="both"/>
      </w:pPr>
      <w:r>
        <w:rPr>
          <w:rFonts w:ascii="Times New Roman"/>
          <w:b w:val="false"/>
          <w:i w:val="false"/>
          <w:color w:val="000000"/>
          <w:sz w:val="28"/>
        </w:rPr>
        <w:t>
      Маркировка такой продукции единым знаком обращения продукции на рынке государств – членов Таможенного союза не допускается;</w:t>
      </w:r>
    </w:p>
    <w:p>
      <w:pPr>
        <w:spacing w:after="0"/>
        <w:ind w:left="0"/>
        <w:jc w:val="both"/>
      </w:pPr>
      <w:r>
        <w:rPr>
          <w:rFonts w:ascii="Times New Roman"/>
          <w:b w:val="false"/>
          <w:i w:val="false"/>
          <w:color w:val="000000"/>
          <w:sz w:val="28"/>
        </w:rPr>
        <w:t>
      3.3</w:t>
      </w:r>
      <w:r>
        <w:rPr>
          <w:rFonts w:ascii="Times New Roman"/>
          <w:b w:val="false"/>
          <w:i w:val="false"/>
          <w:color w:val="000000"/>
          <w:vertAlign w:val="superscript"/>
        </w:rPr>
        <w:t>1</w:t>
      </w:r>
      <w:r>
        <w:rPr>
          <w:rFonts w:ascii="Times New Roman"/>
          <w:b w:val="false"/>
          <w:i w:val="false"/>
          <w:color w:val="000000"/>
          <w:sz w:val="28"/>
        </w:rPr>
        <w:t>. До 15 ноября 2013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pPr>
        <w:spacing w:after="0"/>
        <w:ind w:left="0"/>
        <w:jc w:val="both"/>
      </w:pPr>
      <w:r>
        <w:rPr>
          <w:rFonts w:ascii="Times New Roman"/>
          <w:b w:val="false"/>
          <w:i w:val="false"/>
          <w:color w:val="000000"/>
          <w:sz w:val="28"/>
        </w:rPr>
        <w:t>
      3.4. Обращение продукции, выпущенной в обращение в период действия документов об оценке (подтверждении) соответствия, указанных в подпункте 3.2 настоящего Решения, а также продукции, указанной в подпункте 3.3</w:t>
      </w:r>
      <w:r>
        <w:rPr>
          <w:rFonts w:ascii="Times New Roman"/>
          <w:b w:val="false"/>
          <w:i w:val="false"/>
          <w:color w:val="000000"/>
          <w:vertAlign w:val="superscript"/>
        </w:rPr>
        <w:t>1</w:t>
      </w:r>
      <w:r>
        <w:rPr>
          <w:rFonts w:ascii="Times New Roman"/>
          <w:b w:val="false"/>
          <w:i w:val="false"/>
          <w:color w:val="000000"/>
          <w:sz w:val="28"/>
        </w:rPr>
        <w:t xml:space="preserve"> настоящего Решения, допускается в течение срока службы продукции, установленного в соответствии с законодательством государства – члена Таможенного союза.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решением Коллегии Евразийской экономической комиссии от 04.12.2012 </w:t>
      </w:r>
      <w:r>
        <w:rPr>
          <w:rFonts w:ascii="Times New Roman"/>
          <w:b w:val="false"/>
          <w:i w:val="false"/>
          <w:color w:val="000000"/>
          <w:sz w:val="28"/>
        </w:rPr>
        <w:t>№ 248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Секретариату Комиссии совместно со Сторонами подготовить проект Плана мероприятий, необходимых для реализации Технического регламента, и в трехмесячный срок со дня вступления в силу настоящего Решения обеспечить представление его на утверждение Комиссии в установленном порядке.</w:t>
      </w:r>
    </w:p>
    <w:bookmarkEnd w:id="4"/>
    <w:bookmarkStart w:name="z6" w:id="5"/>
    <w:p>
      <w:pPr>
        <w:spacing w:after="0"/>
        <w:ind w:left="0"/>
        <w:jc w:val="both"/>
      </w:pPr>
      <w:r>
        <w:rPr>
          <w:rFonts w:ascii="Times New Roman"/>
          <w:b w:val="false"/>
          <w:i w:val="false"/>
          <w:color w:val="000000"/>
          <w:sz w:val="28"/>
        </w:rPr>
        <w:t>
      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пункте 2 настоящего Решения, и представление не реже одного раза в год со дня вступления в силу Технического регламента в Секретариат Комиссии для утверждения Комиссией в установленном порядке.</w:t>
      </w:r>
    </w:p>
    <w:bookmarkEnd w:id="5"/>
    <w:bookmarkStart w:name="z7" w:id="6"/>
    <w:p>
      <w:pPr>
        <w:spacing w:after="0"/>
        <w:ind w:left="0"/>
        <w:jc w:val="both"/>
      </w:pPr>
      <w:r>
        <w:rPr>
          <w:rFonts w:ascii="Times New Roman"/>
          <w:b w:val="false"/>
          <w:i w:val="false"/>
          <w:color w:val="000000"/>
          <w:sz w:val="28"/>
        </w:rPr>
        <w:t>
      6. Сторонам:</w:t>
      </w:r>
    </w:p>
    <w:bookmarkEnd w:id="6"/>
    <w:p>
      <w:pPr>
        <w:spacing w:after="0"/>
        <w:ind w:left="0"/>
        <w:jc w:val="both"/>
      </w:pPr>
      <w:r>
        <w:rPr>
          <w:rFonts w:ascii="Times New Roman"/>
          <w:b w:val="false"/>
          <w:i w:val="false"/>
          <w:color w:val="000000"/>
          <w:sz w:val="28"/>
        </w:rPr>
        <w:t>
      6.1. к дате вступления Технического регламента в силу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регламента, и информировать об этом Комиссию;</w:t>
      </w:r>
    </w:p>
    <w:p>
      <w:pPr>
        <w:spacing w:after="0"/>
        <w:ind w:left="0"/>
        <w:jc w:val="both"/>
      </w:pPr>
      <w:r>
        <w:rPr>
          <w:rFonts w:ascii="Times New Roman"/>
          <w:b w:val="false"/>
          <w:i w:val="false"/>
          <w:color w:val="000000"/>
          <w:sz w:val="28"/>
        </w:rPr>
        <w:t>
      6.2. обеспечить проведение государственного контроля (надзора) за соблюдением требований Технического регламента с даты вступления его в силу.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Члены Комиссии Таможенного союза: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w:t>
            </w:r>
          </w:p>
          <w:p>
            <w:pPr>
              <w:spacing w:after="20"/>
              <w:ind w:left="20"/>
              <w:jc w:val="both"/>
            </w:pPr>
            <w:r>
              <w:rPr>
                <w:rFonts w:ascii="Times New Roman"/>
                <w:b w:val="false"/>
                <w:i w:val="false"/>
                <w:color w:val="000000"/>
                <w:sz w:val="20"/>
              </w:rPr>
              <w:t>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Румас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Шукеев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Шувалов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от 18 октября 2011г. № 823</w:t>
            </w:r>
          </w:p>
        </w:tc>
      </w:tr>
    </w:tbl>
    <w:p>
      <w:pPr>
        <w:spacing w:after="0"/>
        <w:ind w:left="0"/>
        <w:jc w:val="left"/>
      </w:pPr>
      <w:r>
        <w:br/>
      </w:r>
    </w:p>
    <w:p>
      <w:pPr>
        <w:spacing w:after="0"/>
        <w:ind w:left="0"/>
        <w:jc w:val="both"/>
      </w:pPr>
      <w:r>
        <w:drawing>
          <wp:inline distT="0" distB="0" distL="0" distR="0">
            <wp:extent cx="27686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68600" cy="181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 w:id="7"/>
    <w:p>
      <w:pPr>
        <w:spacing w:after="0"/>
        <w:ind w:left="0"/>
        <w:jc w:val="left"/>
      </w:pPr>
      <w:r>
        <w:rPr>
          <w:rFonts w:ascii="Times New Roman"/>
          <w:b/>
          <w:i w:val="false"/>
          <w:color w:val="000000"/>
        </w:rPr>
        <w:t xml:space="preserve"> ТЕХНИЧЕСКИЙ РЕГЛАМЕНТ</w:t>
      </w:r>
      <w:r>
        <w:br/>
      </w:r>
      <w:r>
        <w:rPr>
          <w:rFonts w:ascii="Times New Roman"/>
          <w:b/>
          <w:i w:val="false"/>
          <w:color w:val="000000"/>
        </w:rPr>
        <w:t>ТАМОЖЕННОГО СОЮЗА</w:t>
      </w:r>
      <w:r>
        <w:br/>
      </w:r>
      <w:r>
        <w:rPr>
          <w:rFonts w:ascii="Times New Roman"/>
          <w:b/>
          <w:i w:val="false"/>
          <w:color w:val="000000"/>
        </w:rPr>
        <w:t>________________________________________</w:t>
      </w:r>
      <w:r>
        <w:br/>
      </w:r>
      <w:r>
        <w:rPr>
          <w:rFonts w:ascii="Times New Roman"/>
          <w:b/>
          <w:i w:val="false"/>
          <w:color w:val="000000"/>
        </w:rPr>
        <w:t>ТР ТС 010/2011</w:t>
      </w:r>
      <w:r>
        <w:br/>
      </w:r>
      <w:r>
        <w:rPr>
          <w:rFonts w:ascii="Times New Roman"/>
          <w:b/>
          <w:i w:val="false"/>
          <w:color w:val="000000"/>
        </w:rPr>
        <w:t>О безопасности машин и оборудования</w:t>
      </w:r>
      <w:r>
        <w:br/>
      </w:r>
      <w:r>
        <w:rPr>
          <w:rFonts w:ascii="Times New Roman"/>
          <w:b/>
          <w:i w:val="false"/>
          <w:color w:val="000000"/>
        </w:rPr>
        <w:t>Содержание</w:t>
      </w:r>
    </w:p>
    <w:bookmarkEnd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Предисловие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1</w:t>
      </w:r>
      <w:r>
        <w:rPr>
          <w:rFonts w:ascii="Times New Roman"/>
          <w:b w:val="false"/>
          <w:i w:val="false"/>
          <w:color w:val="000000"/>
          <w:sz w:val="28"/>
        </w:rPr>
        <w:t>. Область применения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2</w:t>
      </w:r>
      <w:r>
        <w:rPr>
          <w:rFonts w:ascii="Times New Roman"/>
          <w:b w:val="false"/>
          <w:i w:val="false"/>
          <w:color w:val="000000"/>
          <w:sz w:val="28"/>
        </w:rPr>
        <w:t>. Определения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3</w:t>
      </w:r>
      <w:r>
        <w:rPr>
          <w:rFonts w:ascii="Times New Roman"/>
          <w:b w:val="false"/>
          <w:i w:val="false"/>
          <w:color w:val="000000"/>
          <w:sz w:val="28"/>
        </w:rPr>
        <w:t>. Правила обращения на рынке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4</w:t>
      </w:r>
      <w:r>
        <w:rPr>
          <w:rFonts w:ascii="Times New Roman"/>
          <w:b w:val="false"/>
          <w:i w:val="false"/>
          <w:color w:val="000000"/>
          <w:sz w:val="28"/>
        </w:rPr>
        <w:t>. Обеспечение безопасности машин и (или) оборудования при разработке (проектировании)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5</w:t>
      </w:r>
      <w:r>
        <w:rPr>
          <w:rFonts w:ascii="Times New Roman"/>
          <w:b w:val="false"/>
          <w:i w:val="false"/>
          <w:color w:val="000000"/>
          <w:sz w:val="28"/>
        </w:rPr>
        <w:t>. Обеспечение безопасности машин и (или) оборудования при изготовлении, хранении, транспортировании, эксплуатации и утилизации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6</w:t>
      </w:r>
      <w:r>
        <w:rPr>
          <w:rFonts w:ascii="Times New Roman"/>
          <w:b w:val="false"/>
          <w:i w:val="false"/>
          <w:color w:val="000000"/>
          <w:sz w:val="28"/>
        </w:rPr>
        <w:t>. Обеспечение соответствия требованиям безопасности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7</w:t>
      </w:r>
      <w:r>
        <w:rPr>
          <w:rFonts w:ascii="Times New Roman"/>
          <w:b w:val="false"/>
          <w:i w:val="false"/>
          <w:color w:val="000000"/>
          <w:sz w:val="28"/>
        </w:rPr>
        <w:t>. Оценка соответствия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8</w:t>
      </w:r>
      <w:r>
        <w:rPr>
          <w:rFonts w:ascii="Times New Roman"/>
          <w:b w:val="false"/>
          <w:i w:val="false"/>
          <w:color w:val="000000"/>
          <w:sz w:val="28"/>
        </w:rPr>
        <w:t>. Подтверждение соответствия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9</w:t>
      </w:r>
      <w:r>
        <w:rPr>
          <w:rFonts w:ascii="Times New Roman"/>
          <w:b w:val="false"/>
          <w:i w:val="false"/>
          <w:color w:val="000000"/>
          <w:sz w:val="28"/>
        </w:rPr>
        <w:t>. Порядок декларирования соответствия машин и (или) оборудования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10</w:t>
      </w:r>
      <w:r>
        <w:rPr>
          <w:rFonts w:ascii="Times New Roman"/>
          <w:b w:val="false"/>
          <w:i w:val="false"/>
          <w:color w:val="000000"/>
          <w:sz w:val="28"/>
        </w:rPr>
        <w:t>. Состав доказательственных материалов, являющихся основанием для принятия декларации о соответствии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11</w:t>
      </w:r>
      <w:r>
        <w:rPr>
          <w:rFonts w:ascii="Times New Roman"/>
          <w:b w:val="false"/>
          <w:i w:val="false"/>
          <w:color w:val="000000"/>
          <w:sz w:val="28"/>
        </w:rPr>
        <w:t>. Порядок проведения сертификации машин и (или) оборудования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12</w:t>
      </w:r>
      <w:r>
        <w:rPr>
          <w:rFonts w:ascii="Times New Roman"/>
          <w:b w:val="false"/>
          <w:i w:val="false"/>
          <w:color w:val="000000"/>
          <w:sz w:val="28"/>
        </w:rPr>
        <w:t>. Маркировка единым знаком обращения продукции на рынке государств–членов Таможенного союза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13</w:t>
      </w:r>
      <w:r>
        <w:rPr>
          <w:rFonts w:ascii="Times New Roman"/>
          <w:b w:val="false"/>
          <w:i w:val="false"/>
          <w:color w:val="000000"/>
          <w:sz w:val="28"/>
        </w:rPr>
        <w:t>. Защитительная оговорка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 1</w:t>
      </w:r>
      <w:r>
        <w:rPr>
          <w:rFonts w:ascii="Times New Roman"/>
          <w:b w:val="false"/>
          <w:i w:val="false"/>
          <w:color w:val="000000"/>
          <w:sz w:val="28"/>
        </w:rPr>
        <w:t>. Основные требования безопасности машин и (или) оборудования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 2</w:t>
      </w:r>
      <w:r>
        <w:rPr>
          <w:rFonts w:ascii="Times New Roman"/>
          <w:b w:val="false"/>
          <w:i w:val="false"/>
          <w:color w:val="000000"/>
          <w:sz w:val="28"/>
        </w:rPr>
        <w:t>. Дополнительные требования безопасности для определенных категорий машин и оборудования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 3</w:t>
      </w:r>
      <w:r>
        <w:rPr>
          <w:rFonts w:ascii="Times New Roman"/>
          <w:b w:val="false"/>
          <w:i w:val="false"/>
          <w:color w:val="000000"/>
          <w:sz w:val="28"/>
        </w:rPr>
        <w:t>. Перечень объектов технического регулирования, подлежащих подтверждению соответствия</w:t>
      </w:r>
    </w:p>
    <w:bookmarkStart w:name="z9" w:id="8"/>
    <w:p>
      <w:pPr>
        <w:spacing w:after="0"/>
        <w:ind w:left="0"/>
        <w:jc w:val="left"/>
      </w:pPr>
      <w:r>
        <w:rPr>
          <w:rFonts w:ascii="Times New Roman"/>
          <w:b/>
          <w:i w:val="false"/>
          <w:color w:val="000000"/>
        </w:rPr>
        <w:t xml:space="preserve"> Предисловие</w:t>
      </w:r>
    </w:p>
    <w:bookmarkEnd w:id="8"/>
    <w:bookmarkStart w:name="z10" w:id="9"/>
    <w:p>
      <w:pPr>
        <w:spacing w:after="0"/>
        <w:ind w:left="0"/>
        <w:jc w:val="both"/>
      </w:pPr>
      <w:r>
        <w:rPr>
          <w:rFonts w:ascii="Times New Roman"/>
          <w:b w:val="false"/>
          <w:i w:val="false"/>
          <w:color w:val="000000"/>
          <w:sz w:val="28"/>
        </w:rPr>
        <w:t>
      1. Настоящий технический регламент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w:t>
      </w:r>
    </w:p>
    <w:bookmarkEnd w:id="9"/>
    <w:bookmarkStart w:name="z11" w:id="10"/>
    <w:p>
      <w:pPr>
        <w:spacing w:after="0"/>
        <w:ind w:left="0"/>
        <w:jc w:val="both"/>
      </w:pPr>
      <w:r>
        <w:rPr>
          <w:rFonts w:ascii="Times New Roman"/>
          <w:b w:val="false"/>
          <w:i w:val="false"/>
          <w:color w:val="000000"/>
          <w:sz w:val="28"/>
        </w:rPr>
        <w:t>
      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машинам и (или) оборудованию при разработке (проектировании), изготовлении, монтаже, наладке, эксплуатации, хранении, транспортировании, реализации и утилизации, обеспечения свободного перемещения машин и (или) оборудования, выпускаемых в обращение на единой таможенной территории Таможенного союза.</w:t>
      </w:r>
    </w:p>
    <w:bookmarkEnd w:id="10"/>
    <w:bookmarkStart w:name="z12" w:id="11"/>
    <w:p>
      <w:pPr>
        <w:spacing w:after="0"/>
        <w:ind w:left="0"/>
        <w:jc w:val="both"/>
      </w:pPr>
      <w:r>
        <w:rPr>
          <w:rFonts w:ascii="Times New Roman"/>
          <w:b w:val="false"/>
          <w:i w:val="false"/>
          <w:color w:val="000000"/>
          <w:sz w:val="28"/>
        </w:rPr>
        <w:t>
      3. Если в отношении машин и (или) оборудования будут приняты иные технические регламенты Таможенного союза, технические регламенты Евразийского экономического сообщества (далее – ЕврАзЭС), устанавливающие требования к машинам и (или) оборудованию, то машины и (или) оборудование должны соответствовать требованиям этих технических регламентов Таможенного союза, ЕврАзЭС действие которых на них распространяется.</w:t>
      </w:r>
    </w:p>
    <w:bookmarkEnd w:id="11"/>
    <w:p>
      <w:pPr>
        <w:spacing w:after="0"/>
        <w:ind w:left="0"/>
        <w:jc w:val="both"/>
      </w:pPr>
      <w:r>
        <w:rPr>
          <w:rFonts w:ascii="Times New Roman"/>
          <w:b/>
          <w:i w:val="false"/>
          <w:color w:val="000000"/>
          <w:sz w:val="28"/>
        </w:rPr>
        <w:t>Статья 1. Область применения</w:t>
      </w:r>
    </w:p>
    <w:bookmarkStart w:name="z14" w:id="12"/>
    <w:p>
      <w:pPr>
        <w:spacing w:after="0"/>
        <w:ind w:left="0"/>
        <w:jc w:val="both"/>
      </w:pPr>
      <w:r>
        <w:rPr>
          <w:rFonts w:ascii="Times New Roman"/>
          <w:b w:val="false"/>
          <w:i w:val="false"/>
          <w:color w:val="000000"/>
          <w:sz w:val="28"/>
        </w:rPr>
        <w:t>
      1. Настоящий технический регламент распространяется на машины и (или) оборудование, выпускаемое в обращении на единой таможенной территории Таможенного союза.</w:t>
      </w:r>
    </w:p>
    <w:bookmarkEnd w:id="12"/>
    <w:bookmarkStart w:name="z15" w:id="13"/>
    <w:p>
      <w:pPr>
        <w:spacing w:after="0"/>
        <w:ind w:left="0"/>
        <w:jc w:val="both"/>
      </w:pPr>
      <w:r>
        <w:rPr>
          <w:rFonts w:ascii="Times New Roman"/>
          <w:b w:val="false"/>
          <w:i w:val="false"/>
          <w:color w:val="000000"/>
          <w:sz w:val="28"/>
        </w:rPr>
        <w:t>
      2. Настоящий технический регламент устанавливает минимально необходимые требования безопасности машин и (или) оборудования при разработке (проектировании), изготовлении, монтаже, наладке, эксплуатации, хранении, транспортировании, реализации и утилизации в целях защиты жизни или здоровья человека, имущества, охраны окружающей среды, жизни и здоровья животных, предупреждения действий, вводящих в заблуждение потребителей.</w:t>
      </w:r>
    </w:p>
    <w:bookmarkEnd w:id="13"/>
    <w:bookmarkStart w:name="z16" w:id="14"/>
    <w:p>
      <w:pPr>
        <w:spacing w:after="0"/>
        <w:ind w:left="0"/>
        <w:jc w:val="both"/>
      </w:pPr>
      <w:r>
        <w:rPr>
          <w:rFonts w:ascii="Times New Roman"/>
          <w:b w:val="false"/>
          <w:i w:val="false"/>
          <w:color w:val="000000"/>
          <w:sz w:val="28"/>
        </w:rPr>
        <w:t>
      3. Настоящий технический регламент распространяется на машины и (или) оборудование, для которых выявлены и идентифицированы виды опасности, требования к устранению или уменьшению которых установлены согласно приложениям № 1 и № 2.</w:t>
      </w:r>
    </w:p>
    <w:bookmarkEnd w:id="14"/>
    <w:bookmarkStart w:name="z17" w:id="15"/>
    <w:p>
      <w:pPr>
        <w:spacing w:after="0"/>
        <w:ind w:left="0"/>
        <w:jc w:val="both"/>
      </w:pPr>
      <w:r>
        <w:rPr>
          <w:rFonts w:ascii="Times New Roman"/>
          <w:b w:val="false"/>
          <w:i w:val="false"/>
          <w:color w:val="000000"/>
          <w:sz w:val="28"/>
        </w:rPr>
        <w:t>
      4. Настоящий технический регламент не распространяется на следующие виды машин и (или) оборудования:</w:t>
      </w:r>
    </w:p>
    <w:bookmarkEnd w:id="15"/>
    <w:p>
      <w:pPr>
        <w:spacing w:after="0"/>
        <w:ind w:left="0"/>
        <w:jc w:val="both"/>
      </w:pPr>
      <w:r>
        <w:rPr>
          <w:rFonts w:ascii="Times New Roman"/>
          <w:b w:val="false"/>
          <w:i w:val="false"/>
          <w:color w:val="000000"/>
          <w:sz w:val="28"/>
        </w:rPr>
        <w:t>
      - машины и (или) оборудование, связанные с обеспечением целостности и устойчивости функционирования сетей связи и использованием радиочастотного спектра;</w:t>
      </w:r>
    </w:p>
    <w:p>
      <w:pPr>
        <w:spacing w:after="0"/>
        <w:ind w:left="0"/>
        <w:jc w:val="both"/>
      </w:pPr>
      <w:r>
        <w:rPr>
          <w:rFonts w:ascii="Times New Roman"/>
          <w:b w:val="false"/>
          <w:i w:val="false"/>
          <w:color w:val="000000"/>
          <w:sz w:val="28"/>
        </w:rPr>
        <w:t>
      - машины и (или) оборудование, применяемые в медицинских целях и используемые в прямом контакте с пациентом (рентгеновское, диагностическое, терапевтическое, ортопедическое, стоматологическое, хирургическое оборудование);</w:t>
      </w:r>
    </w:p>
    <w:p>
      <w:pPr>
        <w:spacing w:after="0"/>
        <w:ind w:left="0"/>
        <w:jc w:val="both"/>
      </w:pPr>
      <w:r>
        <w:rPr>
          <w:rFonts w:ascii="Times New Roman"/>
          <w:b w:val="false"/>
          <w:i w:val="false"/>
          <w:color w:val="000000"/>
          <w:sz w:val="28"/>
        </w:rPr>
        <w:t>
      - машины и (или) оборудование, специально сконструированные для применения в области использования атомной энергии. На машины и (или) оборудование общепромышленного назначения, применяемые в области использования атомной энергии, действие настоящего технического регламента распространяется в части, не противоречащей требованиям по обеспечению ядерной и радиационной безопасности;</w:t>
      </w:r>
    </w:p>
    <w:p>
      <w:pPr>
        <w:spacing w:after="0"/>
        <w:ind w:left="0"/>
        <w:jc w:val="both"/>
      </w:pPr>
      <w:r>
        <w:rPr>
          <w:rFonts w:ascii="Times New Roman"/>
          <w:b w:val="false"/>
          <w:i w:val="false"/>
          <w:color w:val="000000"/>
          <w:sz w:val="28"/>
        </w:rPr>
        <w:t>
      - колесные транспортные средства, кроме установленных на них машин и (или) оборудования;</w:t>
      </w:r>
    </w:p>
    <w:p>
      <w:pPr>
        <w:spacing w:after="0"/>
        <w:ind w:left="0"/>
        <w:jc w:val="both"/>
      </w:pPr>
      <w:r>
        <w:rPr>
          <w:rFonts w:ascii="Times New Roman"/>
          <w:b w:val="false"/>
          <w:i w:val="false"/>
          <w:color w:val="000000"/>
          <w:sz w:val="28"/>
        </w:rPr>
        <w:t>
      - морские и речные транспортные средства (суда и плавучие средства, в том числе используемые на них машины и (или) оборудование);</w:t>
      </w:r>
    </w:p>
    <w:p>
      <w:pPr>
        <w:spacing w:after="0"/>
        <w:ind w:left="0"/>
        <w:jc w:val="both"/>
      </w:pPr>
      <w:r>
        <w:rPr>
          <w:rFonts w:ascii="Times New Roman"/>
          <w:b w:val="false"/>
          <w:i w:val="false"/>
          <w:color w:val="000000"/>
          <w:sz w:val="28"/>
        </w:rPr>
        <w:t>
      - летательные и космические аппараты;</w:t>
      </w:r>
    </w:p>
    <w:p>
      <w:pPr>
        <w:spacing w:after="0"/>
        <w:ind w:left="0"/>
        <w:jc w:val="both"/>
      </w:pPr>
      <w:r>
        <w:rPr>
          <w:rFonts w:ascii="Times New Roman"/>
          <w:b w:val="false"/>
          <w:i w:val="false"/>
          <w:color w:val="000000"/>
          <w:sz w:val="28"/>
        </w:rPr>
        <w:t>
      - железнодорожный подвижной состав и технические средства, специально сконструированные для применения на железнодорожном транспорте, и метрополитен;</w:t>
      </w:r>
    </w:p>
    <w:p>
      <w:pPr>
        <w:spacing w:after="0"/>
        <w:ind w:left="0"/>
        <w:jc w:val="both"/>
      </w:pPr>
      <w:r>
        <w:rPr>
          <w:rFonts w:ascii="Times New Roman"/>
          <w:b w:val="false"/>
          <w:i w:val="false"/>
          <w:color w:val="000000"/>
          <w:sz w:val="28"/>
        </w:rPr>
        <w:t>
      - аттракционы;</w:t>
      </w:r>
    </w:p>
    <w:p>
      <w:pPr>
        <w:spacing w:after="0"/>
        <w:ind w:left="0"/>
        <w:jc w:val="both"/>
      </w:pPr>
      <w:r>
        <w:rPr>
          <w:rFonts w:ascii="Times New Roman"/>
          <w:b w:val="false"/>
          <w:i w:val="false"/>
          <w:color w:val="000000"/>
          <w:sz w:val="28"/>
        </w:rPr>
        <w:t>
      - вооружение и военная техника;</w:t>
      </w:r>
    </w:p>
    <w:p>
      <w:pPr>
        <w:spacing w:after="0"/>
        <w:ind w:left="0"/>
        <w:jc w:val="both"/>
      </w:pPr>
      <w:r>
        <w:rPr>
          <w:rFonts w:ascii="Times New Roman"/>
          <w:b w:val="false"/>
          <w:i w:val="false"/>
          <w:color w:val="000000"/>
          <w:sz w:val="28"/>
        </w:rPr>
        <w:t>
      - машины и (или) оборудование, предназначенные для эксплуатации лицами с ограниченными физическими возможностями;</w:t>
      </w:r>
    </w:p>
    <w:p>
      <w:pPr>
        <w:spacing w:after="0"/>
        <w:ind w:left="0"/>
        <w:jc w:val="both"/>
      </w:pPr>
      <w:r>
        <w:rPr>
          <w:rFonts w:ascii="Times New Roman"/>
          <w:b w:val="false"/>
          <w:i w:val="false"/>
          <w:color w:val="000000"/>
          <w:sz w:val="28"/>
        </w:rPr>
        <w:t>
      - сельскохозяйственные и лесные тракторы и прицепы, кроме установленных на них машин и (или) оборудования;</w:t>
      </w:r>
    </w:p>
    <w:p>
      <w:pPr>
        <w:spacing w:after="0"/>
        <w:ind w:left="0"/>
        <w:jc w:val="both"/>
      </w:pPr>
      <w:r>
        <w:rPr>
          <w:rFonts w:ascii="Times New Roman"/>
          <w:b w:val="false"/>
          <w:i w:val="false"/>
          <w:color w:val="000000"/>
          <w:sz w:val="28"/>
        </w:rPr>
        <w:t>
      - буровые платформы, кроме используемых на них машин и (или) оборудования.</w:t>
      </w:r>
    </w:p>
    <w:bookmarkStart w:name="z18" w:id="16"/>
    <w:p>
      <w:pPr>
        <w:spacing w:after="0"/>
        <w:ind w:left="0"/>
        <w:jc w:val="both"/>
      </w:pPr>
      <w:r>
        <w:rPr>
          <w:rFonts w:ascii="Times New Roman"/>
          <w:b w:val="false"/>
          <w:i w:val="false"/>
          <w:color w:val="000000"/>
          <w:sz w:val="28"/>
        </w:rPr>
        <w:t>
      5. Действие настоящего технического регламента распространяется на машины и (или) оборудование, в том числе применяемые на опасных производственных объектах.</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решением Совета Евразийской экономической комиссии от 16.05.2016 </w:t>
      </w:r>
      <w:r>
        <w:rPr>
          <w:rFonts w:ascii="Times New Roman"/>
          <w:b w:val="false"/>
          <w:i w:val="false"/>
          <w:color w:val="ff0000"/>
          <w:sz w:val="28"/>
        </w:rPr>
        <w:t>№ 37</w:t>
      </w:r>
      <w:r>
        <w:rPr>
          <w:rFonts w:ascii="Times New Roman"/>
          <w:b w:val="false"/>
          <w:i w:val="false"/>
          <w:color w:val="ff0000"/>
          <w:sz w:val="28"/>
        </w:rPr>
        <w:t xml:space="preserve"> (вступает в силу по истечении 6 месяцев с даты его официального опубликования).</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6. Если риски, вызываемые машинами и (или) оборудованием, полностью или частично установлены в других технических регламентах Таможенного союза, ЕврАзЭС, то машины и (или) оборудование должны соответствовать требованиям технических регламентов Таможенного союза, ЕврАзЭС, действие которых на них распространяется.</w:t>
      </w:r>
    </w:p>
    <w:bookmarkEnd w:id="17"/>
    <w:bookmarkStart w:name="z20" w:id="18"/>
    <w:p>
      <w:pPr>
        <w:spacing w:after="0"/>
        <w:ind w:left="0"/>
        <w:jc w:val="both"/>
      </w:pPr>
      <w:r>
        <w:rPr>
          <w:rFonts w:ascii="Times New Roman"/>
          <w:b w:val="false"/>
          <w:i w:val="false"/>
          <w:color w:val="000000"/>
          <w:sz w:val="28"/>
        </w:rPr>
        <w:t>
      7. При идентификации машин и (или) оборудования устанавливается соответствие конкретных машин и (или) оборудования образцу или их описанию, в качестве которого могут быть использованы стандарты, указанные в пункте 1 статьи 6 настоящего технического регламента, классификаторы, спецификации и чертежи, технические условия, эксплуатационная документация.</w:t>
      </w:r>
    </w:p>
    <w:bookmarkEnd w:id="18"/>
    <w:bookmarkStart w:name="z21" w:id="19"/>
    <w:p>
      <w:pPr>
        <w:spacing w:after="0"/>
        <w:ind w:left="0"/>
        <w:jc w:val="both"/>
      </w:pPr>
      <w:r>
        <w:rPr>
          <w:rFonts w:ascii="Times New Roman"/>
          <w:b w:val="false"/>
          <w:i w:val="false"/>
          <w:color w:val="000000"/>
          <w:sz w:val="28"/>
        </w:rPr>
        <w:t>
      8. Дополнительные требования безопасности для определенных категорий машин и оборудования установлены согласно приложению № 2.</w:t>
      </w:r>
    </w:p>
    <w:bookmarkEnd w:id="19"/>
    <w:p>
      <w:pPr>
        <w:spacing w:after="0"/>
        <w:ind w:left="0"/>
        <w:jc w:val="both"/>
      </w:pPr>
      <w:r>
        <w:rPr>
          <w:rFonts w:ascii="Times New Roman"/>
          <w:b/>
          <w:i w:val="false"/>
          <w:color w:val="000000"/>
          <w:sz w:val="28"/>
        </w:rPr>
        <w:t>Статья 2. Определения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пункт 1 предусмотрено изменение решением Совета Евразийской экономической комиссии от 24.11.2023 </w:t>
      </w:r>
      <w:r>
        <w:rPr>
          <w:rFonts w:ascii="Times New Roman"/>
          <w:b w:val="false"/>
          <w:i w:val="false"/>
          <w:color w:val="ff0000"/>
          <w:sz w:val="28"/>
        </w:rPr>
        <w:t>№ 137</w:t>
      </w:r>
      <w:r>
        <w:rPr>
          <w:rFonts w:ascii="Times New Roman"/>
          <w:b w:val="false"/>
          <w:i w:val="false"/>
          <w:color w:val="ff0000"/>
          <w:sz w:val="28"/>
        </w:rPr>
        <w:t xml:space="preserve"> (вступает в силу по истечении 360 календарных дней с даты его официального опубликования).</w:t>
      </w:r>
    </w:p>
    <w:p>
      <w:pPr>
        <w:spacing w:after="0"/>
        <w:ind w:left="0"/>
        <w:jc w:val="both"/>
      </w:pPr>
      <w:r>
        <w:rPr>
          <w:rFonts w:ascii="Times New Roman"/>
          <w:b w:val="false"/>
          <w:i w:val="false"/>
          <w:color w:val="000000"/>
          <w:sz w:val="28"/>
        </w:rPr>
        <w:t>
      1. В настоящем техническом регламенте применяются следующие термины и их определения:</w:t>
      </w:r>
    </w:p>
    <w:p>
      <w:pPr>
        <w:spacing w:after="0"/>
        <w:ind w:left="0"/>
        <w:jc w:val="both"/>
      </w:pPr>
      <w:r>
        <w:rPr>
          <w:rFonts w:ascii="Times New Roman"/>
          <w:b w:val="false"/>
          <w:i w:val="false"/>
          <w:color w:val="000000"/>
          <w:sz w:val="28"/>
        </w:rPr>
        <w:t>
      "авария" - разрушение или повреждение машины и (или) оборудования, возникновение в процессе эксплуатации машин и (или) оборудования неконтролируемых взрыва и (или) выброса опасных и вредных веществ;</w:t>
      </w:r>
    </w:p>
    <w:p>
      <w:pPr>
        <w:spacing w:after="0"/>
        <w:ind w:left="0"/>
        <w:jc w:val="both"/>
      </w:pPr>
      <w:r>
        <w:rPr>
          <w:rFonts w:ascii="Times New Roman"/>
          <w:b w:val="false"/>
          <w:i w:val="false"/>
          <w:color w:val="000000"/>
          <w:sz w:val="28"/>
        </w:rPr>
        <w:t>
      "допустимый риск" - значение риска от применения машины и (или) оборудования, исходя из технических и экономических возможностей изготовителя, соответствующего уровню безопасности, который должен обеспечиваться на всех стадиях жизненного цикла продукции;</w:t>
      </w:r>
    </w:p>
    <w:p>
      <w:pPr>
        <w:spacing w:after="0"/>
        <w:ind w:left="0"/>
        <w:jc w:val="both"/>
      </w:pPr>
      <w:r>
        <w:rPr>
          <w:rFonts w:ascii="Times New Roman"/>
          <w:b w:val="false"/>
          <w:i w:val="false"/>
          <w:color w:val="000000"/>
          <w:sz w:val="28"/>
        </w:rPr>
        <w:t>
      "жизненный цикл" - период времени от начала проектирования машины и (или) оборудования до завершения утилизации, включающий взаимосвязанные стадии (проектирование, изготовление, хранение, монтаж, наладка, эксплуатация, в том числе модернизация, ремонт, техническое и сервисное обслуживание);</w:t>
      </w:r>
    </w:p>
    <w:p>
      <w:pPr>
        <w:spacing w:after="0"/>
        <w:ind w:left="0"/>
        <w:jc w:val="both"/>
      </w:pPr>
      <w:r>
        <w:rPr>
          <w:rFonts w:ascii="Times New Roman"/>
          <w:b w:val="false"/>
          <w:i w:val="false"/>
          <w:color w:val="000000"/>
          <w:sz w:val="28"/>
        </w:rPr>
        <w:t>
      "инцидент" - отказ машины и (или) оборудования, отклонение от режима технологического процесса;</w:t>
      </w:r>
    </w:p>
    <w:p>
      <w:pPr>
        <w:spacing w:after="0"/>
        <w:ind w:left="0"/>
        <w:jc w:val="both"/>
      </w:pPr>
      <w:r>
        <w:rPr>
          <w:rFonts w:ascii="Times New Roman"/>
          <w:b w:val="false"/>
          <w:i w:val="false"/>
          <w:color w:val="000000"/>
          <w:sz w:val="28"/>
        </w:rPr>
        <w:t>
      "критический отказ" - отказ машины и (или) оборудования, возможными последствиями которого является причинение вреда жизни или здоровью человека, имуществу, окружающей среде, жизни и здоровью животных и растений;</w:t>
      </w:r>
    </w:p>
    <w:p>
      <w:pPr>
        <w:spacing w:after="0"/>
        <w:ind w:left="0"/>
        <w:jc w:val="both"/>
      </w:pPr>
      <w:r>
        <w:rPr>
          <w:rFonts w:ascii="Times New Roman"/>
          <w:b w:val="false"/>
          <w:i w:val="false"/>
          <w:color w:val="000000"/>
          <w:sz w:val="28"/>
        </w:rPr>
        <w:t>
      "машина" - ряд взаимосвязанных частей или узлов, из которых хотя бы одна часть или один узел двигается с помощью соответствующих приводов, цепей управления, источников энергии, объединенных вместе для конкретного применения (например, обработки, переработки, перемещения или упаковки материала);</w:t>
      </w:r>
    </w:p>
    <w:p>
      <w:pPr>
        <w:spacing w:after="0"/>
        <w:ind w:left="0"/>
        <w:jc w:val="both"/>
      </w:pPr>
      <w:r>
        <w:rPr>
          <w:rFonts w:ascii="Times New Roman"/>
          <w:b w:val="false"/>
          <w:i w:val="false"/>
          <w:color w:val="000000"/>
          <w:sz w:val="28"/>
        </w:rPr>
        <w:t>
      "мобильные энергетические средства" – тракторы, универсальные энергетические средства, шасси самоходные;</w:t>
      </w:r>
    </w:p>
    <w:p>
      <w:pPr>
        <w:spacing w:after="0"/>
        <w:ind w:left="0"/>
        <w:jc w:val="both"/>
      </w:pPr>
      <w:r>
        <w:rPr>
          <w:rFonts w:ascii="Times New Roman"/>
          <w:b w:val="false"/>
          <w:i w:val="false"/>
          <w:color w:val="000000"/>
          <w:sz w:val="28"/>
        </w:rPr>
        <w:t>
      "назначенный ресурс" - суммарная наработка, при достижении которой эксплуатация машины и (или) оборудования должна быть прекращена независимо от их технического состояния;</w:t>
      </w:r>
    </w:p>
    <w:p>
      <w:pPr>
        <w:spacing w:after="0"/>
        <w:ind w:left="0"/>
        <w:jc w:val="both"/>
      </w:pPr>
      <w:r>
        <w:rPr>
          <w:rFonts w:ascii="Times New Roman"/>
          <w:b w:val="false"/>
          <w:i w:val="false"/>
          <w:color w:val="000000"/>
          <w:sz w:val="28"/>
        </w:rPr>
        <w:t>
      "наработка" - продолжительность или объем работы машины и (или) оборудования;</w:t>
      </w:r>
    </w:p>
    <w:p>
      <w:pPr>
        <w:spacing w:after="0"/>
        <w:ind w:left="0"/>
        <w:jc w:val="both"/>
      </w:pPr>
      <w:r>
        <w:rPr>
          <w:rFonts w:ascii="Times New Roman"/>
          <w:b w:val="false"/>
          <w:i w:val="false"/>
          <w:color w:val="000000"/>
          <w:sz w:val="28"/>
        </w:rPr>
        <w:t>
      "назначенный срок службы" - календарная продолжительность эксплуатации машины и (или) оборудования, при достижении которой эксплуатация должна быть прекращена независимо от их технического состояния;</w:t>
      </w:r>
    </w:p>
    <w:p>
      <w:pPr>
        <w:spacing w:after="0"/>
        <w:ind w:left="0"/>
        <w:jc w:val="both"/>
      </w:pPr>
      <w:r>
        <w:rPr>
          <w:rFonts w:ascii="Times New Roman"/>
          <w:b w:val="false"/>
          <w:i w:val="false"/>
          <w:color w:val="000000"/>
          <w:sz w:val="28"/>
        </w:rPr>
        <w:t>
      "назначенный срок хранения" - календарная продолжительность хранения машины и (или) оборудования, при достижении которой их хранение должно быть прекращено независимо от их технического состояния;</w:t>
      </w:r>
    </w:p>
    <w:p>
      <w:pPr>
        <w:spacing w:after="0"/>
        <w:ind w:left="0"/>
        <w:jc w:val="both"/>
      </w:pPr>
      <w:r>
        <w:rPr>
          <w:rFonts w:ascii="Times New Roman"/>
          <w:b w:val="false"/>
          <w:i w:val="false"/>
          <w:color w:val="000000"/>
          <w:sz w:val="28"/>
        </w:rPr>
        <w:t>
      "применение машины по назначению" – использование машины и (или) оборудования в соответствии с назначением, указанным изготовителем в эксплуатационных документах;</w:t>
      </w:r>
    </w:p>
    <w:p>
      <w:pPr>
        <w:spacing w:after="0"/>
        <w:ind w:left="0"/>
        <w:jc w:val="both"/>
      </w:pPr>
      <w:r>
        <w:rPr>
          <w:rFonts w:ascii="Times New Roman"/>
          <w:b w:val="false"/>
          <w:i w:val="false"/>
          <w:color w:val="000000"/>
          <w:sz w:val="28"/>
        </w:rPr>
        <w:t>
      "обоснование безопасности" - документ, содержащий анализ риска, а также сведения из конструкторской, эксплуатационной, технологической документации о минимально необходимых мерах по обеспечению безопасности, сопровождающий машины и (или) оборудование на всех стадиях жизненного цикла и дополняемый сведениями о результатах оценки рисков на стадии эксплуатации после проведения капитального ремонта;</w:t>
      </w:r>
    </w:p>
    <w:p>
      <w:pPr>
        <w:spacing w:after="0"/>
        <w:ind w:left="0"/>
        <w:jc w:val="both"/>
      </w:pPr>
      <w:r>
        <w:rPr>
          <w:rFonts w:ascii="Times New Roman"/>
          <w:b w:val="false"/>
          <w:i w:val="false"/>
          <w:color w:val="000000"/>
          <w:sz w:val="28"/>
        </w:rPr>
        <w:t>
      "оборудование" - применяемое самостоятельно или устанавливаемое на машину техническое устройство, необходимое для выполнения ее основных и (или) дополнительных функций, а также для объединения нескольких машин в единую систему;</w:t>
      </w:r>
    </w:p>
    <w:p>
      <w:pPr>
        <w:spacing w:after="0"/>
        <w:ind w:left="0"/>
        <w:jc w:val="both"/>
      </w:pPr>
      <w:r>
        <w:rPr>
          <w:rFonts w:ascii="Times New Roman"/>
          <w:b w:val="false"/>
          <w:i w:val="false"/>
          <w:color w:val="000000"/>
          <w:sz w:val="28"/>
        </w:rPr>
        <w:t>
      "отказ" - событие, заключающееся в нарушении работоспособного состояния машины и (или) оборудования вследствие конструктивных нарушений при проектировании, несоблюдения установленного процесса изготовления или ремонта, невыполнения правил или руководства (инструкции) по эксплуатации;</w:t>
      </w:r>
    </w:p>
    <w:p>
      <w:pPr>
        <w:spacing w:after="0"/>
        <w:ind w:left="0"/>
        <w:jc w:val="both"/>
      </w:pPr>
      <w:r>
        <w:rPr>
          <w:rFonts w:ascii="Times New Roman"/>
          <w:b w:val="false"/>
          <w:i w:val="false"/>
          <w:color w:val="000000"/>
          <w:sz w:val="28"/>
        </w:rPr>
        <w:t>
      "предельное состояние" - состояние машины и (или) оборудования, при котором их дальнейшая эксплуатация недопустима или нецелесообразна либо восстановление их работоспособного состояния невозможно или нецелесообразно;</w:t>
      </w:r>
    </w:p>
    <w:p>
      <w:pPr>
        <w:spacing w:after="0"/>
        <w:ind w:left="0"/>
        <w:jc w:val="both"/>
      </w:pPr>
      <w:r>
        <w:rPr>
          <w:rFonts w:ascii="Times New Roman"/>
          <w:b w:val="false"/>
          <w:i w:val="false"/>
          <w:color w:val="000000"/>
          <w:sz w:val="28"/>
        </w:rPr>
        <w:t>
      "присоединяемая машина" – мобильная, прицепная, полуприцепная, навесная, полунавесная или монтируемая на мобильное энергетическое средство машина, предназначенная для выполнения операций по производству и первичной переработке сельскохозяйственной продукции и др.;</w:t>
      </w:r>
    </w:p>
    <w:p>
      <w:pPr>
        <w:spacing w:after="0"/>
        <w:ind w:left="0"/>
        <w:jc w:val="both"/>
      </w:pPr>
      <w:r>
        <w:rPr>
          <w:rFonts w:ascii="Times New Roman"/>
          <w:b w:val="false"/>
          <w:i w:val="false"/>
          <w:color w:val="000000"/>
          <w:sz w:val="28"/>
        </w:rPr>
        <w:t>
      "разработчик" (проектировщик) - юридическое или физическое лицо, осуществляющее процесс создания нового типа машин и оборудования, разработку технической документации на опытный образец и изготовление опытного образца;</w:t>
      </w:r>
    </w:p>
    <w:p>
      <w:pPr>
        <w:spacing w:after="0"/>
        <w:ind w:left="0"/>
        <w:jc w:val="both"/>
      </w:pPr>
      <w:r>
        <w:rPr>
          <w:rFonts w:ascii="Times New Roman"/>
          <w:b w:val="false"/>
          <w:i w:val="false"/>
          <w:color w:val="000000"/>
          <w:sz w:val="28"/>
        </w:rPr>
        <w:t>
      "разработчик (проектировщик) системы" - юридическое или физическое лицо, осуществляющее процесс создания проектной документации на системы машин и (или) оборудования (технологические линии, взаимосвязанные производственным циклом);</w:t>
      </w:r>
    </w:p>
    <w:p>
      <w:pPr>
        <w:spacing w:after="0"/>
        <w:ind w:left="0"/>
        <w:jc w:val="both"/>
      </w:pPr>
      <w:r>
        <w:rPr>
          <w:rFonts w:ascii="Times New Roman"/>
          <w:b w:val="false"/>
          <w:i w:val="false"/>
          <w:color w:val="000000"/>
          <w:sz w:val="28"/>
        </w:rPr>
        <w:t>
      "сельскохозяйственный машинно-тракторный агрегат" – комплекс, представляющий собой сочетание мобильного энергетического средства с прицепной, полуприцепной или монтируемой машиной (или машинами), и предназначенный для выполнения технологических сельскохозяйственных операций;</w:t>
      </w:r>
    </w:p>
    <w:p>
      <w:pPr>
        <w:spacing w:after="0"/>
        <w:ind w:left="0"/>
        <w:jc w:val="both"/>
      </w:pPr>
      <w:r>
        <w:rPr>
          <w:rFonts w:ascii="Times New Roman"/>
          <w:b w:val="false"/>
          <w:i w:val="false"/>
          <w:color w:val="000000"/>
          <w:sz w:val="28"/>
        </w:rPr>
        <w:t>
      "система" - совокупность машин и (или) оборудования, объединенных конструктивно и (или) функционально для выполнения требуемых функций;</w:t>
      </w:r>
    </w:p>
    <w:p>
      <w:pPr>
        <w:spacing w:after="0"/>
        <w:ind w:left="0"/>
        <w:jc w:val="both"/>
      </w:pPr>
      <w:r>
        <w:rPr>
          <w:rFonts w:ascii="Times New Roman"/>
          <w:b w:val="false"/>
          <w:i w:val="false"/>
          <w:color w:val="000000"/>
          <w:sz w:val="28"/>
        </w:rPr>
        <w:t>
      "опасность" – потенциальный источник причинения ущерба жизни и здоровью человека, имуществу, окружающей среде;</w:t>
      </w:r>
    </w:p>
    <w:p>
      <w:pPr>
        <w:spacing w:after="0"/>
        <w:ind w:left="0"/>
        <w:jc w:val="both"/>
      </w:pPr>
      <w:r>
        <w:rPr>
          <w:rFonts w:ascii="Times New Roman"/>
          <w:b w:val="false"/>
          <w:i w:val="false"/>
          <w:color w:val="000000"/>
          <w:sz w:val="28"/>
        </w:rPr>
        <w:t>
      "опасная зона" – пространство, в котором на человека воздействуют опасности исходящие от машины или оборудования;</w:t>
      </w:r>
    </w:p>
    <w:p>
      <w:pPr>
        <w:spacing w:after="0"/>
        <w:ind w:left="0"/>
        <w:jc w:val="both"/>
      </w:pPr>
      <w:r>
        <w:rPr>
          <w:rFonts w:ascii="Times New Roman"/>
          <w:b w:val="false"/>
          <w:i w:val="false"/>
          <w:color w:val="000000"/>
          <w:sz w:val="28"/>
        </w:rPr>
        <w:t>
      "риск"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p>
    <w:p>
      <w:pPr>
        <w:spacing w:after="0"/>
        <w:ind w:left="0"/>
        <w:jc w:val="both"/>
      </w:pPr>
      <w:r>
        <w:rPr>
          <w:rFonts w:ascii="Times New Roman"/>
          <w:b/>
          <w:i w:val="false"/>
          <w:color w:val="000000"/>
          <w:sz w:val="28"/>
        </w:rPr>
        <w:t>Статья 3. Правила обращения на рынке</w:t>
      </w:r>
    </w:p>
    <w:bookmarkStart w:name="z25" w:id="20"/>
    <w:p>
      <w:pPr>
        <w:spacing w:after="0"/>
        <w:ind w:left="0"/>
        <w:jc w:val="both"/>
      </w:pPr>
      <w:r>
        <w:rPr>
          <w:rFonts w:ascii="Times New Roman"/>
          <w:b w:val="false"/>
          <w:i w:val="false"/>
          <w:color w:val="000000"/>
          <w:sz w:val="28"/>
        </w:rPr>
        <w:t>
      1. Машины и (или) оборудование выпускаются в обращение на рынке при их соответствии настоящему техническому регламенту, а также другим техническим регламентам Таможенного союза, ЕврАзЭС, действие которых на них распространяется и при условии, что они прошли процедуры подтверждения соответствия, установленные настоящим техническим регламентом, а также другими техническим регламентам Таможенного союза, ЕврАзЭС, действие которых на них распространяется.</w:t>
      </w:r>
    </w:p>
    <w:bookmarkEnd w:id="20"/>
    <w:p>
      <w:pPr>
        <w:spacing w:after="0"/>
        <w:ind w:left="0"/>
        <w:jc w:val="both"/>
      </w:pPr>
      <w:r>
        <w:rPr>
          <w:rFonts w:ascii="Times New Roman"/>
          <w:b w:val="false"/>
          <w:i w:val="false"/>
          <w:color w:val="000000"/>
          <w:sz w:val="28"/>
        </w:rPr>
        <w:t>
      Машины и (или) оборудование, соответствие которых требованиям настоящего технического регламента не подтверждено, не должны быть маркированы единым знаком обращения продукции на рынке государств-членов Таможенного союза и не допускаются к выпуску в обращение на единой таможенной территории Таможенного союза.</w:t>
      </w:r>
    </w:p>
    <w:p>
      <w:pPr>
        <w:spacing w:after="0"/>
        <w:ind w:left="0"/>
        <w:jc w:val="both"/>
      </w:pPr>
      <w:r>
        <w:rPr>
          <w:rFonts w:ascii="Times New Roman"/>
          <w:b/>
          <w:i w:val="false"/>
          <w:color w:val="000000"/>
          <w:sz w:val="28"/>
        </w:rPr>
        <w:t>Статья 4. Обеспечение безопасности машин и (или) оборудования при разработке (проектировании)</w:t>
      </w:r>
    </w:p>
    <w:bookmarkStart w:name="z27" w:id="21"/>
    <w:p>
      <w:pPr>
        <w:spacing w:after="0"/>
        <w:ind w:left="0"/>
        <w:jc w:val="both"/>
      </w:pPr>
      <w:r>
        <w:rPr>
          <w:rFonts w:ascii="Times New Roman"/>
          <w:b w:val="false"/>
          <w:i w:val="false"/>
          <w:color w:val="000000"/>
          <w:sz w:val="28"/>
        </w:rPr>
        <w:t>
      1. При разработке (проектировании) машины и (или) оборудования должны быть идентифицированы возможные виды опасности на всех стадиях жизненного цикла.</w:t>
      </w:r>
    </w:p>
    <w:bookmarkEnd w:id="21"/>
    <w:bookmarkStart w:name="z28" w:id="22"/>
    <w:p>
      <w:pPr>
        <w:spacing w:after="0"/>
        <w:ind w:left="0"/>
        <w:jc w:val="both"/>
      </w:pPr>
      <w:r>
        <w:rPr>
          <w:rFonts w:ascii="Times New Roman"/>
          <w:b w:val="false"/>
          <w:i w:val="false"/>
          <w:color w:val="000000"/>
          <w:sz w:val="28"/>
        </w:rPr>
        <w:t>
      2. Для идентифицированных видов опасности должна проводиться оценка риска расчетным, экспериментальным, экспертным путем или по данным эксплуатации аналогичных машин и (или) оборудования. Методы оценки риска могут устанавливаться в стандартах, указан ных в пункте 1 статьи 6 настоящего технического регламента.</w:t>
      </w:r>
    </w:p>
    <w:bookmarkEnd w:id="22"/>
    <w:bookmarkStart w:name="z29" w:id="23"/>
    <w:p>
      <w:pPr>
        <w:spacing w:after="0"/>
        <w:ind w:left="0"/>
        <w:jc w:val="both"/>
      </w:pPr>
      <w:r>
        <w:rPr>
          <w:rFonts w:ascii="Times New Roman"/>
          <w:b w:val="false"/>
          <w:i w:val="false"/>
          <w:color w:val="000000"/>
          <w:sz w:val="28"/>
        </w:rPr>
        <w:t>
      3. При разработке (проектировании) должен определяться и устанавливаться допустимый риск для машины и (или) оборудования. При этом уровень безопасности, соответствующий установленному риску, обеспечивается:</w:t>
      </w:r>
    </w:p>
    <w:bookmarkEnd w:id="23"/>
    <w:p>
      <w:pPr>
        <w:spacing w:after="0"/>
        <w:ind w:left="0"/>
        <w:jc w:val="both"/>
      </w:pPr>
      <w:r>
        <w:rPr>
          <w:rFonts w:ascii="Times New Roman"/>
          <w:b w:val="false"/>
          <w:i w:val="false"/>
          <w:color w:val="000000"/>
          <w:sz w:val="28"/>
        </w:rPr>
        <w:t>
      - полнотой научно-исследовательских и опытно-конструкторских работ;</w:t>
      </w:r>
    </w:p>
    <w:p>
      <w:pPr>
        <w:spacing w:after="0"/>
        <w:ind w:left="0"/>
        <w:jc w:val="both"/>
      </w:pPr>
      <w:r>
        <w:rPr>
          <w:rFonts w:ascii="Times New Roman"/>
          <w:b w:val="false"/>
          <w:i w:val="false"/>
          <w:color w:val="000000"/>
          <w:sz w:val="28"/>
        </w:rPr>
        <w:t>
      - проведением комплекса необходимых расчетов и испытаний, основанных на верифицированных в установленном порядке методиках;</w:t>
      </w:r>
    </w:p>
    <w:p>
      <w:pPr>
        <w:spacing w:after="0"/>
        <w:ind w:left="0"/>
        <w:jc w:val="both"/>
      </w:pPr>
      <w:r>
        <w:rPr>
          <w:rFonts w:ascii="Times New Roman"/>
          <w:b w:val="false"/>
          <w:i w:val="false"/>
          <w:color w:val="000000"/>
          <w:sz w:val="28"/>
        </w:rPr>
        <w:t>
      - выбором материалов и веществ, применяемых в отдельных видах машин и (или) оборудования, в зависимости от параметров и условий эксплуатации;</w:t>
      </w:r>
    </w:p>
    <w:p>
      <w:pPr>
        <w:spacing w:after="0"/>
        <w:ind w:left="0"/>
        <w:jc w:val="both"/>
      </w:pPr>
      <w:r>
        <w:rPr>
          <w:rFonts w:ascii="Times New Roman"/>
          <w:b w:val="false"/>
          <w:i w:val="false"/>
          <w:color w:val="000000"/>
          <w:sz w:val="28"/>
        </w:rPr>
        <w:t>
      - установлением разработчиком (проектировщиком) критериев предельных состояний;</w:t>
      </w:r>
    </w:p>
    <w:p>
      <w:pPr>
        <w:spacing w:after="0"/>
        <w:ind w:left="0"/>
        <w:jc w:val="both"/>
      </w:pPr>
      <w:r>
        <w:rPr>
          <w:rFonts w:ascii="Times New Roman"/>
          <w:b w:val="false"/>
          <w:i w:val="false"/>
          <w:color w:val="000000"/>
          <w:sz w:val="28"/>
        </w:rPr>
        <w:t>
      - установлением разработчиком (проектировщиком) назначенных сроков службы, назначенных ресурсов, сроков технического обслуживания, ремонта и утилизации.</w:t>
      </w:r>
    </w:p>
    <w:p>
      <w:pPr>
        <w:spacing w:after="0"/>
        <w:ind w:left="0"/>
        <w:jc w:val="both"/>
      </w:pPr>
      <w:r>
        <w:rPr>
          <w:rFonts w:ascii="Times New Roman"/>
          <w:b w:val="false"/>
          <w:i w:val="false"/>
          <w:color w:val="000000"/>
          <w:sz w:val="28"/>
        </w:rPr>
        <w:t>
      - выявлением всех опасностей, связанных с возможным предсказуемым неправильным использованием машины и (или) оборудования;</w:t>
      </w:r>
    </w:p>
    <w:p>
      <w:pPr>
        <w:spacing w:after="0"/>
        <w:ind w:left="0"/>
        <w:jc w:val="both"/>
      </w:pPr>
      <w:r>
        <w:rPr>
          <w:rFonts w:ascii="Times New Roman"/>
          <w:b w:val="false"/>
          <w:i w:val="false"/>
          <w:color w:val="000000"/>
          <w:sz w:val="28"/>
        </w:rPr>
        <w:t>
      -ограничением в использовании машин и (или) оборудования.</w:t>
      </w:r>
    </w:p>
    <w:bookmarkStart w:name="z30" w:id="24"/>
    <w:p>
      <w:pPr>
        <w:spacing w:after="0"/>
        <w:ind w:left="0"/>
        <w:jc w:val="both"/>
      </w:pPr>
      <w:r>
        <w:rPr>
          <w:rFonts w:ascii="Times New Roman"/>
          <w:b w:val="false"/>
          <w:i w:val="false"/>
          <w:color w:val="000000"/>
          <w:sz w:val="28"/>
        </w:rPr>
        <w:t>
      4. В случае если оцененный риск выше допустимого, для его уменьшения должен быть изменен проект машины и (или) оборудования, при этом исключается вмешательство персонала во все рабочие режимы машины и (или) оборудования (если вмешательство не предусмотрено руководством (инструкцией) по эксплуатации).</w:t>
      </w:r>
    </w:p>
    <w:bookmarkEnd w:id="24"/>
    <w:bookmarkStart w:name="z31" w:id="25"/>
    <w:p>
      <w:pPr>
        <w:spacing w:after="0"/>
        <w:ind w:left="0"/>
        <w:jc w:val="both"/>
      </w:pPr>
      <w:r>
        <w:rPr>
          <w:rFonts w:ascii="Times New Roman"/>
          <w:b w:val="false"/>
          <w:i w:val="false"/>
          <w:color w:val="000000"/>
          <w:sz w:val="28"/>
        </w:rPr>
        <w:t>
      5. При невозможности достижения технических характеристик машины и (или) оборудования, определяющих допустимый риск, путем изменения проекта, а также при экономической нецелесообразности в руководстве (инструкции) по эксплуатации указывается информация, ограничивающая условия применения данной машины и (или) оборудования или предупреждающая о необходимости принятия мер по обеспечению безопасности.</w:t>
      </w:r>
    </w:p>
    <w:bookmarkEnd w:id="25"/>
    <w:bookmarkStart w:name="z32" w:id="26"/>
    <w:p>
      <w:pPr>
        <w:spacing w:after="0"/>
        <w:ind w:left="0"/>
        <w:jc w:val="both"/>
      </w:pPr>
      <w:r>
        <w:rPr>
          <w:rFonts w:ascii="Times New Roman"/>
          <w:b w:val="false"/>
          <w:i w:val="false"/>
          <w:color w:val="000000"/>
          <w:sz w:val="28"/>
        </w:rPr>
        <w:t>
      6. При разработке (проектировании) машин и (или) оборудования должны устанавливаться уровни физических факторов (уровень шума, инфразвука, воздушного и контактного ультразвука, локальной и общей вибрации, электромагнитных полей), а также уровни выделения опасных и вредных веществ, обеспечивающие безопасность при их эксплуатации.</w:t>
      </w:r>
    </w:p>
    <w:bookmarkEnd w:id="26"/>
    <w:bookmarkStart w:name="z33" w:id="27"/>
    <w:p>
      <w:pPr>
        <w:spacing w:after="0"/>
        <w:ind w:left="0"/>
        <w:jc w:val="both"/>
      </w:pPr>
      <w:r>
        <w:rPr>
          <w:rFonts w:ascii="Times New Roman"/>
          <w:b w:val="false"/>
          <w:i w:val="false"/>
          <w:color w:val="000000"/>
          <w:sz w:val="28"/>
        </w:rPr>
        <w:t>
      7. При разработке (проектировании) машины и (или) оборудования должно разрабатываться обоснование безопасности.</w:t>
      </w:r>
    </w:p>
    <w:bookmarkEnd w:id="27"/>
    <w:p>
      <w:pPr>
        <w:spacing w:after="0"/>
        <w:ind w:left="0"/>
        <w:jc w:val="both"/>
      </w:pPr>
      <w:r>
        <w:rPr>
          <w:rFonts w:ascii="Times New Roman"/>
          <w:b w:val="false"/>
          <w:i w:val="false"/>
          <w:color w:val="000000"/>
          <w:sz w:val="28"/>
        </w:rPr>
        <w:t>
      Оригинал обоснования безопасности машин и (или) оборудования хранится у разработчика (проектировщика), а копия - у изготовителя машин и (или) оборудования и организации, эксплуатирующей машины и (или) оборудование.</w:t>
      </w:r>
    </w:p>
    <w:bookmarkStart w:name="z34" w:id="28"/>
    <w:p>
      <w:pPr>
        <w:spacing w:after="0"/>
        <w:ind w:left="0"/>
        <w:jc w:val="both"/>
      </w:pPr>
      <w:r>
        <w:rPr>
          <w:rFonts w:ascii="Times New Roman"/>
          <w:b w:val="false"/>
          <w:i w:val="false"/>
          <w:color w:val="000000"/>
          <w:sz w:val="28"/>
        </w:rPr>
        <w:t>
      8. Разработка руководства (инструкции) по эксплуатации является неотъемлемой частью разработки (проектирования) машины и (или) оборудования. Руководство (инструкция) по эксплуатации включает:</w:t>
      </w:r>
    </w:p>
    <w:bookmarkEnd w:id="28"/>
    <w:p>
      <w:pPr>
        <w:spacing w:after="0"/>
        <w:ind w:left="0"/>
        <w:jc w:val="both"/>
      </w:pPr>
      <w:r>
        <w:rPr>
          <w:rFonts w:ascii="Times New Roman"/>
          <w:b w:val="false"/>
          <w:i w:val="false"/>
          <w:color w:val="000000"/>
          <w:sz w:val="28"/>
        </w:rPr>
        <w:t>
      - сведения о конструкции, принципе действия, характеристиках (свойствах) машин и/или оборудования;</w:t>
      </w:r>
    </w:p>
    <w:p>
      <w:pPr>
        <w:spacing w:after="0"/>
        <w:ind w:left="0"/>
        <w:jc w:val="both"/>
      </w:pPr>
      <w:r>
        <w:rPr>
          <w:rFonts w:ascii="Times New Roman"/>
          <w:b w:val="false"/>
          <w:i w:val="false"/>
          <w:color w:val="000000"/>
          <w:sz w:val="28"/>
        </w:rPr>
        <w:t>
      - указания по монтажу или сборке, наладке или регулировке, техническому обслуживанию и ремонту машины и (или) оборудования;</w:t>
      </w:r>
    </w:p>
    <w:p>
      <w:pPr>
        <w:spacing w:after="0"/>
        <w:ind w:left="0"/>
        <w:jc w:val="both"/>
      </w:pPr>
      <w:r>
        <w:rPr>
          <w:rFonts w:ascii="Times New Roman"/>
          <w:b w:val="false"/>
          <w:i w:val="false"/>
          <w:color w:val="000000"/>
          <w:sz w:val="28"/>
        </w:rPr>
        <w:t>
      - указания по использованию машины и (или) оборудования и меры по обеспечению безопасности, которые необходимо соблюдать при эксплуатации машины и (или) оборудования, включая ввод в эксплуатацию, применению по назначению, техническое обслуживание, все виды ремонта, периодическое диагностирование, испытания, транспортирование, упаковку, консервацию и условия хранения;</w:t>
      </w:r>
    </w:p>
    <w:p>
      <w:pPr>
        <w:spacing w:after="0"/>
        <w:ind w:left="0"/>
        <w:jc w:val="both"/>
      </w:pPr>
      <w:r>
        <w:rPr>
          <w:rFonts w:ascii="Times New Roman"/>
          <w:b w:val="false"/>
          <w:i w:val="false"/>
          <w:color w:val="000000"/>
          <w:sz w:val="28"/>
        </w:rPr>
        <w:t>
      - назначенные показатели (назначенный срок хранения, назначенный срок службы и (или) назначенный ресурс) в зависимости от конструктивных особенностей. По истечении назначенных показателей (назначенного ресурса, срока хранения, срока службы) машина и (или) оборудование изымаются из эксплуатации, и принимается решение о направлении их в ремонт, об утилизации, о проверке и об установлении новых назначенных показателей (назначенного ресурса, срока хранения, срока службы);</w:t>
      </w:r>
    </w:p>
    <w:p>
      <w:pPr>
        <w:spacing w:after="0"/>
        <w:ind w:left="0"/>
        <w:jc w:val="both"/>
      </w:pPr>
      <w:r>
        <w:rPr>
          <w:rFonts w:ascii="Times New Roman"/>
          <w:b w:val="false"/>
          <w:i w:val="false"/>
          <w:color w:val="000000"/>
          <w:sz w:val="28"/>
        </w:rPr>
        <w:t>
      - перечень критических отказов, возможные ошибочные действия персонала, которые приводят к инциденту или аварии;</w:t>
      </w:r>
    </w:p>
    <w:p>
      <w:pPr>
        <w:spacing w:after="0"/>
        <w:ind w:left="0"/>
        <w:jc w:val="both"/>
      </w:pPr>
      <w:r>
        <w:rPr>
          <w:rFonts w:ascii="Times New Roman"/>
          <w:b w:val="false"/>
          <w:i w:val="false"/>
          <w:color w:val="000000"/>
          <w:sz w:val="28"/>
        </w:rPr>
        <w:t>
      - действия персонала в случае инцидента, критического отказа или аварии;</w:t>
      </w:r>
    </w:p>
    <w:p>
      <w:pPr>
        <w:spacing w:after="0"/>
        <w:ind w:left="0"/>
        <w:jc w:val="both"/>
      </w:pPr>
      <w:r>
        <w:rPr>
          <w:rFonts w:ascii="Times New Roman"/>
          <w:b w:val="false"/>
          <w:i w:val="false"/>
          <w:color w:val="000000"/>
          <w:sz w:val="28"/>
        </w:rPr>
        <w:t>
      - критерии предельных состояний;</w:t>
      </w:r>
    </w:p>
    <w:p>
      <w:pPr>
        <w:spacing w:after="0"/>
        <w:ind w:left="0"/>
        <w:jc w:val="both"/>
      </w:pPr>
      <w:r>
        <w:rPr>
          <w:rFonts w:ascii="Times New Roman"/>
          <w:b w:val="false"/>
          <w:i w:val="false"/>
          <w:color w:val="000000"/>
          <w:sz w:val="28"/>
        </w:rPr>
        <w:t>
      - указания по выводу из эксплуатации и утилизации.</w:t>
      </w:r>
    </w:p>
    <w:p>
      <w:pPr>
        <w:spacing w:after="0"/>
        <w:ind w:left="0"/>
        <w:jc w:val="both"/>
      </w:pPr>
      <w:r>
        <w:rPr>
          <w:rFonts w:ascii="Times New Roman"/>
          <w:b w:val="false"/>
          <w:i w:val="false"/>
          <w:color w:val="000000"/>
          <w:sz w:val="28"/>
        </w:rPr>
        <w:t>
      - сведения о квалификации обслуживающего персонала.</w:t>
      </w:r>
    </w:p>
    <w:bookmarkStart w:name="z35" w:id="29"/>
    <w:p>
      <w:pPr>
        <w:spacing w:after="0"/>
        <w:ind w:left="0"/>
        <w:jc w:val="both"/>
      </w:pPr>
      <w:r>
        <w:rPr>
          <w:rFonts w:ascii="Times New Roman"/>
          <w:b w:val="false"/>
          <w:i w:val="false"/>
          <w:color w:val="000000"/>
          <w:sz w:val="28"/>
        </w:rPr>
        <w:t>
      9. В случае если машина и (или) оборудование предназначены для эксплуатации не профессиональными пользователями, руководство (инструкция) по эксплуатации должно учитывать знания, умение и опыт таких пользователей.</w:t>
      </w:r>
    </w:p>
    <w:bookmarkEnd w:id="29"/>
    <w:p>
      <w:pPr>
        <w:spacing w:after="0"/>
        <w:ind w:left="0"/>
        <w:jc w:val="both"/>
      </w:pPr>
      <w:r>
        <w:rPr>
          <w:rFonts w:ascii="Times New Roman"/>
          <w:b/>
          <w:i w:val="false"/>
          <w:color w:val="000000"/>
          <w:sz w:val="28"/>
        </w:rPr>
        <w:t>Статья 5. Обеспечение безопасности машин и (или) оборудования при изготовлении, хранении, транспортировании, эксплуатации и утилизации</w:t>
      </w:r>
    </w:p>
    <w:bookmarkStart w:name="z37" w:id="30"/>
    <w:p>
      <w:pPr>
        <w:spacing w:after="0"/>
        <w:ind w:left="0"/>
        <w:jc w:val="both"/>
      </w:pPr>
      <w:r>
        <w:rPr>
          <w:rFonts w:ascii="Times New Roman"/>
          <w:b w:val="false"/>
          <w:i w:val="false"/>
          <w:color w:val="000000"/>
          <w:sz w:val="28"/>
        </w:rPr>
        <w:t>
      1. При изготовлении машины и (или) оборудования должно быть обеспечено их соответствие требованиям проектной (конструкторской) документации и настоящего технического регламента.</w:t>
      </w:r>
    </w:p>
    <w:bookmarkEnd w:id="30"/>
    <w:bookmarkStart w:name="z38" w:id="31"/>
    <w:p>
      <w:pPr>
        <w:spacing w:after="0"/>
        <w:ind w:left="0"/>
        <w:jc w:val="both"/>
      </w:pPr>
      <w:r>
        <w:rPr>
          <w:rFonts w:ascii="Times New Roman"/>
          <w:b w:val="false"/>
          <w:i w:val="false"/>
          <w:color w:val="000000"/>
          <w:sz w:val="28"/>
        </w:rPr>
        <w:t>
      2. При изготовлении машины и (или) оборудования изготовитель должен выполнять весь комплекс мер по обеспечению безопасности, определенный проектной (конструкторской) документацией, при этом должна быть обеспечена возможность контроля выполнения всех технологических операций, от которых зависит безопасность.</w:t>
      </w:r>
    </w:p>
    <w:bookmarkEnd w:id="31"/>
    <w:bookmarkStart w:name="z39" w:id="32"/>
    <w:p>
      <w:pPr>
        <w:spacing w:after="0"/>
        <w:ind w:left="0"/>
        <w:jc w:val="both"/>
      </w:pPr>
      <w:r>
        <w:rPr>
          <w:rFonts w:ascii="Times New Roman"/>
          <w:b w:val="false"/>
          <w:i w:val="false"/>
          <w:color w:val="000000"/>
          <w:sz w:val="28"/>
        </w:rPr>
        <w:t>
      3. При изготовлении машины и (или) оборудования должны проводиться испытания, предусмотренные проектной (конструкторской) документацией.</w:t>
      </w:r>
    </w:p>
    <w:bookmarkEnd w:id="32"/>
    <w:bookmarkStart w:name="z40" w:id="33"/>
    <w:p>
      <w:pPr>
        <w:spacing w:after="0"/>
        <w:ind w:left="0"/>
        <w:jc w:val="both"/>
      </w:pPr>
      <w:r>
        <w:rPr>
          <w:rFonts w:ascii="Times New Roman"/>
          <w:b w:val="false"/>
          <w:i w:val="false"/>
          <w:color w:val="000000"/>
          <w:sz w:val="28"/>
        </w:rPr>
        <w:t xml:space="preserve">
      4. При изготовлении машины и (или) оборудования должны быть обеспечены требования безопасности, установленные проектной (конструкторской) документацией в соответствии с настоящим техническим регламентом, с учетом применяемых технологических процессов и системы контроля. Изготовитель проводит оценку риска машин и (или) оборудования перед выпуском в обращение. </w:t>
      </w:r>
    </w:p>
    <w:bookmarkEnd w:id="33"/>
    <w:bookmarkStart w:name="z41" w:id="34"/>
    <w:p>
      <w:pPr>
        <w:spacing w:after="0"/>
        <w:ind w:left="0"/>
        <w:jc w:val="both"/>
      </w:pPr>
      <w:r>
        <w:rPr>
          <w:rFonts w:ascii="Times New Roman"/>
          <w:b w:val="false"/>
          <w:i w:val="false"/>
          <w:color w:val="000000"/>
          <w:sz w:val="28"/>
        </w:rPr>
        <w:t xml:space="preserve">
      5. Отклонения от проектной (конструкторской) документации при изготовлении машины и (или) оборудования должны согласовываться с разработчиком (проектировщиком). Риск от применения машины и (или) оборудования, изготовленных по согласованной проектной (конструкторской) документации, не должен быть выше допустимого риска, установленного разработчиком (проектировщиком). </w:t>
      </w:r>
    </w:p>
    <w:bookmarkEnd w:id="34"/>
    <w:bookmarkStart w:name="z42" w:id="35"/>
    <w:p>
      <w:pPr>
        <w:spacing w:after="0"/>
        <w:ind w:left="0"/>
        <w:jc w:val="both"/>
      </w:pPr>
      <w:r>
        <w:rPr>
          <w:rFonts w:ascii="Times New Roman"/>
          <w:b w:val="false"/>
          <w:i w:val="false"/>
          <w:color w:val="000000"/>
          <w:sz w:val="28"/>
        </w:rPr>
        <w:t xml:space="preserve">
      6. Изготовитель машины и (или) оборудования должен обеспечивать машины и (или) оборудование руководством (инструкцией) по эксплуатации. </w:t>
      </w:r>
    </w:p>
    <w:bookmarkEnd w:id="35"/>
    <w:bookmarkStart w:name="z43" w:id="36"/>
    <w:p>
      <w:pPr>
        <w:spacing w:after="0"/>
        <w:ind w:left="0"/>
        <w:jc w:val="both"/>
      </w:pPr>
      <w:r>
        <w:rPr>
          <w:rFonts w:ascii="Times New Roman"/>
          <w:b w:val="false"/>
          <w:i w:val="false"/>
          <w:color w:val="000000"/>
          <w:sz w:val="28"/>
        </w:rPr>
        <w:t xml:space="preserve">
      7. Машина и (или) оборудование должны иметь четкие и нестираемые предупреждающие надписи или знаки о видах опасности. </w:t>
      </w:r>
    </w:p>
    <w:bookmarkEnd w:id="36"/>
    <w:bookmarkStart w:name="z44" w:id="37"/>
    <w:p>
      <w:pPr>
        <w:spacing w:after="0"/>
        <w:ind w:left="0"/>
        <w:jc w:val="both"/>
      </w:pPr>
      <w:r>
        <w:rPr>
          <w:rFonts w:ascii="Times New Roman"/>
          <w:b w:val="false"/>
          <w:i w:val="false"/>
          <w:color w:val="000000"/>
          <w:sz w:val="28"/>
        </w:rPr>
        <w:t>
      8. Машина и (или) оборудование должны иметь хорошо различимую четкую и нестираемую идентификационную надпись, содержащую:</w:t>
      </w:r>
    </w:p>
    <w:bookmarkEnd w:id="37"/>
    <w:p>
      <w:pPr>
        <w:spacing w:after="0"/>
        <w:ind w:left="0"/>
        <w:jc w:val="both"/>
      </w:pPr>
      <w:r>
        <w:rPr>
          <w:rFonts w:ascii="Times New Roman"/>
          <w:b w:val="false"/>
          <w:i w:val="false"/>
          <w:color w:val="000000"/>
          <w:sz w:val="28"/>
        </w:rPr>
        <w:t>
      - наименование изготовителя и (или) его товарный знак;</w:t>
      </w:r>
    </w:p>
    <w:p>
      <w:pPr>
        <w:spacing w:after="0"/>
        <w:ind w:left="0"/>
        <w:jc w:val="both"/>
      </w:pPr>
      <w:r>
        <w:rPr>
          <w:rFonts w:ascii="Times New Roman"/>
          <w:b w:val="false"/>
          <w:i w:val="false"/>
          <w:color w:val="000000"/>
          <w:sz w:val="28"/>
        </w:rPr>
        <w:t>
      - наименование и (или) обозначение машины и (или) оборудования (тип, марка, модель (при наличии));</w:t>
      </w:r>
    </w:p>
    <w:p>
      <w:pPr>
        <w:spacing w:after="0"/>
        <w:ind w:left="0"/>
        <w:jc w:val="both"/>
      </w:pPr>
      <w:r>
        <w:rPr>
          <w:rFonts w:ascii="Times New Roman"/>
          <w:b w:val="false"/>
          <w:i w:val="false"/>
          <w:color w:val="000000"/>
          <w:sz w:val="28"/>
        </w:rPr>
        <w:t>
      - месяц и год изготовления.</w:t>
      </w:r>
    </w:p>
    <w:bookmarkStart w:name="z45" w:id="38"/>
    <w:p>
      <w:pPr>
        <w:spacing w:after="0"/>
        <w:ind w:left="0"/>
        <w:jc w:val="both"/>
      </w:pPr>
      <w:r>
        <w:rPr>
          <w:rFonts w:ascii="Times New Roman"/>
          <w:b w:val="false"/>
          <w:i w:val="false"/>
          <w:color w:val="000000"/>
          <w:sz w:val="28"/>
        </w:rPr>
        <w:t>
      9. Если сведения, приведенные в пункте 8 настоящей статьи, невозможно нанести на машину и (или) оборудование, то они могут указываться только в прилагаемом к данной машине и (или) оборудованию руководстве (инструкции) по эксплуатации. При этом наименование изготовителя и (или) его товарный знак, наименование и обозначение машины и (или) оборудования (тип, марка, модель (при наличии)) должны быть нанесены на упаковку.</w:t>
      </w:r>
    </w:p>
    <w:bookmarkEnd w:id="38"/>
    <w:bookmarkStart w:name="z46" w:id="39"/>
    <w:p>
      <w:pPr>
        <w:spacing w:after="0"/>
        <w:ind w:left="0"/>
        <w:jc w:val="both"/>
      </w:pPr>
      <w:r>
        <w:rPr>
          <w:rFonts w:ascii="Times New Roman"/>
          <w:b w:val="false"/>
          <w:i w:val="false"/>
          <w:color w:val="000000"/>
          <w:sz w:val="28"/>
        </w:rPr>
        <w:t xml:space="preserve">
      10. Сведения, указанные в пункте 8 настоящей статьи, должны содержаться в руководстве (инструкции) по эксплуатации. Кроме того, руководство (инструкция) по эксплуатации должно содержать наименование и местонахождение изготовителя (уполномоченного изготовителем лица), импортера, информацию для связи с ними. </w:t>
      </w:r>
    </w:p>
    <w:bookmarkEnd w:id="39"/>
    <w:bookmarkStart w:name="z47" w:id="40"/>
    <w:p>
      <w:pPr>
        <w:spacing w:after="0"/>
        <w:ind w:left="0"/>
        <w:jc w:val="both"/>
      </w:pPr>
      <w:r>
        <w:rPr>
          <w:rFonts w:ascii="Times New Roman"/>
          <w:b w:val="false"/>
          <w:i w:val="false"/>
          <w:color w:val="000000"/>
          <w:sz w:val="28"/>
        </w:rPr>
        <w:t xml:space="preserve">
      11. Руководство (инструкция) по эксплуатации выполняется на русском языке и на государственном(ых) языке(ах) государства-члена Таможенного союза при наличии соответствующих требований в законодательстве(ах) государства(в)-члена(ов) Таможенного союза. </w:t>
      </w:r>
    </w:p>
    <w:bookmarkEnd w:id="40"/>
    <w:p>
      <w:pPr>
        <w:spacing w:after="0"/>
        <w:ind w:left="0"/>
        <w:jc w:val="both"/>
      </w:pPr>
      <w:r>
        <w:rPr>
          <w:rFonts w:ascii="Times New Roman"/>
          <w:b w:val="false"/>
          <w:i w:val="false"/>
          <w:color w:val="000000"/>
          <w:sz w:val="28"/>
        </w:rPr>
        <w:t>
      Руководство (инструкция) по эксплуатации выполняется на бумажных носителях. К нему может быть приложен комплект эксплуатационных документов на электронных носителях. Руководство (инструкция) по эксплуатации, входящее в комплект машины и (или) оборудования не бытового назначения, по выбору изготовителя может быть выполнено только на электронных носителях.</w:t>
      </w:r>
    </w:p>
    <w:bookmarkStart w:name="z48" w:id="41"/>
    <w:p>
      <w:pPr>
        <w:spacing w:after="0"/>
        <w:ind w:left="0"/>
        <w:jc w:val="both"/>
      </w:pPr>
      <w:r>
        <w:rPr>
          <w:rFonts w:ascii="Times New Roman"/>
          <w:b w:val="false"/>
          <w:i w:val="false"/>
          <w:color w:val="000000"/>
          <w:sz w:val="28"/>
        </w:rPr>
        <w:t xml:space="preserve">
      12. Материалы и вещества, применяемые для упаковки машины и (или) оборудования, должны быть безопасными. </w:t>
      </w:r>
    </w:p>
    <w:bookmarkEnd w:id="41"/>
    <w:bookmarkStart w:name="z49" w:id="42"/>
    <w:p>
      <w:pPr>
        <w:spacing w:after="0"/>
        <w:ind w:left="0"/>
        <w:jc w:val="both"/>
      </w:pPr>
      <w:r>
        <w:rPr>
          <w:rFonts w:ascii="Times New Roman"/>
          <w:b w:val="false"/>
          <w:i w:val="false"/>
          <w:color w:val="000000"/>
          <w:sz w:val="28"/>
        </w:rPr>
        <w:t>
      13. Транспортирование и хранение машин и (или) оборудования, их узлов и деталей должно осуществляться с учетом требований безопасности, предусмотренных проектной (конструкторской) и эксплуатационной документацией.</w:t>
      </w:r>
    </w:p>
    <w:bookmarkEnd w:id="42"/>
    <w:bookmarkStart w:name="z50" w:id="43"/>
    <w:p>
      <w:pPr>
        <w:spacing w:after="0"/>
        <w:ind w:left="0"/>
        <w:jc w:val="both"/>
      </w:pPr>
      <w:r>
        <w:rPr>
          <w:rFonts w:ascii="Times New Roman"/>
          <w:b w:val="false"/>
          <w:i w:val="false"/>
          <w:color w:val="000000"/>
          <w:sz w:val="28"/>
        </w:rPr>
        <w:t>
      14. При проведении технического обслуживания, ремонта и проверок машины и (или) оборудования должны соблюдаться требования, установленные руководством (инструкцией) по эксплуатации, программой проведения технического обслуживания или ремонта в течение всего срока проведения этих работ.</w:t>
      </w:r>
    </w:p>
    <w:bookmarkEnd w:id="43"/>
    <w:bookmarkStart w:name="z51" w:id="44"/>
    <w:p>
      <w:pPr>
        <w:spacing w:after="0"/>
        <w:ind w:left="0"/>
        <w:jc w:val="both"/>
      </w:pPr>
      <w:r>
        <w:rPr>
          <w:rFonts w:ascii="Times New Roman"/>
          <w:b w:val="false"/>
          <w:i w:val="false"/>
          <w:color w:val="000000"/>
          <w:sz w:val="28"/>
        </w:rPr>
        <w:t>
      15. Изменения конструкции машины и (или) оборудования, возникающие при их ремонте, должны согласовываться с разработчиком (проектировщиком).</w:t>
      </w:r>
    </w:p>
    <w:bookmarkEnd w:id="44"/>
    <w:bookmarkStart w:name="z52" w:id="45"/>
    <w:p>
      <w:pPr>
        <w:spacing w:after="0"/>
        <w:ind w:left="0"/>
        <w:jc w:val="both"/>
      </w:pPr>
      <w:r>
        <w:rPr>
          <w:rFonts w:ascii="Times New Roman"/>
          <w:b w:val="false"/>
          <w:i w:val="false"/>
          <w:color w:val="000000"/>
          <w:sz w:val="28"/>
        </w:rPr>
        <w:t xml:space="preserve">
      16. После проведения капитального ремонта машины и (или) оборудования должна проводиться оценка риска, значение которого не должно быть выше допустимого. При необходимости разрабатываются технические и организационные меры, направленные на достижение значений допустимого риска. </w:t>
      </w:r>
    </w:p>
    <w:bookmarkEnd w:id="45"/>
    <w:bookmarkStart w:name="z53" w:id="46"/>
    <w:p>
      <w:pPr>
        <w:spacing w:after="0"/>
        <w:ind w:left="0"/>
        <w:jc w:val="both"/>
      </w:pPr>
      <w:r>
        <w:rPr>
          <w:rFonts w:ascii="Times New Roman"/>
          <w:b w:val="false"/>
          <w:i w:val="false"/>
          <w:color w:val="000000"/>
          <w:sz w:val="28"/>
        </w:rPr>
        <w:t>
      17. Для отремонтированных машин и (или) оборудования, не отвечающих требованиям проектной (конструкторской) документации, должны разрабатываться меры по обеспечению установленных в обосновании безопасности значений риска с учетом принятых в организации технологических процессов и системы контроля.</w:t>
      </w:r>
    </w:p>
    <w:bookmarkEnd w:id="46"/>
    <w:bookmarkStart w:name="z54" w:id="47"/>
    <w:p>
      <w:pPr>
        <w:spacing w:after="0"/>
        <w:ind w:left="0"/>
        <w:jc w:val="both"/>
      </w:pPr>
      <w:r>
        <w:rPr>
          <w:rFonts w:ascii="Times New Roman"/>
          <w:b w:val="false"/>
          <w:i w:val="false"/>
          <w:color w:val="000000"/>
          <w:sz w:val="28"/>
        </w:rPr>
        <w:t>
      18. В руководстве (инструкции) по эксплуатации должны быть установлены рекомендации по безопасной утилизации машины и (или) оборудования.</w:t>
      </w:r>
    </w:p>
    <w:bookmarkEnd w:id="47"/>
    <w:bookmarkStart w:name="z55" w:id="48"/>
    <w:p>
      <w:pPr>
        <w:spacing w:after="0"/>
        <w:ind w:left="0"/>
        <w:jc w:val="both"/>
      </w:pPr>
      <w:r>
        <w:rPr>
          <w:rFonts w:ascii="Times New Roman"/>
          <w:b w:val="false"/>
          <w:i w:val="false"/>
          <w:color w:val="000000"/>
          <w:sz w:val="28"/>
        </w:rPr>
        <w:t>
      19. При проектировании машины и (или) оборудования в руководстве (инструкции) по эксплуатации должны быть определены меры для предотвращения использования не по назначению машины и (или) оборудования после достижения назначенного ресурса или назначенного срока службы.</w:t>
      </w:r>
    </w:p>
    <w:bookmarkEnd w:id="48"/>
    <w:p>
      <w:pPr>
        <w:spacing w:after="0"/>
        <w:ind w:left="0"/>
        <w:jc w:val="both"/>
      </w:pPr>
      <w:r>
        <w:rPr>
          <w:rFonts w:ascii="Times New Roman"/>
          <w:b/>
          <w:i w:val="false"/>
          <w:color w:val="000000"/>
          <w:sz w:val="28"/>
        </w:rPr>
        <w:t>Статья 6. Обеспечение соответствия требованиям безопасности</w:t>
      </w:r>
    </w:p>
    <w:p>
      <w:pPr>
        <w:spacing w:after="0"/>
        <w:ind w:left="0"/>
        <w:jc w:val="both"/>
      </w:pPr>
      <w:r>
        <w:rPr>
          <w:rFonts w:ascii="Times New Roman"/>
          <w:b w:val="false"/>
          <w:i w:val="false"/>
          <w:color w:val="000000"/>
          <w:sz w:val="28"/>
        </w:rPr>
        <w:t>
      Соответствие машин и (или) оборудования настоящему техническому регламенту обеспечивается выполнением его требований непосредственно либо выполнением требований межгосударственных стандартов, а в случае их отсутствия (до принятия межгосударственных стандартов) – национальных (государственных) стандартов государств-членов Таможенного союза, в результате применения которых на добровольной основе обеспечивается соблюдение требований технического регламента Таможенного союза, и стандартов, содержащих правила и методы исследований (испытаний) и измерений, в том числе правила отбора образцов, необходимых для применения и исполнения требований настоящего технического регламента Таможенного союза и осуществления оценки (подтверждения) соответствия продукции (далее – стандарты) на соответствующие виды машин и (или) оборудования.</w:t>
      </w:r>
    </w:p>
    <w:p>
      <w:pPr>
        <w:spacing w:after="0"/>
        <w:ind w:left="0"/>
        <w:jc w:val="both"/>
      </w:pPr>
      <w:r>
        <w:rPr>
          <w:rFonts w:ascii="Times New Roman"/>
          <w:b w:val="false"/>
          <w:i w:val="false"/>
          <w:color w:val="000000"/>
          <w:sz w:val="28"/>
        </w:rPr>
        <w:t>
      Выполнение на добровольной основе требований названных стандартов свидетельствует о соответствии машин и (или) оборудования требованиям безопасности настоящего технического регламента.</w:t>
      </w:r>
    </w:p>
    <w:p>
      <w:pPr>
        <w:spacing w:after="0"/>
        <w:ind w:left="0"/>
        <w:jc w:val="both"/>
      </w:pPr>
      <w:r>
        <w:rPr>
          <w:rFonts w:ascii="Times New Roman"/>
          <w:b/>
          <w:i w:val="false"/>
          <w:color w:val="000000"/>
          <w:sz w:val="28"/>
        </w:rPr>
        <w:t>Статья 7. Оценка соответствия</w:t>
      </w:r>
    </w:p>
    <w:bookmarkStart w:name="z58" w:id="49"/>
    <w:p>
      <w:pPr>
        <w:spacing w:after="0"/>
        <w:ind w:left="0"/>
        <w:jc w:val="both"/>
      </w:pPr>
      <w:r>
        <w:rPr>
          <w:rFonts w:ascii="Times New Roman"/>
          <w:b w:val="false"/>
          <w:i w:val="false"/>
          <w:color w:val="000000"/>
          <w:sz w:val="28"/>
        </w:rPr>
        <w:t>
      1. Машины и (или) оборудование, выпускаемые в обращение на единой таможенной территории Таможенного союза, подлежат оценке соответствия требованиям настоящего технического регламента.</w:t>
      </w:r>
    </w:p>
    <w:bookmarkEnd w:id="49"/>
    <w:p>
      <w:pPr>
        <w:spacing w:after="0"/>
        <w:ind w:left="0"/>
        <w:jc w:val="both"/>
      </w:pPr>
      <w:r>
        <w:rPr>
          <w:rFonts w:ascii="Times New Roman"/>
          <w:b w:val="false"/>
          <w:i w:val="false"/>
          <w:color w:val="000000"/>
          <w:sz w:val="28"/>
        </w:rPr>
        <w:t>
      Оценка соответствия требованиям настоящего технического регламента проводится в форме подтверждения соответствия и в форме государственного контроля (надзора).</w:t>
      </w:r>
    </w:p>
    <w:p>
      <w:pPr>
        <w:spacing w:after="0"/>
        <w:ind w:left="0"/>
        <w:jc w:val="both"/>
      </w:pPr>
      <w:r>
        <w:rPr>
          <w:rFonts w:ascii="Times New Roman"/>
          <w:b w:val="false"/>
          <w:i w:val="false"/>
          <w:color w:val="000000"/>
          <w:sz w:val="28"/>
        </w:rPr>
        <w:t>
      Машины и (или) оборудование, бывшие в эксплуатации, или изготовленные для собственных нужд их изготовителей, а также комплектующие изделия и запасные части к машинам, используемые для ремонта (технического обслуживания) машин и (или) оборудования, не подлежат подтверждению соответствия требованиям настоящего технического регламента.</w:t>
      </w:r>
    </w:p>
    <w:p>
      <w:pPr>
        <w:spacing w:after="0"/>
        <w:ind w:left="0"/>
        <w:jc w:val="both"/>
      </w:pPr>
      <w:r>
        <w:rPr>
          <w:rFonts w:ascii="Times New Roman"/>
          <w:b/>
          <w:i w:val="false"/>
          <w:color w:val="000000"/>
          <w:sz w:val="28"/>
        </w:rPr>
        <w:t>Статья 8. Подтверждение соответствия</w:t>
      </w:r>
    </w:p>
    <w:bookmarkStart w:name="z60" w:id="50"/>
    <w:p>
      <w:pPr>
        <w:spacing w:after="0"/>
        <w:ind w:left="0"/>
        <w:jc w:val="both"/>
      </w:pPr>
      <w:r>
        <w:rPr>
          <w:rFonts w:ascii="Times New Roman"/>
          <w:b w:val="false"/>
          <w:i w:val="false"/>
          <w:color w:val="000000"/>
          <w:sz w:val="28"/>
        </w:rPr>
        <w:t>
      1. Подтверждение соответствия машин и (или) оборудования осуществляется в соответствии с унифицированными процедурами, утвержденными Комиссией Таможенного союза.</w:t>
      </w:r>
    </w:p>
    <w:bookmarkEnd w:id="50"/>
    <w:bookmarkStart w:name="z61" w:id="51"/>
    <w:p>
      <w:pPr>
        <w:spacing w:after="0"/>
        <w:ind w:left="0"/>
        <w:jc w:val="both"/>
      </w:pPr>
      <w:r>
        <w:rPr>
          <w:rFonts w:ascii="Times New Roman"/>
          <w:b w:val="false"/>
          <w:i w:val="false"/>
          <w:color w:val="000000"/>
          <w:sz w:val="28"/>
        </w:rPr>
        <w:t>
      2. Подтверждение соответствия машин и (или) оборудования требованиям настоящего технического регламента осуществляется в форме:</w:t>
      </w:r>
    </w:p>
    <w:bookmarkEnd w:id="51"/>
    <w:p>
      <w:pPr>
        <w:spacing w:after="0"/>
        <w:ind w:left="0"/>
        <w:jc w:val="both"/>
      </w:pPr>
      <w:r>
        <w:rPr>
          <w:rFonts w:ascii="Times New Roman"/>
          <w:b w:val="false"/>
          <w:i w:val="false"/>
          <w:color w:val="000000"/>
          <w:sz w:val="28"/>
        </w:rPr>
        <w:t>
      сертификации аккредитованным органом по сертификации (оценке (подтверждению) соответствия) (далее – орган по сертификации), включенным в Единый реестр органов по сертификации и испытательных лабораторий (центров) Таможенного союза;</w:t>
      </w:r>
    </w:p>
    <w:p>
      <w:pPr>
        <w:spacing w:after="0"/>
        <w:ind w:left="0"/>
        <w:jc w:val="both"/>
      </w:pPr>
      <w:r>
        <w:rPr>
          <w:rFonts w:ascii="Times New Roman"/>
          <w:b w:val="false"/>
          <w:i w:val="false"/>
          <w:color w:val="000000"/>
          <w:sz w:val="28"/>
        </w:rPr>
        <w:t>
      декларирования соответствия на основании собственных доказательств и (или) полученных с участием органа по сертификации или аккредитованной испытательной лаборатории (центра), включенных в Единый реестр органов по сертификации и испытательных лабораторий (центров) Таможенного союза (далее – аккредитованная испытательная лаборатория (центр)).</w:t>
      </w:r>
    </w:p>
    <w:bookmarkStart w:name="z62" w:id="52"/>
    <w:p>
      <w:pPr>
        <w:spacing w:after="0"/>
        <w:ind w:left="0"/>
        <w:jc w:val="both"/>
      </w:pPr>
      <w:r>
        <w:rPr>
          <w:rFonts w:ascii="Times New Roman"/>
          <w:b w:val="false"/>
          <w:i w:val="false"/>
          <w:color w:val="000000"/>
          <w:sz w:val="28"/>
        </w:rPr>
        <w:t>
      3. Сертификация проводится в отношении машин и (или) оборудования, включенных в Перечень объектов технического регулирования, подлежащих подтверждению соответствия требованиям технического регламента Таможенного союза "О безопасности машин и оборудования" в форме сертификации, приведенный в приложении № 3.</w:t>
      </w:r>
    </w:p>
    <w:bookmarkEnd w:id="52"/>
    <w:bookmarkStart w:name="z63" w:id="53"/>
    <w:p>
      <w:pPr>
        <w:spacing w:after="0"/>
        <w:ind w:left="0"/>
        <w:jc w:val="both"/>
      </w:pPr>
      <w:r>
        <w:rPr>
          <w:rFonts w:ascii="Times New Roman"/>
          <w:b w:val="false"/>
          <w:i w:val="false"/>
          <w:color w:val="000000"/>
          <w:sz w:val="28"/>
        </w:rPr>
        <w:t>
      4. Декларирование соответствия проводится заявителем в отношении машин и (или) оборудования, включенных в Перечень объектов технического регулирования, подлежащих подтверждению соответствия требованиям технического регламента Таможенного союза "О безопасности машин и оборудования" в форме декларирования соответствия, приведенный в приложении № 3.</w:t>
      </w:r>
    </w:p>
    <w:bookmarkEnd w:id="53"/>
    <w:bookmarkStart w:name="z64" w:id="54"/>
    <w:p>
      <w:pPr>
        <w:spacing w:after="0"/>
        <w:ind w:left="0"/>
        <w:jc w:val="both"/>
      </w:pPr>
      <w:r>
        <w:rPr>
          <w:rFonts w:ascii="Times New Roman"/>
          <w:b w:val="false"/>
          <w:i w:val="false"/>
          <w:color w:val="000000"/>
          <w:sz w:val="28"/>
        </w:rPr>
        <w:t>
      5. По решению заявителя вместо декларирования о соответствии в отношении машин и (или) оборудования, включенных в Перечень, указанный в абзаце 1 пункта 4 настоящей статьи может быть проведена сертификация по схемам сертификации эквивалентным схемам декларирования соответствия, предусмотренным для машин и (или) оборудования настоящим техническим регламентом, в том числе при отсутствии или недостаточности у заявителя собственных доказательств подтверждения соответствия требованиям настоящего технического регламента.</w:t>
      </w:r>
    </w:p>
    <w:bookmarkEnd w:id="54"/>
    <w:bookmarkStart w:name="z65" w:id="55"/>
    <w:p>
      <w:pPr>
        <w:spacing w:after="0"/>
        <w:ind w:left="0"/>
        <w:jc w:val="both"/>
      </w:pPr>
      <w:r>
        <w:rPr>
          <w:rFonts w:ascii="Times New Roman"/>
          <w:b w:val="false"/>
          <w:i w:val="false"/>
          <w:color w:val="000000"/>
          <w:sz w:val="28"/>
        </w:rPr>
        <w:t>
      6. Декларация о соответствии или сертификат соответствия является единственным документом, подтверждающим соответствие машины и (или) оборудования требованиям настоящего технического регламента.</w:t>
      </w:r>
    </w:p>
    <w:bookmarkEnd w:id="55"/>
    <w:bookmarkStart w:name="z66" w:id="56"/>
    <w:p>
      <w:pPr>
        <w:spacing w:after="0"/>
        <w:ind w:left="0"/>
        <w:jc w:val="both"/>
      </w:pPr>
      <w:r>
        <w:rPr>
          <w:rFonts w:ascii="Times New Roman"/>
          <w:b w:val="false"/>
          <w:i w:val="false"/>
          <w:color w:val="000000"/>
          <w:sz w:val="28"/>
        </w:rPr>
        <w:t>
      7. Декларация о соответствии и сертификат соответствия имеют равную юридическую силу и действуют на единой таможенной территории Таможенного союза в отношении машин и (или) оборудования, выпускаемых в обращение на единой таможенной территории Таможенного союза во время действия декларации о соответствии или сертификата соответствия, и применительно к каждой единице (машине и (или) оборудованию), в течение ее срока службы.</w:t>
      </w:r>
    </w:p>
    <w:bookmarkEnd w:id="56"/>
    <w:bookmarkStart w:name="z67" w:id="57"/>
    <w:p>
      <w:pPr>
        <w:spacing w:after="0"/>
        <w:ind w:left="0"/>
        <w:jc w:val="both"/>
      </w:pPr>
      <w:r>
        <w:rPr>
          <w:rFonts w:ascii="Times New Roman"/>
          <w:b w:val="false"/>
          <w:i w:val="false"/>
          <w:color w:val="000000"/>
          <w:sz w:val="28"/>
        </w:rPr>
        <w:t>
      8. Сведения о декларации о соответствии или о сертификате соответствия должны быть указаны в паспорте машины и (или) оборудования.</w:t>
      </w:r>
    </w:p>
    <w:bookmarkEnd w:id="57"/>
    <w:bookmarkStart w:name="z68" w:id="58"/>
    <w:p>
      <w:pPr>
        <w:spacing w:after="0"/>
        <w:ind w:left="0"/>
        <w:jc w:val="both"/>
      </w:pPr>
      <w:r>
        <w:rPr>
          <w:rFonts w:ascii="Times New Roman"/>
          <w:b w:val="false"/>
          <w:i w:val="false"/>
          <w:color w:val="000000"/>
          <w:sz w:val="28"/>
        </w:rPr>
        <w:t>
      9. При проведении подтверждения соответствия проверяется соответствие машин и (или) оборудования требованиям настоящего технического регламента, заданным непосредственно, или установленным в стандартах, указанных в статье 6 настоящего технического регламента.</w:t>
      </w:r>
    </w:p>
    <w:bookmarkEnd w:id="58"/>
    <w:bookmarkStart w:name="z69" w:id="59"/>
    <w:p>
      <w:pPr>
        <w:spacing w:after="0"/>
        <w:ind w:left="0"/>
        <w:jc w:val="both"/>
      </w:pPr>
      <w:r>
        <w:rPr>
          <w:rFonts w:ascii="Times New Roman"/>
          <w:b w:val="false"/>
          <w:i w:val="false"/>
          <w:color w:val="000000"/>
          <w:sz w:val="28"/>
        </w:rPr>
        <w:t>
      10. При проведении подтверждения соответствия машин и (или) оборудования заявитель формирует комплект документов на машины и (или) оборудование, подтверждающий соответствие требованиям безопасности настоящего технического регламента, который включает:</w:t>
      </w:r>
    </w:p>
    <w:bookmarkEnd w:id="59"/>
    <w:p>
      <w:pPr>
        <w:spacing w:after="0"/>
        <w:ind w:left="0"/>
        <w:jc w:val="both"/>
      </w:pPr>
      <w:r>
        <w:rPr>
          <w:rFonts w:ascii="Times New Roman"/>
          <w:b w:val="false"/>
          <w:i w:val="false"/>
          <w:color w:val="000000"/>
          <w:sz w:val="28"/>
        </w:rPr>
        <w:t>
      обоснование безопасности;</w:t>
      </w:r>
    </w:p>
    <w:p>
      <w:pPr>
        <w:spacing w:after="0"/>
        <w:ind w:left="0"/>
        <w:jc w:val="both"/>
      </w:pPr>
      <w:r>
        <w:rPr>
          <w:rFonts w:ascii="Times New Roman"/>
          <w:b w:val="false"/>
          <w:i w:val="false"/>
          <w:color w:val="000000"/>
          <w:sz w:val="28"/>
        </w:rPr>
        <w:t>
      технические условия (при наличии);</w:t>
      </w:r>
    </w:p>
    <w:p>
      <w:pPr>
        <w:spacing w:after="0"/>
        <w:ind w:left="0"/>
        <w:jc w:val="both"/>
      </w:pPr>
      <w:r>
        <w:rPr>
          <w:rFonts w:ascii="Times New Roman"/>
          <w:b w:val="false"/>
          <w:i w:val="false"/>
          <w:color w:val="000000"/>
          <w:sz w:val="28"/>
        </w:rPr>
        <w:t>
      эксплуатационные документы;</w:t>
      </w:r>
    </w:p>
    <w:p>
      <w:pPr>
        <w:spacing w:after="0"/>
        <w:ind w:left="0"/>
        <w:jc w:val="both"/>
      </w:pPr>
      <w:r>
        <w:rPr>
          <w:rFonts w:ascii="Times New Roman"/>
          <w:b w:val="false"/>
          <w:i w:val="false"/>
          <w:color w:val="000000"/>
          <w:sz w:val="28"/>
        </w:rPr>
        <w:t>
      перечень стандартов, указанных в статье 6, требованиям которых должны соответствовать данные машины и (или) оборудование (при их применении изготовителем);</w:t>
      </w:r>
    </w:p>
    <w:p>
      <w:pPr>
        <w:spacing w:after="0"/>
        <w:ind w:left="0"/>
        <w:jc w:val="both"/>
      </w:pPr>
      <w:r>
        <w:rPr>
          <w:rFonts w:ascii="Times New Roman"/>
          <w:b w:val="false"/>
          <w:i w:val="false"/>
          <w:color w:val="000000"/>
          <w:sz w:val="28"/>
        </w:rPr>
        <w:t>
      контракт (договор на поставку) (для партии, единичного изделия) или товаросопроводительную документацию (для партии, единичного изделия);</w:t>
      </w:r>
    </w:p>
    <w:p>
      <w:pPr>
        <w:spacing w:after="0"/>
        <w:ind w:left="0"/>
        <w:jc w:val="both"/>
      </w:pPr>
      <w:r>
        <w:rPr>
          <w:rFonts w:ascii="Times New Roman"/>
          <w:b w:val="false"/>
          <w:i w:val="false"/>
          <w:color w:val="000000"/>
          <w:sz w:val="28"/>
        </w:rPr>
        <w:t>
      сертификат на систему менеджмента изготовителя (при наличии);</w:t>
      </w:r>
    </w:p>
    <w:p>
      <w:pPr>
        <w:spacing w:after="0"/>
        <w:ind w:left="0"/>
        <w:jc w:val="both"/>
      </w:pPr>
      <w:r>
        <w:rPr>
          <w:rFonts w:ascii="Times New Roman"/>
          <w:b w:val="false"/>
          <w:i w:val="false"/>
          <w:color w:val="000000"/>
          <w:sz w:val="28"/>
        </w:rPr>
        <w:t>
      сведения о проведенных исследованиях (при наличии);</w:t>
      </w:r>
    </w:p>
    <w:p>
      <w:pPr>
        <w:spacing w:after="0"/>
        <w:ind w:left="0"/>
        <w:jc w:val="both"/>
      </w:pPr>
      <w:r>
        <w:rPr>
          <w:rFonts w:ascii="Times New Roman"/>
          <w:b w:val="false"/>
          <w:i w:val="false"/>
          <w:color w:val="000000"/>
          <w:sz w:val="28"/>
        </w:rPr>
        <w:t>
      протоколы испытаний машины и (или) оборудования, проведенных изготовителем, продавцом, лицом, выполняющим функции иностранного изготовителя и (или) испытательными лабораториями (центрами) (при наличии);</w:t>
      </w:r>
    </w:p>
    <w:p>
      <w:pPr>
        <w:spacing w:after="0"/>
        <w:ind w:left="0"/>
        <w:jc w:val="both"/>
      </w:pPr>
      <w:r>
        <w:rPr>
          <w:rFonts w:ascii="Times New Roman"/>
          <w:b w:val="false"/>
          <w:i w:val="false"/>
          <w:color w:val="000000"/>
          <w:sz w:val="28"/>
        </w:rPr>
        <w:t>
      сертификаты соответствия на материалы и комплектующие изделия или протоколы их испытаний (при наличии);</w:t>
      </w:r>
    </w:p>
    <w:p>
      <w:pPr>
        <w:spacing w:after="0"/>
        <w:ind w:left="0"/>
        <w:jc w:val="both"/>
      </w:pPr>
      <w:r>
        <w:rPr>
          <w:rFonts w:ascii="Times New Roman"/>
          <w:b w:val="false"/>
          <w:i w:val="false"/>
          <w:color w:val="000000"/>
          <w:sz w:val="28"/>
        </w:rPr>
        <w:t>
      сертификаты соответствия на данные машины и (или) оборудование, полученные от зарубежных органов по сертификации (при наличии);</w:t>
      </w:r>
    </w:p>
    <w:p>
      <w:pPr>
        <w:spacing w:after="0"/>
        <w:ind w:left="0"/>
        <w:jc w:val="both"/>
      </w:pPr>
      <w:r>
        <w:rPr>
          <w:rFonts w:ascii="Times New Roman"/>
          <w:b w:val="false"/>
          <w:i w:val="false"/>
          <w:color w:val="000000"/>
          <w:sz w:val="28"/>
        </w:rPr>
        <w:t>
      другие документы, прямо или косвенно подтверждающие соответствие машин и (или) оборудования требованиям безопасности настоящего технического регламента (при наличии).</w:t>
      </w:r>
    </w:p>
    <w:p>
      <w:pPr>
        <w:spacing w:after="0"/>
        <w:ind w:left="0"/>
        <w:jc w:val="both"/>
      </w:pPr>
      <w:r>
        <w:rPr>
          <w:rFonts w:ascii="Times New Roman"/>
          <w:b/>
          <w:i w:val="false"/>
          <w:color w:val="000000"/>
          <w:sz w:val="28"/>
        </w:rPr>
        <w:t>Статья 9. Порядок декларирования соответствия машин и (или) оборудования</w:t>
      </w:r>
    </w:p>
    <w:p>
      <w:pPr>
        <w:spacing w:after="0"/>
        <w:ind w:left="0"/>
        <w:jc w:val="both"/>
      </w:pPr>
      <w:r>
        <w:rPr>
          <w:rFonts w:ascii="Times New Roman"/>
          <w:b w:val="false"/>
          <w:i w:val="false"/>
          <w:color w:val="000000"/>
          <w:sz w:val="28"/>
        </w:rPr>
        <w:t>
      Декларирование соответствия машин и (или) оборудования, осуществляется по схемам: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Схема 1д</w:t>
      </w:r>
      <w:r>
        <w:rPr>
          <w:rFonts w:ascii="Times New Roman"/>
          <w:b w:val="false"/>
          <w:i w:val="false"/>
          <w:color w:val="000000"/>
          <w:sz w:val="28"/>
        </w:rPr>
        <w:t xml:space="preserve"> для серийно выпускаемых машин и (или) оборудования включает следующие действия:</w:t>
      </w:r>
    </w:p>
    <w:p>
      <w:pPr>
        <w:spacing w:after="0"/>
        <w:ind w:left="0"/>
        <w:jc w:val="both"/>
      </w:pPr>
      <w:r>
        <w:rPr>
          <w:rFonts w:ascii="Times New Roman"/>
          <w:b w:val="false"/>
          <w:i w:val="false"/>
          <w:color w:val="000000"/>
          <w:sz w:val="28"/>
        </w:rPr>
        <w:t>
      заявитель формирует комплект документов, указанных в пункте 10 статьи 8;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настоящего технического регламента; проводит испытания образцов в испытательной лаборатории или аккредитованной испытательной лаборатории (центре), принимает и регистрирует декларацию о соответствии.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Схема 2д</w:t>
      </w:r>
      <w:r>
        <w:rPr>
          <w:rFonts w:ascii="Times New Roman"/>
          <w:b w:val="false"/>
          <w:i w:val="false"/>
          <w:color w:val="000000"/>
          <w:sz w:val="28"/>
        </w:rPr>
        <w:t xml:space="preserve"> для партии машин и (или) оборудования (единичного изделия) включает следующие действия:</w:t>
      </w:r>
    </w:p>
    <w:p>
      <w:pPr>
        <w:spacing w:after="0"/>
        <w:ind w:left="0"/>
        <w:jc w:val="both"/>
      </w:pPr>
      <w:r>
        <w:rPr>
          <w:rFonts w:ascii="Times New Roman"/>
          <w:b w:val="false"/>
          <w:i w:val="false"/>
          <w:color w:val="000000"/>
          <w:sz w:val="28"/>
        </w:rPr>
        <w:t>
      заявитель формирует комплект документов, указанных в пункте 10 статьи 8; проводит испытания образцов в испытательной лаборатории или аккредитованной испытательной лаборатории (центре), принимает и регистрирует декларацию о соответствии.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Схема 3д</w:t>
      </w:r>
      <w:r>
        <w:rPr>
          <w:rFonts w:ascii="Times New Roman"/>
          <w:b w:val="false"/>
          <w:i w:val="false"/>
          <w:color w:val="000000"/>
          <w:sz w:val="28"/>
        </w:rPr>
        <w:t xml:space="preserve"> для серийно выпускаемых машин и (или) оборудования включает следующие действия:</w:t>
      </w:r>
    </w:p>
    <w:p>
      <w:pPr>
        <w:spacing w:after="0"/>
        <w:ind w:left="0"/>
        <w:jc w:val="both"/>
      </w:pPr>
      <w:r>
        <w:rPr>
          <w:rFonts w:ascii="Times New Roman"/>
          <w:b w:val="false"/>
          <w:i w:val="false"/>
          <w:color w:val="000000"/>
          <w:sz w:val="28"/>
        </w:rPr>
        <w:t>
      заявитель формирует комплект документов, указанных в пункте 10 статьи 8;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настоящего технического регламента; проводит испытания образцов в аккредитованной испытательной лаборатории (центре), принимает и регистрирует декларацию о соответствии.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Схема 4д</w:t>
      </w:r>
      <w:r>
        <w:rPr>
          <w:rFonts w:ascii="Times New Roman"/>
          <w:b w:val="false"/>
          <w:i w:val="false"/>
          <w:color w:val="000000"/>
          <w:sz w:val="28"/>
        </w:rPr>
        <w:t xml:space="preserve"> для партии машин и (или) оборудования (единичного изделия) включает следующие действия:</w:t>
      </w:r>
    </w:p>
    <w:p>
      <w:pPr>
        <w:spacing w:after="0"/>
        <w:ind w:left="0"/>
        <w:jc w:val="both"/>
      </w:pPr>
      <w:r>
        <w:rPr>
          <w:rFonts w:ascii="Times New Roman"/>
          <w:b w:val="false"/>
          <w:i w:val="false"/>
          <w:color w:val="000000"/>
          <w:sz w:val="28"/>
        </w:rPr>
        <w:t>
      заявитель формирует комплект документов, указанных в пункте 10 статьи 8; проводит испытания образцов в аккредитованной испытательной лаборатории (центре), принимает и регистрирует декларацию о соответствии;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Схема 5д</w:t>
      </w:r>
      <w:r>
        <w:rPr>
          <w:rFonts w:ascii="Times New Roman"/>
          <w:b w:val="false"/>
          <w:i w:val="false"/>
          <w:color w:val="000000"/>
          <w:sz w:val="28"/>
        </w:rPr>
        <w:t xml:space="preserve"> используется для машин и (или) оборудования:</w:t>
      </w:r>
    </w:p>
    <w:p>
      <w:pPr>
        <w:spacing w:after="0"/>
        <w:ind w:left="0"/>
        <w:jc w:val="both"/>
      </w:pPr>
      <w:r>
        <w:rPr>
          <w:rFonts w:ascii="Times New Roman"/>
          <w:b w:val="false"/>
          <w:i w:val="false"/>
          <w:color w:val="000000"/>
          <w:sz w:val="28"/>
        </w:rPr>
        <w:t>
      применяемых на опасных производственных объектах;</w:t>
      </w:r>
    </w:p>
    <w:p>
      <w:pPr>
        <w:spacing w:after="0"/>
        <w:ind w:left="0"/>
        <w:jc w:val="both"/>
      </w:pPr>
      <w:r>
        <w:rPr>
          <w:rFonts w:ascii="Times New Roman"/>
          <w:b w:val="false"/>
          <w:i w:val="false"/>
          <w:color w:val="000000"/>
          <w:sz w:val="28"/>
        </w:rPr>
        <w:t>
      при невозможности проведения испытаний в полном объеме до установки их на месте эксплуатации;</w:t>
      </w:r>
    </w:p>
    <w:p>
      <w:pPr>
        <w:spacing w:after="0"/>
        <w:ind w:left="0"/>
        <w:jc w:val="both"/>
      </w:pPr>
      <w:r>
        <w:rPr>
          <w:rFonts w:ascii="Times New Roman"/>
          <w:b w:val="false"/>
          <w:i w:val="false"/>
          <w:color w:val="000000"/>
          <w:sz w:val="28"/>
        </w:rPr>
        <w:t>
      когда заявитель при подтверждении соответствия не применяет стандарты, указанные в пункте 1 статьи 6 настоящего технического регламента, в том числе для инновационной продукции.</w:t>
      </w:r>
    </w:p>
    <w:p>
      <w:pPr>
        <w:spacing w:after="0"/>
        <w:ind w:left="0"/>
        <w:jc w:val="both"/>
      </w:pPr>
      <w:r>
        <w:rPr>
          <w:rFonts w:ascii="Times New Roman"/>
          <w:b w:val="false"/>
          <w:i w:val="false"/>
          <w:color w:val="000000"/>
          <w:sz w:val="28"/>
        </w:rPr>
        <w:t>
      Включает следующие действия:</w:t>
      </w:r>
    </w:p>
    <w:p>
      <w:pPr>
        <w:spacing w:after="0"/>
        <w:ind w:left="0"/>
        <w:jc w:val="both"/>
      </w:pPr>
      <w:r>
        <w:rPr>
          <w:rFonts w:ascii="Times New Roman"/>
          <w:b w:val="false"/>
          <w:i w:val="false"/>
          <w:color w:val="000000"/>
          <w:sz w:val="28"/>
        </w:rPr>
        <w:t>
      заявитель формирует комплект документов, указанных в пункте 10 статьи 8;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настоящего технического регламента и направляет в орган по сертификации заявку на проведение исследования типа;</w:t>
      </w:r>
    </w:p>
    <w:p>
      <w:pPr>
        <w:spacing w:after="0"/>
        <w:ind w:left="0"/>
        <w:jc w:val="both"/>
      </w:pPr>
      <w:r>
        <w:rPr>
          <w:rFonts w:ascii="Times New Roman"/>
          <w:b w:val="false"/>
          <w:i w:val="false"/>
          <w:color w:val="000000"/>
          <w:sz w:val="28"/>
        </w:rPr>
        <w:t>
      орган по сертификации проводит исследование типа с учетом полученных от заявителя документов. В случае если заявитель не применял стандарты, указанные в пункте 1 статьи 6 настоящего технического регламента, орган по сертификации оценивает возможность замены требований указанных стандартов заявленными требованиями. Исследование типа в зависимости от представленных заявителем документов, проводится одним из следующих способов:</w:t>
      </w:r>
    </w:p>
    <w:p>
      <w:pPr>
        <w:spacing w:after="0"/>
        <w:ind w:left="0"/>
        <w:jc w:val="both"/>
      </w:pPr>
      <w:r>
        <w:rPr>
          <w:rFonts w:ascii="Times New Roman"/>
          <w:b w:val="false"/>
          <w:i w:val="false"/>
          <w:color w:val="000000"/>
          <w:sz w:val="28"/>
        </w:rPr>
        <w:t>
      исследование образца, как представителя всех производимых впоследствии машин и (или) оборудования;</w:t>
      </w:r>
    </w:p>
    <w:p>
      <w:pPr>
        <w:spacing w:after="0"/>
        <w:ind w:left="0"/>
        <w:jc w:val="both"/>
      </w:pPr>
      <w:r>
        <w:rPr>
          <w:rFonts w:ascii="Times New Roman"/>
          <w:b w:val="false"/>
          <w:i w:val="false"/>
          <w:color w:val="000000"/>
          <w:sz w:val="28"/>
        </w:rPr>
        <w:t>
      изучение представленных документов, испытание образца или определяющих (критических) составных частей машин и (или) оборудования;</w:t>
      </w:r>
    </w:p>
    <w:p>
      <w:pPr>
        <w:spacing w:after="0"/>
        <w:ind w:left="0"/>
        <w:jc w:val="both"/>
      </w:pPr>
      <w:r>
        <w:rPr>
          <w:rFonts w:ascii="Times New Roman"/>
          <w:b w:val="false"/>
          <w:i w:val="false"/>
          <w:color w:val="000000"/>
          <w:sz w:val="28"/>
        </w:rPr>
        <w:t>
      при положительных результатах проведенных исследований типа орган по сертификации оформляет сертификат на тип по единой форме, утвержденной решением Комиссии, и выдает его заявителю. Сертификат на тип является неотъемлемой частью декларации о соответствии, и содержащиеся в нем заявленные требования к машине и (или) оборудованию, признанные достаточным доказательством соответствия ее требованиям настоящего технического регламента, используются при проверках, проводимых органами государственного контроля (надзора) на соответствие настоящему техническому регламенту;</w:t>
      </w:r>
    </w:p>
    <w:p>
      <w:pPr>
        <w:spacing w:after="0"/>
        <w:ind w:left="0"/>
        <w:jc w:val="both"/>
      </w:pPr>
      <w:r>
        <w:rPr>
          <w:rFonts w:ascii="Times New Roman"/>
          <w:b w:val="false"/>
          <w:i w:val="false"/>
          <w:color w:val="000000"/>
          <w:sz w:val="28"/>
        </w:rPr>
        <w:t>
      заявитель принимает и регистрирует декларацию о соответствии.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Схема 6д</w:t>
      </w:r>
      <w:r>
        <w:rPr>
          <w:rFonts w:ascii="Times New Roman"/>
          <w:b w:val="false"/>
          <w:i w:val="false"/>
          <w:color w:val="000000"/>
          <w:sz w:val="28"/>
        </w:rPr>
        <w:t xml:space="preserve"> для серийно выпускаемых машин и (или) оборудования при наличии у изготовителя сертифицированной системы менеджмента, включает следующие действия:</w:t>
      </w:r>
    </w:p>
    <w:p>
      <w:pPr>
        <w:spacing w:after="0"/>
        <w:ind w:left="0"/>
        <w:jc w:val="both"/>
      </w:pPr>
      <w:r>
        <w:rPr>
          <w:rFonts w:ascii="Times New Roman"/>
          <w:b w:val="false"/>
          <w:i w:val="false"/>
          <w:color w:val="000000"/>
          <w:sz w:val="28"/>
        </w:rPr>
        <w:t>
      заявитель формирует комплект документов, указанных в пункте 10 статьи 8, в состав которого включается сертификат на систему менеджмента (копия сертификата соответствия), выданный органом по сертификации систем менеджмента, включенным в Единый реестр органов по сертификации и испытательных лабораторий (центров) Таможенного союза;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настоящего технического регламента; проводит испытания образцов в аккредитованной испытательной лаборатории (центре), принимает и регистрирует декларацию о соответствии.</w:t>
      </w:r>
    </w:p>
    <w:p>
      <w:pPr>
        <w:spacing w:after="0"/>
        <w:ind w:left="0"/>
        <w:jc w:val="both"/>
      </w:pPr>
      <w:r>
        <w:rPr>
          <w:rFonts w:ascii="Times New Roman"/>
          <w:b w:val="false"/>
          <w:i w:val="false"/>
          <w:color w:val="000000"/>
          <w:sz w:val="28"/>
        </w:rPr>
        <w:t>
      При декларировании соответствия по схемам 1д, 3д, 5д, 6д заявителем может быть зарегистрированное в соответствии с законодательством государства-члена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pPr>
        <w:spacing w:after="0"/>
        <w:ind w:left="0"/>
        <w:jc w:val="both"/>
      </w:pPr>
      <w:r>
        <w:rPr>
          <w:rFonts w:ascii="Times New Roman"/>
          <w:b w:val="false"/>
          <w:i w:val="false"/>
          <w:color w:val="000000"/>
          <w:sz w:val="28"/>
        </w:rPr>
        <w:t>
      При декларировании соответствия по схемам 2д, 4д заявителем может быть зарегистрированное в соответствии с законодательством государства-члена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pPr>
        <w:spacing w:after="0"/>
        <w:ind w:left="0"/>
        <w:jc w:val="both"/>
      </w:pPr>
      <w:r>
        <w:rPr>
          <w:rFonts w:ascii="Times New Roman"/>
          <w:b/>
          <w:i w:val="false"/>
          <w:color w:val="000000"/>
          <w:sz w:val="28"/>
        </w:rPr>
        <w:t>Статья 10. Состав доказательственных материалов, являющихся основанием для принятия декларации о соответствии</w:t>
      </w:r>
    </w:p>
    <w:bookmarkStart w:name="z72" w:id="60"/>
    <w:p>
      <w:pPr>
        <w:spacing w:after="0"/>
        <w:ind w:left="0"/>
        <w:jc w:val="both"/>
      </w:pPr>
      <w:r>
        <w:rPr>
          <w:rFonts w:ascii="Times New Roman"/>
          <w:b w:val="false"/>
          <w:i w:val="false"/>
          <w:color w:val="000000"/>
          <w:sz w:val="28"/>
        </w:rPr>
        <w:t>
      1. В качестве доказательственных материалов, являющихся основанием для принятия декларации о соответствии на основании собственных доказательств, используются документы, указанные в пункте 10 статьи 8 настоящего технического регламента, а также стандарты, указанные в статье 6 настоящего технического регламента.</w:t>
      </w:r>
    </w:p>
    <w:bookmarkEnd w:id="60"/>
    <w:bookmarkStart w:name="z73" w:id="61"/>
    <w:p>
      <w:pPr>
        <w:spacing w:after="0"/>
        <w:ind w:left="0"/>
        <w:jc w:val="both"/>
      </w:pPr>
      <w:r>
        <w:rPr>
          <w:rFonts w:ascii="Times New Roman"/>
          <w:b w:val="false"/>
          <w:i w:val="false"/>
          <w:color w:val="000000"/>
          <w:sz w:val="28"/>
        </w:rPr>
        <w:t>
      2. В качестве условий применения указанных документов могут рассматриваться:</w:t>
      </w:r>
    </w:p>
    <w:bookmarkEnd w:id="61"/>
    <w:p>
      <w:pPr>
        <w:spacing w:after="0"/>
        <w:ind w:left="0"/>
        <w:jc w:val="both"/>
      </w:pPr>
      <w:r>
        <w:rPr>
          <w:rFonts w:ascii="Times New Roman"/>
          <w:b w:val="false"/>
          <w:i w:val="false"/>
          <w:color w:val="000000"/>
          <w:sz w:val="28"/>
        </w:rPr>
        <w:t>
      1) для протоколов испытаний:</w:t>
      </w:r>
    </w:p>
    <w:p>
      <w:pPr>
        <w:spacing w:after="0"/>
        <w:ind w:left="0"/>
        <w:jc w:val="both"/>
      </w:pPr>
      <w:r>
        <w:rPr>
          <w:rFonts w:ascii="Times New Roman"/>
          <w:b w:val="false"/>
          <w:i w:val="false"/>
          <w:color w:val="000000"/>
          <w:sz w:val="28"/>
        </w:rPr>
        <w:t>
      наличие в протоколах испытаний значений показателей, подтверждающих соответствие всем требованиям, установленным в настоящем техническом регламенте, распространяющимся на конкретную заявленную продукцию;</w:t>
      </w:r>
    </w:p>
    <w:p>
      <w:pPr>
        <w:spacing w:after="0"/>
        <w:ind w:left="0"/>
        <w:jc w:val="both"/>
      </w:pPr>
      <w:r>
        <w:rPr>
          <w:rFonts w:ascii="Times New Roman"/>
          <w:b w:val="false"/>
          <w:i w:val="false"/>
          <w:color w:val="000000"/>
          <w:sz w:val="28"/>
        </w:rPr>
        <w:t>
      распространение протоколов испытаний на заявленные машины и (или) оборудование;</w:t>
      </w:r>
    </w:p>
    <w:p>
      <w:pPr>
        <w:spacing w:after="0"/>
        <w:ind w:left="0"/>
        <w:jc w:val="both"/>
      </w:pPr>
      <w:r>
        <w:rPr>
          <w:rFonts w:ascii="Times New Roman"/>
          <w:b w:val="false"/>
          <w:i w:val="false"/>
          <w:color w:val="000000"/>
          <w:sz w:val="28"/>
        </w:rPr>
        <w:t>
      2) сертификаты соответствия, декларации о соответствии или протоколы испытаний на сырье, материалы, комплектующие изделия - если они определяют безопасность конечного изделия, подлежащего подтверждению соответствия;</w:t>
      </w:r>
    </w:p>
    <w:p>
      <w:pPr>
        <w:spacing w:after="0"/>
        <w:ind w:left="0"/>
        <w:jc w:val="both"/>
      </w:pPr>
      <w:r>
        <w:rPr>
          <w:rFonts w:ascii="Times New Roman"/>
          <w:b w:val="false"/>
          <w:i w:val="false"/>
          <w:color w:val="000000"/>
          <w:sz w:val="28"/>
        </w:rPr>
        <w:t>
      3) сертификаты на систему менеджмента качества производства - если они распространяются на изготовление заявленных машин и (или) оборудования;</w:t>
      </w:r>
    </w:p>
    <w:p>
      <w:pPr>
        <w:spacing w:after="0"/>
        <w:ind w:left="0"/>
        <w:jc w:val="both"/>
      </w:pPr>
      <w:r>
        <w:rPr>
          <w:rFonts w:ascii="Times New Roman"/>
          <w:b w:val="false"/>
          <w:i w:val="false"/>
          <w:color w:val="000000"/>
          <w:sz w:val="28"/>
        </w:rPr>
        <w:t>
      4) иные документы, прямо или косвенно подтверждающие соответствие машин и (или) оборудования установленным требованиям, сертификаты соответствия на заявленные машины и (или) оборудование, выданные при добровольной сертификации (при условии, что при добровольной сертификации были подтверждены все необходимые требования).</w:t>
      </w:r>
    </w:p>
    <w:bookmarkStart w:name="z74" w:id="62"/>
    <w:p>
      <w:pPr>
        <w:spacing w:after="0"/>
        <w:ind w:left="0"/>
        <w:jc w:val="both"/>
      </w:pPr>
      <w:r>
        <w:rPr>
          <w:rFonts w:ascii="Times New Roman"/>
          <w:b w:val="false"/>
          <w:i w:val="false"/>
          <w:color w:val="000000"/>
          <w:sz w:val="28"/>
        </w:rPr>
        <w:t>
      3. Декларация о соответствии оформляется по единой форме, утвержденной решением Комиссии Таможенного союза.</w:t>
      </w:r>
    </w:p>
    <w:bookmarkEnd w:id="62"/>
    <w:p>
      <w:pPr>
        <w:spacing w:after="0"/>
        <w:ind w:left="0"/>
        <w:jc w:val="both"/>
      </w:pPr>
      <w:r>
        <w:rPr>
          <w:rFonts w:ascii="Times New Roman"/>
          <w:b w:val="false"/>
          <w:i w:val="false"/>
          <w:color w:val="000000"/>
          <w:sz w:val="28"/>
        </w:rPr>
        <w:t>
      Декларация о соответствии подлежит регистрации в соответствии с порядком, утвержденным Комиссий Таможенного союза. Действие декларации о соответствии начинается со дня ее регистрации. Срок действия декларации о соответствии – не более 5 лет.</w:t>
      </w:r>
    </w:p>
    <w:bookmarkStart w:name="z75" w:id="63"/>
    <w:p>
      <w:pPr>
        <w:spacing w:after="0"/>
        <w:ind w:left="0"/>
        <w:jc w:val="both"/>
      </w:pPr>
      <w:r>
        <w:rPr>
          <w:rFonts w:ascii="Times New Roman"/>
          <w:b w:val="false"/>
          <w:i w:val="false"/>
          <w:color w:val="000000"/>
          <w:sz w:val="28"/>
        </w:rPr>
        <w:t>
      4. 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w:t>
      </w:r>
    </w:p>
    <w:bookmarkEnd w:id="63"/>
    <w:p>
      <w:pPr>
        <w:spacing w:after="0"/>
        <w:ind w:left="0"/>
        <w:jc w:val="both"/>
      </w:pPr>
      <w:r>
        <w:rPr>
          <w:rFonts w:ascii="Times New Roman"/>
          <w:b w:val="false"/>
          <w:i w:val="false"/>
          <w:color w:val="000000"/>
          <w:sz w:val="28"/>
        </w:rPr>
        <w:t>
      Комплект документов, подтверждающих соответствие, должен предоставляться органам государственного контроля (надзора) по их требованиям.</w:t>
      </w:r>
    </w:p>
    <w:p>
      <w:pPr>
        <w:spacing w:after="0"/>
        <w:ind w:left="0"/>
        <w:jc w:val="both"/>
      </w:pPr>
      <w:r>
        <w:rPr>
          <w:rFonts w:ascii="Times New Roman"/>
          <w:b/>
          <w:i w:val="false"/>
          <w:color w:val="000000"/>
          <w:sz w:val="28"/>
        </w:rPr>
        <w:t>Статья 11. Порядок проведения сертификации машин и (или) оборудования</w:t>
      </w:r>
    </w:p>
    <w:bookmarkStart w:name="z77" w:id="64"/>
    <w:p>
      <w:pPr>
        <w:spacing w:after="0"/>
        <w:ind w:left="0"/>
        <w:jc w:val="both"/>
      </w:pPr>
      <w:r>
        <w:rPr>
          <w:rFonts w:ascii="Times New Roman"/>
          <w:b w:val="false"/>
          <w:i w:val="false"/>
          <w:color w:val="000000"/>
          <w:sz w:val="28"/>
        </w:rPr>
        <w:t>
      1. Сертификация машин и (или) оборудования, осуществляется по схемам:</w:t>
      </w:r>
    </w:p>
    <w:bookmarkEnd w:id="64"/>
    <w:p>
      <w:pPr>
        <w:spacing w:after="0"/>
        <w:ind w:left="0"/>
        <w:jc w:val="both"/>
      </w:pPr>
      <w:r>
        <w:rPr>
          <w:rFonts w:ascii="Times New Roman"/>
          <w:b w:val="false"/>
          <w:i w:val="false"/>
          <w:color w:val="000000"/>
          <w:sz w:val="28"/>
        </w:rPr>
        <w:t xml:space="preserve">
      </w:t>
      </w:r>
      <w:r>
        <w:rPr>
          <w:rFonts w:ascii="Times New Roman"/>
          <w:b/>
          <w:i w:val="false"/>
          <w:color w:val="000000"/>
          <w:sz w:val="28"/>
        </w:rPr>
        <w:t>Схема 1с</w:t>
      </w:r>
      <w:r>
        <w:rPr>
          <w:rFonts w:ascii="Times New Roman"/>
          <w:b w:val="false"/>
          <w:i w:val="false"/>
          <w:color w:val="000000"/>
          <w:sz w:val="28"/>
        </w:rPr>
        <w:t xml:space="preserve"> для серийно выпускаемых машин и (или) оборудования включает следующие действия:</w:t>
      </w:r>
    </w:p>
    <w:p>
      <w:pPr>
        <w:spacing w:after="0"/>
        <w:ind w:left="0"/>
        <w:jc w:val="both"/>
      </w:pPr>
      <w:r>
        <w:rPr>
          <w:rFonts w:ascii="Times New Roman"/>
          <w:b w:val="false"/>
          <w:i w:val="false"/>
          <w:color w:val="000000"/>
          <w:sz w:val="28"/>
        </w:rPr>
        <w:t>
      заявитель формирует комплект документов, указанных в пункте 10 статьи 8 и подает заявку на сертификацию в орган по сертификации;</w:t>
      </w:r>
    </w:p>
    <w:p>
      <w:pPr>
        <w:spacing w:after="0"/>
        <w:ind w:left="0"/>
        <w:jc w:val="both"/>
      </w:pPr>
      <w:r>
        <w:rPr>
          <w:rFonts w:ascii="Times New Roman"/>
          <w:b w:val="false"/>
          <w:i w:val="false"/>
          <w:color w:val="000000"/>
          <w:sz w:val="28"/>
        </w:rPr>
        <w:t>
      орган по сертификации проводит отбор образцов у заявителя для проведения испытаний;</w:t>
      </w:r>
    </w:p>
    <w:p>
      <w:pPr>
        <w:spacing w:after="0"/>
        <w:ind w:left="0"/>
        <w:jc w:val="both"/>
      </w:pPr>
      <w:r>
        <w:rPr>
          <w:rFonts w:ascii="Times New Roman"/>
          <w:b w:val="false"/>
          <w:i w:val="false"/>
          <w:color w:val="000000"/>
          <w:sz w:val="28"/>
        </w:rPr>
        <w:t>
      аккредитованная испытательная лаборатория (центр), включенная в Единый реестр органов по сертификации и испытательных лабораторий (центров) Таможенного союза (далее – аккредитованная испытательная лаборатория (центр)) проводит испытания образцов машин и (или) оборудования;</w:t>
      </w:r>
    </w:p>
    <w:p>
      <w:pPr>
        <w:spacing w:after="0"/>
        <w:ind w:left="0"/>
        <w:jc w:val="both"/>
      </w:pPr>
      <w:r>
        <w:rPr>
          <w:rFonts w:ascii="Times New Roman"/>
          <w:b w:val="false"/>
          <w:i w:val="false"/>
          <w:color w:val="000000"/>
          <w:sz w:val="28"/>
        </w:rPr>
        <w:t>
      орган по сертификации проводит анализ состояния производства изготовителя и результатов проведенных испытаний образцов машин и (или) оборудования и при положительных результатах выдает заявителю сертификат соответствия;</w:t>
      </w:r>
    </w:p>
    <w:p>
      <w:pPr>
        <w:spacing w:after="0"/>
        <w:ind w:left="0"/>
        <w:jc w:val="both"/>
      </w:pPr>
      <w:r>
        <w:rPr>
          <w:rFonts w:ascii="Times New Roman"/>
          <w:b w:val="false"/>
          <w:i w:val="false"/>
          <w:color w:val="000000"/>
          <w:sz w:val="28"/>
        </w:rPr>
        <w:t>
      орган по сертификации проводит инспекционный контроль за сертифицированными машинами и (или) оборудованием посредством испытаний образцов в аккредитованной испытательной лаборатории (центре) и (или) анализа состояния производства.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схема 3с</w:t>
      </w:r>
      <w:r>
        <w:rPr>
          <w:rFonts w:ascii="Times New Roman"/>
          <w:b w:val="false"/>
          <w:i w:val="false"/>
          <w:color w:val="000000"/>
          <w:sz w:val="28"/>
        </w:rPr>
        <w:t xml:space="preserve"> для партии машин и (или) оборудования (единичного изделия) включает следующие действия:</w:t>
      </w:r>
    </w:p>
    <w:p>
      <w:pPr>
        <w:spacing w:after="0"/>
        <w:ind w:left="0"/>
        <w:jc w:val="both"/>
      </w:pPr>
      <w:r>
        <w:rPr>
          <w:rFonts w:ascii="Times New Roman"/>
          <w:b w:val="false"/>
          <w:i w:val="false"/>
          <w:color w:val="000000"/>
          <w:sz w:val="28"/>
        </w:rPr>
        <w:t>
      заявитель формирует комплект документов, указанных в пункте 10 статьи 8 и подает заявку на сертификацию в орган по сертификации;</w:t>
      </w:r>
    </w:p>
    <w:p>
      <w:pPr>
        <w:spacing w:after="0"/>
        <w:ind w:left="0"/>
        <w:jc w:val="both"/>
      </w:pPr>
      <w:r>
        <w:rPr>
          <w:rFonts w:ascii="Times New Roman"/>
          <w:b w:val="false"/>
          <w:i w:val="false"/>
          <w:color w:val="000000"/>
          <w:sz w:val="28"/>
        </w:rPr>
        <w:t>
      орган по сертификации или аккредитованная испытательная лаборатория (центр) проводит отбор образцов у заявителя для проведения испытаний;</w:t>
      </w:r>
    </w:p>
    <w:p>
      <w:pPr>
        <w:spacing w:after="0"/>
        <w:ind w:left="0"/>
        <w:jc w:val="both"/>
      </w:pPr>
      <w:r>
        <w:rPr>
          <w:rFonts w:ascii="Times New Roman"/>
          <w:b w:val="false"/>
          <w:i w:val="false"/>
          <w:color w:val="000000"/>
          <w:sz w:val="28"/>
        </w:rPr>
        <w:t>
      аккредитованная испытательная лаборатория (центр), проводит испытания образцов машин и (или) оборудования;</w:t>
      </w:r>
    </w:p>
    <w:p>
      <w:pPr>
        <w:spacing w:after="0"/>
        <w:ind w:left="0"/>
        <w:jc w:val="both"/>
      </w:pPr>
      <w:r>
        <w:rPr>
          <w:rFonts w:ascii="Times New Roman"/>
          <w:b w:val="false"/>
          <w:i w:val="false"/>
          <w:color w:val="000000"/>
          <w:sz w:val="28"/>
        </w:rPr>
        <w:t>
      орган по сертификации проводит анализ результатов испытаний образцов машин и (или) оборудования и при положительных результатах выдает заявителю сертификат соответствия;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схема 9с</w:t>
      </w:r>
      <w:r>
        <w:rPr>
          <w:rFonts w:ascii="Times New Roman"/>
          <w:b w:val="false"/>
          <w:i w:val="false"/>
          <w:color w:val="000000"/>
          <w:sz w:val="28"/>
        </w:rPr>
        <w:t xml:space="preserve"> для партии машин и (или) оборудования ограниченного объема, предназначенной для оснащения предприятий на единой территории Таможенного союза, включает следующие действия:</w:t>
      </w:r>
    </w:p>
    <w:p>
      <w:pPr>
        <w:spacing w:after="0"/>
        <w:ind w:left="0"/>
        <w:jc w:val="both"/>
      </w:pPr>
      <w:r>
        <w:rPr>
          <w:rFonts w:ascii="Times New Roman"/>
          <w:b w:val="false"/>
          <w:i w:val="false"/>
          <w:color w:val="000000"/>
          <w:sz w:val="28"/>
        </w:rPr>
        <w:t>
      заявитель формирует комплект документов, указанных в пункте 10 статьи 8 и подает заявку на сертификацию в орган по сертификации;</w:t>
      </w:r>
    </w:p>
    <w:p>
      <w:pPr>
        <w:spacing w:after="0"/>
        <w:ind w:left="0"/>
        <w:jc w:val="both"/>
      </w:pPr>
      <w:r>
        <w:rPr>
          <w:rFonts w:ascii="Times New Roman"/>
          <w:b w:val="false"/>
          <w:i w:val="false"/>
          <w:color w:val="000000"/>
          <w:sz w:val="28"/>
        </w:rPr>
        <w:t>
      орган по сертификации проводит анализ представленного заявителем комплекта документов и при положительных результатах выдает заявителю сертификат соответствия.</w:t>
      </w:r>
    </w:p>
    <w:p>
      <w:pPr>
        <w:spacing w:after="0"/>
        <w:ind w:left="0"/>
        <w:jc w:val="both"/>
      </w:pPr>
      <w:r>
        <w:rPr>
          <w:rFonts w:ascii="Times New Roman"/>
          <w:b w:val="false"/>
          <w:i w:val="false"/>
          <w:color w:val="000000"/>
          <w:sz w:val="28"/>
        </w:rPr>
        <w:t>
      Заявителем при сертификации по схемам 1с, 9с может быть зарегистрированное в соответствии с законодательством государства-члена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pPr>
        <w:spacing w:after="0"/>
        <w:ind w:left="0"/>
        <w:jc w:val="both"/>
      </w:pPr>
      <w:r>
        <w:rPr>
          <w:rFonts w:ascii="Times New Roman"/>
          <w:b w:val="false"/>
          <w:i w:val="false"/>
          <w:color w:val="000000"/>
          <w:sz w:val="28"/>
        </w:rPr>
        <w:t>
      Заявителем при сертификации по схеме 3с может быть зарегистрированное в соответствии с законодательством государства-члена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bookmarkStart w:name="z78" w:id="65"/>
    <w:p>
      <w:pPr>
        <w:spacing w:after="0"/>
        <w:ind w:left="0"/>
        <w:jc w:val="both"/>
      </w:pPr>
      <w:r>
        <w:rPr>
          <w:rFonts w:ascii="Times New Roman"/>
          <w:b w:val="false"/>
          <w:i w:val="false"/>
          <w:color w:val="000000"/>
          <w:sz w:val="28"/>
        </w:rPr>
        <w:t>
      2. Заявитель может обратиться с заявкой на сертификацию в любой орган по сертификации, имеющий в области аккредитации машины и (или) оборудование, включенные в Перечень машин и оборудования, подлежащих подтверждению соответствия требованиям технического регламента Таможенного союза "О безопасности машин и оборудования" в форме сертификации, утверждаемый Комиссией Таможенного союза.</w:t>
      </w:r>
    </w:p>
    <w:bookmarkEnd w:id="65"/>
    <w:p>
      <w:pPr>
        <w:spacing w:after="0"/>
        <w:ind w:left="0"/>
        <w:jc w:val="both"/>
      </w:pPr>
      <w:r>
        <w:rPr>
          <w:rFonts w:ascii="Times New Roman"/>
          <w:b w:val="false"/>
          <w:i w:val="false"/>
          <w:color w:val="000000"/>
          <w:sz w:val="28"/>
        </w:rPr>
        <w:t>
      Заявка на проведение сертификации оформляется заявителем и должна содержать:</w:t>
      </w:r>
    </w:p>
    <w:p>
      <w:pPr>
        <w:spacing w:after="0"/>
        <w:ind w:left="0"/>
        <w:jc w:val="both"/>
      </w:pPr>
      <w:r>
        <w:rPr>
          <w:rFonts w:ascii="Times New Roman"/>
          <w:b w:val="false"/>
          <w:i w:val="false"/>
          <w:color w:val="000000"/>
          <w:sz w:val="28"/>
        </w:rPr>
        <w:t>
      наименование и местонахождение заявителя;</w:t>
      </w:r>
    </w:p>
    <w:p>
      <w:pPr>
        <w:spacing w:after="0"/>
        <w:ind w:left="0"/>
        <w:jc w:val="both"/>
      </w:pPr>
      <w:r>
        <w:rPr>
          <w:rFonts w:ascii="Times New Roman"/>
          <w:b w:val="false"/>
          <w:i w:val="false"/>
          <w:color w:val="000000"/>
          <w:sz w:val="28"/>
        </w:rPr>
        <w:t>
      наименование и местонахождение изготовителя;</w:t>
      </w:r>
    </w:p>
    <w:p>
      <w:pPr>
        <w:spacing w:after="0"/>
        <w:ind w:left="0"/>
        <w:jc w:val="both"/>
      </w:pPr>
      <w:r>
        <w:rPr>
          <w:rFonts w:ascii="Times New Roman"/>
          <w:b w:val="false"/>
          <w:i w:val="false"/>
          <w:color w:val="000000"/>
          <w:sz w:val="28"/>
        </w:rPr>
        <w:t>
      сведения о машине и (или) оборудовании (ее составе) и ее идентифицирующие признаки (наименование, код по классификатору внешнеэкономической деятельности Таможенного союза, документ, по которому изготовлена машина и (или) оборудование (межгосударственный или национальный стандарт, стандарт предприятия, технические условия и т.п.), форма выпуска -серийное производство или партия, реквизиты договора (контракта) и т.п.);</w:t>
      </w:r>
    </w:p>
    <w:p>
      <w:pPr>
        <w:spacing w:after="0"/>
        <w:ind w:left="0"/>
        <w:jc w:val="both"/>
      </w:pPr>
      <w:r>
        <w:rPr>
          <w:rFonts w:ascii="Times New Roman"/>
          <w:b w:val="false"/>
          <w:i w:val="false"/>
          <w:color w:val="000000"/>
          <w:sz w:val="28"/>
        </w:rPr>
        <w:t>
      используемый (ые) стандарт (ы), указанные в пункте 1 статьи 6 настоящего технического регламента;</w:t>
      </w:r>
    </w:p>
    <w:p>
      <w:pPr>
        <w:spacing w:after="0"/>
        <w:ind w:left="0"/>
        <w:jc w:val="both"/>
      </w:pPr>
      <w:r>
        <w:rPr>
          <w:rFonts w:ascii="Times New Roman"/>
          <w:b w:val="false"/>
          <w:i w:val="false"/>
          <w:color w:val="000000"/>
          <w:sz w:val="28"/>
        </w:rPr>
        <w:t>
      схему сертификации.</w:t>
      </w:r>
    </w:p>
    <w:bookmarkStart w:name="z79" w:id="66"/>
    <w:p>
      <w:pPr>
        <w:spacing w:after="0"/>
        <w:ind w:left="0"/>
        <w:jc w:val="both"/>
      </w:pPr>
      <w:r>
        <w:rPr>
          <w:rFonts w:ascii="Times New Roman"/>
          <w:b w:val="false"/>
          <w:i w:val="false"/>
          <w:color w:val="000000"/>
          <w:sz w:val="28"/>
        </w:rPr>
        <w:t>
      3. Орган по сертификации рассматривает заявку и принимает решение о возможности проведения сертификации.</w:t>
      </w:r>
    </w:p>
    <w:bookmarkEnd w:id="66"/>
    <w:p>
      <w:pPr>
        <w:spacing w:after="0"/>
        <w:ind w:left="0"/>
        <w:jc w:val="both"/>
      </w:pPr>
      <w:r>
        <w:rPr>
          <w:rFonts w:ascii="Times New Roman"/>
          <w:b w:val="false"/>
          <w:i w:val="false"/>
          <w:color w:val="000000"/>
          <w:sz w:val="28"/>
        </w:rPr>
        <w:t>
      При положительном решении орган по сертификации заключает договор с заявителем о проведении работ по сертификации.</w:t>
      </w:r>
    </w:p>
    <w:p>
      <w:pPr>
        <w:spacing w:after="0"/>
        <w:ind w:left="0"/>
        <w:jc w:val="both"/>
      </w:pPr>
      <w:r>
        <w:rPr>
          <w:rFonts w:ascii="Times New Roman"/>
          <w:b w:val="false"/>
          <w:i w:val="false"/>
          <w:color w:val="000000"/>
          <w:sz w:val="28"/>
        </w:rPr>
        <w:t>
      Орган по сертификации проводит работы согласно схеме сертификации, готовит решение и при положительном результате выдает заявителю сертификат соответствия.</w:t>
      </w:r>
    </w:p>
    <w:bookmarkStart w:name="z80" w:id="67"/>
    <w:p>
      <w:pPr>
        <w:spacing w:after="0"/>
        <w:ind w:left="0"/>
        <w:jc w:val="both"/>
      </w:pPr>
      <w:r>
        <w:rPr>
          <w:rFonts w:ascii="Times New Roman"/>
          <w:b w:val="false"/>
          <w:i w:val="false"/>
          <w:color w:val="000000"/>
          <w:sz w:val="28"/>
        </w:rPr>
        <w:t>
      4.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bookmarkEnd w:id="67"/>
    <w:bookmarkStart w:name="z81" w:id="68"/>
    <w:p>
      <w:pPr>
        <w:spacing w:after="0"/>
        <w:ind w:left="0"/>
        <w:jc w:val="both"/>
      </w:pPr>
      <w:r>
        <w:rPr>
          <w:rFonts w:ascii="Times New Roman"/>
          <w:b w:val="false"/>
          <w:i w:val="false"/>
          <w:color w:val="000000"/>
          <w:sz w:val="28"/>
        </w:rPr>
        <w:t>
      5. Испытания типового образца (типовых образцов) или единичного изделия машины и (или) оборудования проводятся аккредитованной испытательной лабораторией (центром) по поручению органа по сертификации, которому выдается протокол испытаний.</w:t>
      </w:r>
    </w:p>
    <w:bookmarkEnd w:id="68"/>
    <w:bookmarkStart w:name="z82" w:id="69"/>
    <w:p>
      <w:pPr>
        <w:spacing w:after="0"/>
        <w:ind w:left="0"/>
        <w:jc w:val="both"/>
      </w:pPr>
      <w:r>
        <w:rPr>
          <w:rFonts w:ascii="Times New Roman"/>
          <w:b w:val="false"/>
          <w:i w:val="false"/>
          <w:color w:val="000000"/>
          <w:sz w:val="28"/>
        </w:rPr>
        <w:t>
      6. Анализ состояния производства проводится органом по сертификации у изготовителя. Результаты анализа оформляются актом.</w:t>
      </w:r>
    </w:p>
    <w:bookmarkEnd w:id="69"/>
    <w:p>
      <w:pPr>
        <w:spacing w:after="0"/>
        <w:ind w:left="0"/>
        <w:jc w:val="both"/>
      </w:pPr>
      <w:r>
        <w:rPr>
          <w:rFonts w:ascii="Times New Roman"/>
          <w:b w:val="false"/>
          <w:i w:val="false"/>
          <w:color w:val="000000"/>
          <w:sz w:val="28"/>
        </w:rPr>
        <w:t>
      При наличии у изготовителя сертифицированной системы менеджмента качества производства или разработки и производства машин и (или) оборудования орган по сертификации оценивает возможность данной системы обеспечивать стабильный выпуск сертифицируемых машин и (или) оборудования, соответствующих требованиям настоящего технического регламента.</w:t>
      </w:r>
    </w:p>
    <w:bookmarkStart w:name="z83" w:id="70"/>
    <w:p>
      <w:pPr>
        <w:spacing w:after="0"/>
        <w:ind w:left="0"/>
        <w:jc w:val="both"/>
      </w:pPr>
      <w:r>
        <w:rPr>
          <w:rFonts w:ascii="Times New Roman"/>
          <w:b w:val="false"/>
          <w:i w:val="false"/>
          <w:color w:val="000000"/>
          <w:sz w:val="28"/>
        </w:rPr>
        <w:t>
      7. При положительных результатах проверок, предусмотренных схемой сертификации, орган по сертификации оформляет сертификат соответствия и выдает его заявителю.</w:t>
      </w:r>
    </w:p>
    <w:bookmarkEnd w:id="70"/>
    <w:p>
      <w:pPr>
        <w:spacing w:after="0"/>
        <w:ind w:left="0"/>
        <w:jc w:val="both"/>
      </w:pPr>
      <w:r>
        <w:rPr>
          <w:rFonts w:ascii="Times New Roman"/>
          <w:b w:val="false"/>
          <w:i w:val="false"/>
          <w:color w:val="000000"/>
          <w:sz w:val="28"/>
        </w:rPr>
        <w:t>
      Сертификат соответствия оформляется по единой форме, утвержденной решением Комиссии Таможенного союза.</w:t>
      </w:r>
    </w:p>
    <w:p>
      <w:pPr>
        <w:spacing w:after="0"/>
        <w:ind w:left="0"/>
        <w:jc w:val="both"/>
      </w:pPr>
      <w:r>
        <w:rPr>
          <w:rFonts w:ascii="Times New Roman"/>
          <w:b w:val="false"/>
          <w:i w:val="false"/>
          <w:color w:val="000000"/>
          <w:sz w:val="28"/>
        </w:rPr>
        <w:t>
      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 оформленных по единой форме.</w:t>
      </w:r>
    </w:p>
    <w:bookmarkStart w:name="z84" w:id="71"/>
    <w:p>
      <w:pPr>
        <w:spacing w:after="0"/>
        <w:ind w:left="0"/>
        <w:jc w:val="both"/>
      </w:pPr>
      <w:r>
        <w:rPr>
          <w:rFonts w:ascii="Times New Roman"/>
          <w:b w:val="false"/>
          <w:i w:val="false"/>
          <w:color w:val="000000"/>
          <w:sz w:val="28"/>
        </w:rPr>
        <w:t>
      8. Срок действия сертификата соответствия устанавливается для выпускаемых машин и (или) оборудования серийного производства – не более 5 лет, для выпущенной партии срок не устанавливается.</w:t>
      </w:r>
    </w:p>
    <w:bookmarkEnd w:id="71"/>
    <w:bookmarkStart w:name="z85" w:id="72"/>
    <w:p>
      <w:pPr>
        <w:spacing w:after="0"/>
        <w:ind w:left="0"/>
        <w:jc w:val="both"/>
      </w:pPr>
      <w:r>
        <w:rPr>
          <w:rFonts w:ascii="Times New Roman"/>
          <w:b w:val="false"/>
          <w:i w:val="false"/>
          <w:color w:val="000000"/>
          <w:sz w:val="28"/>
        </w:rPr>
        <w:t>
      9. Сертификат соответствия может иметь приложение, содержащее перечень конкретных изделий, на которые распространяется его действие.</w:t>
      </w:r>
    </w:p>
    <w:bookmarkEnd w:id="72"/>
    <w:p>
      <w:pPr>
        <w:spacing w:after="0"/>
        <w:ind w:left="0"/>
        <w:jc w:val="both"/>
      </w:pPr>
      <w:r>
        <w:rPr>
          <w:rFonts w:ascii="Times New Roman"/>
          <w:b w:val="false"/>
          <w:i w:val="false"/>
          <w:color w:val="000000"/>
          <w:sz w:val="28"/>
        </w:rPr>
        <w:t>
      Приложение оформляется, если:</w:t>
      </w:r>
    </w:p>
    <w:p>
      <w:pPr>
        <w:spacing w:after="0"/>
        <w:ind w:left="0"/>
        <w:jc w:val="both"/>
      </w:pPr>
      <w:r>
        <w:rPr>
          <w:rFonts w:ascii="Times New Roman"/>
          <w:b w:val="false"/>
          <w:i w:val="false"/>
          <w:color w:val="000000"/>
          <w:sz w:val="28"/>
        </w:rPr>
        <w:t>
      требуется детализировать состав группы однородной продукции, выпускаемой заявителем и сертифицированным по одним и тем же требованиям;</w:t>
      </w:r>
    </w:p>
    <w:p>
      <w:pPr>
        <w:spacing w:after="0"/>
        <w:ind w:left="0"/>
        <w:jc w:val="both"/>
      </w:pPr>
      <w:r>
        <w:rPr>
          <w:rFonts w:ascii="Times New Roman"/>
          <w:b w:val="false"/>
          <w:i w:val="false"/>
          <w:color w:val="000000"/>
          <w:sz w:val="28"/>
        </w:rPr>
        <w:t>
      требуется указать заводы-изготовители, входящие в более крупные объединения, имеющие единые условия производства продукции.</w:t>
      </w:r>
    </w:p>
    <w:p>
      <w:pPr>
        <w:spacing w:after="0"/>
        <w:ind w:left="0"/>
        <w:jc w:val="both"/>
      </w:pPr>
      <w:r>
        <w:rPr>
          <w:rFonts w:ascii="Times New Roman"/>
          <w:b/>
          <w:i w:val="false"/>
          <w:color w:val="000000"/>
          <w:sz w:val="28"/>
        </w:rPr>
        <w:t>Статья 12. Маркировка единым знаком обращения продукции на рынке государств–членов Таможенного союза</w:t>
      </w:r>
    </w:p>
    <w:bookmarkStart w:name="z87" w:id="73"/>
    <w:p>
      <w:pPr>
        <w:spacing w:after="0"/>
        <w:ind w:left="0"/>
        <w:jc w:val="both"/>
      </w:pPr>
      <w:r>
        <w:rPr>
          <w:rFonts w:ascii="Times New Roman"/>
          <w:b w:val="false"/>
          <w:i w:val="false"/>
          <w:color w:val="000000"/>
          <w:sz w:val="28"/>
        </w:rPr>
        <w:t>
      1. Машины и (или) оборудование, соответствующие требованиям безопасности настоящего технического регламента и прошедшие процедуру подтверждения соответствия согласно статье 8 настоящего технического регламента, должны иметь маркировку единым знаком обращения продукции на рынке государств-членов Таможенного союза.</w:t>
      </w:r>
    </w:p>
    <w:bookmarkEnd w:id="73"/>
    <w:bookmarkStart w:name="z88" w:id="74"/>
    <w:p>
      <w:pPr>
        <w:spacing w:after="0"/>
        <w:ind w:left="0"/>
        <w:jc w:val="both"/>
      </w:pPr>
      <w:r>
        <w:rPr>
          <w:rFonts w:ascii="Times New Roman"/>
          <w:b w:val="false"/>
          <w:i w:val="false"/>
          <w:color w:val="000000"/>
          <w:sz w:val="28"/>
        </w:rPr>
        <w:t>
      2. Маркировка единым знаком обращения продукции на рынке государств-членов Таможенного союза осуществляется перед выпуском машин и (или) оборудования в обращение на рынке.</w:t>
      </w:r>
    </w:p>
    <w:bookmarkEnd w:id="74"/>
    <w:bookmarkStart w:name="z89" w:id="75"/>
    <w:p>
      <w:pPr>
        <w:spacing w:after="0"/>
        <w:ind w:left="0"/>
        <w:jc w:val="both"/>
      </w:pPr>
      <w:r>
        <w:rPr>
          <w:rFonts w:ascii="Times New Roman"/>
          <w:b w:val="false"/>
          <w:i w:val="false"/>
          <w:color w:val="000000"/>
          <w:sz w:val="28"/>
        </w:rPr>
        <w:t xml:space="preserve">
      3. Единый знак обращения продукции на рынке государств-членов Таможенного союза наносится на каждую единицу машин и (или) оборудования любым способом, обеспечивающим четкое и ясное изображение в течение всего срока службы машины и (или) оборудования. </w:t>
      </w:r>
    </w:p>
    <w:bookmarkEnd w:id="75"/>
    <w:p>
      <w:pPr>
        <w:spacing w:after="0"/>
        <w:ind w:left="0"/>
        <w:jc w:val="both"/>
      </w:pPr>
      <w:r>
        <w:rPr>
          <w:rFonts w:ascii="Times New Roman"/>
          <w:b w:val="false"/>
          <w:i w:val="false"/>
          <w:color w:val="000000"/>
          <w:sz w:val="28"/>
        </w:rPr>
        <w:t>
      Единый знак обращения продукции на рынке государств-членов Таможенного союза наносится на само изделие.</w:t>
      </w:r>
    </w:p>
    <w:bookmarkStart w:name="z90" w:id="76"/>
    <w:p>
      <w:pPr>
        <w:spacing w:after="0"/>
        <w:ind w:left="0"/>
        <w:jc w:val="both"/>
      </w:pPr>
      <w:r>
        <w:rPr>
          <w:rFonts w:ascii="Times New Roman"/>
          <w:b w:val="false"/>
          <w:i w:val="false"/>
          <w:color w:val="000000"/>
          <w:sz w:val="28"/>
        </w:rPr>
        <w:t xml:space="preserve">
      4. Допускается нанесение единого знака обращения продукции на рынке государств-членов Таможенного союза только на упаковку и в прилагаемые эксплуатационные документы, если его невозможно нанести непосредственно на машину и (или) оборудование. </w:t>
      </w:r>
    </w:p>
    <w:bookmarkEnd w:id="76"/>
    <w:bookmarkStart w:name="z91" w:id="77"/>
    <w:p>
      <w:pPr>
        <w:spacing w:after="0"/>
        <w:ind w:left="0"/>
        <w:jc w:val="both"/>
      </w:pPr>
      <w:r>
        <w:rPr>
          <w:rFonts w:ascii="Times New Roman"/>
          <w:b w:val="false"/>
          <w:i w:val="false"/>
          <w:color w:val="000000"/>
          <w:sz w:val="28"/>
        </w:rPr>
        <w:t>
      5. Машины и (или) оборудование маркируются единым знаком обращения продукции на рынке государств-членов Таможенного союза при их соответствии требованиям всех технических регламентов Таможенного союза, ЕврАзЭС, распространяющихся на них и предусматривающих нанесение единого знака обращения продукции на рынке государств-членов Таможенного союза.</w:t>
      </w:r>
    </w:p>
    <w:bookmarkEnd w:id="77"/>
    <w:p>
      <w:pPr>
        <w:spacing w:after="0"/>
        <w:ind w:left="0"/>
        <w:jc w:val="both"/>
      </w:pPr>
      <w:r>
        <w:rPr>
          <w:rFonts w:ascii="Times New Roman"/>
          <w:b/>
          <w:i w:val="false"/>
          <w:color w:val="000000"/>
          <w:sz w:val="28"/>
        </w:rPr>
        <w:t>Статья 13. Защитительная оговорка</w:t>
      </w:r>
    </w:p>
    <w:bookmarkStart w:name="z93" w:id="78"/>
    <w:p>
      <w:pPr>
        <w:spacing w:after="0"/>
        <w:ind w:left="0"/>
        <w:jc w:val="both"/>
      </w:pPr>
      <w:r>
        <w:rPr>
          <w:rFonts w:ascii="Times New Roman"/>
          <w:b w:val="false"/>
          <w:i w:val="false"/>
          <w:color w:val="000000"/>
          <w:sz w:val="28"/>
        </w:rPr>
        <w:t>
      1. Государства-члены Таможенного союза обязаны предпринять все меры для ограничения, запрета выпуска в обращение машин и (или) оборудования на единой таможенной территории Таможенного союза, а также изъятия с рынка машин и (или) оборудования, не соответствующих требованиям настоящего технического регламента.</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техническому регламенту Таможенного союза</w:t>
            </w:r>
            <w:r>
              <w:br/>
            </w:r>
            <w:r>
              <w:rPr>
                <w:rFonts w:ascii="Times New Roman"/>
                <w:b w:val="false"/>
                <w:i w:val="false"/>
                <w:color w:val="000000"/>
                <w:sz w:val="20"/>
              </w:rPr>
              <w:t>"О безопасности машин и оборудования"</w:t>
            </w:r>
            <w:r>
              <w:br/>
            </w:r>
            <w:r>
              <w:rPr>
                <w:rFonts w:ascii="Times New Roman"/>
                <w:b w:val="false"/>
                <w:i w:val="false"/>
                <w:color w:val="000000"/>
                <w:sz w:val="20"/>
              </w:rPr>
              <w:t>(ТР ТС 010/2011)</w:t>
            </w:r>
          </w:p>
        </w:tc>
      </w:tr>
    </w:tbl>
    <w:p>
      <w:pPr>
        <w:spacing w:after="0"/>
        <w:ind w:left="0"/>
        <w:jc w:val="left"/>
      </w:pPr>
      <w:r>
        <w:rPr>
          <w:rFonts w:ascii="Times New Roman"/>
          <w:b/>
          <w:i w:val="false"/>
          <w:color w:val="000000"/>
        </w:rPr>
        <w:t xml:space="preserve"> ОСНОВНЫЕ ТРЕБОВАНИЯ</w:t>
      </w:r>
      <w:r>
        <w:br/>
      </w:r>
      <w:r>
        <w:rPr>
          <w:rFonts w:ascii="Times New Roman"/>
          <w:b/>
          <w:i w:val="false"/>
          <w:color w:val="000000"/>
        </w:rPr>
        <w:t>БЕЗОПАСНОСТИ МАШИН И (ИЛИ) ОБОРУДОВАНИЯ</w:t>
      </w:r>
    </w:p>
    <w:bookmarkStart w:name="z95" w:id="79"/>
    <w:p>
      <w:pPr>
        <w:spacing w:after="0"/>
        <w:ind w:left="0"/>
        <w:jc w:val="both"/>
      </w:pPr>
      <w:r>
        <w:rPr>
          <w:rFonts w:ascii="Times New Roman"/>
          <w:b w:val="false"/>
          <w:i w:val="false"/>
          <w:color w:val="000000"/>
          <w:sz w:val="28"/>
        </w:rPr>
        <w:t>
      1. Должна быть обеспечена возможность проведения регулировки и технического обслуживания машины и (или) оборудования, не подвергая персонал опасности в условиях, предусмотренных изготовителем.</w:t>
      </w:r>
    </w:p>
    <w:bookmarkEnd w:id="79"/>
    <w:bookmarkStart w:name="z96" w:id="80"/>
    <w:p>
      <w:pPr>
        <w:spacing w:after="0"/>
        <w:ind w:left="0"/>
        <w:jc w:val="both"/>
      </w:pPr>
      <w:r>
        <w:rPr>
          <w:rFonts w:ascii="Times New Roman"/>
          <w:b w:val="false"/>
          <w:i w:val="false"/>
          <w:color w:val="000000"/>
          <w:sz w:val="28"/>
        </w:rPr>
        <w:t>
      2. При разработке (проектировании) и изготовлении машин и (или) оборудования ответственные лица должны:</w:t>
      </w:r>
    </w:p>
    <w:bookmarkEnd w:id="80"/>
    <w:p>
      <w:pPr>
        <w:spacing w:after="0"/>
        <w:ind w:left="0"/>
        <w:jc w:val="both"/>
      </w:pPr>
      <w:r>
        <w:rPr>
          <w:rFonts w:ascii="Times New Roman"/>
          <w:b w:val="false"/>
          <w:i w:val="false"/>
          <w:color w:val="000000"/>
          <w:sz w:val="28"/>
        </w:rPr>
        <w:t>
      устранять или уменьшать опасность; принимать меры для защиты от опасности;</w:t>
      </w:r>
    </w:p>
    <w:p>
      <w:pPr>
        <w:spacing w:after="0"/>
        <w:ind w:left="0"/>
        <w:jc w:val="both"/>
      </w:pPr>
      <w:r>
        <w:rPr>
          <w:rFonts w:ascii="Times New Roman"/>
          <w:b w:val="false"/>
          <w:i w:val="false"/>
          <w:color w:val="000000"/>
          <w:sz w:val="28"/>
        </w:rPr>
        <w:t>
      информировать потребителей о мерах защиты, указывать, требуется ли специальное обучение, и определять потребность в технических мерах защиты.</w:t>
      </w:r>
    </w:p>
    <w:bookmarkStart w:name="z97" w:id="81"/>
    <w:p>
      <w:pPr>
        <w:spacing w:after="0"/>
        <w:ind w:left="0"/>
        <w:jc w:val="both"/>
      </w:pPr>
      <w:r>
        <w:rPr>
          <w:rFonts w:ascii="Times New Roman"/>
          <w:b w:val="false"/>
          <w:i w:val="false"/>
          <w:color w:val="000000"/>
          <w:sz w:val="28"/>
        </w:rPr>
        <w:t>
      3. При разработке (проектировании) и изготовлении машин и (или) оборудования, а также при разработке руководства (инструкции) по эксплуатации машины и (или) оборудования необходимо учитывать допустимый риск при эксплуатации машин и (или) оборудования.</w:t>
      </w:r>
    </w:p>
    <w:bookmarkEnd w:id="81"/>
    <w:bookmarkStart w:name="z98" w:id="82"/>
    <w:p>
      <w:pPr>
        <w:spacing w:after="0"/>
        <w:ind w:left="0"/>
        <w:jc w:val="both"/>
      </w:pPr>
      <w:r>
        <w:rPr>
          <w:rFonts w:ascii="Times New Roman"/>
          <w:b w:val="false"/>
          <w:i w:val="false"/>
          <w:color w:val="000000"/>
          <w:sz w:val="28"/>
        </w:rPr>
        <w:t>
      4. В случае если в результате недопустимой эксплуатации может возникнуть опасность, конструкция машины и (или) оборудования должна препятствовать такой эксплуатации. Если это невозможно, в руководстве (инструкции) по эксплуатации обращается внимание потребителя на такие ситуации.</w:t>
      </w:r>
    </w:p>
    <w:bookmarkEnd w:id="82"/>
    <w:bookmarkStart w:name="z99" w:id="83"/>
    <w:p>
      <w:pPr>
        <w:spacing w:after="0"/>
        <w:ind w:left="0"/>
        <w:jc w:val="both"/>
      </w:pPr>
      <w:r>
        <w:rPr>
          <w:rFonts w:ascii="Times New Roman"/>
          <w:b w:val="false"/>
          <w:i w:val="false"/>
          <w:color w:val="000000"/>
          <w:sz w:val="28"/>
        </w:rPr>
        <w:t>
      5. При разработке (проектировании) и изготовлении машины и (или) оборудования необходимо использовать эргономические принципы для снижения влияния дискомфорта, усталости и психологического напряжения персонала до минимально возможного уровня.</w:t>
      </w:r>
    </w:p>
    <w:bookmarkEnd w:id="83"/>
    <w:bookmarkStart w:name="z100" w:id="84"/>
    <w:p>
      <w:pPr>
        <w:spacing w:after="0"/>
        <w:ind w:left="0"/>
        <w:jc w:val="both"/>
      </w:pPr>
      <w:r>
        <w:rPr>
          <w:rFonts w:ascii="Times New Roman"/>
          <w:b w:val="false"/>
          <w:i w:val="false"/>
          <w:color w:val="000000"/>
          <w:sz w:val="28"/>
        </w:rPr>
        <w:t>
      6. При разработке (проектировании) и изготовлении машины и (или) оборудования должны учитываться ограничения, накладываемые на действия оператора при использовании средств индивидуальной защиты.</w:t>
      </w:r>
    </w:p>
    <w:bookmarkEnd w:id="84"/>
    <w:bookmarkStart w:name="z101" w:id="85"/>
    <w:p>
      <w:pPr>
        <w:spacing w:after="0"/>
        <w:ind w:left="0"/>
        <w:jc w:val="both"/>
      </w:pPr>
      <w:r>
        <w:rPr>
          <w:rFonts w:ascii="Times New Roman"/>
          <w:b w:val="false"/>
          <w:i w:val="false"/>
          <w:color w:val="000000"/>
          <w:sz w:val="28"/>
        </w:rPr>
        <w:t>
      7. Машина и (или) оборудование должны укомплектовываться в соответствии с руководством по эксплуатации необходимыми приспособлениями и инструментом для осуществления безопасных регулировок, технического обслуживания и применения по назначению.</w:t>
      </w:r>
    </w:p>
    <w:bookmarkEnd w:id="85"/>
    <w:bookmarkStart w:name="z102" w:id="86"/>
    <w:p>
      <w:pPr>
        <w:spacing w:after="0"/>
        <w:ind w:left="0"/>
        <w:jc w:val="both"/>
      </w:pPr>
      <w:r>
        <w:rPr>
          <w:rFonts w:ascii="Times New Roman"/>
          <w:b w:val="false"/>
          <w:i w:val="false"/>
          <w:color w:val="000000"/>
          <w:sz w:val="28"/>
        </w:rPr>
        <w:t>
      8. Машина и (или) оборудование должны разрабатываться (проектироваться) и изготавливаться так, чтобы сырье, материалы и вещества, используемые при их изготовлении и эксплуатации, не угрожали безопасности жизни или здоровья человека, имуществу, окружающей среде, жизни или здоровью животных.</w:t>
      </w:r>
    </w:p>
    <w:bookmarkEnd w:id="86"/>
    <w:p>
      <w:pPr>
        <w:spacing w:after="0"/>
        <w:ind w:left="0"/>
        <w:jc w:val="both"/>
      </w:pPr>
      <w:r>
        <w:rPr>
          <w:rFonts w:ascii="Times New Roman"/>
          <w:b w:val="false"/>
          <w:i w:val="false"/>
          <w:color w:val="000000"/>
          <w:sz w:val="28"/>
        </w:rPr>
        <w:t>
      При использовании жидкостей и газов должны исключаться опасности, связанные с их использованием.</w:t>
      </w:r>
    </w:p>
    <w:bookmarkStart w:name="z103" w:id="87"/>
    <w:p>
      <w:pPr>
        <w:spacing w:after="0"/>
        <w:ind w:left="0"/>
        <w:jc w:val="both"/>
      </w:pPr>
      <w:r>
        <w:rPr>
          <w:rFonts w:ascii="Times New Roman"/>
          <w:b w:val="false"/>
          <w:i w:val="false"/>
          <w:color w:val="000000"/>
          <w:sz w:val="28"/>
        </w:rPr>
        <w:t>
      9. Необходимо предусмотреть дополнительное освещение для безопасной эксплуатации машины и (или) оборудования.</w:t>
      </w:r>
    </w:p>
    <w:bookmarkEnd w:id="87"/>
    <w:p>
      <w:pPr>
        <w:spacing w:after="0"/>
        <w:ind w:left="0"/>
        <w:jc w:val="both"/>
      </w:pPr>
      <w:r>
        <w:rPr>
          <w:rFonts w:ascii="Times New Roman"/>
          <w:b w:val="false"/>
          <w:i w:val="false"/>
          <w:color w:val="000000"/>
          <w:sz w:val="28"/>
        </w:rPr>
        <w:t>
      Внутренние части и области машины и (или) оборудования, требующие частого осмотра, настройки и технического обслуживания, должны иметь освещение, обеспечивающее безопасность.</w:t>
      </w:r>
    </w:p>
    <w:p>
      <w:pPr>
        <w:spacing w:after="0"/>
        <w:ind w:left="0"/>
        <w:jc w:val="both"/>
      </w:pPr>
      <w:r>
        <w:rPr>
          <w:rFonts w:ascii="Times New Roman"/>
          <w:b w:val="false"/>
          <w:i w:val="false"/>
          <w:color w:val="000000"/>
          <w:sz w:val="28"/>
        </w:rPr>
        <w:t>
      При эксплуатации машины и (или) оборудования необходимо исключить образование затененных областей, областей, создающих помехи, ослепление и стробоскопический эффект.</w:t>
      </w:r>
    </w:p>
    <w:bookmarkStart w:name="z104" w:id="88"/>
    <w:p>
      <w:pPr>
        <w:spacing w:after="0"/>
        <w:ind w:left="0"/>
        <w:jc w:val="both"/>
      </w:pPr>
      <w:r>
        <w:rPr>
          <w:rFonts w:ascii="Times New Roman"/>
          <w:b w:val="false"/>
          <w:i w:val="false"/>
          <w:color w:val="000000"/>
          <w:sz w:val="28"/>
        </w:rPr>
        <w:t>
      10. Машина и (или) оборудование или каждая их часть должны упаковываться так, чтобы они могли храниться безопасно и без повреждения, иметь достаточную устойчивость.</w:t>
      </w:r>
    </w:p>
    <w:bookmarkEnd w:id="88"/>
    <w:bookmarkStart w:name="z105" w:id="89"/>
    <w:p>
      <w:pPr>
        <w:spacing w:after="0"/>
        <w:ind w:left="0"/>
        <w:jc w:val="both"/>
      </w:pPr>
      <w:r>
        <w:rPr>
          <w:rFonts w:ascii="Times New Roman"/>
          <w:b w:val="false"/>
          <w:i w:val="false"/>
          <w:color w:val="000000"/>
          <w:sz w:val="28"/>
        </w:rPr>
        <w:t>
      11. В случае если вес, размер либо форма машины и (или) оборудования либо их различных частей не позволяют перемещать их вручную, машина и (или) оборудование либо каждая их часть должны:</w:t>
      </w:r>
    </w:p>
    <w:bookmarkEnd w:id="89"/>
    <w:p>
      <w:pPr>
        <w:spacing w:after="0"/>
        <w:ind w:left="0"/>
        <w:jc w:val="both"/>
      </w:pPr>
      <w:r>
        <w:rPr>
          <w:rFonts w:ascii="Times New Roman"/>
          <w:b w:val="false"/>
          <w:i w:val="false"/>
          <w:color w:val="000000"/>
          <w:sz w:val="28"/>
        </w:rPr>
        <w:t>
      оснащаться устройствами для подъема механизмом;</w:t>
      </w:r>
    </w:p>
    <w:p>
      <w:pPr>
        <w:spacing w:after="0"/>
        <w:ind w:left="0"/>
        <w:jc w:val="both"/>
      </w:pPr>
      <w:r>
        <w:rPr>
          <w:rFonts w:ascii="Times New Roman"/>
          <w:b w:val="false"/>
          <w:i w:val="false"/>
          <w:color w:val="000000"/>
          <w:sz w:val="28"/>
        </w:rPr>
        <w:t>
      иметь такую конфигурацию, чтобы можно было применить стандартные подъемные средства.</w:t>
      </w:r>
    </w:p>
    <w:bookmarkStart w:name="z106" w:id="90"/>
    <w:p>
      <w:pPr>
        <w:spacing w:after="0"/>
        <w:ind w:left="0"/>
        <w:jc w:val="both"/>
      </w:pPr>
      <w:r>
        <w:rPr>
          <w:rFonts w:ascii="Times New Roman"/>
          <w:b w:val="false"/>
          <w:i w:val="false"/>
          <w:color w:val="000000"/>
          <w:sz w:val="28"/>
        </w:rPr>
        <w:t>
      12. В случае если машина и (или) оборудование либо одна из их частей будут перемещаться вручную, они должны легко передвигаться или оборудоваться приспособлениями для подъема.</w:t>
      </w:r>
    </w:p>
    <w:bookmarkEnd w:id="90"/>
    <w:p>
      <w:pPr>
        <w:spacing w:after="0"/>
        <w:ind w:left="0"/>
        <w:jc w:val="both"/>
      </w:pPr>
      <w:r>
        <w:rPr>
          <w:rFonts w:ascii="Times New Roman"/>
          <w:b w:val="false"/>
          <w:i w:val="false"/>
          <w:color w:val="000000"/>
          <w:sz w:val="28"/>
        </w:rPr>
        <w:t>
      Необходимо предусмотреть специальные места для безопасного размещения инструментов деталей и узлов, необходимых при эксплуатации.</w:t>
      </w:r>
    </w:p>
    <w:bookmarkStart w:name="z107" w:id="91"/>
    <w:p>
      <w:pPr>
        <w:spacing w:after="0"/>
        <w:ind w:left="0"/>
        <w:jc w:val="both"/>
      </w:pPr>
      <w:r>
        <w:rPr>
          <w:rFonts w:ascii="Times New Roman"/>
          <w:b w:val="false"/>
          <w:i w:val="false"/>
          <w:color w:val="000000"/>
          <w:sz w:val="28"/>
        </w:rPr>
        <w:t>
      13. Системы управления машиной и (или) оборудованием должны обеспечивать безопасность их эксплуатации во всех предусмотренных режимах работы и при всех внешних воздействиях, предусмотренных условиями эксплуатации.</w:t>
      </w:r>
    </w:p>
    <w:bookmarkEnd w:id="91"/>
    <w:p>
      <w:pPr>
        <w:spacing w:after="0"/>
        <w:ind w:left="0"/>
        <w:jc w:val="both"/>
      </w:pPr>
      <w:r>
        <w:rPr>
          <w:rFonts w:ascii="Times New Roman"/>
          <w:b w:val="false"/>
          <w:i w:val="false"/>
          <w:color w:val="000000"/>
          <w:sz w:val="28"/>
        </w:rPr>
        <w:t>
      Системы управления должны исключать создание опасных ситуаций при возможных логических ошибках и из-за нарушения персоналом управляющих действий.</w:t>
      </w:r>
    </w:p>
    <w:p>
      <w:pPr>
        <w:spacing w:after="0"/>
        <w:ind w:left="0"/>
        <w:jc w:val="both"/>
      </w:pPr>
      <w:r>
        <w:rPr>
          <w:rFonts w:ascii="Times New Roman"/>
          <w:b w:val="false"/>
          <w:i w:val="false"/>
          <w:color w:val="000000"/>
          <w:sz w:val="28"/>
        </w:rPr>
        <w:t>
      В зависимости от сложности управления и контроля режима работы машин и (или) оборудования системы управления должны включать средства автоматического регулирования режимов работы или средства автоматической остановки, если нарушение режима работы может явиться причиной создания опасной ситуации.</w:t>
      </w:r>
    </w:p>
    <w:bookmarkStart w:name="z108" w:id="92"/>
    <w:p>
      <w:pPr>
        <w:spacing w:after="0"/>
        <w:ind w:left="0"/>
        <w:jc w:val="both"/>
      </w:pPr>
      <w:r>
        <w:rPr>
          <w:rFonts w:ascii="Times New Roman"/>
          <w:b w:val="false"/>
          <w:i w:val="false"/>
          <w:color w:val="000000"/>
          <w:sz w:val="28"/>
        </w:rPr>
        <w:t>
      14. Системы управления машиной и (или) оборудованием должны включать средства предупредительной сигнализации и другие средства, предупреждающие о нарушениях функционирования машины и (или) оборудования, приводящих к возникновению опасных ситуаций.</w:t>
      </w:r>
    </w:p>
    <w:bookmarkEnd w:id="92"/>
    <w:p>
      <w:pPr>
        <w:spacing w:after="0"/>
        <w:ind w:left="0"/>
        <w:jc w:val="both"/>
      </w:pPr>
      <w:r>
        <w:rPr>
          <w:rFonts w:ascii="Times New Roman"/>
          <w:b w:val="false"/>
          <w:i w:val="false"/>
          <w:color w:val="000000"/>
          <w:sz w:val="28"/>
        </w:rPr>
        <w:t>
      Средства, предупреждающие о нарушениях функционирования машин и (или) оборудования, должны обеспечивать безошибочное, достоверное и быстрое восприятие информации персоналом.</w:t>
      </w:r>
    </w:p>
    <w:bookmarkStart w:name="z109" w:id="93"/>
    <w:p>
      <w:pPr>
        <w:spacing w:after="0"/>
        <w:ind w:left="0"/>
        <w:jc w:val="both"/>
      </w:pPr>
      <w:r>
        <w:rPr>
          <w:rFonts w:ascii="Times New Roman"/>
          <w:b w:val="false"/>
          <w:i w:val="false"/>
          <w:color w:val="000000"/>
          <w:sz w:val="28"/>
        </w:rPr>
        <w:t>
      15. Органы управления машиной и (или) оборудованием должны быть: легко доступны и свободно различимы, снабжены надписями, символами или обозначены другими способами;</w:t>
      </w:r>
    </w:p>
    <w:bookmarkEnd w:id="93"/>
    <w:p>
      <w:pPr>
        <w:spacing w:after="0"/>
        <w:ind w:left="0"/>
        <w:jc w:val="both"/>
      </w:pPr>
      <w:r>
        <w:rPr>
          <w:rFonts w:ascii="Times New Roman"/>
          <w:b w:val="false"/>
          <w:i w:val="false"/>
          <w:color w:val="000000"/>
          <w:sz w:val="28"/>
        </w:rPr>
        <w:t>
      сконструированы и размещены так, чтобы исключалось их непроизвольное перемещение и обеспечивалось надежное, уверенное и однозначное манипулирование ими;</w:t>
      </w:r>
    </w:p>
    <w:p>
      <w:pPr>
        <w:spacing w:after="0"/>
        <w:ind w:left="0"/>
        <w:jc w:val="both"/>
      </w:pPr>
      <w:r>
        <w:rPr>
          <w:rFonts w:ascii="Times New Roman"/>
          <w:b w:val="false"/>
          <w:i w:val="false"/>
          <w:color w:val="000000"/>
          <w:sz w:val="28"/>
        </w:rPr>
        <w:t>
      размещены с учетом требуемых усилий для перемещения, последовательности и частоты использования, а также значимости функций;</w:t>
      </w:r>
    </w:p>
    <w:p>
      <w:pPr>
        <w:spacing w:after="0"/>
        <w:ind w:left="0"/>
        <w:jc w:val="both"/>
      </w:pPr>
      <w:r>
        <w:rPr>
          <w:rFonts w:ascii="Times New Roman"/>
          <w:b w:val="false"/>
          <w:i w:val="false"/>
          <w:color w:val="000000"/>
          <w:sz w:val="28"/>
        </w:rPr>
        <w:t>
      выполнены так, чтобы их форма и размеры соответствовали способу захвата (пальцами, кистью) или нажатия (пальцем руки, ладонью, стопой);</w:t>
      </w:r>
    </w:p>
    <w:p>
      <w:pPr>
        <w:spacing w:after="0"/>
        <w:ind w:left="0"/>
        <w:jc w:val="both"/>
      </w:pPr>
      <w:r>
        <w:rPr>
          <w:rFonts w:ascii="Times New Roman"/>
          <w:b w:val="false"/>
          <w:i w:val="false"/>
          <w:color w:val="000000"/>
          <w:sz w:val="28"/>
        </w:rPr>
        <w:t>
      расположены вне опасной зоны, за исключением органов управления, функциональное назначение которых требует нахождения персонала в опасной зоне, и при этом принимаются дополнительные меры по обеспечению безопасности.</w:t>
      </w:r>
    </w:p>
    <w:bookmarkStart w:name="z110" w:id="94"/>
    <w:p>
      <w:pPr>
        <w:spacing w:after="0"/>
        <w:ind w:left="0"/>
        <w:jc w:val="both"/>
      </w:pPr>
      <w:r>
        <w:rPr>
          <w:rFonts w:ascii="Times New Roman"/>
          <w:b w:val="false"/>
          <w:i w:val="false"/>
          <w:color w:val="000000"/>
          <w:sz w:val="28"/>
        </w:rPr>
        <w:t>
      16. В случае если предусматривается управление одним органом управления несколькими различными действиями, выполняемое действие должно отображаться средствами контроля и поддаваться проверке.</w:t>
      </w:r>
    </w:p>
    <w:bookmarkEnd w:id="94"/>
    <w:bookmarkStart w:name="z111" w:id="95"/>
    <w:p>
      <w:pPr>
        <w:spacing w:after="0"/>
        <w:ind w:left="0"/>
        <w:jc w:val="both"/>
      </w:pPr>
      <w:r>
        <w:rPr>
          <w:rFonts w:ascii="Times New Roman"/>
          <w:b w:val="false"/>
          <w:i w:val="false"/>
          <w:color w:val="000000"/>
          <w:sz w:val="28"/>
        </w:rPr>
        <w:t>
      17. Пуск машины и (или) оборудования, а также повторный пуск после остановки (независимо от причины остановки) должен осуществляться только органом управления пуском. Данное требование не относится к повторному пуску производственного оборудования, работающего в автоматическом режиме, если повторный пуск после остановки предусмотрен этим режимом.</w:t>
      </w:r>
    </w:p>
    <w:bookmarkEnd w:id="95"/>
    <w:p>
      <w:pPr>
        <w:spacing w:after="0"/>
        <w:ind w:left="0"/>
        <w:jc w:val="both"/>
      </w:pPr>
      <w:r>
        <w:rPr>
          <w:rFonts w:ascii="Times New Roman"/>
          <w:b w:val="false"/>
          <w:i w:val="false"/>
          <w:color w:val="000000"/>
          <w:sz w:val="28"/>
        </w:rPr>
        <w:t>
      В случае если система машин и (или) оборудования имеет несколько органов управления, осуществляющих пуск системы или ее отдельных частей, а нарушение последовательности их использования может привести к созданию опасных ситуаций, управление должно предусматривать устройства, исключающие нарушение последовательности.</w:t>
      </w:r>
    </w:p>
    <w:bookmarkStart w:name="z112" w:id="96"/>
    <w:p>
      <w:pPr>
        <w:spacing w:after="0"/>
        <w:ind w:left="0"/>
        <w:jc w:val="both"/>
      </w:pPr>
      <w:r>
        <w:rPr>
          <w:rFonts w:ascii="Times New Roman"/>
          <w:b w:val="false"/>
          <w:i w:val="false"/>
          <w:color w:val="000000"/>
          <w:sz w:val="28"/>
        </w:rPr>
        <w:t>
      18. Каждая система машин и (или) оборудования должна оснащаться органом управления, с помощью которого она может быть безопасно полностью остановлена. Управление остановкой машины и (или) оборудования должно иметь приоритет над управлением пуском.</w:t>
      </w:r>
    </w:p>
    <w:bookmarkEnd w:id="96"/>
    <w:p>
      <w:pPr>
        <w:spacing w:after="0"/>
        <w:ind w:left="0"/>
        <w:jc w:val="both"/>
      </w:pPr>
      <w:r>
        <w:rPr>
          <w:rFonts w:ascii="Times New Roman"/>
          <w:b w:val="false"/>
          <w:i w:val="false"/>
          <w:color w:val="000000"/>
          <w:sz w:val="28"/>
        </w:rPr>
        <w:t>
      После остановки машины и (или) оборудования источник энергии от приводов машины и (или) оборудования должен быть отключен, за исключением случаев, когда отключение источников энергии может привести к возникновению опасной ситуации. Системы управления машиной и (или) оборудованием (за исключением переносных машин с ручным управлением) должны оснащаться средствами экстренного торможения и аварийной остановки (выключения), если применение этих систем может уменьшить или предотвратить опасность.</w:t>
      </w:r>
    </w:p>
    <w:bookmarkStart w:name="z113" w:id="97"/>
    <w:p>
      <w:pPr>
        <w:spacing w:after="0"/>
        <w:ind w:left="0"/>
        <w:jc w:val="both"/>
      </w:pPr>
      <w:r>
        <w:rPr>
          <w:rFonts w:ascii="Times New Roman"/>
          <w:b w:val="false"/>
          <w:i w:val="false"/>
          <w:color w:val="000000"/>
          <w:sz w:val="28"/>
        </w:rPr>
        <w:t>
      19. Орган управления аварийной остановкой должен:</w:t>
      </w:r>
    </w:p>
    <w:bookmarkEnd w:id="97"/>
    <w:p>
      <w:pPr>
        <w:spacing w:after="0"/>
        <w:ind w:left="0"/>
        <w:jc w:val="both"/>
      </w:pPr>
      <w:r>
        <w:rPr>
          <w:rFonts w:ascii="Times New Roman"/>
          <w:b w:val="false"/>
          <w:i w:val="false"/>
          <w:color w:val="000000"/>
          <w:sz w:val="28"/>
        </w:rPr>
        <w:t>
      быть ясно идентифицируемым и легко доступным;</w:t>
      </w:r>
    </w:p>
    <w:p>
      <w:pPr>
        <w:spacing w:after="0"/>
        <w:ind w:left="0"/>
        <w:jc w:val="both"/>
      </w:pPr>
      <w:r>
        <w:rPr>
          <w:rFonts w:ascii="Times New Roman"/>
          <w:b w:val="false"/>
          <w:i w:val="false"/>
          <w:color w:val="000000"/>
          <w:sz w:val="28"/>
        </w:rPr>
        <w:t>
      останавливать машину и (или) оборудование быстро, не создавая опасности;</w:t>
      </w:r>
    </w:p>
    <w:p>
      <w:pPr>
        <w:spacing w:after="0"/>
        <w:ind w:left="0"/>
        <w:jc w:val="both"/>
      </w:pPr>
      <w:r>
        <w:rPr>
          <w:rFonts w:ascii="Times New Roman"/>
          <w:b w:val="false"/>
          <w:i w:val="false"/>
          <w:color w:val="000000"/>
          <w:sz w:val="28"/>
        </w:rPr>
        <w:t>
      находиться после приведения его в действие в положении, соответствующем остановке, пока он не будет возвращен пользователем в исходное положение;</w:t>
      </w:r>
    </w:p>
    <w:p>
      <w:pPr>
        <w:spacing w:after="0"/>
        <w:ind w:left="0"/>
        <w:jc w:val="both"/>
      </w:pPr>
      <w:r>
        <w:rPr>
          <w:rFonts w:ascii="Times New Roman"/>
          <w:b w:val="false"/>
          <w:i w:val="false"/>
          <w:color w:val="000000"/>
          <w:sz w:val="28"/>
        </w:rPr>
        <w:t>
      возвращаться в исходное положение, не приводя к пуску машины и (или) оборудования;</w:t>
      </w:r>
    </w:p>
    <w:p>
      <w:pPr>
        <w:spacing w:after="0"/>
        <w:ind w:left="0"/>
        <w:jc w:val="both"/>
      </w:pPr>
      <w:r>
        <w:rPr>
          <w:rFonts w:ascii="Times New Roman"/>
          <w:b w:val="false"/>
          <w:i w:val="false"/>
          <w:color w:val="000000"/>
          <w:sz w:val="28"/>
        </w:rPr>
        <w:t>
      быть красного цвета, отличаться формой и размерами от других органов управления.</w:t>
      </w:r>
    </w:p>
    <w:bookmarkStart w:name="z114" w:id="98"/>
    <w:p>
      <w:pPr>
        <w:spacing w:after="0"/>
        <w:ind w:left="0"/>
        <w:jc w:val="both"/>
      </w:pPr>
      <w:r>
        <w:rPr>
          <w:rFonts w:ascii="Times New Roman"/>
          <w:b w:val="false"/>
          <w:i w:val="false"/>
          <w:color w:val="000000"/>
          <w:sz w:val="28"/>
        </w:rPr>
        <w:t>
      20. Управление системой машин и (или) оборудования должно исключать возникновение опасности в результате их совместного функционирования, а также в случае отказа какой-либо части.</w:t>
      </w:r>
    </w:p>
    <w:bookmarkEnd w:id="98"/>
    <w:p>
      <w:pPr>
        <w:spacing w:after="0"/>
        <w:ind w:left="0"/>
        <w:jc w:val="both"/>
      </w:pPr>
      <w:r>
        <w:rPr>
          <w:rFonts w:ascii="Times New Roman"/>
          <w:b w:val="false"/>
          <w:i w:val="false"/>
          <w:color w:val="000000"/>
          <w:sz w:val="28"/>
        </w:rPr>
        <w:t>
      Управление системой машин и (или) оборудования должно позволить персоналу при необходимости блокировать пуск системы, а также осуществлять ее остановку.</w:t>
      </w:r>
    </w:p>
    <w:bookmarkStart w:name="z115" w:id="99"/>
    <w:p>
      <w:pPr>
        <w:spacing w:after="0"/>
        <w:ind w:left="0"/>
        <w:jc w:val="both"/>
      </w:pPr>
      <w:r>
        <w:rPr>
          <w:rFonts w:ascii="Times New Roman"/>
          <w:b w:val="false"/>
          <w:i w:val="false"/>
          <w:color w:val="000000"/>
          <w:sz w:val="28"/>
        </w:rPr>
        <w:t>
      21. Пульт управления системой машин и (или) оборудования должен обеспечить персоналу возможность контролировать отсутствие персонала или иных лиц в опасных зонах, либо управление должно исключить функционирование системы машин и (или) оборудования при нахождении персонала либо иных лиц в опасной зоне. Каждому пуску должен предшествовать предупреждающий сигнал, продолжительность действия которого позволяет лицам, находящимся в опасной зоне, покинуть ее или предотвратить пуск системы.</w:t>
      </w:r>
    </w:p>
    <w:bookmarkEnd w:id="99"/>
    <w:p>
      <w:pPr>
        <w:spacing w:after="0"/>
        <w:ind w:left="0"/>
        <w:jc w:val="both"/>
      </w:pPr>
      <w:r>
        <w:rPr>
          <w:rFonts w:ascii="Times New Roman"/>
          <w:b w:val="false"/>
          <w:i w:val="false"/>
          <w:color w:val="000000"/>
          <w:sz w:val="28"/>
        </w:rPr>
        <w:t>
      Пульт управления системой машин и (или) оборудования должен оборудоваться средствами отображения информации о нарушениях эксплуатации любой части системы, а также средствами аварийной остановки (выключения) системы и (или) отдельных ее частей.</w:t>
      </w:r>
    </w:p>
    <w:bookmarkStart w:name="z116" w:id="100"/>
    <w:p>
      <w:pPr>
        <w:spacing w:after="0"/>
        <w:ind w:left="0"/>
        <w:jc w:val="both"/>
      </w:pPr>
      <w:r>
        <w:rPr>
          <w:rFonts w:ascii="Times New Roman"/>
          <w:b w:val="false"/>
          <w:i w:val="false"/>
          <w:color w:val="000000"/>
          <w:sz w:val="28"/>
        </w:rPr>
        <w:t>
      22. При наличии переключателя режимов эксплуатации в управлении машиной и (или) оборудованием каждое его положение должно соответствовать только одному режиму эксплуатации и надежно фиксироваться.</w:t>
      </w:r>
    </w:p>
    <w:bookmarkEnd w:id="100"/>
    <w:bookmarkStart w:name="z117" w:id="101"/>
    <w:p>
      <w:pPr>
        <w:spacing w:after="0"/>
        <w:ind w:left="0"/>
        <w:jc w:val="both"/>
      </w:pPr>
      <w:r>
        <w:rPr>
          <w:rFonts w:ascii="Times New Roman"/>
          <w:b w:val="false"/>
          <w:i w:val="false"/>
          <w:color w:val="000000"/>
          <w:sz w:val="28"/>
        </w:rPr>
        <w:t>
      23. Если на определенных режимах эксплуатации машины и (или) оборудования требуется повышенная защита персонала, то включение переключателем данных режимов должно обеспечивать:</w:t>
      </w:r>
    </w:p>
    <w:bookmarkEnd w:id="101"/>
    <w:p>
      <w:pPr>
        <w:spacing w:after="0"/>
        <w:ind w:left="0"/>
        <w:jc w:val="both"/>
      </w:pPr>
      <w:r>
        <w:rPr>
          <w:rFonts w:ascii="Times New Roman"/>
          <w:b w:val="false"/>
          <w:i w:val="false"/>
          <w:color w:val="000000"/>
          <w:sz w:val="28"/>
        </w:rPr>
        <w:t>
      возможность блокирования автоматического управления;</w:t>
      </w:r>
    </w:p>
    <w:p>
      <w:pPr>
        <w:spacing w:after="0"/>
        <w:ind w:left="0"/>
        <w:jc w:val="both"/>
      </w:pPr>
      <w:r>
        <w:rPr>
          <w:rFonts w:ascii="Times New Roman"/>
          <w:b w:val="false"/>
          <w:i w:val="false"/>
          <w:color w:val="000000"/>
          <w:sz w:val="28"/>
        </w:rPr>
        <w:t>
      движение элементов конструкции только при постоянном приложении усилия к органу управления движением;</w:t>
      </w:r>
    </w:p>
    <w:p>
      <w:pPr>
        <w:spacing w:after="0"/>
        <w:ind w:left="0"/>
        <w:jc w:val="both"/>
      </w:pPr>
      <w:r>
        <w:rPr>
          <w:rFonts w:ascii="Times New Roman"/>
          <w:b w:val="false"/>
          <w:i w:val="false"/>
          <w:color w:val="000000"/>
          <w:sz w:val="28"/>
        </w:rPr>
        <w:t>
      прекращение работы машины и (или) оборудования, если их работа может вызвать опасность для персонала;</w:t>
      </w:r>
    </w:p>
    <w:p>
      <w:pPr>
        <w:spacing w:after="0"/>
        <w:ind w:left="0"/>
        <w:jc w:val="both"/>
      </w:pPr>
      <w:r>
        <w:rPr>
          <w:rFonts w:ascii="Times New Roman"/>
          <w:b w:val="false"/>
          <w:i w:val="false"/>
          <w:color w:val="000000"/>
          <w:sz w:val="28"/>
        </w:rPr>
        <w:t>
      исключение работы частей машины и (или) оборудования, не участвующих в осуществлении выбранного режима;</w:t>
      </w:r>
    </w:p>
    <w:p>
      <w:pPr>
        <w:spacing w:after="0"/>
        <w:ind w:left="0"/>
        <w:jc w:val="both"/>
      </w:pPr>
      <w:r>
        <w:rPr>
          <w:rFonts w:ascii="Times New Roman"/>
          <w:b w:val="false"/>
          <w:i w:val="false"/>
          <w:color w:val="000000"/>
          <w:sz w:val="28"/>
        </w:rPr>
        <w:t>
      снижение скорости движения частей машины и (или) оборудования, участвующих в осуществлении выбранного режима.</w:t>
      </w:r>
    </w:p>
    <w:bookmarkStart w:name="z118" w:id="102"/>
    <w:p>
      <w:pPr>
        <w:spacing w:after="0"/>
        <w:ind w:left="0"/>
        <w:jc w:val="both"/>
      </w:pPr>
      <w:r>
        <w:rPr>
          <w:rFonts w:ascii="Times New Roman"/>
          <w:b w:val="false"/>
          <w:i w:val="false"/>
          <w:color w:val="000000"/>
          <w:sz w:val="28"/>
        </w:rPr>
        <w:t>
      24. Выбранный режим управления должен иметь приоритет относительно всех других режимов управления, за исключением аварийной остановки.</w:t>
      </w:r>
    </w:p>
    <w:bookmarkEnd w:id="102"/>
    <w:bookmarkStart w:name="z119" w:id="103"/>
    <w:p>
      <w:pPr>
        <w:spacing w:after="0"/>
        <w:ind w:left="0"/>
        <w:jc w:val="both"/>
      </w:pPr>
      <w:r>
        <w:rPr>
          <w:rFonts w:ascii="Times New Roman"/>
          <w:b w:val="false"/>
          <w:i w:val="false"/>
          <w:color w:val="000000"/>
          <w:sz w:val="28"/>
        </w:rPr>
        <w:t>
      25. Полное или частичное прекращение энергоснабжения и последующее его восстановление, а также повреждение цепи управления энергоснабжением не должно приводить к возникновению опасных ситуаций, включая:</w:t>
      </w:r>
    </w:p>
    <w:bookmarkEnd w:id="103"/>
    <w:p>
      <w:pPr>
        <w:spacing w:after="0"/>
        <w:ind w:left="0"/>
        <w:jc w:val="both"/>
      </w:pPr>
      <w:r>
        <w:rPr>
          <w:rFonts w:ascii="Times New Roman"/>
          <w:b w:val="false"/>
          <w:i w:val="false"/>
          <w:color w:val="000000"/>
          <w:sz w:val="28"/>
        </w:rPr>
        <w:t>
      самопроизвольный пуск машины и (или) оборудования при восстановлении энергоснабжения;</w:t>
      </w:r>
    </w:p>
    <w:p>
      <w:pPr>
        <w:spacing w:after="0"/>
        <w:ind w:left="0"/>
        <w:jc w:val="both"/>
      </w:pPr>
      <w:r>
        <w:rPr>
          <w:rFonts w:ascii="Times New Roman"/>
          <w:b w:val="false"/>
          <w:i w:val="false"/>
          <w:color w:val="000000"/>
          <w:sz w:val="28"/>
        </w:rPr>
        <w:t>
      невыполнение уже выданной команды на остановку;</w:t>
      </w:r>
    </w:p>
    <w:p>
      <w:pPr>
        <w:spacing w:after="0"/>
        <w:ind w:left="0"/>
        <w:jc w:val="both"/>
      </w:pPr>
      <w:r>
        <w:rPr>
          <w:rFonts w:ascii="Times New Roman"/>
          <w:b w:val="false"/>
          <w:i w:val="false"/>
          <w:color w:val="000000"/>
          <w:sz w:val="28"/>
        </w:rPr>
        <w:t>
      падение и выбрасывание подвижных частей машины и (или) оборудования и закрепленных на них предметов, заготовок, инструмента;</w:t>
      </w:r>
    </w:p>
    <w:p>
      <w:pPr>
        <w:spacing w:after="0"/>
        <w:ind w:left="0"/>
        <w:jc w:val="both"/>
      </w:pPr>
      <w:r>
        <w:rPr>
          <w:rFonts w:ascii="Times New Roman"/>
          <w:b w:val="false"/>
          <w:i w:val="false"/>
          <w:color w:val="000000"/>
          <w:sz w:val="28"/>
        </w:rPr>
        <w:t>
      снижение эффективности защитных устройств.</w:t>
      </w:r>
    </w:p>
    <w:bookmarkStart w:name="z120" w:id="104"/>
    <w:p>
      <w:pPr>
        <w:spacing w:after="0"/>
        <w:ind w:left="0"/>
        <w:jc w:val="both"/>
      </w:pPr>
      <w:r>
        <w:rPr>
          <w:rFonts w:ascii="Times New Roman"/>
          <w:b w:val="false"/>
          <w:i w:val="false"/>
          <w:color w:val="000000"/>
          <w:sz w:val="28"/>
        </w:rPr>
        <w:t>
      26. Нарушение (неисправность или повреждение) в схеме управления машиной и (или) оборудованием не должно приводить к возникновению опасных ситуаций, включая:</w:t>
      </w:r>
    </w:p>
    <w:bookmarkEnd w:id="104"/>
    <w:p>
      <w:pPr>
        <w:spacing w:after="0"/>
        <w:ind w:left="0"/>
        <w:jc w:val="both"/>
      </w:pPr>
      <w:r>
        <w:rPr>
          <w:rFonts w:ascii="Times New Roman"/>
          <w:b w:val="false"/>
          <w:i w:val="false"/>
          <w:color w:val="000000"/>
          <w:sz w:val="28"/>
        </w:rPr>
        <w:t>
      самопроизвольный пуск машины и (или) оборудования при восстановлении энергоснабжения;</w:t>
      </w:r>
    </w:p>
    <w:p>
      <w:pPr>
        <w:spacing w:after="0"/>
        <w:ind w:left="0"/>
        <w:jc w:val="both"/>
      </w:pPr>
      <w:r>
        <w:rPr>
          <w:rFonts w:ascii="Times New Roman"/>
          <w:b w:val="false"/>
          <w:i w:val="false"/>
          <w:color w:val="000000"/>
          <w:sz w:val="28"/>
        </w:rPr>
        <w:t>
      невыполнение уже выданной команды на остановку;</w:t>
      </w:r>
    </w:p>
    <w:p>
      <w:pPr>
        <w:spacing w:after="0"/>
        <w:ind w:left="0"/>
        <w:jc w:val="both"/>
      </w:pPr>
      <w:r>
        <w:rPr>
          <w:rFonts w:ascii="Times New Roman"/>
          <w:b w:val="false"/>
          <w:i w:val="false"/>
          <w:color w:val="000000"/>
          <w:sz w:val="28"/>
        </w:rPr>
        <w:t>
      падение и выбрасывание подвижных частей машины и (или) оборудования и закрепленных на них предметов, заготовок, инструмента;</w:t>
      </w:r>
    </w:p>
    <w:p>
      <w:pPr>
        <w:spacing w:after="0"/>
        <w:ind w:left="0"/>
        <w:jc w:val="both"/>
      </w:pPr>
      <w:r>
        <w:rPr>
          <w:rFonts w:ascii="Times New Roman"/>
          <w:b w:val="false"/>
          <w:i w:val="false"/>
          <w:color w:val="000000"/>
          <w:sz w:val="28"/>
        </w:rPr>
        <w:t>
      снижение эффективности защитных устройств.</w:t>
      </w:r>
    </w:p>
    <w:bookmarkStart w:name="z121" w:id="105"/>
    <w:p>
      <w:pPr>
        <w:spacing w:after="0"/>
        <w:ind w:left="0"/>
        <w:jc w:val="both"/>
      </w:pPr>
      <w:r>
        <w:rPr>
          <w:rFonts w:ascii="Times New Roman"/>
          <w:b w:val="false"/>
          <w:i w:val="false"/>
          <w:color w:val="000000"/>
          <w:sz w:val="28"/>
        </w:rPr>
        <w:t>
      27. Машина и (или) оборудование должны быть устойчивы в предусматриваемых рабочих условиях, обеспечивая использование без опасности их опрокидывания, падения или неожиданного перемещения.</w:t>
      </w:r>
    </w:p>
    <w:bookmarkEnd w:id="105"/>
    <w:p>
      <w:pPr>
        <w:spacing w:after="0"/>
        <w:ind w:left="0"/>
        <w:jc w:val="both"/>
      </w:pPr>
      <w:r>
        <w:rPr>
          <w:rFonts w:ascii="Times New Roman"/>
          <w:b w:val="false"/>
          <w:i w:val="false"/>
          <w:color w:val="000000"/>
          <w:sz w:val="28"/>
        </w:rPr>
        <w:t>
      В руководстве (инструкции) по эксплуатации необходимо указывать применения соответствующих креплений.</w:t>
      </w:r>
    </w:p>
    <w:bookmarkStart w:name="z122" w:id="106"/>
    <w:p>
      <w:pPr>
        <w:spacing w:after="0"/>
        <w:ind w:left="0"/>
        <w:jc w:val="both"/>
      </w:pPr>
      <w:r>
        <w:rPr>
          <w:rFonts w:ascii="Times New Roman"/>
          <w:b w:val="false"/>
          <w:i w:val="false"/>
          <w:color w:val="000000"/>
          <w:sz w:val="28"/>
        </w:rPr>
        <w:t>
      28. Детали машин и (или) оборудования и их соединения должны выдерживать усилия и напряжения, которым они подвергаются при эксплуатации.</w:t>
      </w:r>
    </w:p>
    <w:bookmarkEnd w:id="106"/>
    <w:p>
      <w:pPr>
        <w:spacing w:after="0"/>
        <w:ind w:left="0"/>
        <w:jc w:val="both"/>
      </w:pPr>
      <w:r>
        <w:rPr>
          <w:rFonts w:ascii="Times New Roman"/>
          <w:b w:val="false"/>
          <w:i w:val="false"/>
          <w:color w:val="000000"/>
          <w:sz w:val="28"/>
        </w:rPr>
        <w:t>
      Долговечность применяемых материалов должна соответствовать предусматриваемой эксплуатации, учитывать появление опасности, связанной с явлениями усталости, старения, коррозии и износа.</w:t>
      </w:r>
    </w:p>
    <w:bookmarkStart w:name="z123" w:id="107"/>
    <w:p>
      <w:pPr>
        <w:spacing w:after="0"/>
        <w:ind w:left="0"/>
        <w:jc w:val="both"/>
      </w:pPr>
      <w:r>
        <w:rPr>
          <w:rFonts w:ascii="Times New Roman"/>
          <w:b w:val="false"/>
          <w:i w:val="false"/>
          <w:color w:val="000000"/>
          <w:sz w:val="28"/>
        </w:rPr>
        <w:t>
      29. В руководстве (инструкции) по эксплуатации машин и (или) оборудования должны быть указаны тип и периодичность контроля и технического обслуживания, требуемые для обеспечения безопасности. При необходимости должны быть указаны части, подверженные износу, и критерии их замены.</w:t>
      </w:r>
    </w:p>
    <w:bookmarkEnd w:id="107"/>
    <w:bookmarkStart w:name="z124" w:id="108"/>
    <w:p>
      <w:pPr>
        <w:spacing w:after="0"/>
        <w:ind w:left="0"/>
        <w:jc w:val="both"/>
      </w:pPr>
      <w:r>
        <w:rPr>
          <w:rFonts w:ascii="Times New Roman"/>
          <w:b w:val="false"/>
          <w:i w:val="false"/>
          <w:color w:val="000000"/>
          <w:sz w:val="28"/>
        </w:rPr>
        <w:t xml:space="preserve">
      30. Если, несмотря на принятые меры, остается опасность разрушения машины и (или) оборудования, защитные ограждения должны устанавливаться таким образом, чтобы при разрушении частей или узлов машины и (или) оборудования их фрагменты не могли разлетаться. </w:t>
      </w:r>
    </w:p>
    <w:bookmarkEnd w:id="108"/>
    <w:bookmarkStart w:name="z125" w:id="109"/>
    <w:p>
      <w:pPr>
        <w:spacing w:after="0"/>
        <w:ind w:left="0"/>
        <w:jc w:val="both"/>
      </w:pPr>
      <w:r>
        <w:rPr>
          <w:rFonts w:ascii="Times New Roman"/>
          <w:b w:val="false"/>
          <w:i w:val="false"/>
          <w:color w:val="000000"/>
          <w:sz w:val="28"/>
        </w:rPr>
        <w:t>
      31. Трубопроводы должны выдерживать предусмотренные нагрузки, должны быть надежно зафиксированы и защищены от внешних механических воздействий.</w:t>
      </w:r>
    </w:p>
    <w:bookmarkEnd w:id="109"/>
    <w:p>
      <w:pPr>
        <w:spacing w:after="0"/>
        <w:ind w:left="0"/>
        <w:jc w:val="both"/>
      </w:pPr>
      <w:r>
        <w:rPr>
          <w:rFonts w:ascii="Times New Roman"/>
          <w:b w:val="false"/>
          <w:i w:val="false"/>
          <w:color w:val="000000"/>
          <w:sz w:val="28"/>
        </w:rPr>
        <w:t>
      Должны быть приняты меры защиты от опасных последствий при разрушении, внезапном перемещении трубопроводов и струй высокого давления при их разрушении.</w:t>
      </w:r>
    </w:p>
    <w:bookmarkStart w:name="z126" w:id="110"/>
    <w:p>
      <w:pPr>
        <w:spacing w:after="0"/>
        <w:ind w:left="0"/>
        <w:jc w:val="both"/>
      </w:pPr>
      <w:r>
        <w:rPr>
          <w:rFonts w:ascii="Times New Roman"/>
          <w:b w:val="false"/>
          <w:i w:val="false"/>
          <w:color w:val="000000"/>
          <w:sz w:val="28"/>
        </w:rPr>
        <w:t xml:space="preserve">
      32. Необходимо принять меры предосторожности для предотвращения опасности от выбрасываемых машиной и (или) оборудованием деталей, их фрагментов, отходов. </w:t>
      </w:r>
    </w:p>
    <w:bookmarkEnd w:id="110"/>
    <w:bookmarkStart w:name="z127" w:id="111"/>
    <w:p>
      <w:pPr>
        <w:spacing w:after="0"/>
        <w:ind w:left="0"/>
        <w:jc w:val="both"/>
      </w:pPr>
      <w:r>
        <w:rPr>
          <w:rFonts w:ascii="Times New Roman"/>
          <w:b w:val="false"/>
          <w:i w:val="false"/>
          <w:color w:val="000000"/>
          <w:sz w:val="28"/>
        </w:rPr>
        <w:t xml:space="preserve">
      33. Доступные части машин и (или) оборудования не должны иметь режущих кромок, острых углов и шероховатых поверхностей, способных нанести травму и технологически не связанных с выполнением функций машины и (или) оборудования. </w:t>
      </w:r>
    </w:p>
    <w:bookmarkEnd w:id="111"/>
    <w:bookmarkStart w:name="z128" w:id="112"/>
    <w:p>
      <w:pPr>
        <w:spacing w:after="0"/>
        <w:ind w:left="0"/>
        <w:jc w:val="both"/>
      </w:pPr>
      <w:r>
        <w:rPr>
          <w:rFonts w:ascii="Times New Roman"/>
          <w:b w:val="false"/>
          <w:i w:val="false"/>
          <w:color w:val="000000"/>
          <w:sz w:val="28"/>
        </w:rPr>
        <w:t>
      34. В случае если машина и (или) оборудование предназначены для выполнения нескольких различных операций с ручным перемещением обрабатываемого предмета между каждой операцией, должна обеспечиваться возможность использования каждого функционального элемента отдельно от других элементов, представляющих опасность для персонала.</w:t>
      </w:r>
    </w:p>
    <w:bookmarkEnd w:id="112"/>
    <w:bookmarkStart w:name="z129" w:id="113"/>
    <w:p>
      <w:pPr>
        <w:spacing w:after="0"/>
        <w:ind w:left="0"/>
        <w:jc w:val="both"/>
      </w:pPr>
      <w:r>
        <w:rPr>
          <w:rFonts w:ascii="Times New Roman"/>
          <w:b w:val="false"/>
          <w:i w:val="false"/>
          <w:color w:val="000000"/>
          <w:sz w:val="28"/>
        </w:rPr>
        <w:t xml:space="preserve">
      35. В случае если машина и (или) оборудование предназначены для работы при различных режимах, скоростях, необходимо обеспечивать безопасный и надежный выбор и настройку этих режимов. </w:t>
      </w:r>
    </w:p>
    <w:bookmarkEnd w:id="113"/>
    <w:bookmarkStart w:name="z130" w:id="114"/>
    <w:p>
      <w:pPr>
        <w:spacing w:after="0"/>
        <w:ind w:left="0"/>
        <w:jc w:val="both"/>
      </w:pPr>
      <w:r>
        <w:rPr>
          <w:rFonts w:ascii="Times New Roman"/>
          <w:b w:val="false"/>
          <w:i w:val="false"/>
          <w:color w:val="000000"/>
          <w:sz w:val="28"/>
        </w:rPr>
        <w:t xml:space="preserve">
      36. Движущиеся части машин и (или) оборудования должны размещаться так, чтобы не возникла возможность получения травмы, или, если опасность сохраняется, должны применяться предупреждающие знаки и (или) надписи, предохранительные или защитные устройства во избежание таких контактов с машиной и (или) оборудованием, которые могут привести к несчастному случаю. </w:t>
      </w:r>
    </w:p>
    <w:bookmarkEnd w:id="114"/>
    <w:bookmarkStart w:name="z131" w:id="115"/>
    <w:p>
      <w:pPr>
        <w:spacing w:after="0"/>
        <w:ind w:left="0"/>
        <w:jc w:val="both"/>
      </w:pPr>
      <w:r>
        <w:rPr>
          <w:rFonts w:ascii="Times New Roman"/>
          <w:b w:val="false"/>
          <w:i w:val="false"/>
          <w:color w:val="000000"/>
          <w:sz w:val="28"/>
        </w:rPr>
        <w:t xml:space="preserve">
      37. Необходимо принять меры для предотвращения случайной блокировки движущихся частей. В случае если, несмотря на принятые меры, блокировка может произойти, должны предусматриваться специальные инструменты для безопасного разблокирования. Порядок и методы разблокирования должны указываться в руководстве (инструкции) по эксплуатации, а на машину и оборудование должно быть нанесено соответствующее обозначение. </w:t>
      </w:r>
    </w:p>
    <w:bookmarkEnd w:id="115"/>
    <w:bookmarkStart w:name="z132" w:id="116"/>
    <w:p>
      <w:pPr>
        <w:spacing w:after="0"/>
        <w:ind w:left="0"/>
        <w:jc w:val="both"/>
      </w:pPr>
      <w:r>
        <w:rPr>
          <w:rFonts w:ascii="Times New Roman"/>
          <w:b w:val="false"/>
          <w:i w:val="false"/>
          <w:color w:val="000000"/>
          <w:sz w:val="28"/>
        </w:rPr>
        <w:t>
      38. Защитные и предохранительные устройства, используемые для защиты от опасности, вызванной движущимися деталями машины и (или) оборудования, должны выбираться исходя из анализа риска.</w:t>
      </w:r>
    </w:p>
    <w:bookmarkEnd w:id="116"/>
    <w:bookmarkStart w:name="z133" w:id="117"/>
    <w:p>
      <w:pPr>
        <w:spacing w:after="0"/>
        <w:ind w:left="0"/>
        <w:jc w:val="both"/>
      </w:pPr>
      <w:r>
        <w:rPr>
          <w:rFonts w:ascii="Times New Roman"/>
          <w:b w:val="false"/>
          <w:i w:val="false"/>
          <w:color w:val="000000"/>
          <w:sz w:val="28"/>
        </w:rPr>
        <w:t>
      39. Защитные и предохранительные устройства должны: иметь прочную устойчивую конструкцию;</w:t>
      </w:r>
    </w:p>
    <w:bookmarkEnd w:id="117"/>
    <w:p>
      <w:pPr>
        <w:spacing w:after="0"/>
        <w:ind w:left="0"/>
        <w:jc w:val="both"/>
      </w:pPr>
      <w:r>
        <w:rPr>
          <w:rFonts w:ascii="Times New Roman"/>
          <w:b w:val="false"/>
          <w:i w:val="false"/>
          <w:color w:val="000000"/>
          <w:sz w:val="28"/>
        </w:rPr>
        <w:t>
      быть безопасными;</w:t>
      </w:r>
    </w:p>
    <w:p>
      <w:pPr>
        <w:spacing w:after="0"/>
        <w:ind w:left="0"/>
        <w:jc w:val="both"/>
      </w:pPr>
      <w:r>
        <w:rPr>
          <w:rFonts w:ascii="Times New Roman"/>
          <w:b w:val="false"/>
          <w:i w:val="false"/>
          <w:color w:val="000000"/>
          <w:sz w:val="28"/>
        </w:rPr>
        <w:t>
      располагаться на соответствующем расстоянии от опасной зоны;</w:t>
      </w:r>
    </w:p>
    <w:p>
      <w:pPr>
        <w:spacing w:after="0"/>
        <w:ind w:left="0"/>
        <w:jc w:val="both"/>
      </w:pPr>
      <w:r>
        <w:rPr>
          <w:rFonts w:ascii="Times New Roman"/>
          <w:b w:val="false"/>
          <w:i w:val="false"/>
          <w:color w:val="000000"/>
          <w:sz w:val="28"/>
        </w:rPr>
        <w:t>
      не мешать осуществлению контроля производственного процесса в опасных зонах;</w:t>
      </w:r>
    </w:p>
    <w:p>
      <w:pPr>
        <w:spacing w:after="0"/>
        <w:ind w:left="0"/>
        <w:jc w:val="both"/>
      </w:pPr>
      <w:r>
        <w:rPr>
          <w:rFonts w:ascii="Times New Roman"/>
          <w:b w:val="false"/>
          <w:i w:val="false"/>
          <w:color w:val="000000"/>
          <w:sz w:val="28"/>
        </w:rPr>
        <w:t>
      позволять выполнять работу по наладке и (или) замене инструмента, а также по техническому обслуживанию машин и (или) оборудования.</w:t>
      </w:r>
    </w:p>
    <w:bookmarkStart w:name="z134" w:id="118"/>
    <w:p>
      <w:pPr>
        <w:spacing w:after="0"/>
        <w:ind w:left="0"/>
        <w:jc w:val="both"/>
      </w:pPr>
      <w:r>
        <w:rPr>
          <w:rFonts w:ascii="Times New Roman"/>
          <w:b w:val="false"/>
          <w:i w:val="false"/>
          <w:color w:val="000000"/>
          <w:sz w:val="28"/>
        </w:rPr>
        <w:t>
      40. Неподвижные защитные ограждения должны надежно крепиться таким образом, чтобы доступ в ограждаемую зону был возможен только с использованием инструментов.</w:t>
      </w:r>
    </w:p>
    <w:bookmarkEnd w:id="118"/>
    <w:bookmarkStart w:name="z135" w:id="119"/>
    <w:p>
      <w:pPr>
        <w:spacing w:after="0"/>
        <w:ind w:left="0"/>
        <w:jc w:val="both"/>
      </w:pPr>
      <w:r>
        <w:rPr>
          <w:rFonts w:ascii="Times New Roman"/>
          <w:b w:val="false"/>
          <w:i w:val="false"/>
          <w:color w:val="000000"/>
          <w:sz w:val="28"/>
        </w:rPr>
        <w:t>
      41. Подвижные защитные ограждения должны:</w:t>
      </w:r>
    </w:p>
    <w:bookmarkEnd w:id="119"/>
    <w:p>
      <w:pPr>
        <w:spacing w:after="0"/>
        <w:ind w:left="0"/>
        <w:jc w:val="both"/>
      </w:pPr>
      <w:r>
        <w:rPr>
          <w:rFonts w:ascii="Times New Roman"/>
          <w:b w:val="false"/>
          <w:i w:val="false"/>
          <w:color w:val="000000"/>
          <w:sz w:val="28"/>
        </w:rPr>
        <w:t>
      по возможности оставаться закрепленными на машине и (или) оборудовании, когда они открыты;</w:t>
      </w:r>
    </w:p>
    <w:p>
      <w:pPr>
        <w:spacing w:after="0"/>
        <w:ind w:left="0"/>
        <w:jc w:val="both"/>
      </w:pPr>
      <w:r>
        <w:rPr>
          <w:rFonts w:ascii="Times New Roman"/>
          <w:b w:val="false"/>
          <w:i w:val="false"/>
          <w:color w:val="000000"/>
          <w:sz w:val="28"/>
        </w:rPr>
        <w:t>
      иметь блокирующие устройства, препятствующие функционированию машины или оборудования, пока защитные ограждения открыты.</w:t>
      </w:r>
    </w:p>
    <w:bookmarkStart w:name="z136" w:id="120"/>
    <w:p>
      <w:pPr>
        <w:spacing w:after="0"/>
        <w:ind w:left="0"/>
        <w:jc w:val="both"/>
      </w:pPr>
      <w:r>
        <w:rPr>
          <w:rFonts w:ascii="Times New Roman"/>
          <w:b w:val="false"/>
          <w:i w:val="false"/>
          <w:color w:val="000000"/>
          <w:sz w:val="28"/>
        </w:rPr>
        <w:t>
      42. Подвижные защитные ограждения и защитные устройства должны быть разработаны (спроектированы) и включены в систему управления машиной и (или) оборудования таким образом, чтобы:</w:t>
      </w:r>
    </w:p>
    <w:bookmarkEnd w:id="120"/>
    <w:p>
      <w:pPr>
        <w:spacing w:after="0"/>
        <w:ind w:left="0"/>
        <w:jc w:val="both"/>
      </w:pPr>
      <w:r>
        <w:rPr>
          <w:rFonts w:ascii="Times New Roman"/>
          <w:b w:val="false"/>
          <w:i w:val="false"/>
          <w:color w:val="000000"/>
          <w:sz w:val="28"/>
        </w:rPr>
        <w:t>
      движущиеся части не могли быть приведены в действие, пока они находятся в зоне досягаемости персонала;</w:t>
      </w:r>
    </w:p>
    <w:p>
      <w:pPr>
        <w:spacing w:after="0"/>
        <w:ind w:left="0"/>
        <w:jc w:val="both"/>
      </w:pPr>
      <w:r>
        <w:rPr>
          <w:rFonts w:ascii="Times New Roman"/>
          <w:b w:val="false"/>
          <w:i w:val="false"/>
          <w:color w:val="000000"/>
          <w:sz w:val="28"/>
        </w:rPr>
        <w:t>
      лица, подвергающиеся возможному воздействию, не находились в пределах досягаемости в момент включения;</w:t>
      </w:r>
    </w:p>
    <w:p>
      <w:pPr>
        <w:spacing w:after="0"/>
        <w:ind w:left="0"/>
        <w:jc w:val="both"/>
      </w:pPr>
      <w:r>
        <w:rPr>
          <w:rFonts w:ascii="Times New Roman"/>
          <w:b w:val="false"/>
          <w:i w:val="false"/>
          <w:color w:val="000000"/>
          <w:sz w:val="28"/>
        </w:rPr>
        <w:t>
      они могли устанавливаться только с использованием инструментов;</w:t>
      </w:r>
    </w:p>
    <w:p>
      <w:pPr>
        <w:spacing w:after="0"/>
        <w:ind w:left="0"/>
        <w:jc w:val="both"/>
      </w:pPr>
      <w:r>
        <w:rPr>
          <w:rFonts w:ascii="Times New Roman"/>
          <w:b w:val="false"/>
          <w:i w:val="false"/>
          <w:color w:val="000000"/>
          <w:sz w:val="28"/>
        </w:rPr>
        <w:t>
      отсутствие или несрабатывание одного из компонентов этих устройств предотвращало включение или остановку движущихся частей;</w:t>
      </w:r>
    </w:p>
    <w:p>
      <w:pPr>
        <w:spacing w:after="0"/>
        <w:ind w:left="0"/>
        <w:jc w:val="both"/>
      </w:pPr>
      <w:r>
        <w:rPr>
          <w:rFonts w:ascii="Times New Roman"/>
          <w:b w:val="false"/>
          <w:i w:val="false"/>
          <w:color w:val="000000"/>
          <w:sz w:val="28"/>
        </w:rPr>
        <w:t>
      защита от выбрасываемых частей обеспечивалась путем создания соответствующего барьера.</w:t>
      </w:r>
    </w:p>
    <w:bookmarkStart w:name="z137" w:id="121"/>
    <w:p>
      <w:pPr>
        <w:spacing w:after="0"/>
        <w:ind w:left="0"/>
        <w:jc w:val="both"/>
      </w:pPr>
      <w:r>
        <w:rPr>
          <w:rFonts w:ascii="Times New Roman"/>
          <w:b w:val="false"/>
          <w:i w:val="false"/>
          <w:color w:val="000000"/>
          <w:sz w:val="28"/>
        </w:rPr>
        <w:t>
      43. Устройства, ограничивающие доступ к тем местам движущихся частей машин и (или) оборудования, которые необходимы для работы, должны:</w:t>
      </w:r>
    </w:p>
    <w:bookmarkEnd w:id="121"/>
    <w:p>
      <w:pPr>
        <w:spacing w:after="0"/>
        <w:ind w:left="0"/>
        <w:jc w:val="both"/>
      </w:pPr>
      <w:r>
        <w:rPr>
          <w:rFonts w:ascii="Times New Roman"/>
          <w:b w:val="false"/>
          <w:i w:val="false"/>
          <w:color w:val="000000"/>
          <w:sz w:val="28"/>
        </w:rPr>
        <w:t>
      устанавливаться вручную или автоматически (в зависимости от вида работы, в которой они участвуют);</w:t>
      </w:r>
    </w:p>
    <w:p>
      <w:pPr>
        <w:spacing w:after="0"/>
        <w:ind w:left="0"/>
        <w:jc w:val="both"/>
      </w:pPr>
      <w:r>
        <w:rPr>
          <w:rFonts w:ascii="Times New Roman"/>
          <w:b w:val="false"/>
          <w:i w:val="false"/>
          <w:color w:val="000000"/>
          <w:sz w:val="28"/>
        </w:rPr>
        <w:t>
      устанавливаться с использованием инструментов; ограничивать опасность от выбрасываемых частей.</w:t>
      </w:r>
    </w:p>
    <w:bookmarkStart w:name="z138" w:id="122"/>
    <w:p>
      <w:pPr>
        <w:spacing w:after="0"/>
        <w:ind w:left="0"/>
        <w:jc w:val="both"/>
      </w:pPr>
      <w:r>
        <w:rPr>
          <w:rFonts w:ascii="Times New Roman"/>
          <w:b w:val="false"/>
          <w:i w:val="false"/>
          <w:color w:val="000000"/>
          <w:sz w:val="28"/>
        </w:rPr>
        <w:t>
      44. Защитные устройства необходимо связывать с системами управления машинами и (или) оборудованием таким образом, чтобы:</w:t>
      </w:r>
    </w:p>
    <w:bookmarkEnd w:id="122"/>
    <w:p>
      <w:pPr>
        <w:spacing w:after="0"/>
        <w:ind w:left="0"/>
        <w:jc w:val="both"/>
      </w:pPr>
      <w:r>
        <w:rPr>
          <w:rFonts w:ascii="Times New Roman"/>
          <w:b w:val="false"/>
          <w:i w:val="false"/>
          <w:color w:val="000000"/>
          <w:sz w:val="28"/>
        </w:rPr>
        <w:t>
      движущиеся части не могли быть приведены в действие, пока они находятся в зоне досягаемости оператора;</w:t>
      </w:r>
    </w:p>
    <w:p>
      <w:pPr>
        <w:spacing w:after="0"/>
        <w:ind w:left="0"/>
        <w:jc w:val="both"/>
      </w:pPr>
      <w:r>
        <w:rPr>
          <w:rFonts w:ascii="Times New Roman"/>
          <w:b w:val="false"/>
          <w:i w:val="false"/>
          <w:color w:val="000000"/>
          <w:sz w:val="28"/>
        </w:rPr>
        <w:t>
      персонал не мог находиться в пределах досягаемости движущихся частей машин и (или) оборудования при приведении их в действие;</w:t>
      </w:r>
    </w:p>
    <w:p>
      <w:pPr>
        <w:spacing w:after="0"/>
        <w:ind w:left="0"/>
        <w:jc w:val="both"/>
      </w:pPr>
      <w:r>
        <w:rPr>
          <w:rFonts w:ascii="Times New Roman"/>
          <w:b w:val="false"/>
          <w:i w:val="false"/>
          <w:color w:val="000000"/>
          <w:sz w:val="28"/>
        </w:rPr>
        <w:t>
      отсутствие или неработоспособность одного из компонентов средств защиты исключали возможность включения или остановки движущихся частей.</w:t>
      </w:r>
    </w:p>
    <w:bookmarkStart w:name="z139" w:id="123"/>
    <w:p>
      <w:pPr>
        <w:spacing w:after="0"/>
        <w:ind w:left="0"/>
        <w:jc w:val="both"/>
      </w:pPr>
      <w:r>
        <w:rPr>
          <w:rFonts w:ascii="Times New Roman"/>
          <w:b w:val="false"/>
          <w:i w:val="false"/>
          <w:color w:val="000000"/>
          <w:sz w:val="28"/>
        </w:rPr>
        <w:t xml:space="preserve">
      45. Защитные устройства должны устанавливаться (сниматься) только с использованием инструментов. </w:t>
      </w:r>
    </w:p>
    <w:bookmarkEnd w:id="123"/>
    <w:bookmarkStart w:name="z140" w:id="124"/>
    <w:p>
      <w:pPr>
        <w:spacing w:after="0"/>
        <w:ind w:left="0"/>
        <w:jc w:val="both"/>
      </w:pPr>
      <w:r>
        <w:rPr>
          <w:rFonts w:ascii="Times New Roman"/>
          <w:b w:val="false"/>
          <w:i w:val="false"/>
          <w:color w:val="000000"/>
          <w:sz w:val="28"/>
        </w:rPr>
        <w:t xml:space="preserve">
      46. В случае если в машинах и (или) оборудовании используется электрическая энергия, они должны разрабатываться (проектироваться), изготавливаться и устанавливаться так, чтобы исключалась опасность поражения электрическим током. </w:t>
      </w:r>
    </w:p>
    <w:bookmarkEnd w:id="124"/>
    <w:bookmarkStart w:name="z141" w:id="125"/>
    <w:p>
      <w:pPr>
        <w:spacing w:after="0"/>
        <w:ind w:left="0"/>
        <w:jc w:val="both"/>
      </w:pPr>
      <w:r>
        <w:rPr>
          <w:rFonts w:ascii="Times New Roman"/>
          <w:b w:val="false"/>
          <w:i w:val="false"/>
          <w:color w:val="000000"/>
          <w:sz w:val="28"/>
        </w:rPr>
        <w:t xml:space="preserve">
      47. В случае если в машинах и (или) оборудовании используется не электрическая энергия (гидравлическая, пневматическая, тепловая энергия), они должны разрабатываться (проектироваться) и изготавливаться таким образом, чтобы избежать любой опасности, связанной с этими видами энергии. </w:t>
      </w:r>
    </w:p>
    <w:bookmarkEnd w:id="125"/>
    <w:bookmarkStart w:name="z142" w:id="126"/>
    <w:p>
      <w:pPr>
        <w:spacing w:after="0"/>
        <w:ind w:left="0"/>
        <w:jc w:val="both"/>
      </w:pPr>
      <w:r>
        <w:rPr>
          <w:rFonts w:ascii="Times New Roman"/>
          <w:b w:val="false"/>
          <w:i w:val="false"/>
          <w:color w:val="000000"/>
          <w:sz w:val="28"/>
        </w:rPr>
        <w:t>
      48. Ошибки при сборке машины и (или) оборудования, которые могут быть источником опасности, необходимо исключить. Если это невозможно, должны быть нанесены предупреждения непосредственно на  машину и (или) оборудование.Информация о возможных ошибках при повторной сборке должна быть приведена в руководстве (инструкции) по эксплуатации.</w:t>
      </w:r>
    </w:p>
    <w:bookmarkEnd w:id="126"/>
    <w:bookmarkStart w:name="z143" w:id="127"/>
    <w:p>
      <w:pPr>
        <w:spacing w:after="0"/>
        <w:ind w:left="0"/>
        <w:jc w:val="both"/>
      </w:pPr>
      <w:r>
        <w:rPr>
          <w:rFonts w:ascii="Times New Roman"/>
          <w:b w:val="false"/>
          <w:i w:val="false"/>
          <w:color w:val="000000"/>
          <w:sz w:val="28"/>
        </w:rPr>
        <w:t xml:space="preserve">
      49. Необходимо исключить опасность, вызванную смешением жидкостей и газов и (или) неправильным соединением электрических проводников при сборке. Если это невозможно, информацию об этом необходимо указать на трубках, кабелях и (или) на соединительных блоках. </w:t>
      </w:r>
    </w:p>
    <w:bookmarkEnd w:id="127"/>
    <w:bookmarkStart w:name="z144" w:id="128"/>
    <w:p>
      <w:pPr>
        <w:spacing w:after="0"/>
        <w:ind w:left="0"/>
        <w:jc w:val="both"/>
      </w:pPr>
      <w:r>
        <w:rPr>
          <w:rFonts w:ascii="Times New Roman"/>
          <w:b w:val="false"/>
          <w:i w:val="false"/>
          <w:color w:val="000000"/>
          <w:sz w:val="28"/>
        </w:rPr>
        <w:t xml:space="preserve">
      50. Должны быть приняты меры для устранения опасности, вызванной контактом или близостью к деталям машины и (или) оборудования либо материалам с высокими или низкими температурами. </w:t>
      </w:r>
    </w:p>
    <w:bookmarkEnd w:id="128"/>
    <w:p>
      <w:pPr>
        <w:spacing w:after="0"/>
        <w:ind w:left="0"/>
        <w:jc w:val="both"/>
      </w:pPr>
      <w:r>
        <w:rPr>
          <w:rFonts w:ascii="Times New Roman"/>
          <w:b w:val="false"/>
          <w:i w:val="false"/>
          <w:color w:val="000000"/>
          <w:sz w:val="28"/>
        </w:rPr>
        <w:t>
      Необходимо оценить опасность выброса из машин и (или) оборудования рабочих и отработавших веществ, имеющих высокую или низкую температуру, а при наличии опасности должны быть приняты меры для ее уменьшения.</w:t>
      </w:r>
    </w:p>
    <w:p>
      <w:pPr>
        <w:spacing w:after="0"/>
        <w:ind w:left="0"/>
        <w:jc w:val="both"/>
      </w:pPr>
      <w:r>
        <w:rPr>
          <w:rFonts w:ascii="Times New Roman"/>
          <w:b w:val="false"/>
          <w:i w:val="false"/>
          <w:color w:val="000000"/>
          <w:sz w:val="28"/>
        </w:rPr>
        <w:t>
      Необходимо обеспечить защиту от травм при контакте или непосредственной близости с частями машины и (или) оборудования либо использовании в работе веществ, которые имеют высокую или низкую температуру.</w:t>
      </w:r>
    </w:p>
    <w:p>
      <w:pPr>
        <w:spacing w:after="0"/>
        <w:ind w:left="0"/>
        <w:jc w:val="both"/>
      </w:pPr>
      <w:r>
        <w:rPr>
          <w:rFonts w:ascii="Times New Roman"/>
          <w:b w:val="false"/>
          <w:i w:val="false"/>
          <w:color w:val="000000"/>
          <w:sz w:val="28"/>
        </w:rPr>
        <w:t>
      Металлические поверхности ручных инструментов, металлические ручки и задвижки машин и (или) оборудования должны покрываться теплоизолирующим материалом. Температура металлических поверхностей оборудования при наличии возможного (непреднамеренного) контакта открытого участка кожи с ними должна быть в пределах допустимых значений.</w:t>
      </w:r>
    </w:p>
    <w:bookmarkStart w:name="z145" w:id="129"/>
    <w:p>
      <w:pPr>
        <w:spacing w:after="0"/>
        <w:ind w:left="0"/>
        <w:jc w:val="both"/>
      </w:pPr>
      <w:r>
        <w:rPr>
          <w:rFonts w:ascii="Times New Roman"/>
          <w:b w:val="false"/>
          <w:i w:val="false"/>
          <w:color w:val="000000"/>
          <w:sz w:val="28"/>
        </w:rPr>
        <w:t>
      51. Машина и (или) оборудование должны разрабатываться (проектироваться) так, чтобы отсутствовала опасность пожара или перегрева, вызываемого непосредственно машиной и (или) оборудованием, газами, жидкостями, пылью, парами или другими веществами, производимыми либо используемыми машиной и (или) оборудованием.</w:t>
      </w:r>
    </w:p>
    <w:bookmarkEnd w:id="129"/>
    <w:p>
      <w:pPr>
        <w:spacing w:after="0"/>
        <w:ind w:left="0"/>
        <w:jc w:val="both"/>
      </w:pPr>
      <w:r>
        <w:rPr>
          <w:rFonts w:ascii="Times New Roman"/>
          <w:b w:val="false"/>
          <w:i w:val="false"/>
          <w:color w:val="000000"/>
          <w:sz w:val="28"/>
        </w:rPr>
        <w:t>
      Машина и (или) оборудование должны разрабатываться (проектироваться) так, чтобы отсутствовал недопустимый риск от взрыва, вызываемого непосредственно машиной и (или) оборудованием, газами, жидкостями, пылью, парами или другими веществами, производимыми либо используемыми машиной и (или) оборудованием, для чего необходимо:</w:t>
      </w:r>
    </w:p>
    <w:p>
      <w:pPr>
        <w:spacing w:after="0"/>
        <w:ind w:left="0"/>
        <w:jc w:val="both"/>
      </w:pPr>
      <w:r>
        <w:rPr>
          <w:rFonts w:ascii="Times New Roman"/>
          <w:b w:val="false"/>
          <w:i w:val="false"/>
          <w:color w:val="000000"/>
          <w:sz w:val="28"/>
        </w:rPr>
        <w:t>
      избегать опасной концентрации взрывоопасных веществ;</w:t>
      </w:r>
    </w:p>
    <w:p>
      <w:pPr>
        <w:spacing w:after="0"/>
        <w:ind w:left="0"/>
        <w:jc w:val="both"/>
      </w:pPr>
      <w:r>
        <w:rPr>
          <w:rFonts w:ascii="Times New Roman"/>
          <w:b w:val="false"/>
          <w:i w:val="false"/>
          <w:color w:val="000000"/>
          <w:sz w:val="28"/>
        </w:rPr>
        <w:t>
      вести непрерывный автоматический контроль за концентрацией взрывоопасных веществ;</w:t>
      </w:r>
    </w:p>
    <w:p>
      <w:pPr>
        <w:spacing w:after="0"/>
        <w:ind w:left="0"/>
        <w:jc w:val="both"/>
      </w:pPr>
      <w:r>
        <w:rPr>
          <w:rFonts w:ascii="Times New Roman"/>
          <w:b w:val="false"/>
          <w:i w:val="false"/>
          <w:color w:val="000000"/>
          <w:sz w:val="28"/>
        </w:rPr>
        <w:t>
      предотвращать возгорание потенциально взрывоопасной среды;</w:t>
      </w:r>
    </w:p>
    <w:p>
      <w:pPr>
        <w:spacing w:after="0"/>
        <w:ind w:left="0"/>
        <w:jc w:val="both"/>
      </w:pPr>
      <w:r>
        <w:rPr>
          <w:rFonts w:ascii="Times New Roman"/>
          <w:b w:val="false"/>
          <w:i w:val="false"/>
          <w:color w:val="000000"/>
          <w:sz w:val="28"/>
        </w:rPr>
        <w:t>
      минимизировать последствия взрыва.</w:t>
      </w:r>
    </w:p>
    <w:bookmarkStart w:name="z146" w:id="130"/>
    <w:p>
      <w:pPr>
        <w:spacing w:after="0"/>
        <w:ind w:left="0"/>
        <w:jc w:val="both"/>
      </w:pPr>
      <w:r>
        <w:rPr>
          <w:rFonts w:ascii="Times New Roman"/>
          <w:b w:val="false"/>
          <w:i w:val="false"/>
          <w:color w:val="000000"/>
          <w:sz w:val="28"/>
        </w:rPr>
        <w:t>
      52. При разработке (проектировании) машин и (или) оборудования необходимо обеспечить параметры шума, инфразвука, воздушного и контактного ультразвука, не превышающие допустимые при эксплуатации машин и (или) оборудования.</w:t>
      </w:r>
    </w:p>
    <w:bookmarkEnd w:id="130"/>
    <w:bookmarkStart w:name="z147" w:id="131"/>
    <w:p>
      <w:pPr>
        <w:spacing w:after="0"/>
        <w:ind w:left="0"/>
        <w:jc w:val="both"/>
      </w:pPr>
      <w:r>
        <w:rPr>
          <w:rFonts w:ascii="Times New Roman"/>
          <w:b w:val="false"/>
          <w:i w:val="false"/>
          <w:color w:val="000000"/>
          <w:sz w:val="28"/>
        </w:rPr>
        <w:t xml:space="preserve">
      53. В руководстве (инструкции) по эксплуатации должны устанавливаться параметры шума машины и (или) оборудования и параметры неопределенности. </w:t>
      </w:r>
    </w:p>
    <w:bookmarkEnd w:id="131"/>
    <w:bookmarkStart w:name="z148" w:id="132"/>
    <w:p>
      <w:pPr>
        <w:spacing w:after="0"/>
        <w:ind w:left="0"/>
        <w:jc w:val="both"/>
      </w:pPr>
      <w:r>
        <w:rPr>
          <w:rFonts w:ascii="Times New Roman"/>
          <w:b w:val="false"/>
          <w:i w:val="false"/>
          <w:color w:val="000000"/>
          <w:sz w:val="28"/>
        </w:rPr>
        <w:t xml:space="preserve">
      54. При разработке (проектировании) машин и (или) оборудования необходимо обеспечить допустимые параметры производимой вибрации на персонал. </w:t>
      </w:r>
    </w:p>
    <w:bookmarkEnd w:id="132"/>
    <w:p>
      <w:pPr>
        <w:spacing w:after="0"/>
        <w:ind w:left="0"/>
        <w:jc w:val="both"/>
      </w:pPr>
      <w:r>
        <w:rPr>
          <w:rFonts w:ascii="Times New Roman"/>
          <w:b w:val="false"/>
          <w:i w:val="false"/>
          <w:color w:val="000000"/>
          <w:sz w:val="28"/>
        </w:rPr>
        <w:t>
      В проекте машины и (или) оборудования должен обеспечиваться допустимый риск, вызываемый воздействием производимой вибрации на персонал.</w:t>
      </w:r>
    </w:p>
    <w:bookmarkStart w:name="z149" w:id="133"/>
    <w:p>
      <w:pPr>
        <w:spacing w:after="0"/>
        <w:ind w:left="0"/>
        <w:jc w:val="both"/>
      </w:pPr>
      <w:r>
        <w:rPr>
          <w:rFonts w:ascii="Times New Roman"/>
          <w:b w:val="false"/>
          <w:i w:val="false"/>
          <w:color w:val="000000"/>
          <w:sz w:val="28"/>
        </w:rPr>
        <w:t xml:space="preserve">
      55. Для ручных машин и машин с ручным управлением, а также машин, оборудованных рабочим местом для персонала, в руководстве (инструкции) по эксплуатации должны указываться полное среднеквадратичное значение корректированного виброускорения, действующего на персонал, и параметры неопределенности оценки этого значения. </w:t>
      </w:r>
    </w:p>
    <w:bookmarkEnd w:id="133"/>
    <w:bookmarkStart w:name="z150" w:id="134"/>
    <w:p>
      <w:pPr>
        <w:spacing w:after="0"/>
        <w:ind w:left="0"/>
        <w:jc w:val="both"/>
      </w:pPr>
      <w:r>
        <w:rPr>
          <w:rFonts w:ascii="Times New Roman"/>
          <w:b w:val="false"/>
          <w:i w:val="false"/>
          <w:color w:val="000000"/>
          <w:sz w:val="28"/>
        </w:rPr>
        <w:t xml:space="preserve">
      56. Машина и (или) оборудование должны разрабатываться (проектироваться) и изготавливаться так, чтобы ионизирующее излучение не создавало опасности. </w:t>
      </w:r>
    </w:p>
    <w:bookmarkEnd w:id="134"/>
    <w:bookmarkStart w:name="z151" w:id="135"/>
    <w:p>
      <w:pPr>
        <w:spacing w:after="0"/>
        <w:ind w:left="0"/>
        <w:jc w:val="both"/>
      </w:pPr>
      <w:r>
        <w:rPr>
          <w:rFonts w:ascii="Times New Roman"/>
          <w:b w:val="false"/>
          <w:i w:val="false"/>
          <w:color w:val="000000"/>
          <w:sz w:val="28"/>
        </w:rPr>
        <w:t>
      57. При использовании лазерного оборудования должно быть: предотвращено случайное излучение;</w:t>
      </w:r>
    </w:p>
    <w:bookmarkEnd w:id="135"/>
    <w:p>
      <w:pPr>
        <w:spacing w:after="0"/>
        <w:ind w:left="0"/>
        <w:jc w:val="both"/>
      </w:pPr>
      <w:r>
        <w:rPr>
          <w:rFonts w:ascii="Times New Roman"/>
          <w:b w:val="false"/>
          <w:i w:val="false"/>
          <w:color w:val="000000"/>
          <w:sz w:val="28"/>
        </w:rPr>
        <w:t>
      обеспечена защита от прямого, отраженного, рассеянного и вторичного излучения;</w:t>
      </w:r>
    </w:p>
    <w:p>
      <w:pPr>
        <w:spacing w:after="0"/>
        <w:ind w:left="0"/>
        <w:jc w:val="both"/>
      </w:pPr>
      <w:r>
        <w:rPr>
          <w:rFonts w:ascii="Times New Roman"/>
          <w:b w:val="false"/>
          <w:i w:val="false"/>
          <w:color w:val="000000"/>
          <w:sz w:val="28"/>
        </w:rPr>
        <w:t>
      обеспечено отсутствие опасности от оптического оборудования для наблюдения или настройки лазерного оборудования.</w:t>
      </w:r>
    </w:p>
    <w:bookmarkStart w:name="z152" w:id="136"/>
    <w:p>
      <w:pPr>
        <w:spacing w:after="0"/>
        <w:ind w:left="0"/>
        <w:jc w:val="both"/>
      </w:pPr>
      <w:r>
        <w:rPr>
          <w:rFonts w:ascii="Times New Roman"/>
          <w:b w:val="false"/>
          <w:i w:val="false"/>
          <w:color w:val="000000"/>
          <w:sz w:val="28"/>
        </w:rPr>
        <w:t>
      58. При разработке (проектировании) машин и (или) оборудования необходимо принимать меры по защите персонала от неблагоприятного влияния неионизирующих излучений, статических электрических, постоянных магнитных полей, электромагнитных полей промышленной частоты, электромагнитных излучений радиочастотного и оптического диапазонов.</w:t>
      </w:r>
    </w:p>
    <w:bookmarkEnd w:id="136"/>
    <w:bookmarkStart w:name="z153" w:id="137"/>
    <w:p>
      <w:pPr>
        <w:spacing w:after="0"/>
        <w:ind w:left="0"/>
        <w:jc w:val="both"/>
      </w:pPr>
      <w:r>
        <w:rPr>
          <w:rFonts w:ascii="Times New Roman"/>
          <w:b w:val="false"/>
          <w:i w:val="false"/>
          <w:color w:val="000000"/>
          <w:sz w:val="28"/>
        </w:rPr>
        <w:t>
      59. Газы, жидкости, пыль, пары и другие отходы, которые выделяют машины и (или) оборудование при эксплуатации, не должны быть источником опасности для жизни и здоровья человека и окружающей среды.</w:t>
      </w:r>
    </w:p>
    <w:bookmarkEnd w:id="137"/>
    <w:p>
      <w:pPr>
        <w:spacing w:after="0"/>
        <w:ind w:left="0"/>
        <w:jc w:val="both"/>
      </w:pPr>
      <w:r>
        <w:rPr>
          <w:rFonts w:ascii="Times New Roman"/>
          <w:b w:val="false"/>
          <w:i w:val="false"/>
          <w:color w:val="000000"/>
          <w:sz w:val="28"/>
        </w:rPr>
        <w:t>
      При наличии такой опасности машина и (или) оборудование должны оснащаться устройствами для сбора и (или) удаления этих веществ, которые должны располагаться как можно ближе к источнику выделения, а также устройствами для осуществления непрерывного автоматического контроля за выбросами.</w:t>
      </w:r>
    </w:p>
    <w:bookmarkStart w:name="z154" w:id="138"/>
    <w:p>
      <w:pPr>
        <w:spacing w:after="0"/>
        <w:ind w:left="0"/>
        <w:jc w:val="both"/>
      </w:pPr>
      <w:r>
        <w:rPr>
          <w:rFonts w:ascii="Times New Roman"/>
          <w:b w:val="false"/>
          <w:i w:val="false"/>
          <w:color w:val="000000"/>
          <w:sz w:val="28"/>
        </w:rPr>
        <w:t xml:space="preserve">
      60. Машина и (или) оборудование должны оснащаться средствами, предотвращающими закрытие персонала внутри машины и (или) оборудования, если это невозможно - сигнальными устройствами вызова помощи. </w:t>
      </w:r>
    </w:p>
    <w:bookmarkEnd w:id="138"/>
    <w:bookmarkStart w:name="z155" w:id="139"/>
    <w:p>
      <w:pPr>
        <w:spacing w:after="0"/>
        <w:ind w:left="0"/>
        <w:jc w:val="both"/>
      </w:pPr>
      <w:r>
        <w:rPr>
          <w:rFonts w:ascii="Times New Roman"/>
          <w:b w:val="false"/>
          <w:i w:val="false"/>
          <w:color w:val="000000"/>
          <w:sz w:val="28"/>
        </w:rPr>
        <w:t xml:space="preserve">
      61. Части машины и (или) оборудования, где может находиться персонал, необходимо разрабатывать (проектировать) так, чтобы предотвратить скольжение, спотыкание или падение персонала на них или с них. </w:t>
      </w:r>
    </w:p>
    <w:bookmarkEnd w:id="139"/>
    <w:bookmarkStart w:name="z156" w:id="140"/>
    <w:p>
      <w:pPr>
        <w:spacing w:after="0"/>
        <w:ind w:left="0"/>
        <w:jc w:val="both"/>
      </w:pPr>
      <w:r>
        <w:rPr>
          <w:rFonts w:ascii="Times New Roman"/>
          <w:b w:val="false"/>
          <w:i w:val="false"/>
          <w:color w:val="000000"/>
          <w:sz w:val="28"/>
        </w:rPr>
        <w:t xml:space="preserve">
      62. Места технического обслуживания машины и (или) оборудования должны располагаться вне опасных зон. </w:t>
      </w:r>
    </w:p>
    <w:bookmarkEnd w:id="140"/>
    <w:p>
      <w:pPr>
        <w:spacing w:after="0"/>
        <w:ind w:left="0"/>
        <w:jc w:val="both"/>
      </w:pPr>
      <w:r>
        <w:rPr>
          <w:rFonts w:ascii="Times New Roman"/>
          <w:b w:val="false"/>
          <w:i w:val="false"/>
          <w:color w:val="000000"/>
          <w:sz w:val="28"/>
        </w:rPr>
        <w:t>
      Техническое обслуживание должно по возможности производиться во время остановки машины и (или) оборудования. Если по техническим причинам такие условия не могут быть соблюдены, необходимо обеспечить, чтобы техническое обслуживание было безопасными.</w:t>
      </w:r>
    </w:p>
    <w:bookmarkStart w:name="z157" w:id="141"/>
    <w:p>
      <w:pPr>
        <w:spacing w:after="0"/>
        <w:ind w:left="0"/>
        <w:jc w:val="both"/>
      </w:pPr>
      <w:r>
        <w:rPr>
          <w:rFonts w:ascii="Times New Roman"/>
          <w:b w:val="false"/>
          <w:i w:val="false"/>
          <w:color w:val="000000"/>
          <w:sz w:val="28"/>
        </w:rPr>
        <w:t>
      63. Необходимо обеспечить возможность установки на машинах и (или) оборудовании диагностического оборудования для обнаружения неисправности.</w:t>
      </w:r>
    </w:p>
    <w:bookmarkEnd w:id="141"/>
    <w:p>
      <w:pPr>
        <w:spacing w:after="0"/>
        <w:ind w:left="0"/>
        <w:jc w:val="both"/>
      </w:pPr>
      <w:r>
        <w:rPr>
          <w:rFonts w:ascii="Times New Roman"/>
          <w:b w:val="false"/>
          <w:i w:val="false"/>
          <w:color w:val="000000"/>
          <w:sz w:val="28"/>
        </w:rPr>
        <w:t>
      Необходимо обеспечить возможность быстро и безопасно снимать и заменять те узлы машин и (или) оборудования, которые требуют частой замены (особенно если требуется их замена при эксплуатации либо они подвержены износу или старению, что может повлечь за собой опасность). Для выполнения этих работ при помощи инструмента и измерительных приборов в соответствии с руководством (инструкцией) по эксплуатации необходимо обеспечить безопасный доступ к таким элементам.</w:t>
      </w:r>
    </w:p>
    <w:bookmarkStart w:name="z158" w:id="142"/>
    <w:p>
      <w:pPr>
        <w:spacing w:after="0"/>
        <w:ind w:left="0"/>
        <w:jc w:val="both"/>
      </w:pPr>
      <w:r>
        <w:rPr>
          <w:rFonts w:ascii="Times New Roman"/>
          <w:b w:val="false"/>
          <w:i w:val="false"/>
          <w:color w:val="000000"/>
          <w:sz w:val="28"/>
        </w:rPr>
        <w:t xml:space="preserve">
      64. Необходимо обеспечить наличие средств (лестницы, галереи, проходы и т.п.) для безопасного доступа к рабочему месту, ко всем зонам технического обслуживания. </w:t>
      </w:r>
    </w:p>
    <w:bookmarkEnd w:id="142"/>
    <w:bookmarkStart w:name="z159" w:id="143"/>
    <w:p>
      <w:pPr>
        <w:spacing w:after="0"/>
        <w:ind w:left="0"/>
        <w:jc w:val="both"/>
      </w:pPr>
      <w:r>
        <w:rPr>
          <w:rFonts w:ascii="Times New Roman"/>
          <w:b w:val="false"/>
          <w:i w:val="false"/>
          <w:color w:val="000000"/>
          <w:sz w:val="28"/>
        </w:rPr>
        <w:t xml:space="preserve">
      65. Машины и (или) оборудование необходимо оборудовать средствами отключения от всех источников энергии, которые идентифицируются по цвету и размеру. Необходимо обеспечить возможность их блокировки, если их срабатывание может вызвать опасность для лиц, находящихся в зоне воздействия опасности. </w:t>
      </w:r>
    </w:p>
    <w:bookmarkEnd w:id="143"/>
    <w:p>
      <w:pPr>
        <w:spacing w:after="0"/>
        <w:ind w:left="0"/>
        <w:jc w:val="both"/>
      </w:pPr>
      <w:r>
        <w:rPr>
          <w:rFonts w:ascii="Times New Roman"/>
          <w:b w:val="false"/>
          <w:i w:val="false"/>
          <w:color w:val="000000"/>
          <w:sz w:val="28"/>
        </w:rPr>
        <w:t>
      Необходимо обеспечить возможность блокировки средств отключения подачи энергии в случае, если персонал при нахождении в любом месте, куда он имеет доступ, не может проверить, отключена ли подача энергии.</w:t>
      </w:r>
    </w:p>
    <w:p>
      <w:pPr>
        <w:spacing w:after="0"/>
        <w:ind w:left="0"/>
        <w:jc w:val="both"/>
      </w:pPr>
      <w:r>
        <w:rPr>
          <w:rFonts w:ascii="Times New Roman"/>
          <w:b w:val="false"/>
          <w:i w:val="false"/>
          <w:color w:val="000000"/>
          <w:sz w:val="28"/>
        </w:rPr>
        <w:t>
      Необходимо обеспечить возможность безопасно сбрасывать (рассеивать) любую энергию, сохраняющуюся в цепях машины и (или) оборудования после отключения подачи энергии. При необходимости некоторые цепи могут оставаться подключенными к источникам энергии для защиты информации, аварийного освещения. В этом случае должны быть приняты меры для обеспечения безопасности персонала.</w:t>
      </w:r>
    </w:p>
    <w:bookmarkStart w:name="z160" w:id="144"/>
    <w:p>
      <w:pPr>
        <w:spacing w:after="0"/>
        <w:ind w:left="0"/>
        <w:jc w:val="both"/>
      </w:pPr>
      <w:r>
        <w:rPr>
          <w:rFonts w:ascii="Times New Roman"/>
          <w:b w:val="false"/>
          <w:i w:val="false"/>
          <w:color w:val="000000"/>
          <w:sz w:val="28"/>
        </w:rPr>
        <w:t>
      66. Машина и (или) оборудование должны разрабатываться (проектироваться) так, чтобы необходимость вмешательства персонала была ограничена, если это не предусмотрено руководством (инструкцией) по эксплуатации.</w:t>
      </w:r>
    </w:p>
    <w:bookmarkEnd w:id="144"/>
    <w:p>
      <w:pPr>
        <w:spacing w:after="0"/>
        <w:ind w:left="0"/>
        <w:jc w:val="both"/>
      </w:pPr>
      <w:r>
        <w:rPr>
          <w:rFonts w:ascii="Times New Roman"/>
          <w:b w:val="false"/>
          <w:i w:val="false"/>
          <w:color w:val="000000"/>
          <w:sz w:val="28"/>
        </w:rPr>
        <w:t>
      В случае если вмешательства персонала избежать нельзя, оно должно быть безопасно.</w:t>
      </w:r>
    </w:p>
    <w:bookmarkStart w:name="z161" w:id="145"/>
    <w:p>
      <w:pPr>
        <w:spacing w:after="0"/>
        <w:ind w:left="0"/>
        <w:jc w:val="both"/>
      </w:pPr>
      <w:r>
        <w:rPr>
          <w:rFonts w:ascii="Times New Roman"/>
          <w:b w:val="false"/>
          <w:i w:val="false"/>
          <w:color w:val="000000"/>
          <w:sz w:val="28"/>
        </w:rPr>
        <w:t>
      67. Необходимо предусмотреть возможность очистки внутренних частей машин и (или) оборудования, содержащих опасные элементы, без проникновения в машину и (или) оборудование, а также разблокировки с внешней стороны. Необходимо обеспечить безопасное проведение очистки.</w:t>
      </w:r>
    </w:p>
    <w:bookmarkEnd w:id="145"/>
    <w:bookmarkStart w:name="z162" w:id="146"/>
    <w:p>
      <w:pPr>
        <w:spacing w:after="0"/>
        <w:ind w:left="0"/>
        <w:jc w:val="both"/>
      </w:pPr>
      <w:r>
        <w:rPr>
          <w:rFonts w:ascii="Times New Roman"/>
          <w:b w:val="false"/>
          <w:i w:val="false"/>
          <w:color w:val="000000"/>
          <w:sz w:val="28"/>
        </w:rPr>
        <w:t>
      68. Информация, необходимая для управления машиной и (или) оборудованием, должна быть однозначно понимаема персоналом. Информация не должна быть избыточна, чтобы не перегружать персонал при эксплуатации.</w:t>
      </w:r>
    </w:p>
    <w:bookmarkEnd w:id="146"/>
    <w:bookmarkStart w:name="z163" w:id="147"/>
    <w:p>
      <w:pPr>
        <w:spacing w:after="0"/>
        <w:ind w:left="0"/>
        <w:jc w:val="both"/>
      </w:pPr>
      <w:r>
        <w:rPr>
          <w:rFonts w:ascii="Times New Roman"/>
          <w:b w:val="false"/>
          <w:i w:val="false"/>
          <w:color w:val="000000"/>
          <w:sz w:val="28"/>
        </w:rPr>
        <w:t>
      69. В случае если персонал может подвергаться опасности из-за сбоев в работе, машина и (или) оборудование должны быть оснащены устройствами, подающими предупредительный акустический или световой сигнал.</w:t>
      </w:r>
    </w:p>
    <w:bookmarkEnd w:id="147"/>
    <w:p>
      <w:pPr>
        <w:spacing w:after="0"/>
        <w:ind w:left="0"/>
        <w:jc w:val="both"/>
      </w:pPr>
      <w:r>
        <w:rPr>
          <w:rFonts w:ascii="Times New Roman"/>
          <w:b w:val="false"/>
          <w:i w:val="false"/>
          <w:color w:val="000000"/>
          <w:sz w:val="28"/>
        </w:rPr>
        <w:t>
      Сигналы, подаваемые устройствами предупредительной сигнализации машин и (или) оборудования, должны быть однозначно воспринимаемы. Персонал должен иметь возможность проверки работы устройств предупредительной сигнализации.</w:t>
      </w:r>
    </w:p>
    <w:bookmarkStart w:name="z164" w:id="148"/>
    <w:p>
      <w:pPr>
        <w:spacing w:after="0"/>
        <w:ind w:left="0"/>
        <w:jc w:val="both"/>
      </w:pPr>
      <w:r>
        <w:rPr>
          <w:rFonts w:ascii="Times New Roman"/>
          <w:b w:val="false"/>
          <w:i w:val="false"/>
          <w:color w:val="000000"/>
          <w:sz w:val="28"/>
        </w:rPr>
        <w:t>
      70. В случае если несмотря на принятые меры имеется опасность, машина и (или) оборудование должны снабжаться предупредительными надписями (знаками), которые должны быть понятны и составлены на русском языке и на государственном(ых) языке(ах) государства-члена Таможенного союза при наличии соответствующих требований в законодательстве(ах) государства(в)- члена(ов) Таможенного союза.</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техническому регламенту Таможенного союза</w:t>
            </w:r>
            <w:r>
              <w:br/>
            </w:r>
            <w:r>
              <w:rPr>
                <w:rFonts w:ascii="Times New Roman"/>
                <w:b w:val="false"/>
                <w:i w:val="false"/>
                <w:color w:val="000000"/>
                <w:sz w:val="20"/>
              </w:rPr>
              <w:t>"О безопасности машин и оборудования"</w:t>
            </w:r>
            <w:r>
              <w:br/>
            </w:r>
            <w:r>
              <w:rPr>
                <w:rFonts w:ascii="Times New Roman"/>
                <w:b w:val="false"/>
                <w:i w:val="false"/>
                <w:color w:val="000000"/>
                <w:sz w:val="20"/>
              </w:rPr>
              <w:t>(ТР ТС 010/2011)</w:t>
            </w:r>
          </w:p>
        </w:tc>
      </w:tr>
    </w:tbl>
    <w:bookmarkStart w:name="z166" w:id="149"/>
    <w:p>
      <w:pPr>
        <w:spacing w:after="0"/>
        <w:ind w:left="0"/>
        <w:jc w:val="left"/>
      </w:pPr>
      <w:r>
        <w:rPr>
          <w:rFonts w:ascii="Times New Roman"/>
          <w:b/>
          <w:i w:val="false"/>
          <w:color w:val="000000"/>
        </w:rPr>
        <w:t xml:space="preserve"> ДОПОЛНИТЕЛЬНЫЕ ТРЕБОВАНИЯ БЕЗОПАСНОСТИ ДЛЯ ОПРЕДЕЛЕННЫХ КАТЕГОРИЙ МАШИН И ОБОРУДОВАНИЯ. Сельскохозяйственные и другие самоходные и мобильные машины</w:t>
      </w:r>
    </w:p>
    <w:bookmarkEnd w:id="149"/>
    <w:bookmarkStart w:name="z167" w:id="150"/>
    <w:p>
      <w:pPr>
        <w:spacing w:after="0"/>
        <w:ind w:left="0"/>
        <w:jc w:val="both"/>
      </w:pPr>
      <w:r>
        <w:rPr>
          <w:rFonts w:ascii="Times New Roman"/>
          <w:b w:val="false"/>
          <w:i w:val="false"/>
          <w:color w:val="000000"/>
          <w:sz w:val="28"/>
        </w:rPr>
        <w:t xml:space="preserve">
      1. Машины, возникновение опасностей от которых связано с их движением, должны дополнительно соответствовать требованиям безопасности, указанным в настоящем приложении. </w:t>
      </w:r>
    </w:p>
    <w:bookmarkEnd w:id="150"/>
    <w:bookmarkStart w:name="z168" w:id="151"/>
    <w:p>
      <w:pPr>
        <w:spacing w:after="0"/>
        <w:ind w:left="0"/>
        <w:jc w:val="both"/>
      </w:pPr>
      <w:r>
        <w:rPr>
          <w:rFonts w:ascii="Times New Roman"/>
          <w:b w:val="false"/>
          <w:i w:val="false"/>
          <w:color w:val="000000"/>
          <w:sz w:val="28"/>
        </w:rPr>
        <w:t>
      2. Обзорность с рабочего места оператора должна быть достаточной для обеспечения безопасности оператора и находящегося в опасной зоне персонала при применении машины и ее рабочих органов по назначению. При необходимости должны быть обеспечены средства, требуемые для устранения опасностей, вызванных недостаточным обзором.</w:t>
      </w:r>
    </w:p>
    <w:bookmarkEnd w:id="151"/>
    <w:bookmarkStart w:name="z169" w:id="152"/>
    <w:p>
      <w:pPr>
        <w:spacing w:after="0"/>
        <w:ind w:left="0"/>
        <w:jc w:val="both"/>
      </w:pPr>
      <w:r>
        <w:rPr>
          <w:rFonts w:ascii="Times New Roman"/>
          <w:b w:val="false"/>
          <w:i w:val="false"/>
          <w:color w:val="000000"/>
          <w:sz w:val="28"/>
        </w:rPr>
        <w:t xml:space="preserve">
      3. Оператор, находясь на своем рабочем месте, должен иметь возможность приведения в действие органов управления, необходимых для эксплуатации машины. Исключение составляют лишь те виды работ, которые в целях обеспечения безопасности должны выполняться с помощью органов управления, расположенных вне рабочего места оператора. </w:t>
      </w:r>
    </w:p>
    <w:bookmarkEnd w:id="152"/>
    <w:bookmarkStart w:name="z170" w:id="153"/>
    <w:p>
      <w:pPr>
        <w:spacing w:after="0"/>
        <w:ind w:left="0"/>
        <w:jc w:val="both"/>
      </w:pPr>
      <w:r>
        <w:rPr>
          <w:rFonts w:ascii="Times New Roman"/>
          <w:b w:val="false"/>
          <w:i w:val="false"/>
          <w:color w:val="000000"/>
          <w:sz w:val="28"/>
        </w:rPr>
        <w:t xml:space="preserve">
      4. Система рулевого управления колесных машин должна быть сконструирована и изготовлена так, чтобы уменьшить усилие на рулевом колесе или рычагах управления, возникающее вследствие внешних воздействий на управляемые колеса. </w:t>
      </w:r>
    </w:p>
    <w:bookmarkEnd w:id="153"/>
    <w:bookmarkStart w:name="z171" w:id="154"/>
    <w:p>
      <w:pPr>
        <w:spacing w:after="0"/>
        <w:ind w:left="0"/>
        <w:jc w:val="both"/>
      </w:pPr>
      <w:r>
        <w:rPr>
          <w:rFonts w:ascii="Times New Roman"/>
          <w:b w:val="false"/>
          <w:i w:val="false"/>
          <w:color w:val="000000"/>
          <w:sz w:val="28"/>
        </w:rPr>
        <w:t xml:space="preserve">
      5. Орган управления блокировкой дифференциала должен быть сконструирован и установлен таким образом, чтобы при движении машины была возможность произвести разблокировку дифференциала. </w:t>
      </w:r>
    </w:p>
    <w:bookmarkEnd w:id="154"/>
    <w:p>
      <w:pPr>
        <w:spacing w:after="0"/>
        <w:ind w:left="0"/>
        <w:jc w:val="both"/>
      </w:pPr>
      <w:r>
        <w:rPr>
          <w:rFonts w:ascii="Times New Roman"/>
          <w:b w:val="false"/>
          <w:i w:val="false"/>
          <w:color w:val="000000"/>
          <w:sz w:val="28"/>
        </w:rPr>
        <w:t>
      Если машина для выполнения производственных процессов для выполнения заданных функций оснащается оборудованием, превышающим ее габариты (например, стабилизаторами, стрелами и т. д.), то оператор должен иметь возможность перед началом движения убедиться в том, что это оборудование находится в заданном положении, не создающем опасности при передвижении машины.</w:t>
      </w:r>
    </w:p>
    <w:bookmarkStart w:name="z172" w:id="155"/>
    <w:p>
      <w:pPr>
        <w:spacing w:after="0"/>
        <w:ind w:left="0"/>
        <w:jc w:val="both"/>
      </w:pPr>
      <w:r>
        <w:rPr>
          <w:rFonts w:ascii="Times New Roman"/>
          <w:b w:val="false"/>
          <w:i w:val="false"/>
          <w:color w:val="000000"/>
          <w:sz w:val="28"/>
        </w:rPr>
        <w:t>
      6. В процессе пуска двигателя должна быть исключена возможность произвольного передвижения машины.</w:t>
      </w:r>
    </w:p>
    <w:bookmarkEnd w:id="155"/>
    <w:p>
      <w:pPr>
        <w:spacing w:after="0"/>
        <w:ind w:left="0"/>
        <w:jc w:val="both"/>
      </w:pPr>
      <w:r>
        <w:rPr>
          <w:rFonts w:ascii="Times New Roman"/>
          <w:b w:val="false"/>
          <w:i w:val="false"/>
          <w:color w:val="000000"/>
          <w:sz w:val="28"/>
        </w:rPr>
        <w:t>
      Машины должны соответствовать требованиям, предъявляемым к процессам снижения скорости, остановки, торможения и сохранения в неподвижном состоянии с тем, чтобы обеспечивать безопасность в предусмотренных эксплуатационными документами режимах работы, уровне нагрузки, скорости движения.</w:t>
      </w:r>
    </w:p>
    <w:bookmarkStart w:name="z173" w:id="156"/>
    <w:p>
      <w:pPr>
        <w:spacing w:after="0"/>
        <w:ind w:left="0"/>
        <w:jc w:val="both"/>
      </w:pPr>
      <w:r>
        <w:rPr>
          <w:rFonts w:ascii="Times New Roman"/>
          <w:b w:val="false"/>
          <w:i w:val="false"/>
          <w:color w:val="000000"/>
          <w:sz w:val="28"/>
        </w:rPr>
        <w:t>
      7. Оператор с помощью рабочего органа управления должен иметь возможность произвести замедление или полную остановку самоходной машины. Если это требуется для обеспечения безопасности, в случае неисправности системы управления или нарушения процесса энергоснабжения, машины должны быть оборудованы аварийным устройством снижения скорости движения или остановки с полностью независимым и легкодоступным органом управления.</w:t>
      </w:r>
    </w:p>
    <w:bookmarkEnd w:id="156"/>
    <w:p>
      <w:pPr>
        <w:spacing w:after="0"/>
        <w:ind w:left="0"/>
        <w:jc w:val="both"/>
      </w:pPr>
      <w:r>
        <w:rPr>
          <w:rFonts w:ascii="Times New Roman"/>
          <w:b w:val="false"/>
          <w:i w:val="false"/>
          <w:color w:val="000000"/>
          <w:sz w:val="28"/>
        </w:rPr>
        <w:t>
      Если это требуется для обеспечения безопасности, то машины должны быть оборудованы стояночным тормозом, обеспечивающим полную неподвижность машины.</w:t>
      </w:r>
    </w:p>
    <w:bookmarkStart w:name="z174" w:id="157"/>
    <w:p>
      <w:pPr>
        <w:spacing w:after="0"/>
        <w:ind w:left="0"/>
        <w:jc w:val="both"/>
      </w:pPr>
      <w:r>
        <w:rPr>
          <w:rFonts w:ascii="Times New Roman"/>
          <w:b w:val="false"/>
          <w:i w:val="false"/>
          <w:color w:val="000000"/>
          <w:sz w:val="28"/>
        </w:rPr>
        <w:t>
      8. В случае необходимости дистанционного управления машиной или системой машин каждый блок управления должен четко отождествляться с машиной, для которой он предназначен.</w:t>
      </w:r>
    </w:p>
    <w:bookmarkEnd w:id="157"/>
    <w:p>
      <w:pPr>
        <w:spacing w:after="0"/>
        <w:ind w:left="0"/>
        <w:jc w:val="both"/>
      </w:pPr>
      <w:r>
        <w:rPr>
          <w:rFonts w:ascii="Times New Roman"/>
          <w:b w:val="false"/>
          <w:i w:val="false"/>
          <w:color w:val="000000"/>
          <w:sz w:val="28"/>
        </w:rPr>
        <w:t>
      Система дистанционного управления должна быть сконструирована и изготовлена таким образом, чтобы она могла управлять только соответствующей машиной и (или) определенными операциями.</w:t>
      </w:r>
    </w:p>
    <w:p>
      <w:pPr>
        <w:spacing w:after="0"/>
        <w:ind w:left="0"/>
        <w:jc w:val="both"/>
      </w:pPr>
      <w:r>
        <w:rPr>
          <w:rFonts w:ascii="Times New Roman"/>
          <w:b w:val="false"/>
          <w:i w:val="false"/>
          <w:color w:val="000000"/>
          <w:sz w:val="28"/>
        </w:rPr>
        <w:t>
      Машина, оборудованная системой дистанционного управления, должна быть сконструирована и изготовлена таким образом, чтобы она реагировала только на сигналы определенного блока управления.</w:t>
      </w:r>
    </w:p>
    <w:bookmarkStart w:name="z175" w:id="158"/>
    <w:p>
      <w:pPr>
        <w:spacing w:after="0"/>
        <w:ind w:left="0"/>
        <w:jc w:val="both"/>
      </w:pPr>
      <w:r>
        <w:rPr>
          <w:rFonts w:ascii="Times New Roman"/>
          <w:b w:val="false"/>
          <w:i w:val="false"/>
          <w:color w:val="000000"/>
          <w:sz w:val="28"/>
        </w:rPr>
        <w:t>
      9. Движение машины, управляемой рядом идущим оператором, должно быть возможным только в результате непрерывного воздействия оператора на соответствующие органы управления. В процессе пуска двигателя должна быть исключена возможность произвольного передвижения машины.</w:t>
      </w:r>
    </w:p>
    <w:bookmarkEnd w:id="158"/>
    <w:bookmarkStart w:name="z176" w:id="159"/>
    <w:p>
      <w:pPr>
        <w:spacing w:after="0"/>
        <w:ind w:left="0"/>
        <w:jc w:val="both"/>
      </w:pPr>
      <w:r>
        <w:rPr>
          <w:rFonts w:ascii="Times New Roman"/>
          <w:b w:val="false"/>
          <w:i w:val="false"/>
          <w:color w:val="000000"/>
          <w:sz w:val="28"/>
        </w:rPr>
        <w:t>
      10. Системы управления машиной, управляемой рядом идущим оператором, должны быть сконструированы так, чтобы свести к минимуму все риски, связанные с произвольным движением машины в сторону оператора.</w:t>
      </w:r>
    </w:p>
    <w:bookmarkEnd w:id="159"/>
    <w:p>
      <w:pPr>
        <w:spacing w:after="0"/>
        <w:ind w:left="0"/>
        <w:jc w:val="both"/>
      </w:pPr>
      <w:r>
        <w:rPr>
          <w:rFonts w:ascii="Times New Roman"/>
          <w:b w:val="false"/>
          <w:i w:val="false"/>
          <w:color w:val="000000"/>
          <w:sz w:val="28"/>
        </w:rPr>
        <w:t>
      Скорость движения машины должна быть сопоставима со скоростью движения рядом идущего оператора.</w:t>
      </w:r>
    </w:p>
    <w:p>
      <w:pPr>
        <w:spacing w:after="0"/>
        <w:ind w:left="0"/>
        <w:jc w:val="both"/>
      </w:pPr>
      <w:r>
        <w:rPr>
          <w:rFonts w:ascii="Times New Roman"/>
          <w:b w:val="false"/>
          <w:i w:val="false"/>
          <w:color w:val="000000"/>
          <w:sz w:val="28"/>
        </w:rPr>
        <w:t>
      Если машина оснащена вращающимся инструментом, то любая возможность его включения в процессе движения машины задним ходом должна быть исключена, кроме случаев, когда машина приводится в движение непосредственно данным вращающимся инструментом. В последнем случае скорость заднего хода машины не должна представлять опасности для оператора.</w:t>
      </w:r>
    </w:p>
    <w:p>
      <w:pPr>
        <w:spacing w:after="0"/>
        <w:ind w:left="0"/>
        <w:jc w:val="both"/>
      </w:pPr>
      <w:r>
        <w:rPr>
          <w:rFonts w:ascii="Times New Roman"/>
          <w:b w:val="false"/>
          <w:i w:val="false"/>
          <w:color w:val="000000"/>
          <w:sz w:val="28"/>
        </w:rPr>
        <w:t>
      Отказ источника энергии рулевого управления (при наличии) не должен препятствовать управлению машиной на протяжении всего периода времени, необходимого для полной ее остановки.</w:t>
      </w:r>
    </w:p>
    <w:bookmarkStart w:name="z177" w:id="160"/>
    <w:p>
      <w:pPr>
        <w:spacing w:after="0"/>
        <w:ind w:left="0"/>
        <w:jc w:val="both"/>
      </w:pPr>
      <w:r>
        <w:rPr>
          <w:rFonts w:ascii="Times New Roman"/>
          <w:b w:val="false"/>
          <w:i w:val="false"/>
          <w:color w:val="000000"/>
          <w:sz w:val="28"/>
        </w:rPr>
        <w:t>
      11. Машина должна быть сконструирована, изготовлена и при необходимости установлена на шасси таким образом, чтобы возникающие в процессе движения неконтролируемые колебания ее центра тяжести не влияли на устойчивость машины и не создавали чрезмерных нагрузок на ее конструкцию.</w:t>
      </w:r>
    </w:p>
    <w:bookmarkEnd w:id="160"/>
    <w:p>
      <w:pPr>
        <w:spacing w:after="0"/>
        <w:ind w:left="0"/>
        <w:jc w:val="both"/>
      </w:pPr>
      <w:r>
        <w:rPr>
          <w:rFonts w:ascii="Times New Roman"/>
          <w:b w:val="false"/>
          <w:i w:val="false"/>
          <w:color w:val="000000"/>
          <w:sz w:val="28"/>
        </w:rPr>
        <w:t>
      Самоходная машина должна быть сконструирована и изготовлена таким образом, чтобы в предусмотренных условиях эксплуатации сохранялась ее устойчивость.</w:t>
      </w:r>
    </w:p>
    <w:bookmarkStart w:name="z178" w:id="161"/>
    <w:p>
      <w:pPr>
        <w:spacing w:after="0"/>
        <w:ind w:left="0"/>
        <w:jc w:val="both"/>
      </w:pPr>
      <w:r>
        <w:rPr>
          <w:rFonts w:ascii="Times New Roman"/>
          <w:b w:val="false"/>
          <w:i w:val="false"/>
          <w:color w:val="000000"/>
          <w:sz w:val="28"/>
        </w:rPr>
        <w:t>
      12. Если в предусматриваемых условиях эксплуатации риск опрокидывания самоходной машины существует, то она должна оборудоваться устройством защиты при опрокидывании. При опрокидывании машины конструкция данного устройства должна обеспечивать находящемуся в машине оператору соответствующий объем ограничения деформации.</w:t>
      </w:r>
    </w:p>
    <w:bookmarkEnd w:id="161"/>
    <w:p>
      <w:pPr>
        <w:spacing w:after="0"/>
        <w:ind w:left="0"/>
        <w:jc w:val="both"/>
      </w:pPr>
      <w:r>
        <w:rPr>
          <w:rFonts w:ascii="Times New Roman"/>
          <w:b w:val="false"/>
          <w:i w:val="false"/>
          <w:color w:val="000000"/>
          <w:sz w:val="28"/>
        </w:rPr>
        <w:t>
      Сиденья машины должны иметь соответствующую конструкцию или быть оснащены удерживающей системой, позволяющей оператору удерживаться на своем месте без ограничения необходимых действий по управлению машиной.</w:t>
      </w:r>
    </w:p>
    <w:bookmarkStart w:name="z179" w:id="162"/>
    <w:p>
      <w:pPr>
        <w:spacing w:after="0"/>
        <w:ind w:left="0"/>
        <w:jc w:val="both"/>
      </w:pPr>
      <w:r>
        <w:rPr>
          <w:rFonts w:ascii="Times New Roman"/>
          <w:b w:val="false"/>
          <w:i w:val="false"/>
          <w:color w:val="000000"/>
          <w:sz w:val="28"/>
        </w:rPr>
        <w:t>
      13. Если в зависимости от условий эксплуатации самоходной машины существует риск падения на нее различных предметов, то она должна быть оборудована устройством защиты от падающих предметов.</w:t>
      </w:r>
    </w:p>
    <w:bookmarkEnd w:id="162"/>
    <w:p>
      <w:pPr>
        <w:spacing w:after="0"/>
        <w:ind w:left="0"/>
        <w:jc w:val="both"/>
      </w:pPr>
      <w:r>
        <w:rPr>
          <w:rFonts w:ascii="Times New Roman"/>
          <w:b w:val="false"/>
          <w:i w:val="false"/>
          <w:color w:val="000000"/>
          <w:sz w:val="28"/>
        </w:rPr>
        <w:t>
      При падении предметов конструкция данного устройства должна обеспечивать находящемуся в машине оператору соответствующий объем ограничения деформации.</w:t>
      </w:r>
    </w:p>
    <w:bookmarkStart w:name="z180" w:id="163"/>
    <w:p>
      <w:pPr>
        <w:spacing w:after="0"/>
        <w:ind w:left="0"/>
        <w:jc w:val="both"/>
      </w:pPr>
      <w:r>
        <w:rPr>
          <w:rFonts w:ascii="Times New Roman"/>
          <w:b w:val="false"/>
          <w:i w:val="false"/>
          <w:color w:val="000000"/>
          <w:sz w:val="28"/>
        </w:rPr>
        <w:t>
      14. Машины, которые предназначены для буксирования или сами являются буксируемыми, должны быть оборудованы тягово-сцепным устройством, сконструированным, изготовленным и размещенным так, чтобы обеспечить легкое и безопасное соединение или отсоединение, а также предотвратить случайное отсоединение во время работы.</w:t>
      </w:r>
    </w:p>
    <w:bookmarkEnd w:id="163"/>
    <w:bookmarkStart w:name="z181" w:id="164"/>
    <w:p>
      <w:pPr>
        <w:spacing w:after="0"/>
        <w:ind w:left="0"/>
        <w:jc w:val="both"/>
      </w:pPr>
      <w:r>
        <w:rPr>
          <w:rFonts w:ascii="Times New Roman"/>
          <w:b w:val="false"/>
          <w:i w:val="false"/>
          <w:color w:val="000000"/>
          <w:sz w:val="28"/>
        </w:rPr>
        <w:t>
      15. Полуприцепные, полунавесные машины должны быть оборудованы стойками с опорными поверхностями, соответствующими условиям нагрузки и грунта.</w:t>
      </w:r>
    </w:p>
    <w:bookmarkEnd w:id="164"/>
    <w:bookmarkStart w:name="z182" w:id="165"/>
    <w:p>
      <w:pPr>
        <w:spacing w:after="0"/>
        <w:ind w:left="0"/>
        <w:jc w:val="both"/>
      </w:pPr>
      <w:r>
        <w:rPr>
          <w:rFonts w:ascii="Times New Roman"/>
          <w:b w:val="false"/>
          <w:i w:val="false"/>
          <w:color w:val="000000"/>
          <w:sz w:val="28"/>
        </w:rPr>
        <w:t>
      16. Съемные механические устройства отбора мощности, соединяющие самоходные машины (тракторы) с первыми жесткими опорами буксируемых машин, должны быть сконструированы и изготовлены так, чтобы любая подвижная во время функционирования деталь была защищена на всем своем протяжении.</w:t>
      </w:r>
    </w:p>
    <w:bookmarkEnd w:id="165"/>
    <w:p>
      <w:pPr>
        <w:spacing w:after="0"/>
        <w:ind w:left="0"/>
        <w:jc w:val="both"/>
      </w:pPr>
      <w:r>
        <w:rPr>
          <w:rFonts w:ascii="Times New Roman"/>
          <w:b w:val="false"/>
          <w:i w:val="false"/>
          <w:color w:val="000000"/>
          <w:sz w:val="28"/>
        </w:rPr>
        <w:t>
      Вал отбора мощности самоходной машины (трактора), к которому присоединяется съемное механическое устройство отбора мощности, должен быть защищен специальным защитным ограждением, прочно крепящимся к самоходной машине (трактору), либо любым иным приспособлением, обеспечивающим эквивалентный уровень защиты.</w:t>
      </w:r>
    </w:p>
    <w:p>
      <w:pPr>
        <w:spacing w:after="0"/>
        <w:ind w:left="0"/>
        <w:jc w:val="both"/>
      </w:pPr>
      <w:r>
        <w:rPr>
          <w:rFonts w:ascii="Times New Roman"/>
          <w:b w:val="false"/>
          <w:i w:val="false"/>
          <w:color w:val="000000"/>
          <w:sz w:val="28"/>
        </w:rPr>
        <w:t>
      Для обеспечения доступа к съемному устройству отбора мощности данное защитное ограждение должно иметь возможность открывания. При установке вышеуказанного устройства должно оставаться достаточное пространство, чтобы не допустить во время движения самоходной машины (трактора) повреждения защитного ограждения карданным валом.</w:t>
      </w:r>
    </w:p>
    <w:p>
      <w:pPr>
        <w:spacing w:after="0"/>
        <w:ind w:left="0"/>
        <w:jc w:val="both"/>
      </w:pPr>
      <w:r>
        <w:rPr>
          <w:rFonts w:ascii="Times New Roman"/>
          <w:b w:val="false"/>
          <w:i w:val="false"/>
          <w:color w:val="000000"/>
          <w:sz w:val="28"/>
        </w:rPr>
        <w:t>
      Вал приема мощности буксируемой машины должен быть заключен в зафиксированный на ней защитный кожух.</w:t>
      </w:r>
    </w:p>
    <w:p>
      <w:pPr>
        <w:spacing w:after="0"/>
        <w:ind w:left="0"/>
        <w:jc w:val="both"/>
      </w:pPr>
      <w:r>
        <w:rPr>
          <w:rFonts w:ascii="Times New Roman"/>
          <w:b w:val="false"/>
          <w:i w:val="false"/>
          <w:color w:val="000000"/>
          <w:sz w:val="28"/>
        </w:rPr>
        <w:t>
      Ограничители крутящего момента или обгонные муфты могут крепиться к универсальному шарниру карданного вала только со стороны буксируемой машины. Съемное механическое устройство отбора мощности должно иметь соответствующим образом нанесенную на него маркировку.</w:t>
      </w:r>
    </w:p>
    <w:bookmarkStart w:name="z183" w:id="166"/>
    <w:p>
      <w:pPr>
        <w:spacing w:after="0"/>
        <w:ind w:left="0"/>
        <w:jc w:val="both"/>
      </w:pPr>
      <w:r>
        <w:rPr>
          <w:rFonts w:ascii="Times New Roman"/>
          <w:b w:val="false"/>
          <w:i w:val="false"/>
          <w:color w:val="000000"/>
          <w:sz w:val="28"/>
        </w:rPr>
        <w:t>
      17. Все буксируемые машины, для работы которых необходимо съемное механическое устройство отбора мощности, соединяющее их с самоходными машинами (тракторами), должны иметь такую систему его присоединения, которая при необходимости разъединения машин защитила бы само устройство и его защитные ограждения от повреждений, возникающих в результате их соприкосновения с землей или с деталями машин.</w:t>
      </w:r>
    </w:p>
    <w:bookmarkEnd w:id="166"/>
    <w:p>
      <w:pPr>
        <w:spacing w:after="0"/>
        <w:ind w:left="0"/>
        <w:jc w:val="both"/>
      </w:pPr>
      <w:r>
        <w:rPr>
          <w:rFonts w:ascii="Times New Roman"/>
          <w:b w:val="false"/>
          <w:i w:val="false"/>
          <w:color w:val="000000"/>
          <w:sz w:val="28"/>
        </w:rPr>
        <w:t>
      Внешние части защитных ограждений должны быть сконструированы, изготовлены и размещены таким образом, чтобы они не могли проворачиваться одновременно со съемным механическим устройством отбора мощности. Защитное ограждение должно закрывать карданный вал до окончания вилок внутренних шарниров (в случае простых универсальных шарниров) и не менее чем до середины внешнего шарнира в случае широкоугольных универсальных шарниров.</w:t>
      </w:r>
    </w:p>
    <w:p>
      <w:pPr>
        <w:spacing w:after="0"/>
        <w:ind w:left="0"/>
        <w:jc w:val="both"/>
      </w:pPr>
      <w:r>
        <w:rPr>
          <w:rFonts w:ascii="Times New Roman"/>
          <w:b w:val="false"/>
          <w:i w:val="false"/>
          <w:color w:val="000000"/>
          <w:sz w:val="28"/>
        </w:rPr>
        <w:t>
      Если средства доступа к рабочим местам в машине расположены вблизи съемного механического устройства отбора мощности, то они должны быть сконструированы и изготовлены таким образом, чтобы исключить возможность использования защитных ограждений карданного вала в качестве ступеней, за исключением случаев, когда это предусмотрено конструкцией.</w:t>
      </w:r>
    </w:p>
    <w:bookmarkStart w:name="z184" w:id="167"/>
    <w:p>
      <w:pPr>
        <w:spacing w:after="0"/>
        <w:ind w:left="0"/>
        <w:jc w:val="both"/>
      </w:pPr>
      <w:r>
        <w:rPr>
          <w:rFonts w:ascii="Times New Roman"/>
          <w:b w:val="false"/>
          <w:i w:val="false"/>
          <w:color w:val="000000"/>
          <w:sz w:val="28"/>
        </w:rPr>
        <w:t>
      18. Места установки аккумуляторных батарей должны быть сконструированы и изготовлены таким образом, чтобы исключить опасность, вызванную попаданием на оператора электролита в случае опрокидывания машины, и избежать скопления паров электролита на рабочем месте оператора.</w:t>
      </w:r>
    </w:p>
    <w:bookmarkEnd w:id="167"/>
    <w:p>
      <w:pPr>
        <w:spacing w:after="0"/>
        <w:ind w:left="0"/>
        <w:jc w:val="both"/>
      </w:pPr>
      <w:r>
        <w:rPr>
          <w:rFonts w:ascii="Times New Roman"/>
          <w:b w:val="false"/>
          <w:i w:val="false"/>
          <w:color w:val="000000"/>
          <w:sz w:val="28"/>
        </w:rPr>
        <w:t>
      Машина должна быть сконструирована и изготовлена таким образом, чтобы аккумуляторные батареи можно было отсоединить с помощью легкодоступного и специально предназначенного для этой цели устройства (выключателя).</w:t>
      </w:r>
    </w:p>
    <w:bookmarkStart w:name="z185" w:id="168"/>
    <w:p>
      <w:pPr>
        <w:spacing w:after="0"/>
        <w:ind w:left="0"/>
        <w:jc w:val="both"/>
      </w:pPr>
      <w:r>
        <w:rPr>
          <w:rFonts w:ascii="Times New Roman"/>
          <w:b w:val="false"/>
          <w:i w:val="false"/>
          <w:color w:val="000000"/>
          <w:sz w:val="28"/>
        </w:rPr>
        <w:t xml:space="preserve">
      19. В зависимости от видов опасностей машина должна быть оборудована огнетушителями, расположенными в легкодоступных местах, и (или) встроенными системами пожаротушения. </w:t>
      </w:r>
    </w:p>
    <w:bookmarkEnd w:id="168"/>
    <w:bookmarkStart w:name="z186" w:id="169"/>
    <w:p>
      <w:pPr>
        <w:spacing w:after="0"/>
        <w:ind w:left="0"/>
        <w:jc w:val="both"/>
      </w:pPr>
      <w:r>
        <w:rPr>
          <w:rFonts w:ascii="Times New Roman"/>
          <w:b w:val="false"/>
          <w:i w:val="false"/>
          <w:color w:val="000000"/>
          <w:sz w:val="28"/>
        </w:rPr>
        <w:t xml:space="preserve">
      20. Оператор должен быть защищен от риска воздействия на него опасных веществ, если основной функцией машины является их распыление. </w:t>
      </w:r>
    </w:p>
    <w:bookmarkEnd w:id="169"/>
    <w:bookmarkStart w:name="z187" w:id="170"/>
    <w:p>
      <w:pPr>
        <w:spacing w:after="0"/>
        <w:ind w:left="0"/>
        <w:jc w:val="both"/>
      </w:pPr>
      <w:r>
        <w:rPr>
          <w:rFonts w:ascii="Times New Roman"/>
          <w:b w:val="false"/>
          <w:i w:val="false"/>
          <w:color w:val="000000"/>
          <w:sz w:val="28"/>
        </w:rPr>
        <w:t xml:space="preserve">
      21. Машины, оборудованные местами для операторов, должны быть оснащены соответствующим устройством передачи сигналов от буксирующей машины к буксируемой (при необходимости). </w:t>
      </w:r>
    </w:p>
    <w:bookmarkEnd w:id="170"/>
    <w:bookmarkStart w:name="z188" w:id="171"/>
    <w:p>
      <w:pPr>
        <w:spacing w:after="0"/>
        <w:ind w:left="0"/>
        <w:jc w:val="both"/>
      </w:pPr>
      <w:r>
        <w:rPr>
          <w:rFonts w:ascii="Times New Roman"/>
          <w:b w:val="false"/>
          <w:i w:val="false"/>
          <w:color w:val="000000"/>
          <w:sz w:val="28"/>
        </w:rPr>
        <w:t xml:space="preserve">
      22. Рабочее место операторов сельскохозяйственных машин, находящихся во время работы агрегата вне кабины энергетического средства, должно быть защищено от забрасывания землей, технологическим материалом, грязью. </w:t>
      </w:r>
    </w:p>
    <w:bookmarkEnd w:id="171"/>
    <w:bookmarkStart w:name="z189" w:id="172"/>
    <w:p>
      <w:pPr>
        <w:spacing w:after="0"/>
        <w:ind w:left="0"/>
        <w:jc w:val="both"/>
      </w:pPr>
      <w:r>
        <w:rPr>
          <w:rFonts w:ascii="Times New Roman"/>
          <w:b w:val="false"/>
          <w:i w:val="false"/>
          <w:color w:val="000000"/>
          <w:sz w:val="28"/>
        </w:rPr>
        <w:t>
      23. Складывающиеся элементы, предназначенные для уменьшения транспортной ширины и (или) высоты, должны иметь механические или другие средства для удержания их в транспортном положении.</w:t>
      </w:r>
    </w:p>
    <w:bookmarkEnd w:id="172"/>
    <w:bookmarkStart w:name="z190" w:id="173"/>
    <w:p>
      <w:pPr>
        <w:spacing w:after="0"/>
        <w:ind w:left="0"/>
        <w:jc w:val="both"/>
      </w:pPr>
      <w:r>
        <w:rPr>
          <w:rFonts w:ascii="Times New Roman"/>
          <w:b w:val="false"/>
          <w:i w:val="false"/>
          <w:color w:val="000000"/>
          <w:sz w:val="28"/>
        </w:rPr>
        <w:t xml:space="preserve">
      24. Самоходные машины и энергетические средства, предназначенные для работы в горных условиях, должны быть оборудованы сигнализаторами предельно допустимого крена. </w:t>
      </w:r>
    </w:p>
    <w:bookmarkEnd w:id="173"/>
    <w:bookmarkStart w:name="z191" w:id="174"/>
    <w:p>
      <w:pPr>
        <w:spacing w:after="0"/>
        <w:ind w:left="0"/>
        <w:jc w:val="both"/>
      </w:pPr>
      <w:r>
        <w:rPr>
          <w:rFonts w:ascii="Times New Roman"/>
          <w:b w:val="false"/>
          <w:i w:val="false"/>
          <w:color w:val="000000"/>
          <w:sz w:val="28"/>
        </w:rPr>
        <w:t xml:space="preserve">
      25. Требования безопасности, устанавливаемые к навесным, полунавесным, прицепным, полуприцепным и монтируемым сельскохозяйственным машинам, оцениваются при испытании в составе машино-тракторного агрегата из навесной, полунавесной, прицепной или монтируемой машины и энергетического средства (трактора). </w:t>
      </w:r>
    </w:p>
    <w:bookmarkEnd w:id="174"/>
    <w:bookmarkStart w:name="z192" w:id="175"/>
    <w:p>
      <w:pPr>
        <w:spacing w:after="0"/>
        <w:ind w:left="0"/>
        <w:jc w:val="both"/>
      </w:pPr>
      <w:r>
        <w:rPr>
          <w:rFonts w:ascii="Times New Roman"/>
          <w:b w:val="false"/>
          <w:i w:val="false"/>
          <w:color w:val="000000"/>
          <w:sz w:val="28"/>
        </w:rPr>
        <w:t>
      26. Если самоходные машины и энергетические средства предназначены для применения в опасной окружающей среде, или сами машины и энергетические средства служат причиной опасной окружающей среды, то должны быть предусмотрены соответствующие устройства для обеспечения нормальной работы оператора и защиты его от предсказуемых опасностей.</w:t>
      </w:r>
    </w:p>
    <w:bookmarkEnd w:id="175"/>
    <w:bookmarkStart w:name="z193" w:id="176"/>
    <w:p>
      <w:pPr>
        <w:spacing w:after="0"/>
        <w:ind w:left="0"/>
        <w:jc w:val="both"/>
      </w:pPr>
      <w:r>
        <w:rPr>
          <w:rFonts w:ascii="Times New Roman"/>
          <w:b w:val="false"/>
          <w:i w:val="false"/>
          <w:color w:val="000000"/>
          <w:sz w:val="28"/>
        </w:rPr>
        <w:t xml:space="preserve">
      27. При оборудовании рабочего места оператора кабиной, она должна позволять оператору быстро покинуть машину и иметь не менее одного аварийного выхода. </w:t>
      </w:r>
    </w:p>
    <w:bookmarkEnd w:id="176"/>
    <w:bookmarkStart w:name="z194" w:id="177"/>
    <w:p>
      <w:pPr>
        <w:spacing w:after="0"/>
        <w:ind w:left="0"/>
        <w:jc w:val="both"/>
      </w:pPr>
      <w:r>
        <w:rPr>
          <w:rFonts w:ascii="Times New Roman"/>
          <w:b w:val="false"/>
          <w:i w:val="false"/>
          <w:color w:val="000000"/>
          <w:sz w:val="28"/>
        </w:rPr>
        <w:t>
      28. Агрегатируемые с энергетическим средством машины, закрывающие в транспортном положении светосигнальные приборы энергетического средства, а также самоходные машины должны оборудоваться собственными внешними световыми приборами.</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Раздел предусмотрено дополнить пунктом 29 в соответствии с решением Совета Евразийской экономической комиссии от 24.11.2023 </w:t>
      </w:r>
      <w:r>
        <w:rPr>
          <w:rFonts w:ascii="Times New Roman"/>
          <w:b w:val="false"/>
          <w:i w:val="false"/>
          <w:color w:val="ff0000"/>
          <w:sz w:val="28"/>
        </w:rPr>
        <w:t>№ 137</w:t>
      </w:r>
      <w:r>
        <w:rPr>
          <w:rFonts w:ascii="Times New Roman"/>
          <w:b w:val="false"/>
          <w:i w:val="false"/>
          <w:color w:val="ff0000"/>
          <w:sz w:val="28"/>
        </w:rPr>
        <w:t xml:space="preserve"> (вступает в силу по истечении 360 календарных дней с даты его официального опубликования).</w:t>
      </w:r>
      <w:r>
        <w:br/>
      </w:r>
      <w:r>
        <w:rPr>
          <w:rFonts w:ascii="Times New Roman"/>
          <w:b w:val="false"/>
          <w:i w:val="false"/>
          <w:color w:val="000000"/>
          <w:sz w:val="28"/>
        </w:rPr>
        <w:t>
</w:t>
      </w:r>
    </w:p>
    <w:bookmarkStart w:name="z195" w:id="178"/>
    <w:p>
      <w:pPr>
        <w:spacing w:after="0"/>
        <w:ind w:left="0"/>
        <w:jc w:val="left"/>
      </w:pPr>
      <w:r>
        <w:rPr>
          <w:rFonts w:ascii="Times New Roman"/>
          <w:b/>
          <w:i w:val="false"/>
          <w:color w:val="000000"/>
        </w:rPr>
        <w:t xml:space="preserve"> Грузоподъемные машины</w:t>
      </w:r>
    </w:p>
    <w:bookmarkEnd w:id="178"/>
    <w:bookmarkStart w:name="z196" w:id="179"/>
    <w:p>
      <w:pPr>
        <w:spacing w:after="0"/>
        <w:ind w:left="0"/>
        <w:jc w:val="both"/>
      </w:pPr>
      <w:r>
        <w:rPr>
          <w:rFonts w:ascii="Times New Roman"/>
          <w:b w:val="false"/>
          <w:i w:val="false"/>
          <w:color w:val="000000"/>
          <w:sz w:val="28"/>
        </w:rPr>
        <w:t>
      1. Грузоподъемные машины должны быть сконструированы и изготовлены так, чтобы в процессе их эксплуатации (в рабочем и нерабочем состояниях), а также на остальных стадиях жизненного цикла (изготовления, монтажа, испытаний, демонтажа и т.д.) они сохраняли заявленные геометрическую форму, прочность, жесткость, устойчивость, износо – и коррозионную стойкость, а также - уравновешенность (последнее, только для некоторых типов стрел портальных кранов).</w:t>
      </w:r>
    </w:p>
    <w:bookmarkEnd w:id="179"/>
    <w:p>
      <w:pPr>
        <w:spacing w:after="0"/>
        <w:ind w:left="0"/>
        <w:jc w:val="both"/>
      </w:pPr>
      <w:r>
        <w:rPr>
          <w:rFonts w:ascii="Times New Roman"/>
          <w:b w:val="false"/>
          <w:i w:val="false"/>
          <w:color w:val="000000"/>
          <w:sz w:val="28"/>
        </w:rPr>
        <w:t>
      Прочность, жесткость, устойчивость и уравновешенность расчетных элементов металлоконструкции, а также соответствующие показатели безопасности механизмов грузоподъемной машины с учетом установленных режимов работы должны быть подтверждены расчетом.</w:t>
      </w:r>
    </w:p>
    <w:bookmarkStart w:name="z197" w:id="180"/>
    <w:p>
      <w:pPr>
        <w:spacing w:after="0"/>
        <w:ind w:left="0"/>
        <w:jc w:val="both"/>
      </w:pPr>
      <w:r>
        <w:rPr>
          <w:rFonts w:ascii="Times New Roman"/>
          <w:b w:val="false"/>
          <w:i w:val="false"/>
          <w:color w:val="000000"/>
          <w:sz w:val="28"/>
        </w:rPr>
        <w:t>
      2. Грузоподъемные машины, перемещающиеся по рельсовому пути, должны быть оборудованы специальными устройствами, предотвращающими риск их схода с рельсовых путей, а также несанкционированное перемещение под воздействием ветровых нагрузок.</w:t>
      </w:r>
    </w:p>
    <w:bookmarkEnd w:id="180"/>
    <w:p>
      <w:pPr>
        <w:spacing w:after="0"/>
        <w:ind w:left="0"/>
        <w:jc w:val="both"/>
      </w:pPr>
      <w:r>
        <w:rPr>
          <w:rFonts w:ascii="Times New Roman"/>
          <w:b w:val="false"/>
          <w:i w:val="false"/>
          <w:color w:val="000000"/>
          <w:sz w:val="28"/>
        </w:rPr>
        <w:t>
      Если, несмотря на наличие указанных устройств, риск схода с рельсовых путей существует, например, из-за возможного сейсмического воздействия или поломки самих рельсовых путей, необходимо применять дополнительные приспособления, предотвращающие возможное падение оборудования.</w:t>
      </w:r>
    </w:p>
    <w:bookmarkStart w:name="z198" w:id="181"/>
    <w:p>
      <w:pPr>
        <w:spacing w:after="0"/>
        <w:ind w:left="0"/>
        <w:jc w:val="both"/>
      </w:pPr>
      <w:r>
        <w:rPr>
          <w:rFonts w:ascii="Times New Roman"/>
          <w:b w:val="false"/>
          <w:i w:val="false"/>
          <w:color w:val="000000"/>
          <w:sz w:val="28"/>
        </w:rPr>
        <w:t>
      3. Грузоподъемные машины должны быть сконструированы и изготовлены с учетом предусмотренных условий эксплуатации, времени работы и режима работы механизмов. Механизмы подъема грузоподъемных машин, предназначенных для обслуживания интенсивных технологических процессов, должны быть оснащены регистраторами наработки.</w:t>
      </w:r>
    </w:p>
    <w:bookmarkEnd w:id="181"/>
    <w:p>
      <w:pPr>
        <w:spacing w:after="0"/>
        <w:ind w:left="0"/>
        <w:jc w:val="both"/>
      </w:pPr>
      <w:r>
        <w:rPr>
          <w:rFonts w:ascii="Times New Roman"/>
          <w:b w:val="false"/>
          <w:i w:val="false"/>
          <w:color w:val="000000"/>
          <w:sz w:val="28"/>
        </w:rPr>
        <w:t>
      Регистраторами наработки (с ограничителями грузового момента) должны быть оснащены и все свободно стоящие грузоподъемные краны стрелового типа.</w:t>
      </w:r>
    </w:p>
    <w:p>
      <w:pPr>
        <w:spacing w:after="0"/>
        <w:ind w:left="0"/>
        <w:jc w:val="both"/>
      </w:pPr>
      <w:r>
        <w:rPr>
          <w:rFonts w:ascii="Times New Roman"/>
          <w:b w:val="false"/>
          <w:i w:val="false"/>
          <w:color w:val="000000"/>
          <w:sz w:val="28"/>
        </w:rPr>
        <w:t>
      Материалы, используемые для изготовления грузоподъемных машин, должны выбираться с учетом предусмотренных условий эксплуатации (в рабочем и нерабочем состояниях) таких как температура, агрессивность среды, взрыво-пожароопасность среды и т.п. Качество материалов должно подтверждаться сертификатами изготовителя.</w:t>
      </w:r>
    </w:p>
    <w:bookmarkStart w:name="z199" w:id="182"/>
    <w:p>
      <w:pPr>
        <w:spacing w:after="0"/>
        <w:ind w:left="0"/>
        <w:jc w:val="both"/>
      </w:pPr>
      <w:r>
        <w:rPr>
          <w:rFonts w:ascii="Times New Roman"/>
          <w:b w:val="false"/>
          <w:i w:val="false"/>
          <w:color w:val="000000"/>
          <w:sz w:val="28"/>
        </w:rPr>
        <w:t>
      4. Блоки и барабаны для стальных канатов должны иметь диаметр, не ниже определяемого группой классификации механизма, в котором они установлены. Ручей блока и нарезка канавок на барабане должны соответствовать диаметру установленного стального каната.</w:t>
      </w:r>
    </w:p>
    <w:bookmarkEnd w:id="182"/>
    <w:p>
      <w:pPr>
        <w:spacing w:after="0"/>
        <w:ind w:left="0"/>
        <w:jc w:val="both"/>
      </w:pPr>
      <w:r>
        <w:rPr>
          <w:rFonts w:ascii="Times New Roman"/>
          <w:b w:val="false"/>
          <w:i w:val="false"/>
          <w:color w:val="000000"/>
          <w:sz w:val="28"/>
        </w:rPr>
        <w:t>
      Расчетное усилие для выбора стального каната определяется конструкцией механизма с учетом кратности полиспаста. Минимальный коэффициент использования (коэффициент запаса) стального каната должен быть не ниже определяемого группой классификации механизма, в котором канат установлен. Минимальный коэффициент использования (коэффициент запаса) стального каната для каждой отдельной ветви стропов должен быть не менее 6, при условии максимального угла между ветвями многоветвевых стропов не более 90</w:t>
      </w:r>
      <w:r>
        <w:rPr>
          <w:rFonts w:ascii="Times New Roman"/>
          <w:b w:val="false"/>
          <w:i w:val="false"/>
          <w:color w:val="000000"/>
          <w:vertAlign w:val="superscript"/>
        </w:rPr>
        <w:t>о</w:t>
      </w:r>
      <w:r>
        <w:rPr>
          <w:rFonts w:ascii="Times New Roman"/>
          <w:b w:val="false"/>
          <w:i w:val="false"/>
          <w:color w:val="000000"/>
          <w:sz w:val="28"/>
        </w:rPr>
        <w:t>. Расчетную нагрузку для каждой из ветвей многоветвевых стропов принимают из условия, что груз удерживается тремя или меньшим количеством ветвей.</w:t>
      </w:r>
    </w:p>
    <w:p>
      <w:pPr>
        <w:spacing w:after="0"/>
        <w:ind w:left="0"/>
        <w:jc w:val="both"/>
      </w:pPr>
      <w:r>
        <w:rPr>
          <w:rFonts w:ascii="Times New Roman"/>
          <w:b w:val="false"/>
          <w:i w:val="false"/>
          <w:color w:val="000000"/>
          <w:sz w:val="28"/>
        </w:rPr>
        <w:t>
      Стальные канаты, предназначенные непосредственно для подъема или удержания груза (кроме канатов канатных дорог и кольцевых стропов) не должны иметь никаких сращиваний, кроме заделки концов канатов.</w:t>
      </w:r>
    </w:p>
    <w:p>
      <w:pPr>
        <w:spacing w:after="0"/>
        <w:ind w:left="0"/>
        <w:jc w:val="both"/>
      </w:pPr>
      <w:r>
        <w:rPr>
          <w:rFonts w:ascii="Times New Roman"/>
          <w:b w:val="false"/>
          <w:i w:val="false"/>
          <w:color w:val="000000"/>
          <w:sz w:val="28"/>
        </w:rPr>
        <w:t>
      Качество заделки концов и способ крепления стальных канатов выбирают для обеспечения соответствующего уровня безопасности механизма и грузоподъемной машины в целом.</w:t>
      </w:r>
    </w:p>
    <w:bookmarkStart w:name="z200" w:id="183"/>
    <w:p>
      <w:pPr>
        <w:spacing w:after="0"/>
        <w:ind w:left="0"/>
        <w:jc w:val="both"/>
      </w:pPr>
      <w:r>
        <w:rPr>
          <w:rFonts w:ascii="Times New Roman"/>
          <w:b w:val="false"/>
          <w:i w:val="false"/>
          <w:color w:val="000000"/>
          <w:sz w:val="28"/>
        </w:rPr>
        <w:t>
      5. Размеры звездочек должны выбираться с учетом группы классификации механизма и шага цепи.</w:t>
      </w:r>
    </w:p>
    <w:bookmarkEnd w:id="183"/>
    <w:p>
      <w:pPr>
        <w:spacing w:after="0"/>
        <w:ind w:left="0"/>
        <w:jc w:val="both"/>
      </w:pPr>
      <w:r>
        <w:rPr>
          <w:rFonts w:ascii="Times New Roman"/>
          <w:b w:val="false"/>
          <w:i w:val="false"/>
          <w:color w:val="000000"/>
          <w:sz w:val="28"/>
        </w:rPr>
        <w:t>
      Расчетное усилие для выбора цепи определяется конструкцией механизма с учетом кратности полиспаста. Минимальный коэффициент использования (коэффициент запаса) цепи должен быть не ниже определяемого группой классификации механизма, в котором цепь установлена.</w:t>
      </w:r>
    </w:p>
    <w:p>
      <w:pPr>
        <w:spacing w:after="0"/>
        <w:ind w:left="0"/>
        <w:jc w:val="both"/>
      </w:pPr>
      <w:r>
        <w:rPr>
          <w:rFonts w:ascii="Times New Roman"/>
          <w:b w:val="false"/>
          <w:i w:val="false"/>
          <w:color w:val="000000"/>
          <w:sz w:val="28"/>
        </w:rPr>
        <w:t>
      Способ крепления и сращивание кольцевой цепи выбирают для обеспечения соответствующего уровня безопасности механизма и грузоподъемной машины в целом.</w:t>
      </w:r>
    </w:p>
    <w:p>
      <w:pPr>
        <w:spacing w:after="0"/>
        <w:ind w:left="0"/>
        <w:jc w:val="both"/>
      </w:pPr>
      <w:r>
        <w:rPr>
          <w:rFonts w:ascii="Times New Roman"/>
          <w:b w:val="false"/>
          <w:i w:val="false"/>
          <w:color w:val="000000"/>
          <w:sz w:val="28"/>
        </w:rPr>
        <w:t>
      Минимальный коэффициент использования (коэффициент запаса) цепи для каждой отдельной ветви стропов должен быть не менее 4, при условии максимального угла между ветвями многоветвевых стропов не более 90</w:t>
      </w:r>
      <w:r>
        <w:rPr>
          <w:rFonts w:ascii="Times New Roman"/>
          <w:b w:val="false"/>
          <w:i w:val="false"/>
          <w:color w:val="000000"/>
          <w:vertAlign w:val="superscript"/>
        </w:rPr>
        <w:t>о</w:t>
      </w:r>
      <w:r>
        <w:rPr>
          <w:rFonts w:ascii="Times New Roman"/>
          <w:b w:val="false"/>
          <w:i w:val="false"/>
          <w:color w:val="000000"/>
          <w:sz w:val="28"/>
        </w:rPr>
        <w:t>. Расчетную нагрузку для каждой из ветвей многоветвевых стропов принимают из условия, что груз удерживается тремя или меньшим количеством ветвей.</w:t>
      </w:r>
    </w:p>
    <w:p>
      <w:pPr>
        <w:spacing w:after="0"/>
        <w:ind w:left="0"/>
        <w:jc w:val="both"/>
      </w:pPr>
      <w:r>
        <w:rPr>
          <w:rFonts w:ascii="Times New Roman"/>
          <w:b w:val="false"/>
          <w:i w:val="false"/>
          <w:color w:val="000000"/>
          <w:sz w:val="28"/>
        </w:rPr>
        <w:t>
      При использовании в конструкции стропов текстильных канатов и лент минимальный коэффициент использования (коэффициент запаса) текстильного каната или ленты для каждой отдельной ветви стропов должен быть не менее 7, при условии максимального угла между ветвями многоветвевых стропов не более 90</w:t>
      </w:r>
      <w:r>
        <w:rPr>
          <w:rFonts w:ascii="Times New Roman"/>
          <w:b w:val="false"/>
          <w:i w:val="false"/>
          <w:color w:val="000000"/>
          <w:vertAlign w:val="superscript"/>
        </w:rPr>
        <w:t>о</w:t>
      </w:r>
      <w:r>
        <w:rPr>
          <w:rFonts w:ascii="Times New Roman"/>
          <w:b w:val="false"/>
          <w:i w:val="false"/>
          <w:color w:val="000000"/>
          <w:sz w:val="28"/>
        </w:rPr>
        <w:t>.</w:t>
      </w:r>
    </w:p>
    <w:p>
      <w:pPr>
        <w:spacing w:after="0"/>
        <w:ind w:left="0"/>
        <w:jc w:val="both"/>
      </w:pPr>
      <w:r>
        <w:rPr>
          <w:rFonts w:ascii="Times New Roman"/>
          <w:b w:val="false"/>
          <w:i w:val="false"/>
          <w:color w:val="000000"/>
          <w:sz w:val="28"/>
        </w:rPr>
        <w:t>
      Сращивание (прошивка) текстильных канатов и лент не должно приводить к снижению заданного минимального коэффициента использования каждой отдельной ветви стропа.</w:t>
      </w:r>
    </w:p>
    <w:bookmarkStart w:name="z201" w:id="184"/>
    <w:p>
      <w:pPr>
        <w:spacing w:after="0"/>
        <w:ind w:left="0"/>
        <w:jc w:val="both"/>
      </w:pPr>
      <w:r>
        <w:rPr>
          <w:rFonts w:ascii="Times New Roman"/>
          <w:b w:val="false"/>
          <w:i w:val="false"/>
          <w:color w:val="000000"/>
          <w:sz w:val="28"/>
        </w:rPr>
        <w:t>
      6. Устройства, предназначенные для осуществления контроля над перемещениями, должны функционировать так, чтобы грузоподъемные машины, на которых они установлены, были безопасными.</w:t>
      </w:r>
    </w:p>
    <w:bookmarkEnd w:id="184"/>
    <w:p>
      <w:pPr>
        <w:spacing w:after="0"/>
        <w:ind w:left="0"/>
        <w:jc w:val="both"/>
      </w:pPr>
      <w:r>
        <w:rPr>
          <w:rFonts w:ascii="Times New Roman"/>
          <w:b w:val="false"/>
          <w:i w:val="false"/>
          <w:color w:val="000000"/>
          <w:sz w:val="28"/>
        </w:rPr>
        <w:t>
      Грузоподъемные машины должны быть сконструированы, изготовлены или оснащены специальными устройствами, которые позволяли бы ограничивать амплитуду движений соответствующих компонентов машин в установленных пределах. При необходимости в начале работы данных устройств должен подаваться предупредительный сигнал.</w:t>
      </w:r>
    </w:p>
    <w:p>
      <w:pPr>
        <w:spacing w:after="0"/>
        <w:ind w:left="0"/>
        <w:jc w:val="both"/>
      </w:pPr>
      <w:r>
        <w:rPr>
          <w:rFonts w:ascii="Times New Roman"/>
          <w:b w:val="false"/>
          <w:i w:val="false"/>
          <w:color w:val="000000"/>
          <w:sz w:val="28"/>
        </w:rPr>
        <w:t>
      Если отдельно стоящие и движущиеся по рельсовым путям грузоподъемные машины могут случайно оказаться в непосредственной близости друг от друга, вызывая риск столкновения, то они должны быть оборудованы системами, позволяющими избежать возникновения данного риска.</w:t>
      </w:r>
    </w:p>
    <w:p>
      <w:pPr>
        <w:spacing w:after="0"/>
        <w:ind w:left="0"/>
        <w:jc w:val="both"/>
      </w:pPr>
      <w:r>
        <w:rPr>
          <w:rFonts w:ascii="Times New Roman"/>
          <w:b w:val="false"/>
          <w:i w:val="false"/>
          <w:color w:val="000000"/>
          <w:sz w:val="28"/>
        </w:rPr>
        <w:t>
      Грузоподъемные машины должны быть сконструированы и изготовлены так, чтобы не допустить опасного смещения или свободного и неконтролируемого падения размещенных на них грузов, даже если причиной их возникновения является полное или временное отключение энергии либо остановка машины оператором.</w:t>
      </w:r>
    </w:p>
    <w:p>
      <w:pPr>
        <w:spacing w:after="0"/>
        <w:ind w:left="0"/>
        <w:jc w:val="both"/>
      </w:pPr>
      <w:r>
        <w:rPr>
          <w:rFonts w:ascii="Times New Roman"/>
          <w:b w:val="false"/>
          <w:i w:val="false"/>
          <w:color w:val="000000"/>
          <w:sz w:val="28"/>
        </w:rPr>
        <w:t>
      При нормальных условиях эксплуатации процесс опускания груза путем использования только системы фрикционных тормозов не должен являться единственно возможным способом, за исключением тех машин, которые не могут функционировать иначе.</w:t>
      </w:r>
    </w:p>
    <w:p>
      <w:pPr>
        <w:spacing w:after="0"/>
        <w:ind w:left="0"/>
        <w:jc w:val="both"/>
      </w:pPr>
      <w:r>
        <w:rPr>
          <w:rFonts w:ascii="Times New Roman"/>
          <w:b w:val="false"/>
          <w:i w:val="false"/>
          <w:color w:val="000000"/>
          <w:sz w:val="28"/>
        </w:rPr>
        <w:t>
      Устройства удержания груза должны быть сконструированы и изготовлены так, чтобы исключить любую возможность случайного падения грузов.</w:t>
      </w:r>
    </w:p>
    <w:bookmarkStart w:name="z202" w:id="185"/>
    <w:p>
      <w:pPr>
        <w:spacing w:after="0"/>
        <w:ind w:left="0"/>
        <w:jc w:val="both"/>
      </w:pPr>
      <w:r>
        <w:rPr>
          <w:rFonts w:ascii="Times New Roman"/>
          <w:b w:val="false"/>
          <w:i w:val="false"/>
          <w:color w:val="000000"/>
          <w:sz w:val="28"/>
        </w:rPr>
        <w:t>
      7. Рабочее положение грузоподъемной машины должно быть таким, чтобы обеспечить максимально возможный обзор траекторий движения ее подвижных частей в целях предотвращения возможных столкновений с людьми, оборудованием либо другими машинами, передвигающимися в это же время в непосредственной близости и создающими при этом определенную опасность.</w:t>
      </w:r>
    </w:p>
    <w:bookmarkEnd w:id="185"/>
    <w:p>
      <w:pPr>
        <w:spacing w:after="0"/>
        <w:ind w:left="0"/>
        <w:jc w:val="both"/>
      </w:pPr>
      <w:r>
        <w:rPr>
          <w:rFonts w:ascii="Times New Roman"/>
          <w:b w:val="false"/>
          <w:i w:val="false"/>
          <w:color w:val="000000"/>
          <w:sz w:val="28"/>
        </w:rPr>
        <w:t>
      Грузоподъемные машины, перемещающиеся по рельсовому пути, должны быть сконструированы и изготовлены так, чтобы защитить людей от травм, возникновение которых связано с грузами, транспортными платформами или противовесами (при их наличии). В случае необходимости для выполнения этого требования доступ к зоне перемещения груза в нормальных условиях эксплуатации должен быть исключен.</w:t>
      </w:r>
    </w:p>
    <w:p>
      <w:pPr>
        <w:spacing w:after="0"/>
        <w:ind w:left="0"/>
        <w:jc w:val="both"/>
      </w:pPr>
      <w:r>
        <w:rPr>
          <w:rFonts w:ascii="Times New Roman"/>
          <w:b w:val="false"/>
          <w:i w:val="false"/>
          <w:color w:val="000000"/>
          <w:sz w:val="28"/>
        </w:rPr>
        <w:t>
      Если в процессе контроля или технического обслуживания существует риск раздавливания между каким-либо неподвижным элементом и транспортной платформой частей тела человека, находящегося ниже или выше нее, необходимо обеспечить достаточное свободное пространство в виде укрытия или установку механических устройств, блокирующих процесс передвижения транспортной платформы.</w:t>
      </w:r>
    </w:p>
    <w:bookmarkStart w:name="z203" w:id="186"/>
    <w:p>
      <w:pPr>
        <w:spacing w:after="0"/>
        <w:ind w:left="0"/>
        <w:jc w:val="both"/>
      </w:pPr>
      <w:r>
        <w:rPr>
          <w:rFonts w:ascii="Times New Roman"/>
          <w:b w:val="false"/>
          <w:i w:val="false"/>
          <w:color w:val="000000"/>
          <w:sz w:val="28"/>
        </w:rPr>
        <w:t>
      8. Передвижение транспортной платформы грузоподъемной машины, обслуживающей неподвижные площадки, должно осуществляться по жестким направляющим. Подъемные системы с шарнирным механизмом типа ножниц также рассматриваются в качестве систем с жесткими направляющими.</w:t>
      </w:r>
    </w:p>
    <w:bookmarkEnd w:id="186"/>
    <w:p>
      <w:pPr>
        <w:spacing w:after="0"/>
        <w:ind w:left="0"/>
        <w:jc w:val="both"/>
      </w:pPr>
      <w:r>
        <w:rPr>
          <w:rFonts w:ascii="Times New Roman"/>
          <w:b w:val="false"/>
          <w:i w:val="false"/>
          <w:color w:val="000000"/>
          <w:sz w:val="28"/>
        </w:rPr>
        <w:t>
      Если люди имеют доступ к транспортной платформе, то грузоподъемная машина должна быть сконструирована и изготовлена таким образом, чтобы обеспечить неподвижное состояние транспортной платформы при доступе, в частности при погрузке или разгрузке.</w:t>
      </w:r>
    </w:p>
    <w:p>
      <w:pPr>
        <w:spacing w:after="0"/>
        <w:ind w:left="0"/>
        <w:jc w:val="both"/>
      </w:pPr>
      <w:r>
        <w:rPr>
          <w:rFonts w:ascii="Times New Roman"/>
          <w:b w:val="false"/>
          <w:i w:val="false"/>
          <w:color w:val="000000"/>
          <w:sz w:val="28"/>
        </w:rPr>
        <w:t>
      Грузоподъемная машина должна быть сконструирована и изготовлена так, чтобы разница между уровнями транспортной платформы и обслуживаемой ей посадочной площадки не вызывала риска спотыкания или падения.</w:t>
      </w:r>
    </w:p>
    <w:bookmarkStart w:name="z204" w:id="187"/>
    <w:p>
      <w:pPr>
        <w:spacing w:after="0"/>
        <w:ind w:left="0"/>
        <w:jc w:val="both"/>
      </w:pPr>
      <w:r>
        <w:rPr>
          <w:rFonts w:ascii="Times New Roman"/>
          <w:b w:val="false"/>
          <w:i w:val="false"/>
          <w:color w:val="000000"/>
          <w:sz w:val="28"/>
        </w:rPr>
        <w:t>
      9. Если существует риск, связанный с падением груза с транспортной платформы, грузоподъемная машина должна быть сконструирована и изготовлена так, чтобы исключить возникновение данного риска.</w:t>
      </w:r>
    </w:p>
    <w:bookmarkEnd w:id="187"/>
    <w:bookmarkStart w:name="z205" w:id="188"/>
    <w:p>
      <w:pPr>
        <w:spacing w:after="0"/>
        <w:ind w:left="0"/>
        <w:jc w:val="both"/>
      </w:pPr>
      <w:r>
        <w:rPr>
          <w:rFonts w:ascii="Times New Roman"/>
          <w:b w:val="false"/>
          <w:i w:val="false"/>
          <w:color w:val="000000"/>
          <w:sz w:val="28"/>
        </w:rPr>
        <w:t>
      10. В местах посадки/высадки (погрузки/разгрузки) риск соприкосновения людей с движущейся платформой или другими находящимися в движении частями грузоподъемной машины должен быть исключен.</w:t>
      </w:r>
    </w:p>
    <w:bookmarkEnd w:id="188"/>
    <w:p>
      <w:pPr>
        <w:spacing w:after="0"/>
        <w:ind w:left="0"/>
        <w:jc w:val="both"/>
      </w:pPr>
      <w:r>
        <w:rPr>
          <w:rFonts w:ascii="Times New Roman"/>
          <w:b w:val="false"/>
          <w:i w:val="false"/>
          <w:color w:val="000000"/>
          <w:sz w:val="28"/>
        </w:rPr>
        <w:t>
      При наличии риска, связанного с возможностью падения людей в зоне движения транспортной платформы в момент ее отсутствия на посадочной (погрузочно-разгрузочной) площадке, должны быть предусмотрены защитные ограждения, исключающие возможность возникновения этого риска. Данные защитные ограждения не должны открываться в направлении зоны движения транспортной платформы. Они должны иметь защитное устройство с блокировкой, срабатывающее в зависимости от занимаемого транспортной платформой положения и предотвращающее опасное движение транспортной платформы, пока защитные ограждения не будут закрыты и заблокированы, и открытие защитного ограждения до остановки транспортной платформы у соответствующей посадочной (погрузочно-разгрузочной) площадки.</w:t>
      </w:r>
    </w:p>
    <w:bookmarkStart w:name="z206" w:id="189"/>
    <w:p>
      <w:pPr>
        <w:spacing w:after="0"/>
        <w:ind w:left="0"/>
        <w:jc w:val="both"/>
      </w:pPr>
      <w:r>
        <w:rPr>
          <w:rFonts w:ascii="Times New Roman"/>
          <w:b w:val="false"/>
          <w:i w:val="false"/>
          <w:color w:val="000000"/>
          <w:sz w:val="28"/>
        </w:rPr>
        <w:t>
      11. Для подтверждения работоспособности грузоподъемных машин периодически они должны подвергаться грузовым статическим и динамическим испытаниям с нагрузкой 1,25 паспортной грузоподъемности (статические испытания) и 1,1 паспортной грузоподъемности (динамические испытания). Методика проведения грузовых испытаний должна быть изложена в Руководстве по эксплуатации грузоподъемной машины.</w:t>
      </w:r>
    </w:p>
    <w:bookmarkEnd w:id="189"/>
    <w:p>
      <w:pPr>
        <w:spacing w:after="0"/>
        <w:ind w:left="0"/>
        <w:jc w:val="both"/>
      </w:pPr>
      <w:r>
        <w:rPr>
          <w:rFonts w:ascii="Times New Roman"/>
          <w:b w:val="false"/>
          <w:i w:val="false"/>
          <w:color w:val="000000"/>
          <w:sz w:val="28"/>
        </w:rPr>
        <w:t>
      Вновь изготовленные грузоподъемные машины (свободно стоящие краны стрелового типа) дополнительно подвергают испытаниям на общую устойчивость против опрокидывания. Методика проведения испытаний должна быть изложена в Руководстве по эксплуатации грузоподъемной машины.</w:t>
      </w:r>
    </w:p>
    <w:bookmarkStart w:name="z207" w:id="190"/>
    <w:p>
      <w:pPr>
        <w:spacing w:after="0"/>
        <w:ind w:left="0"/>
        <w:jc w:val="both"/>
      </w:pPr>
      <w:r>
        <w:rPr>
          <w:rFonts w:ascii="Times New Roman"/>
          <w:b w:val="false"/>
          <w:i w:val="false"/>
          <w:color w:val="000000"/>
          <w:sz w:val="28"/>
        </w:rPr>
        <w:t>
      12. Устройства управления грузоподъемных машин, приводимых в действие вручную, должны быть с автоматическим возвратом в исходное положение. Однако при управлении частью либо всем процессом перемещения, при котором полностью отсутствует угроза столкновения грузов или машин, указанные устройства управления могут быть заменены специальными устройствами, позволяющими производить автоматическую остановку в предварительно заданных положениях без использования устройства с автоматическим возвратом в исходное положение.</w:t>
      </w:r>
    </w:p>
    <w:bookmarkEnd w:id="190"/>
    <w:p>
      <w:pPr>
        <w:spacing w:after="0"/>
        <w:ind w:left="0"/>
        <w:jc w:val="both"/>
      </w:pPr>
      <w:r>
        <w:rPr>
          <w:rFonts w:ascii="Times New Roman"/>
          <w:b w:val="false"/>
          <w:i w:val="false"/>
          <w:color w:val="000000"/>
          <w:sz w:val="28"/>
        </w:rPr>
        <w:t>
      Канатные транспортные платформы, тяговые средства должны удерживаться противовесами либо устройством, позволяющим контролировать натяжение.</w:t>
      </w:r>
    </w:p>
    <w:bookmarkStart w:name="z208" w:id="191"/>
    <w:p>
      <w:pPr>
        <w:spacing w:after="0"/>
        <w:ind w:left="0"/>
        <w:jc w:val="both"/>
      </w:pPr>
      <w:r>
        <w:rPr>
          <w:rFonts w:ascii="Times New Roman"/>
          <w:b w:val="false"/>
          <w:i w:val="false"/>
          <w:color w:val="000000"/>
          <w:sz w:val="28"/>
        </w:rPr>
        <w:t>
      13. Каждая часть грузоподъемной цепи, каната или стропы, не являющаяся сборочной единицей, должна иметь нанесенную на нее маркировку, а в случаях, когда это не представляется возможным, – табличку или несъемное кольцо с указанием наименования и адреса изготовителя.</w:t>
      </w:r>
    </w:p>
    <w:bookmarkEnd w:id="191"/>
    <w:p>
      <w:pPr>
        <w:spacing w:after="0"/>
        <w:ind w:left="0"/>
        <w:jc w:val="both"/>
      </w:pPr>
      <w:r>
        <w:rPr>
          <w:rFonts w:ascii="Times New Roman"/>
          <w:b w:val="false"/>
          <w:i w:val="false"/>
          <w:color w:val="000000"/>
          <w:sz w:val="28"/>
        </w:rPr>
        <w:t>
      Грузоподъемные цепи, стальные канаты, текстильные канаты и ленты должны иметь свидетельство, содержащее следующую информацию:</w:t>
      </w:r>
    </w:p>
    <w:p>
      <w:pPr>
        <w:spacing w:after="0"/>
        <w:ind w:left="0"/>
        <w:jc w:val="both"/>
      </w:pPr>
      <w:r>
        <w:rPr>
          <w:rFonts w:ascii="Times New Roman"/>
          <w:b w:val="false"/>
          <w:i w:val="false"/>
          <w:color w:val="000000"/>
          <w:sz w:val="28"/>
        </w:rPr>
        <w:t>
      – наименование и адрес изготовителя;</w:t>
      </w:r>
    </w:p>
    <w:p>
      <w:pPr>
        <w:spacing w:after="0"/>
        <w:ind w:left="0"/>
        <w:jc w:val="both"/>
      </w:pPr>
      <w:r>
        <w:rPr>
          <w:rFonts w:ascii="Times New Roman"/>
          <w:b w:val="false"/>
          <w:i w:val="false"/>
          <w:color w:val="000000"/>
          <w:sz w:val="28"/>
        </w:rPr>
        <w:t>
      – марка цепи, стального каната, текстильного каната или ленты, включающая номинальный размер, конструкцию и данные о материале;</w:t>
      </w:r>
    </w:p>
    <w:p>
      <w:pPr>
        <w:spacing w:after="0"/>
        <w:ind w:left="0"/>
        <w:jc w:val="both"/>
      </w:pPr>
      <w:r>
        <w:rPr>
          <w:rFonts w:ascii="Times New Roman"/>
          <w:b w:val="false"/>
          <w:i w:val="false"/>
          <w:color w:val="000000"/>
          <w:sz w:val="28"/>
        </w:rPr>
        <w:t>
      – использовавшийся метод проведения испытаний;</w:t>
      </w:r>
    </w:p>
    <w:p>
      <w:pPr>
        <w:spacing w:after="0"/>
        <w:ind w:left="0"/>
        <w:jc w:val="both"/>
      </w:pPr>
      <w:r>
        <w:rPr>
          <w:rFonts w:ascii="Times New Roman"/>
          <w:b w:val="false"/>
          <w:i w:val="false"/>
          <w:color w:val="000000"/>
          <w:sz w:val="28"/>
        </w:rPr>
        <w:t>
      – минимальная разрывная (или разрушающая) нагрузка.</w:t>
      </w:r>
    </w:p>
    <w:p>
      <w:pPr>
        <w:spacing w:after="0"/>
        <w:ind w:left="0"/>
        <w:jc w:val="both"/>
      </w:pPr>
      <w:r>
        <w:rPr>
          <w:rFonts w:ascii="Times New Roman"/>
          <w:b w:val="false"/>
          <w:i w:val="false"/>
          <w:color w:val="000000"/>
          <w:sz w:val="28"/>
        </w:rPr>
        <w:t xml:space="preserve">
      Форму данного свидетельства </w:t>
      </w:r>
      <w:r>
        <w:rPr>
          <w:rFonts w:ascii="Times New Roman"/>
          <w:b w:val="false"/>
          <w:i w:val="false"/>
          <w:color w:val="000000"/>
          <w:sz w:val="28"/>
        </w:rPr>
        <w:t>утверждает</w:t>
      </w:r>
      <w:r>
        <w:rPr>
          <w:rFonts w:ascii="Times New Roman"/>
          <w:b w:val="false"/>
          <w:i w:val="false"/>
          <w:color w:val="000000"/>
          <w:sz w:val="28"/>
        </w:rPr>
        <w:t xml:space="preserve"> Комиссия Таможенного союза.</w:t>
      </w:r>
    </w:p>
    <w:bookmarkStart w:name="z209" w:id="192"/>
    <w:p>
      <w:pPr>
        <w:spacing w:after="0"/>
        <w:ind w:left="0"/>
        <w:jc w:val="both"/>
      </w:pPr>
      <w:r>
        <w:rPr>
          <w:rFonts w:ascii="Times New Roman"/>
          <w:b w:val="false"/>
          <w:i w:val="false"/>
          <w:color w:val="000000"/>
          <w:sz w:val="28"/>
        </w:rPr>
        <w:t>
      14. На всех грузозахватных приспособлениях должны указываться обозначение материала, для которых они предназначены (если эта информация необходима для безопасной эксплуатации) и максимальная грузоподъемность.</w:t>
      </w:r>
    </w:p>
    <w:bookmarkEnd w:id="192"/>
    <w:p>
      <w:pPr>
        <w:spacing w:after="0"/>
        <w:ind w:left="0"/>
        <w:jc w:val="both"/>
      </w:pPr>
      <w:r>
        <w:rPr>
          <w:rFonts w:ascii="Times New Roman"/>
          <w:b w:val="false"/>
          <w:i w:val="false"/>
          <w:color w:val="000000"/>
          <w:sz w:val="28"/>
        </w:rPr>
        <w:t>
      Для грузозахватных приспособлений, нанесение маркировки на которые невозможно, указанная выше информация должна быть нанесена на табличку, надежно закрепленную на них, или располагаться в месте, в котором существует наименьший риск ее истирания (например, в результате износа) или оказания негативного воздействия на уровень прочности грузозахватных приспособлений, и должна быть четко различимой.</w:t>
      </w:r>
    </w:p>
    <w:bookmarkStart w:name="z210" w:id="193"/>
    <w:p>
      <w:pPr>
        <w:spacing w:after="0"/>
        <w:ind w:left="0"/>
        <w:jc w:val="both"/>
      </w:pPr>
      <w:r>
        <w:rPr>
          <w:rFonts w:ascii="Times New Roman"/>
          <w:b w:val="false"/>
          <w:i w:val="false"/>
          <w:color w:val="000000"/>
          <w:sz w:val="28"/>
        </w:rPr>
        <w:t>
      15. На каждой грузоподъемной машине должна быть указана ее максимальная паспортная грузоподъемность, а для кранов стрелового типа – дополнительно установлена табличка с грузовой характеристикой.</w:t>
      </w:r>
    </w:p>
    <w:bookmarkEnd w:id="193"/>
    <w:p>
      <w:pPr>
        <w:spacing w:after="0"/>
        <w:ind w:left="0"/>
        <w:jc w:val="both"/>
      </w:pPr>
      <w:r>
        <w:rPr>
          <w:rFonts w:ascii="Times New Roman"/>
          <w:b w:val="false"/>
          <w:i w:val="false"/>
          <w:color w:val="000000"/>
          <w:sz w:val="28"/>
        </w:rPr>
        <w:t>
      На грузоподъемные машины, предназначенные исключительно для подъема грузов, оборудованные транспортными платформами, предусматривающими возможность доступа к ним людей, должно быть четко нанесено предупреждение, запрещающее подъем людей. Это предупреждение должно быть хорошо видно с любого места, с которого возможен доступ на транспортные платформы, и сохраняться в течение всего срока службы машины.</w:t>
      </w:r>
    </w:p>
    <w:bookmarkStart w:name="z211" w:id="194"/>
    <w:p>
      <w:pPr>
        <w:spacing w:after="0"/>
        <w:ind w:left="0"/>
        <w:jc w:val="both"/>
      </w:pPr>
      <w:r>
        <w:rPr>
          <w:rFonts w:ascii="Times New Roman"/>
          <w:b w:val="false"/>
          <w:i w:val="false"/>
          <w:color w:val="000000"/>
          <w:sz w:val="28"/>
        </w:rPr>
        <w:t>
      16. Механизмы грузоподъемной машины должны быть снабжены тормозами нормально замкнутого типа (кроме тормозов механизма поворота, которые могут быть нормально разомкнутыми).</w:t>
      </w:r>
    </w:p>
    <w:bookmarkEnd w:id="194"/>
    <w:p>
      <w:pPr>
        <w:spacing w:after="0"/>
        <w:ind w:left="0"/>
        <w:jc w:val="both"/>
      </w:pPr>
      <w:r>
        <w:rPr>
          <w:rFonts w:ascii="Times New Roman"/>
          <w:b w:val="false"/>
          <w:i w:val="false"/>
          <w:color w:val="000000"/>
          <w:sz w:val="28"/>
        </w:rPr>
        <w:t>
      Коэффициент запаса торможения механизма подъема грузоподъемной машины назначают с учетом группы классификации механизма, но не ниже 1,5.</w:t>
      </w:r>
    </w:p>
    <w:p>
      <w:pPr>
        <w:spacing w:after="0"/>
        <w:ind w:left="0"/>
        <w:jc w:val="both"/>
      </w:pPr>
      <w:r>
        <w:rPr>
          <w:rFonts w:ascii="Times New Roman"/>
          <w:b w:val="false"/>
          <w:i w:val="false"/>
          <w:color w:val="000000"/>
          <w:sz w:val="28"/>
        </w:rPr>
        <w:t>
      Механизмы подъема грузоподъемных машин, предназначенных для подъема и транспортировки опасных грузов, должны быть оснащены двумя тормозами, при этом коэффициенты запаса торможения каждого из них назначают исходя из обеспечения заданной безопасности.</w:t>
      </w:r>
    </w:p>
    <w:bookmarkStart w:name="z212" w:id="195"/>
    <w:p>
      <w:pPr>
        <w:spacing w:after="0"/>
        <w:ind w:left="0"/>
        <w:jc w:val="both"/>
      </w:pPr>
      <w:r>
        <w:rPr>
          <w:rFonts w:ascii="Times New Roman"/>
          <w:b w:val="false"/>
          <w:i w:val="false"/>
          <w:color w:val="000000"/>
          <w:sz w:val="28"/>
        </w:rPr>
        <w:t>
      17. Грузозахватные органы грузоподъемной машины должны соответствовать требованиям обеспечения заданной безопасности и препятствовать самопроизвольному расцеплению, падению или высыпанию груза во время его подъема и транспортировки, в том числе, при сбоях системы управления.</w:t>
      </w:r>
    </w:p>
    <w:bookmarkEnd w:id="195"/>
    <w:p>
      <w:pPr>
        <w:spacing w:after="0"/>
        <w:ind w:left="0"/>
        <w:jc w:val="both"/>
      </w:pPr>
      <w:r>
        <w:rPr>
          <w:rFonts w:ascii="Times New Roman"/>
          <w:b w:val="false"/>
          <w:i w:val="false"/>
          <w:color w:val="000000"/>
          <w:sz w:val="28"/>
        </w:rPr>
        <w:t>
      Грузовые крюки, за исключением крюков специального  исполнения, должны быть установлены на упорных подшипниках качения.</w:t>
      </w:r>
    </w:p>
    <w:p>
      <w:pPr>
        <w:spacing w:after="0"/>
        <w:ind w:left="0"/>
        <w:jc w:val="both"/>
      </w:pPr>
      <w:r>
        <w:rPr>
          <w:rFonts w:ascii="Times New Roman"/>
          <w:b w:val="false"/>
          <w:i w:val="false"/>
          <w:color w:val="000000"/>
          <w:sz w:val="28"/>
        </w:rPr>
        <w:t>
      Крепление крюка на подвеске, должно полностью исключать его несанкционированное разъединение с подвеской во время эксплуатации.</w:t>
      </w:r>
    </w:p>
    <w:p>
      <w:pPr>
        <w:spacing w:after="0"/>
        <w:ind w:left="0"/>
        <w:jc w:val="both"/>
      </w:pPr>
      <w:r>
        <w:rPr>
          <w:rFonts w:ascii="Times New Roman"/>
          <w:b w:val="false"/>
          <w:i w:val="false"/>
          <w:color w:val="000000"/>
          <w:sz w:val="28"/>
        </w:rPr>
        <w:t>
      Каждый крюк грузоподъемной машины должен быть снабжен защелкой, препятствующей произвольному выпадению стропа, кольца или проушины из зева крюка во время подъема и транспортировки груза.</w:t>
      </w:r>
    </w:p>
    <w:bookmarkStart w:name="z213" w:id="196"/>
    <w:p>
      <w:pPr>
        <w:spacing w:after="0"/>
        <w:ind w:left="0"/>
        <w:jc w:val="both"/>
      </w:pPr>
      <w:r>
        <w:rPr>
          <w:rFonts w:ascii="Times New Roman"/>
          <w:b w:val="false"/>
          <w:i w:val="false"/>
          <w:color w:val="000000"/>
          <w:sz w:val="28"/>
        </w:rPr>
        <w:t>
      18. Электрооборудование и система управления грузоподъемной машиной должны соответствовать требованиям обеспечения заданной безопасности и отвечать требованиям групп классификации установленной на ней механизмов.</w:t>
      </w:r>
    </w:p>
    <w:bookmarkEnd w:id="196"/>
    <w:p>
      <w:pPr>
        <w:spacing w:after="0"/>
        <w:ind w:left="0"/>
        <w:jc w:val="both"/>
      </w:pPr>
      <w:r>
        <w:rPr>
          <w:rFonts w:ascii="Times New Roman"/>
          <w:b w:val="false"/>
          <w:i w:val="false"/>
          <w:color w:val="000000"/>
          <w:sz w:val="28"/>
        </w:rPr>
        <w:t>
      Система управления грузоподъемной машиной должна быть, как минимум, оборудована нулевой и токовой защитой, исключать возможность несанкционированного запуска приводов механизмов, а также возможность поражения персонала электрическим током.</w:t>
      </w:r>
    </w:p>
    <w:bookmarkStart w:name="z214" w:id="197"/>
    <w:p>
      <w:pPr>
        <w:spacing w:after="0"/>
        <w:ind w:left="0"/>
        <w:jc w:val="both"/>
      </w:pPr>
      <w:r>
        <w:rPr>
          <w:rFonts w:ascii="Times New Roman"/>
          <w:b w:val="false"/>
          <w:i w:val="false"/>
          <w:color w:val="000000"/>
          <w:sz w:val="28"/>
        </w:rPr>
        <w:t>
      19. Гидрооборудование грузоподъемной машины должно соответствовать требованиям обеспечения заданной безопасности, исключать повреждение элементов гидропривода при соприкосновении с элементами металлоконструкции и исключать самопроизвольное опускание груза (стрелы) в аварийных ситуациях.</w:t>
      </w:r>
    </w:p>
    <w:bookmarkEnd w:id="197"/>
    <w:p>
      <w:pPr>
        <w:spacing w:after="0"/>
        <w:ind w:left="0"/>
        <w:jc w:val="both"/>
      </w:pPr>
      <w:r>
        <w:rPr>
          <w:rFonts w:ascii="Times New Roman"/>
          <w:b w:val="false"/>
          <w:i w:val="false"/>
          <w:color w:val="000000"/>
          <w:sz w:val="28"/>
        </w:rPr>
        <w:t>
      Каждый гидравлический контур должен быть предохранен от превышения давления предохранительным клапаном, отрегулированным на работу с номинальным грузом, равным паспортной грузоподъемности и опломбированным.</w:t>
      </w:r>
    </w:p>
    <w:bookmarkStart w:name="z215" w:id="198"/>
    <w:p>
      <w:pPr>
        <w:spacing w:after="0"/>
        <w:ind w:left="0"/>
        <w:jc w:val="both"/>
      </w:pPr>
      <w:r>
        <w:rPr>
          <w:rFonts w:ascii="Times New Roman"/>
          <w:b w:val="false"/>
          <w:i w:val="false"/>
          <w:color w:val="000000"/>
          <w:sz w:val="28"/>
        </w:rPr>
        <w:t>
      20. Грузоподъемные машины должны быть оснащены необходимыми приборами безопасности: ограничителями (например, ограничителями рабочих движений, необходимыми блокировками дверей входа в кабину и т.п.) и указателями (например, световой индикацией наличия напряжения питания, индикацией взвешивающих устройств, звуковой сигнализацией начала подъема и транспортировки груза и т.п.). Перечень и количество необходимых ограничителей и указателей грузоподъемной машины выбирают исходя из ее конструктивных особенностей, степени ответственности и обеспечения требуемого уровня безопасности.</w:t>
      </w:r>
    </w:p>
    <w:bookmarkEnd w:id="198"/>
    <w:bookmarkStart w:name="z216" w:id="199"/>
    <w:p>
      <w:pPr>
        <w:spacing w:after="0"/>
        <w:ind w:left="0"/>
        <w:jc w:val="both"/>
      </w:pPr>
      <w:r>
        <w:rPr>
          <w:rFonts w:ascii="Times New Roman"/>
          <w:b w:val="false"/>
          <w:i w:val="false"/>
          <w:color w:val="000000"/>
          <w:sz w:val="28"/>
        </w:rPr>
        <w:t>
      21. Аппараты управления грузоподъемной машиной должны быть выполнены и установлены таким образом, чтобы управление было удобным и не затрудняло наблюдение за грузозахватным органом и грузом.</w:t>
      </w:r>
    </w:p>
    <w:bookmarkEnd w:id="199"/>
    <w:p>
      <w:pPr>
        <w:spacing w:after="0"/>
        <w:ind w:left="0"/>
        <w:jc w:val="both"/>
      </w:pPr>
      <w:r>
        <w:rPr>
          <w:rFonts w:ascii="Times New Roman"/>
          <w:b w:val="false"/>
          <w:i w:val="false"/>
          <w:color w:val="000000"/>
          <w:sz w:val="28"/>
        </w:rPr>
        <w:t>
      Направление перемещения рукояток и рычагов должно по возможности соответствовать направлению движения механизмов.</w:t>
      </w:r>
    </w:p>
    <w:bookmarkStart w:name="z217" w:id="200"/>
    <w:p>
      <w:pPr>
        <w:spacing w:after="0"/>
        <w:ind w:left="0"/>
        <w:jc w:val="both"/>
      </w:pPr>
      <w:r>
        <w:rPr>
          <w:rFonts w:ascii="Times New Roman"/>
          <w:b w:val="false"/>
          <w:i w:val="false"/>
          <w:color w:val="000000"/>
          <w:sz w:val="28"/>
        </w:rPr>
        <w:t>
      22. Внутренние размеры кабин управления грузоподъемной машиной должны отвечать требованиям эргономики и безопасности, установленным для данного оборудования.</w:t>
      </w:r>
    </w:p>
    <w:bookmarkEnd w:id="200"/>
    <w:bookmarkStart w:name="z218" w:id="201"/>
    <w:p>
      <w:pPr>
        <w:spacing w:after="0"/>
        <w:ind w:left="0"/>
        <w:jc w:val="both"/>
      </w:pPr>
      <w:r>
        <w:rPr>
          <w:rFonts w:ascii="Times New Roman"/>
          <w:b w:val="false"/>
          <w:i w:val="false"/>
          <w:color w:val="000000"/>
          <w:sz w:val="28"/>
        </w:rPr>
        <w:t>
      23. Легкодоступные, находящиеся в движении части грузоподъемной машины, должны быть закрыты прочными съемными заграждениями, допускающим осмотр и обслуживание механизмов.</w:t>
      </w:r>
    </w:p>
    <w:bookmarkEnd w:id="201"/>
    <w:p>
      <w:pPr>
        <w:spacing w:after="0"/>
        <w:ind w:left="0"/>
        <w:jc w:val="both"/>
      </w:pPr>
      <w:r>
        <w:rPr>
          <w:rFonts w:ascii="Times New Roman"/>
          <w:b w:val="false"/>
          <w:i w:val="false"/>
          <w:color w:val="000000"/>
          <w:sz w:val="28"/>
        </w:rPr>
        <w:t>
      Неизолированные токоведущие части электрооборудования грузоподъемных машин, расположенные в местах, не исключающих возможность прикосновения к ним, должны быть ограждены.</w:t>
      </w:r>
    </w:p>
    <w:bookmarkStart w:name="z219" w:id="202"/>
    <w:p>
      <w:pPr>
        <w:spacing w:after="0"/>
        <w:ind w:left="0"/>
        <w:jc w:val="both"/>
      </w:pPr>
      <w:r>
        <w:rPr>
          <w:rFonts w:ascii="Times New Roman"/>
          <w:b w:val="false"/>
          <w:i w:val="false"/>
          <w:color w:val="000000"/>
          <w:sz w:val="28"/>
        </w:rPr>
        <w:t>
      24. Галереи, площадки и лестницы грузоподъемных машин должны обеспечивать заданную прочность, а их размеры - соответствовать установленным требованиям безопасности.</w:t>
      </w:r>
    </w:p>
    <w:bookmarkEnd w:id="202"/>
    <w:bookmarkStart w:name="z220" w:id="203"/>
    <w:p>
      <w:pPr>
        <w:spacing w:after="0"/>
        <w:ind w:left="0"/>
        <w:jc w:val="both"/>
      </w:pPr>
      <w:r>
        <w:rPr>
          <w:rFonts w:ascii="Times New Roman"/>
          <w:b w:val="false"/>
          <w:i w:val="false"/>
          <w:color w:val="000000"/>
          <w:sz w:val="28"/>
        </w:rPr>
        <w:t>
      25. Сварные соединения расчетных элементов металлоконструкций грузоподъемных машин должны обеспечивать их безопасность.</w:t>
      </w:r>
    </w:p>
    <w:bookmarkEnd w:id="203"/>
    <w:bookmarkStart w:name="z221" w:id="204"/>
    <w:p>
      <w:pPr>
        <w:spacing w:after="0"/>
        <w:ind w:left="0"/>
        <w:jc w:val="both"/>
      </w:pPr>
      <w:r>
        <w:rPr>
          <w:rFonts w:ascii="Times New Roman"/>
          <w:b w:val="false"/>
          <w:i w:val="false"/>
          <w:color w:val="000000"/>
          <w:sz w:val="28"/>
        </w:rPr>
        <w:t>
      26. Рельсовый путь (для грузоподъемных машин, передвигающихся по рельсовому пути) должен быть сконструирован и изготовлен так, чтобы в процессе эксплуатации (в рабочем и нерабочем состояниях), а также на остальных стадиях жизненного цикла грузоподъемной машины (монтаже, испытаниях и т.д.) он сохранял заявленную прочность, жесткость, устойчивость, усталость, износо – и коррозионную стойкость.</w:t>
      </w:r>
    </w:p>
    <w:bookmarkEnd w:id="204"/>
    <w:p>
      <w:pPr>
        <w:spacing w:after="0"/>
        <w:ind w:left="0"/>
        <w:jc w:val="both"/>
      </w:pPr>
      <w:r>
        <w:rPr>
          <w:rFonts w:ascii="Times New Roman"/>
          <w:b w:val="false"/>
          <w:i w:val="false"/>
          <w:color w:val="000000"/>
          <w:sz w:val="28"/>
        </w:rPr>
        <w:t>
      Оборудование для обработки и переработки пищевых продуктов, производства косметических средств или фармацевтических препаратов</w:t>
      </w:r>
    </w:p>
    <w:bookmarkStart w:name="z222" w:id="205"/>
    <w:p>
      <w:pPr>
        <w:spacing w:after="0"/>
        <w:ind w:left="0"/>
        <w:jc w:val="both"/>
      </w:pPr>
      <w:r>
        <w:rPr>
          <w:rFonts w:ascii="Times New Roman"/>
          <w:b w:val="false"/>
          <w:i w:val="false"/>
          <w:color w:val="000000"/>
          <w:sz w:val="28"/>
        </w:rPr>
        <w:t>
      1. Материалы, контактирующие с пищевыми продуктами, косметическими средствами или фармацевтическими препаратами, должны быть пригодны для применения по назначению. Поверхности материалов и их покрытия должны быть стойкими к контактирующим средам и обеспечивать возможность их очистки и проведения дезинфекции без разрушения, образования трещин, сколов, отслаивания или истирания.</w:t>
      </w:r>
    </w:p>
    <w:bookmarkEnd w:id="205"/>
    <w:bookmarkStart w:name="z223" w:id="206"/>
    <w:p>
      <w:pPr>
        <w:spacing w:after="0"/>
        <w:ind w:left="0"/>
        <w:jc w:val="both"/>
      </w:pPr>
      <w:r>
        <w:rPr>
          <w:rFonts w:ascii="Times New Roman"/>
          <w:b w:val="false"/>
          <w:i w:val="false"/>
          <w:color w:val="000000"/>
          <w:sz w:val="28"/>
        </w:rPr>
        <w:t>
      2. Поверхности оборудования, контактирующие с продуктами, косметическими средствами или фармацевтическими препаратами, должны быть ровными, без выступов или углублений, способствующих скоплению продукта.</w:t>
      </w:r>
    </w:p>
    <w:bookmarkEnd w:id="206"/>
    <w:p>
      <w:pPr>
        <w:spacing w:after="0"/>
        <w:ind w:left="0"/>
        <w:jc w:val="both"/>
      </w:pPr>
      <w:r>
        <w:rPr>
          <w:rFonts w:ascii="Times New Roman"/>
          <w:b w:val="false"/>
          <w:i w:val="false"/>
          <w:color w:val="000000"/>
          <w:sz w:val="28"/>
        </w:rPr>
        <w:t>
      Оборудование должно легко поддаваться очистке и дезинфекции (при необходимости при предварительном удалении всех легко снимающихся деталей). Внутренние поверхности оборудования должны иметь радиусное сопряжение, позволяющее произвести их тщательную очистку.</w:t>
      </w:r>
    </w:p>
    <w:bookmarkStart w:name="z224" w:id="207"/>
    <w:p>
      <w:pPr>
        <w:spacing w:after="0"/>
        <w:ind w:left="0"/>
        <w:jc w:val="both"/>
      </w:pPr>
      <w:r>
        <w:rPr>
          <w:rFonts w:ascii="Times New Roman"/>
          <w:b w:val="false"/>
          <w:i w:val="false"/>
          <w:color w:val="000000"/>
          <w:sz w:val="28"/>
        </w:rPr>
        <w:t xml:space="preserve">
      3. Необходимо, чтобы существовала возможность полного удаления из оборудования жидкостей, газов и аэрозолей, выделяемых продуктами, косметическими средствами или фармацевтическими препаратами, а также образующихся в результате очистки и дезинфекции. </w:t>
      </w:r>
    </w:p>
    <w:bookmarkEnd w:id="207"/>
    <w:bookmarkStart w:name="z225" w:id="208"/>
    <w:p>
      <w:pPr>
        <w:spacing w:after="0"/>
        <w:ind w:left="0"/>
        <w:jc w:val="both"/>
      </w:pPr>
      <w:r>
        <w:rPr>
          <w:rFonts w:ascii="Times New Roman"/>
          <w:b w:val="false"/>
          <w:i w:val="false"/>
          <w:color w:val="000000"/>
          <w:sz w:val="28"/>
        </w:rPr>
        <w:t xml:space="preserve">
      4. Оборудование должно быть сконструировано и изготовлено таким образом, чтобы предотвратить попадание в него посторонних веществ или вредителей (например, насекомых), а также скопление любых органических веществ в недоступных для очистки местах. </w:t>
      </w:r>
    </w:p>
    <w:bookmarkEnd w:id="208"/>
    <w:bookmarkStart w:name="z226" w:id="209"/>
    <w:p>
      <w:pPr>
        <w:spacing w:after="0"/>
        <w:ind w:left="0"/>
        <w:jc w:val="both"/>
      </w:pPr>
      <w:r>
        <w:rPr>
          <w:rFonts w:ascii="Times New Roman"/>
          <w:b w:val="false"/>
          <w:i w:val="false"/>
          <w:color w:val="000000"/>
          <w:sz w:val="28"/>
        </w:rPr>
        <w:t xml:space="preserve">
      5. Оборудование должно быть сконструировано и изготовлено таким образом, чтобы исключить возможность контакта опасных для здоровья вспомогательных веществ (например, смазки) с пищевыми продуктами, косметическими средствами или фармацевтическими препаратами. </w:t>
      </w:r>
    </w:p>
    <w:bookmarkEnd w:id="209"/>
    <w:bookmarkStart w:name="z227" w:id="210"/>
    <w:p>
      <w:pPr>
        <w:spacing w:after="0"/>
        <w:ind w:left="0"/>
        <w:jc w:val="both"/>
      </w:pPr>
      <w:r>
        <w:rPr>
          <w:rFonts w:ascii="Times New Roman"/>
          <w:b w:val="false"/>
          <w:i w:val="false"/>
          <w:color w:val="000000"/>
          <w:sz w:val="28"/>
        </w:rPr>
        <w:t>
      6. В руководстве (инструкции) по эксплуатации оборудования должна содержаться информация относительно средств и методов, рекомендуемых для проведения очистки, дезинфекции и промывания.</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Технический регламент предусмотрено дополнить разделом в соответствии с решением Совета Евразийской экономической комиссии от 24.11.2023 </w:t>
      </w:r>
      <w:r>
        <w:rPr>
          <w:rFonts w:ascii="Times New Roman"/>
          <w:b w:val="false"/>
          <w:i w:val="false"/>
          <w:color w:val="ff0000"/>
          <w:sz w:val="28"/>
        </w:rPr>
        <w:t>№ 137</w:t>
      </w:r>
      <w:r>
        <w:rPr>
          <w:rFonts w:ascii="Times New Roman"/>
          <w:b w:val="false"/>
          <w:i w:val="false"/>
          <w:color w:val="ff0000"/>
          <w:sz w:val="28"/>
        </w:rPr>
        <w:t xml:space="preserve"> (вступает в силу по истечении 360 календарных дней с даты его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техническому регламенту Таможенного союза</w:t>
            </w:r>
            <w:r>
              <w:br/>
            </w:r>
            <w:r>
              <w:rPr>
                <w:rFonts w:ascii="Times New Roman"/>
                <w:b w:val="false"/>
                <w:i w:val="false"/>
                <w:color w:val="000000"/>
                <w:sz w:val="20"/>
              </w:rPr>
              <w:t>"О безопасности машин и оборудования"</w:t>
            </w:r>
            <w:r>
              <w:br/>
            </w:r>
            <w:r>
              <w:rPr>
                <w:rFonts w:ascii="Times New Roman"/>
                <w:b w:val="false"/>
                <w:i w:val="false"/>
                <w:color w:val="000000"/>
                <w:sz w:val="20"/>
              </w:rPr>
              <w:t>(ТР ТС 010/2011)</w:t>
            </w:r>
          </w:p>
        </w:tc>
      </w:tr>
    </w:tbl>
    <w:p>
      <w:pPr>
        <w:spacing w:after="0"/>
        <w:ind w:left="0"/>
        <w:jc w:val="both"/>
      </w:pPr>
      <w:r>
        <w:rPr>
          <w:rFonts w:ascii="Times New Roman"/>
          <w:b w:val="false"/>
          <w:i w:val="false"/>
          <w:color w:val="ff0000"/>
          <w:sz w:val="28"/>
        </w:rPr>
        <w:t xml:space="preserve">
      Сноска. Приложение 3 с изменениями, внесенными решением Совета Евразийской экономической комиссии от 16.05.2016 </w:t>
      </w:r>
      <w:r>
        <w:rPr>
          <w:rFonts w:ascii="Times New Roman"/>
          <w:b w:val="false"/>
          <w:i w:val="false"/>
          <w:color w:val="ff0000"/>
          <w:sz w:val="28"/>
        </w:rPr>
        <w:t>№ 37</w:t>
      </w:r>
      <w:r>
        <w:rPr>
          <w:rFonts w:ascii="Times New Roman"/>
          <w:b w:val="false"/>
          <w:i w:val="false"/>
          <w:color w:val="ff0000"/>
          <w:sz w:val="28"/>
        </w:rPr>
        <w:t xml:space="preserve"> (вступает в силу по истечении 6 месяцев с даты его официального опубликования).</w:t>
      </w:r>
    </w:p>
    <w:bookmarkStart w:name="z229" w:id="211"/>
    <w:p>
      <w:pPr>
        <w:spacing w:after="0"/>
        <w:ind w:left="0"/>
        <w:jc w:val="left"/>
      </w:pPr>
      <w:r>
        <w:rPr>
          <w:rFonts w:ascii="Times New Roman"/>
          <w:b/>
          <w:i w:val="false"/>
          <w:color w:val="000000"/>
        </w:rPr>
        <w:t xml:space="preserve">  Перечень объектов технического регулирования, подлежащих</w:t>
      </w:r>
      <w:r>
        <w:br/>
      </w:r>
      <w:r>
        <w:rPr>
          <w:rFonts w:ascii="Times New Roman"/>
          <w:b/>
          <w:i w:val="false"/>
          <w:color w:val="000000"/>
        </w:rPr>
        <w:t>подтверждению соответствия требованиям технического регламента</w:t>
      </w:r>
      <w:r>
        <w:br/>
      </w:r>
      <w:r>
        <w:rPr>
          <w:rFonts w:ascii="Times New Roman"/>
          <w:b/>
          <w:i w:val="false"/>
          <w:color w:val="000000"/>
        </w:rPr>
        <w:t>Таможенного союза "О безопасности машин и оборудования"</w:t>
      </w:r>
      <w:r>
        <w:br/>
      </w:r>
      <w:r>
        <w:rPr>
          <w:rFonts w:ascii="Times New Roman"/>
          <w:b/>
          <w:i w:val="false"/>
          <w:color w:val="000000"/>
        </w:rPr>
        <w:t>в форме сертификации</w:t>
      </w:r>
    </w:p>
    <w:bookmarkEnd w:id="211"/>
    <w:bookmarkStart w:name="z230" w:id="212"/>
    <w:p>
      <w:pPr>
        <w:spacing w:after="0"/>
        <w:ind w:left="0"/>
        <w:jc w:val="both"/>
      </w:pPr>
      <w:r>
        <w:rPr>
          <w:rFonts w:ascii="Times New Roman"/>
          <w:b w:val="false"/>
          <w:i w:val="false"/>
          <w:color w:val="000000"/>
          <w:sz w:val="28"/>
        </w:rPr>
        <w:t xml:space="preserve">
      1. Станки деревообрабатывающие бытовые. </w:t>
      </w:r>
    </w:p>
    <w:bookmarkEnd w:id="212"/>
    <w:bookmarkStart w:name="z231" w:id="213"/>
    <w:p>
      <w:pPr>
        <w:spacing w:after="0"/>
        <w:ind w:left="0"/>
        <w:jc w:val="both"/>
      </w:pPr>
      <w:r>
        <w:rPr>
          <w:rFonts w:ascii="Times New Roman"/>
          <w:b w:val="false"/>
          <w:i w:val="false"/>
          <w:color w:val="000000"/>
          <w:sz w:val="28"/>
        </w:rPr>
        <w:t xml:space="preserve">
      2. Снегоболотоходы, снегоходы и прицепы к ним. </w:t>
      </w:r>
    </w:p>
    <w:bookmarkEnd w:id="213"/>
    <w:bookmarkStart w:name="z232" w:id="214"/>
    <w:p>
      <w:pPr>
        <w:spacing w:after="0"/>
        <w:ind w:left="0"/>
        <w:jc w:val="both"/>
      </w:pPr>
      <w:r>
        <w:rPr>
          <w:rFonts w:ascii="Times New Roman"/>
          <w:b w:val="false"/>
          <w:i w:val="false"/>
          <w:color w:val="000000"/>
          <w:sz w:val="28"/>
        </w:rPr>
        <w:t>
      3. Оборудование гаражное для автотранспортных средств и прицепов.</w:t>
      </w:r>
    </w:p>
    <w:bookmarkEnd w:id="214"/>
    <w:bookmarkStart w:name="z233" w:id="215"/>
    <w:p>
      <w:pPr>
        <w:spacing w:after="0"/>
        <w:ind w:left="0"/>
        <w:jc w:val="both"/>
      </w:pPr>
      <w:r>
        <w:rPr>
          <w:rFonts w:ascii="Times New Roman"/>
          <w:b w:val="false"/>
          <w:i w:val="false"/>
          <w:color w:val="000000"/>
          <w:sz w:val="28"/>
        </w:rPr>
        <w:t xml:space="preserve">
      4. Машины сельскохозяйственные. </w:t>
      </w:r>
    </w:p>
    <w:bookmarkEnd w:id="215"/>
    <w:bookmarkStart w:name="z234" w:id="216"/>
    <w:p>
      <w:pPr>
        <w:spacing w:after="0"/>
        <w:ind w:left="0"/>
        <w:jc w:val="both"/>
      </w:pPr>
      <w:r>
        <w:rPr>
          <w:rFonts w:ascii="Times New Roman"/>
          <w:b w:val="false"/>
          <w:i w:val="false"/>
          <w:color w:val="000000"/>
          <w:sz w:val="28"/>
        </w:rPr>
        <w:t xml:space="preserve">
      5. Средства малой механизации садово-огородного и лесохозяйственного применения механизированные, в том числе электрические. </w:t>
      </w:r>
    </w:p>
    <w:bookmarkEnd w:id="216"/>
    <w:bookmarkStart w:name="z235" w:id="217"/>
    <w:p>
      <w:pPr>
        <w:spacing w:after="0"/>
        <w:ind w:left="0"/>
        <w:jc w:val="both"/>
      </w:pPr>
      <w:r>
        <w:rPr>
          <w:rFonts w:ascii="Times New Roman"/>
          <w:b w:val="false"/>
          <w:i w:val="false"/>
          <w:color w:val="000000"/>
          <w:sz w:val="28"/>
        </w:rPr>
        <w:t xml:space="preserve">
      6. Машины для животноводства, птицеводства и кормопроизводства. </w:t>
      </w:r>
    </w:p>
    <w:bookmarkEnd w:id="217"/>
    <w:bookmarkStart w:name="z236" w:id="218"/>
    <w:p>
      <w:pPr>
        <w:spacing w:after="0"/>
        <w:ind w:left="0"/>
        <w:jc w:val="both"/>
      </w:pPr>
      <w:r>
        <w:rPr>
          <w:rFonts w:ascii="Times New Roman"/>
          <w:b w:val="false"/>
          <w:i w:val="false"/>
          <w:color w:val="000000"/>
          <w:sz w:val="28"/>
        </w:rPr>
        <w:t>
      7. Инструмент механизированный, в том числе электрический.</w:t>
      </w:r>
    </w:p>
    <w:bookmarkEnd w:id="218"/>
    <w:bookmarkStart w:name="z237" w:id="219"/>
    <w:p>
      <w:pPr>
        <w:spacing w:after="0"/>
        <w:ind w:left="0"/>
        <w:jc w:val="both"/>
      </w:pPr>
      <w:r>
        <w:rPr>
          <w:rFonts w:ascii="Times New Roman"/>
          <w:b w:val="false"/>
          <w:i w:val="false"/>
          <w:color w:val="000000"/>
          <w:sz w:val="28"/>
        </w:rPr>
        <w:t xml:space="preserve">
      8. Оборудование технологическое для лесозаготовки, лесобирж и лесосплава: </w:t>
      </w:r>
    </w:p>
    <w:bookmarkEnd w:id="219"/>
    <w:p>
      <w:pPr>
        <w:spacing w:after="0"/>
        <w:ind w:left="0"/>
        <w:jc w:val="both"/>
      </w:pPr>
      <w:r>
        <w:rPr>
          <w:rFonts w:ascii="Times New Roman"/>
          <w:b w:val="false"/>
          <w:i w:val="false"/>
          <w:color w:val="000000"/>
          <w:sz w:val="28"/>
        </w:rPr>
        <w:t xml:space="preserve">
      - пилы бензиномоторные; </w:t>
      </w:r>
    </w:p>
    <w:p>
      <w:pPr>
        <w:spacing w:after="0"/>
        <w:ind w:left="0"/>
        <w:jc w:val="both"/>
      </w:pPr>
      <w:r>
        <w:rPr>
          <w:rFonts w:ascii="Times New Roman"/>
          <w:b w:val="false"/>
          <w:i w:val="false"/>
          <w:color w:val="000000"/>
          <w:sz w:val="28"/>
        </w:rPr>
        <w:t xml:space="preserve">
      - пилы цепные электрические. </w:t>
      </w:r>
    </w:p>
    <w:bookmarkStart w:name="z238" w:id="2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 xml:space="preserve">Исключен решением Совета Евразийской экономической комиссии от 16.05.2016 </w:t>
      </w:r>
      <w:r>
        <w:rPr>
          <w:rFonts w:ascii="Times New Roman"/>
          <w:b w:val="false"/>
          <w:i w:val="false"/>
          <w:color w:val="000000"/>
          <w:sz w:val="28"/>
        </w:rPr>
        <w:t>№ 37</w:t>
      </w:r>
      <w:r>
        <w:rPr>
          <w:rFonts w:ascii="Times New Roman"/>
          <w:b w:val="false"/>
          <w:i w:val="false"/>
          <w:color w:val="000000"/>
          <w:sz w:val="28"/>
        </w:rPr>
        <w:t xml:space="preserve"> (вступает в силу по истечении 6 месяцев с даты его официального опубликования).</w:t>
      </w:r>
    </w:p>
    <w:bookmarkEnd w:id="220"/>
    <w:bookmarkStart w:name="z239" w:id="221"/>
    <w:p>
      <w:pPr>
        <w:spacing w:after="0"/>
        <w:ind w:left="0"/>
        <w:jc w:val="both"/>
      </w:pPr>
      <w:r>
        <w:rPr>
          <w:rFonts w:ascii="Times New Roman"/>
          <w:b w:val="false"/>
          <w:i w:val="false"/>
          <w:color w:val="000000"/>
          <w:sz w:val="28"/>
        </w:rPr>
        <w:t>
      10. Оборудование для вскрышных и очистных работ и крепления горных выработок:</w:t>
      </w:r>
    </w:p>
    <w:bookmarkEnd w:id="221"/>
    <w:p>
      <w:pPr>
        <w:spacing w:after="0"/>
        <w:ind w:left="0"/>
        <w:jc w:val="both"/>
      </w:pPr>
      <w:r>
        <w:rPr>
          <w:rFonts w:ascii="Times New Roman"/>
          <w:b w:val="false"/>
          <w:i w:val="false"/>
          <w:color w:val="000000"/>
          <w:sz w:val="28"/>
        </w:rPr>
        <w:t xml:space="preserve">
      - комбайны очистные; </w:t>
      </w:r>
    </w:p>
    <w:p>
      <w:pPr>
        <w:spacing w:after="0"/>
        <w:ind w:left="0"/>
        <w:jc w:val="both"/>
      </w:pPr>
      <w:r>
        <w:rPr>
          <w:rFonts w:ascii="Times New Roman"/>
          <w:b w:val="false"/>
          <w:i w:val="false"/>
          <w:color w:val="000000"/>
          <w:sz w:val="28"/>
        </w:rPr>
        <w:t xml:space="preserve">
      - комплексы механизированные; </w:t>
      </w:r>
    </w:p>
    <w:p>
      <w:pPr>
        <w:spacing w:after="0"/>
        <w:ind w:left="0"/>
        <w:jc w:val="both"/>
      </w:pPr>
      <w:r>
        <w:rPr>
          <w:rFonts w:ascii="Times New Roman"/>
          <w:b w:val="false"/>
          <w:i w:val="false"/>
          <w:color w:val="000000"/>
          <w:sz w:val="28"/>
        </w:rPr>
        <w:t xml:space="preserve">
      - крепи механизированные для лав; </w:t>
      </w:r>
    </w:p>
    <w:p>
      <w:pPr>
        <w:spacing w:after="0"/>
        <w:ind w:left="0"/>
        <w:jc w:val="both"/>
      </w:pPr>
      <w:r>
        <w:rPr>
          <w:rFonts w:ascii="Times New Roman"/>
          <w:b w:val="false"/>
          <w:i w:val="false"/>
          <w:color w:val="000000"/>
          <w:sz w:val="28"/>
        </w:rPr>
        <w:t xml:space="preserve">
      - пневмоинструмент. </w:t>
      </w:r>
    </w:p>
    <w:bookmarkStart w:name="z240" w:id="222"/>
    <w:p>
      <w:pPr>
        <w:spacing w:after="0"/>
        <w:ind w:left="0"/>
        <w:jc w:val="both"/>
      </w:pPr>
      <w:r>
        <w:rPr>
          <w:rFonts w:ascii="Times New Roman"/>
          <w:b w:val="false"/>
          <w:i w:val="false"/>
          <w:color w:val="000000"/>
          <w:sz w:val="28"/>
        </w:rPr>
        <w:t>
      11. Оборудование для проходки горных выработок:</w:t>
      </w:r>
    </w:p>
    <w:bookmarkEnd w:id="222"/>
    <w:p>
      <w:pPr>
        <w:spacing w:after="0"/>
        <w:ind w:left="0"/>
        <w:jc w:val="both"/>
      </w:pPr>
      <w:r>
        <w:rPr>
          <w:rFonts w:ascii="Times New Roman"/>
          <w:b w:val="false"/>
          <w:i w:val="false"/>
          <w:color w:val="000000"/>
          <w:sz w:val="28"/>
        </w:rPr>
        <w:t xml:space="preserve">
      - комбайны проходческие по углю и породе; </w:t>
      </w:r>
    </w:p>
    <w:p>
      <w:pPr>
        <w:spacing w:after="0"/>
        <w:ind w:left="0"/>
        <w:jc w:val="both"/>
      </w:pPr>
      <w:r>
        <w:rPr>
          <w:rFonts w:ascii="Times New Roman"/>
          <w:b w:val="false"/>
          <w:i w:val="false"/>
          <w:color w:val="000000"/>
          <w:sz w:val="28"/>
        </w:rPr>
        <w:t xml:space="preserve">
      - крепи металлические для подготовительных выработок. </w:t>
      </w:r>
    </w:p>
    <w:bookmarkStart w:name="z241" w:id="223"/>
    <w:p>
      <w:pPr>
        <w:spacing w:after="0"/>
        <w:ind w:left="0"/>
        <w:jc w:val="both"/>
      </w:pPr>
      <w:r>
        <w:rPr>
          <w:rFonts w:ascii="Times New Roman"/>
          <w:b w:val="false"/>
          <w:i w:val="false"/>
          <w:color w:val="000000"/>
          <w:sz w:val="28"/>
        </w:rPr>
        <w:t>
      12. Оборудование стволовых подъемов и шахтного транспорта:</w:t>
      </w:r>
    </w:p>
    <w:bookmarkEnd w:id="223"/>
    <w:p>
      <w:pPr>
        <w:spacing w:after="0"/>
        <w:ind w:left="0"/>
        <w:jc w:val="both"/>
      </w:pPr>
      <w:r>
        <w:rPr>
          <w:rFonts w:ascii="Times New Roman"/>
          <w:b w:val="false"/>
          <w:i w:val="false"/>
          <w:color w:val="000000"/>
          <w:sz w:val="28"/>
        </w:rPr>
        <w:t xml:space="preserve">
      - конвейеры шахтные скребковые; </w:t>
      </w:r>
    </w:p>
    <w:p>
      <w:pPr>
        <w:spacing w:after="0"/>
        <w:ind w:left="0"/>
        <w:jc w:val="both"/>
      </w:pPr>
      <w:r>
        <w:rPr>
          <w:rFonts w:ascii="Times New Roman"/>
          <w:b w:val="false"/>
          <w:i w:val="false"/>
          <w:color w:val="000000"/>
          <w:sz w:val="28"/>
        </w:rPr>
        <w:t xml:space="preserve">
      - конвейеры шахтные ленточные; </w:t>
      </w:r>
    </w:p>
    <w:p>
      <w:pPr>
        <w:spacing w:after="0"/>
        <w:ind w:left="0"/>
        <w:jc w:val="both"/>
      </w:pPr>
      <w:r>
        <w:rPr>
          <w:rFonts w:ascii="Times New Roman"/>
          <w:b w:val="false"/>
          <w:i w:val="false"/>
          <w:color w:val="000000"/>
          <w:sz w:val="28"/>
        </w:rPr>
        <w:t xml:space="preserve">
      - лебедки шахтные и горнорудные. </w:t>
      </w:r>
    </w:p>
    <w:bookmarkStart w:name="z242" w:id="224"/>
    <w:p>
      <w:pPr>
        <w:spacing w:after="0"/>
        <w:ind w:left="0"/>
        <w:jc w:val="both"/>
      </w:pPr>
      <w:r>
        <w:rPr>
          <w:rFonts w:ascii="Times New Roman"/>
          <w:b w:val="false"/>
          <w:i w:val="false"/>
          <w:color w:val="000000"/>
          <w:sz w:val="28"/>
        </w:rPr>
        <w:t>
      13. Оборудование для бурения шпуров и скважин, оборудование для зарядки и забойки взрывных скважин:</w:t>
      </w:r>
    </w:p>
    <w:bookmarkEnd w:id="224"/>
    <w:p>
      <w:pPr>
        <w:spacing w:after="0"/>
        <w:ind w:left="0"/>
        <w:jc w:val="both"/>
      </w:pPr>
      <w:r>
        <w:rPr>
          <w:rFonts w:ascii="Times New Roman"/>
          <w:b w:val="false"/>
          <w:i w:val="false"/>
          <w:color w:val="000000"/>
          <w:sz w:val="28"/>
        </w:rPr>
        <w:t xml:space="preserve">
      - перфораторы пневматические (молотки бурильные); </w:t>
      </w:r>
    </w:p>
    <w:p>
      <w:pPr>
        <w:spacing w:after="0"/>
        <w:ind w:left="0"/>
        <w:jc w:val="both"/>
      </w:pPr>
      <w:r>
        <w:rPr>
          <w:rFonts w:ascii="Times New Roman"/>
          <w:b w:val="false"/>
          <w:i w:val="false"/>
          <w:color w:val="000000"/>
          <w:sz w:val="28"/>
        </w:rPr>
        <w:t xml:space="preserve">
      - пневмоударники; </w:t>
      </w:r>
    </w:p>
    <w:p>
      <w:pPr>
        <w:spacing w:after="0"/>
        <w:ind w:left="0"/>
        <w:jc w:val="both"/>
      </w:pPr>
      <w:r>
        <w:rPr>
          <w:rFonts w:ascii="Times New Roman"/>
          <w:b w:val="false"/>
          <w:i w:val="false"/>
          <w:color w:val="000000"/>
          <w:sz w:val="28"/>
        </w:rPr>
        <w:t>
      - станки для бурения скважин в горнорудной промышленности;</w:t>
      </w:r>
    </w:p>
    <w:p>
      <w:pPr>
        <w:spacing w:after="0"/>
        <w:ind w:left="0"/>
        <w:jc w:val="both"/>
      </w:pPr>
      <w:r>
        <w:rPr>
          <w:rFonts w:ascii="Times New Roman"/>
          <w:b w:val="false"/>
          <w:i w:val="false"/>
          <w:color w:val="000000"/>
          <w:sz w:val="28"/>
        </w:rPr>
        <w:t xml:space="preserve">
      -установки бурильные. </w:t>
      </w:r>
    </w:p>
    <w:bookmarkStart w:name="z243" w:id="225"/>
    <w:p>
      <w:pPr>
        <w:spacing w:after="0"/>
        <w:ind w:left="0"/>
        <w:jc w:val="both"/>
      </w:pPr>
      <w:r>
        <w:rPr>
          <w:rFonts w:ascii="Times New Roman"/>
          <w:b w:val="false"/>
          <w:i w:val="false"/>
          <w:color w:val="000000"/>
          <w:sz w:val="28"/>
        </w:rPr>
        <w:t>
      14. Оборудование для вентиляции и пылеподавления:</w:t>
      </w:r>
    </w:p>
    <w:bookmarkEnd w:id="225"/>
    <w:p>
      <w:pPr>
        <w:spacing w:after="0"/>
        <w:ind w:left="0"/>
        <w:jc w:val="both"/>
      </w:pPr>
      <w:r>
        <w:rPr>
          <w:rFonts w:ascii="Times New Roman"/>
          <w:b w:val="false"/>
          <w:i w:val="false"/>
          <w:color w:val="000000"/>
          <w:sz w:val="28"/>
        </w:rPr>
        <w:t xml:space="preserve">
      - вентиляторы шахтные; </w:t>
      </w:r>
    </w:p>
    <w:p>
      <w:pPr>
        <w:spacing w:after="0"/>
        <w:ind w:left="0"/>
        <w:jc w:val="both"/>
      </w:pPr>
      <w:r>
        <w:rPr>
          <w:rFonts w:ascii="Times New Roman"/>
          <w:b w:val="false"/>
          <w:i w:val="false"/>
          <w:color w:val="000000"/>
          <w:sz w:val="28"/>
        </w:rPr>
        <w:t xml:space="preserve">
      - средства пылеулавливания и пылеподавления; </w:t>
      </w:r>
    </w:p>
    <w:p>
      <w:pPr>
        <w:spacing w:after="0"/>
        <w:ind w:left="0"/>
        <w:jc w:val="both"/>
      </w:pPr>
      <w:r>
        <w:rPr>
          <w:rFonts w:ascii="Times New Roman"/>
          <w:b w:val="false"/>
          <w:i w:val="false"/>
          <w:color w:val="000000"/>
          <w:sz w:val="28"/>
        </w:rPr>
        <w:t xml:space="preserve">
      - компрессоры кислородные. </w:t>
      </w:r>
    </w:p>
    <w:bookmarkStart w:name="z244" w:id="226"/>
    <w:p>
      <w:pPr>
        <w:spacing w:after="0"/>
        <w:ind w:left="0"/>
        <w:jc w:val="both"/>
      </w:pPr>
      <w:r>
        <w:rPr>
          <w:rFonts w:ascii="Times New Roman"/>
          <w:b w:val="false"/>
          <w:i w:val="false"/>
          <w:color w:val="000000"/>
          <w:sz w:val="28"/>
        </w:rPr>
        <w:t>
      15. Оборудование подъемно-транспортное, краны грузоподъемные.</w:t>
      </w:r>
    </w:p>
    <w:bookmarkEnd w:id="226"/>
    <w:bookmarkStart w:name="z245" w:id="227"/>
    <w:p>
      <w:pPr>
        <w:spacing w:after="0"/>
        <w:ind w:left="0"/>
        <w:jc w:val="left"/>
      </w:pPr>
      <w:r>
        <w:rPr>
          <w:rFonts w:ascii="Times New Roman"/>
          <w:b/>
          <w:i w:val="false"/>
          <w:color w:val="000000"/>
        </w:rPr>
        <w:t xml:space="preserve"> Перечень объектов технического регулирования, подлежащих</w:t>
      </w:r>
      <w:r>
        <w:br/>
      </w:r>
      <w:r>
        <w:rPr>
          <w:rFonts w:ascii="Times New Roman"/>
          <w:b/>
          <w:i w:val="false"/>
          <w:color w:val="000000"/>
        </w:rPr>
        <w:t>подтверждению соответствия требованиям технического регламента</w:t>
      </w:r>
      <w:r>
        <w:br/>
      </w:r>
      <w:r>
        <w:rPr>
          <w:rFonts w:ascii="Times New Roman"/>
          <w:b/>
          <w:i w:val="false"/>
          <w:color w:val="000000"/>
        </w:rPr>
        <w:t>Таможенного союза "О безопасности машин и оборудования" в форме</w:t>
      </w:r>
      <w:r>
        <w:br/>
      </w:r>
      <w:r>
        <w:rPr>
          <w:rFonts w:ascii="Times New Roman"/>
          <w:b/>
          <w:i w:val="false"/>
          <w:color w:val="000000"/>
        </w:rPr>
        <w:t>декларирования соответствия</w:t>
      </w:r>
    </w:p>
    <w:bookmarkEnd w:id="227"/>
    <w:bookmarkStart w:name="z246" w:id="228"/>
    <w:p>
      <w:pPr>
        <w:spacing w:after="0"/>
        <w:ind w:left="0"/>
        <w:jc w:val="both"/>
      </w:pPr>
      <w:r>
        <w:rPr>
          <w:rFonts w:ascii="Times New Roman"/>
          <w:b w:val="false"/>
          <w:i w:val="false"/>
          <w:color w:val="000000"/>
          <w:sz w:val="28"/>
        </w:rPr>
        <w:t xml:space="preserve">
      1. Турбины и установки газотурбинные. </w:t>
      </w:r>
    </w:p>
    <w:bookmarkEnd w:id="228"/>
    <w:bookmarkStart w:name="z247" w:id="229"/>
    <w:p>
      <w:pPr>
        <w:spacing w:after="0"/>
        <w:ind w:left="0"/>
        <w:jc w:val="both"/>
      </w:pPr>
      <w:r>
        <w:rPr>
          <w:rFonts w:ascii="Times New Roman"/>
          <w:b w:val="false"/>
          <w:i w:val="false"/>
          <w:color w:val="000000"/>
          <w:sz w:val="28"/>
        </w:rPr>
        <w:t xml:space="preserve">
      2. Машины тягодутьевые. </w:t>
      </w:r>
    </w:p>
    <w:bookmarkEnd w:id="229"/>
    <w:bookmarkStart w:name="z248" w:id="230"/>
    <w:p>
      <w:pPr>
        <w:spacing w:after="0"/>
        <w:ind w:left="0"/>
        <w:jc w:val="both"/>
      </w:pPr>
      <w:r>
        <w:rPr>
          <w:rFonts w:ascii="Times New Roman"/>
          <w:b w:val="false"/>
          <w:i w:val="false"/>
          <w:color w:val="000000"/>
          <w:sz w:val="28"/>
        </w:rPr>
        <w:t xml:space="preserve">
      3. Дробилки. </w:t>
      </w:r>
    </w:p>
    <w:bookmarkEnd w:id="230"/>
    <w:bookmarkStart w:name="z249" w:id="231"/>
    <w:p>
      <w:pPr>
        <w:spacing w:after="0"/>
        <w:ind w:left="0"/>
        <w:jc w:val="both"/>
      </w:pPr>
      <w:r>
        <w:rPr>
          <w:rFonts w:ascii="Times New Roman"/>
          <w:b w:val="false"/>
          <w:i w:val="false"/>
          <w:color w:val="000000"/>
          <w:sz w:val="28"/>
        </w:rPr>
        <w:t xml:space="preserve">
      4. Дизель-генераторы. </w:t>
      </w:r>
    </w:p>
    <w:bookmarkEnd w:id="231"/>
    <w:bookmarkStart w:name="z250" w:id="232"/>
    <w:p>
      <w:pPr>
        <w:spacing w:after="0"/>
        <w:ind w:left="0"/>
        <w:jc w:val="both"/>
      </w:pPr>
      <w:r>
        <w:rPr>
          <w:rFonts w:ascii="Times New Roman"/>
          <w:b w:val="false"/>
          <w:i w:val="false"/>
          <w:color w:val="000000"/>
          <w:sz w:val="28"/>
        </w:rPr>
        <w:t xml:space="preserve">
      5. Приспособления для грузоподъемных операций. </w:t>
      </w:r>
    </w:p>
    <w:bookmarkEnd w:id="232"/>
    <w:bookmarkStart w:name="z251" w:id="233"/>
    <w:p>
      <w:pPr>
        <w:spacing w:after="0"/>
        <w:ind w:left="0"/>
        <w:jc w:val="both"/>
      </w:pPr>
      <w:r>
        <w:rPr>
          <w:rFonts w:ascii="Times New Roman"/>
          <w:b w:val="false"/>
          <w:i w:val="false"/>
          <w:color w:val="000000"/>
          <w:sz w:val="28"/>
        </w:rPr>
        <w:t xml:space="preserve">
      6. Конвейеры. </w:t>
      </w:r>
    </w:p>
    <w:bookmarkEnd w:id="233"/>
    <w:bookmarkStart w:name="z252" w:id="234"/>
    <w:p>
      <w:pPr>
        <w:spacing w:after="0"/>
        <w:ind w:left="0"/>
        <w:jc w:val="both"/>
      </w:pPr>
      <w:r>
        <w:rPr>
          <w:rFonts w:ascii="Times New Roman"/>
          <w:b w:val="false"/>
          <w:i w:val="false"/>
          <w:color w:val="000000"/>
          <w:sz w:val="28"/>
        </w:rPr>
        <w:t xml:space="preserve">
      7. Тали электрические канатные и цепные. </w:t>
      </w:r>
    </w:p>
    <w:bookmarkEnd w:id="234"/>
    <w:bookmarkStart w:name="z253" w:id="235"/>
    <w:p>
      <w:pPr>
        <w:spacing w:after="0"/>
        <w:ind w:left="0"/>
        <w:jc w:val="both"/>
      </w:pPr>
      <w:r>
        <w:rPr>
          <w:rFonts w:ascii="Times New Roman"/>
          <w:b w:val="false"/>
          <w:i w:val="false"/>
          <w:color w:val="000000"/>
          <w:sz w:val="28"/>
        </w:rPr>
        <w:t>
      8. Транспорт производственный напольный безрельсовый.</w:t>
      </w:r>
    </w:p>
    <w:bookmarkEnd w:id="235"/>
    <w:bookmarkStart w:name="z254" w:id="236"/>
    <w:p>
      <w:pPr>
        <w:spacing w:after="0"/>
        <w:ind w:left="0"/>
        <w:jc w:val="both"/>
      </w:pPr>
      <w:r>
        <w:rPr>
          <w:rFonts w:ascii="Times New Roman"/>
          <w:b w:val="false"/>
          <w:i w:val="false"/>
          <w:color w:val="000000"/>
          <w:sz w:val="28"/>
        </w:rPr>
        <w:t>
      9. Оборудование химическое, нефтегазоперерабатывающее.</w:t>
      </w:r>
    </w:p>
    <w:bookmarkEnd w:id="236"/>
    <w:bookmarkStart w:name="z255" w:id="237"/>
    <w:p>
      <w:pPr>
        <w:spacing w:after="0"/>
        <w:ind w:left="0"/>
        <w:jc w:val="both"/>
      </w:pPr>
      <w:r>
        <w:rPr>
          <w:rFonts w:ascii="Times New Roman"/>
          <w:b w:val="false"/>
          <w:i w:val="false"/>
          <w:color w:val="000000"/>
          <w:sz w:val="28"/>
        </w:rPr>
        <w:t>
      10. Оборудование для переработки полимерных материалов.</w:t>
      </w:r>
    </w:p>
    <w:bookmarkEnd w:id="237"/>
    <w:bookmarkStart w:name="z256" w:id="238"/>
    <w:p>
      <w:pPr>
        <w:spacing w:after="0"/>
        <w:ind w:left="0"/>
        <w:jc w:val="both"/>
      </w:pPr>
      <w:r>
        <w:rPr>
          <w:rFonts w:ascii="Times New Roman"/>
          <w:b w:val="false"/>
          <w:i w:val="false"/>
          <w:color w:val="000000"/>
          <w:sz w:val="28"/>
        </w:rPr>
        <w:t>
      11. Оборудование насосное (насосы, агрегаты и установки насосные).</w:t>
      </w:r>
    </w:p>
    <w:bookmarkEnd w:id="238"/>
    <w:bookmarkStart w:name="z257" w:id="239"/>
    <w:p>
      <w:pPr>
        <w:spacing w:after="0"/>
        <w:ind w:left="0"/>
        <w:jc w:val="both"/>
      </w:pPr>
      <w:r>
        <w:rPr>
          <w:rFonts w:ascii="Times New Roman"/>
          <w:b w:val="false"/>
          <w:i w:val="false"/>
          <w:color w:val="000000"/>
          <w:sz w:val="28"/>
        </w:rPr>
        <w:t xml:space="preserve">
      12. Оборудование криогенное, компрессорное, холодильное, автогенное, газоочистное: </w:t>
      </w:r>
    </w:p>
    <w:bookmarkEnd w:id="239"/>
    <w:p>
      <w:pPr>
        <w:spacing w:after="0"/>
        <w:ind w:left="0"/>
        <w:jc w:val="both"/>
      </w:pPr>
      <w:r>
        <w:rPr>
          <w:rFonts w:ascii="Times New Roman"/>
          <w:b w:val="false"/>
          <w:i w:val="false"/>
          <w:color w:val="000000"/>
          <w:sz w:val="28"/>
        </w:rPr>
        <w:t xml:space="preserve">
      - установки воздухоразделительные и редких газов; </w:t>
      </w:r>
    </w:p>
    <w:p>
      <w:pPr>
        <w:spacing w:after="0"/>
        <w:ind w:left="0"/>
        <w:jc w:val="both"/>
      </w:pPr>
      <w:r>
        <w:rPr>
          <w:rFonts w:ascii="Times New Roman"/>
          <w:b w:val="false"/>
          <w:i w:val="false"/>
          <w:color w:val="000000"/>
          <w:sz w:val="28"/>
        </w:rPr>
        <w:t xml:space="preserve">
      - аппаратура для подготовки и очистки газов и жидкостей, аппаратура тепло -и массообменная криогенных систем и установок; </w:t>
      </w:r>
    </w:p>
    <w:p>
      <w:pPr>
        <w:spacing w:after="0"/>
        <w:ind w:left="0"/>
        <w:jc w:val="both"/>
      </w:pPr>
      <w:r>
        <w:rPr>
          <w:rFonts w:ascii="Times New Roman"/>
          <w:b w:val="false"/>
          <w:i w:val="false"/>
          <w:color w:val="000000"/>
          <w:sz w:val="28"/>
        </w:rPr>
        <w:t xml:space="preserve">
      - компрессоры (воздушные и газовые приводные); </w:t>
      </w:r>
    </w:p>
    <w:p>
      <w:pPr>
        <w:spacing w:after="0"/>
        <w:ind w:left="0"/>
        <w:jc w:val="both"/>
      </w:pPr>
      <w:r>
        <w:rPr>
          <w:rFonts w:ascii="Times New Roman"/>
          <w:b w:val="false"/>
          <w:i w:val="false"/>
          <w:color w:val="000000"/>
          <w:sz w:val="28"/>
        </w:rPr>
        <w:t xml:space="preserve">
      - установки холодильные. </w:t>
      </w:r>
    </w:p>
    <w:bookmarkStart w:name="z258" w:id="240"/>
    <w:p>
      <w:pPr>
        <w:spacing w:after="0"/>
        <w:ind w:left="0"/>
        <w:jc w:val="both"/>
      </w:pPr>
      <w:r>
        <w:rPr>
          <w:rFonts w:ascii="Times New Roman"/>
          <w:b w:val="false"/>
          <w:i w:val="false"/>
          <w:color w:val="000000"/>
          <w:sz w:val="28"/>
        </w:rPr>
        <w:t xml:space="preserve">
      13. Оборудование для газопламенной обработки металлов и металлизации изделий. </w:t>
      </w:r>
    </w:p>
    <w:bookmarkEnd w:id="240"/>
    <w:bookmarkStart w:name="z259" w:id="241"/>
    <w:p>
      <w:pPr>
        <w:spacing w:after="0"/>
        <w:ind w:left="0"/>
        <w:jc w:val="both"/>
      </w:pPr>
      <w:r>
        <w:rPr>
          <w:rFonts w:ascii="Times New Roman"/>
          <w:b w:val="false"/>
          <w:i w:val="false"/>
          <w:color w:val="000000"/>
          <w:sz w:val="28"/>
        </w:rPr>
        <w:t xml:space="preserve">
      14. Оборудование газоочистное и пылеулавливающее. </w:t>
      </w:r>
    </w:p>
    <w:bookmarkEnd w:id="241"/>
    <w:bookmarkStart w:name="z260" w:id="242"/>
    <w:p>
      <w:pPr>
        <w:spacing w:after="0"/>
        <w:ind w:left="0"/>
        <w:jc w:val="both"/>
      </w:pPr>
      <w:r>
        <w:rPr>
          <w:rFonts w:ascii="Times New Roman"/>
          <w:b w:val="false"/>
          <w:i w:val="false"/>
          <w:color w:val="000000"/>
          <w:sz w:val="28"/>
        </w:rPr>
        <w:t xml:space="preserve">
      15. Оборудование целлюлозно-бумажное. </w:t>
      </w:r>
    </w:p>
    <w:bookmarkEnd w:id="242"/>
    <w:bookmarkStart w:name="z261" w:id="243"/>
    <w:p>
      <w:pPr>
        <w:spacing w:after="0"/>
        <w:ind w:left="0"/>
        <w:jc w:val="both"/>
      </w:pPr>
      <w:r>
        <w:rPr>
          <w:rFonts w:ascii="Times New Roman"/>
          <w:b w:val="false"/>
          <w:i w:val="false"/>
          <w:color w:val="000000"/>
          <w:sz w:val="28"/>
        </w:rPr>
        <w:t xml:space="preserve">
      16. Оборудование бумагоделательное. </w:t>
      </w:r>
    </w:p>
    <w:bookmarkEnd w:id="243"/>
    <w:bookmarkStart w:name="z262" w:id="244"/>
    <w:p>
      <w:pPr>
        <w:spacing w:after="0"/>
        <w:ind w:left="0"/>
        <w:jc w:val="both"/>
      </w:pPr>
      <w:r>
        <w:rPr>
          <w:rFonts w:ascii="Times New Roman"/>
          <w:b w:val="false"/>
          <w:i w:val="false"/>
          <w:color w:val="000000"/>
          <w:sz w:val="28"/>
        </w:rPr>
        <w:t xml:space="preserve">
      17.Оборудование нефтепромысловое, буровое геолого-разведочное. </w:t>
      </w:r>
    </w:p>
    <w:bookmarkEnd w:id="244"/>
    <w:bookmarkStart w:name="z263" w:id="245"/>
    <w:p>
      <w:pPr>
        <w:spacing w:after="0"/>
        <w:ind w:left="0"/>
        <w:jc w:val="both"/>
      </w:pPr>
      <w:r>
        <w:rPr>
          <w:rFonts w:ascii="Times New Roman"/>
          <w:b w:val="false"/>
          <w:i w:val="false"/>
          <w:color w:val="000000"/>
          <w:sz w:val="28"/>
        </w:rPr>
        <w:t>
      18. Оборудование технологическое и аппаратура для нанесения лакокрасочных покрытий на изделия машиностроения.</w:t>
      </w:r>
    </w:p>
    <w:bookmarkEnd w:id="245"/>
    <w:bookmarkStart w:name="z264" w:id="246"/>
    <w:p>
      <w:pPr>
        <w:spacing w:after="0"/>
        <w:ind w:left="0"/>
        <w:jc w:val="both"/>
      </w:pPr>
      <w:r>
        <w:rPr>
          <w:rFonts w:ascii="Times New Roman"/>
          <w:b w:val="false"/>
          <w:i w:val="false"/>
          <w:color w:val="000000"/>
          <w:sz w:val="28"/>
        </w:rPr>
        <w:t xml:space="preserve">
      19. Оборудование для жидкого аммиака. </w:t>
      </w:r>
    </w:p>
    <w:bookmarkEnd w:id="246"/>
    <w:bookmarkStart w:name="z265" w:id="247"/>
    <w:p>
      <w:pPr>
        <w:spacing w:after="0"/>
        <w:ind w:left="0"/>
        <w:jc w:val="both"/>
      </w:pPr>
      <w:r>
        <w:rPr>
          <w:rFonts w:ascii="Times New Roman"/>
          <w:b w:val="false"/>
          <w:i w:val="false"/>
          <w:color w:val="000000"/>
          <w:sz w:val="28"/>
        </w:rPr>
        <w:t xml:space="preserve">
      20. Оборудование для подготовки и очистки питьевой воды. </w:t>
      </w:r>
    </w:p>
    <w:bookmarkEnd w:id="247"/>
    <w:bookmarkStart w:name="z266" w:id="248"/>
    <w:p>
      <w:pPr>
        <w:spacing w:after="0"/>
        <w:ind w:left="0"/>
        <w:jc w:val="both"/>
      </w:pPr>
      <w:r>
        <w:rPr>
          <w:rFonts w:ascii="Times New Roman"/>
          <w:b w:val="false"/>
          <w:i w:val="false"/>
          <w:color w:val="000000"/>
          <w:sz w:val="28"/>
        </w:rPr>
        <w:t xml:space="preserve">
      21. Станки металлообрабатывающие. </w:t>
      </w:r>
    </w:p>
    <w:bookmarkEnd w:id="248"/>
    <w:bookmarkStart w:name="z267" w:id="249"/>
    <w:p>
      <w:pPr>
        <w:spacing w:after="0"/>
        <w:ind w:left="0"/>
        <w:jc w:val="both"/>
      </w:pPr>
      <w:r>
        <w:rPr>
          <w:rFonts w:ascii="Times New Roman"/>
          <w:b w:val="false"/>
          <w:i w:val="false"/>
          <w:color w:val="000000"/>
          <w:sz w:val="28"/>
        </w:rPr>
        <w:t xml:space="preserve">
      22. Машины кузнечно-прессовые. </w:t>
      </w:r>
    </w:p>
    <w:bookmarkEnd w:id="249"/>
    <w:bookmarkStart w:name="z268" w:id="250"/>
    <w:p>
      <w:pPr>
        <w:spacing w:after="0"/>
        <w:ind w:left="0"/>
        <w:jc w:val="both"/>
      </w:pPr>
      <w:r>
        <w:rPr>
          <w:rFonts w:ascii="Times New Roman"/>
          <w:b w:val="false"/>
          <w:i w:val="false"/>
          <w:color w:val="000000"/>
          <w:sz w:val="28"/>
        </w:rPr>
        <w:t>
      23. Оборудование деревообрабатывающее (кроме станков деревообрабатывающих бытовых).</w:t>
      </w:r>
    </w:p>
    <w:bookmarkEnd w:id="250"/>
    <w:bookmarkStart w:name="z269" w:id="251"/>
    <w:p>
      <w:pPr>
        <w:spacing w:after="0"/>
        <w:ind w:left="0"/>
        <w:jc w:val="both"/>
      </w:pPr>
      <w:r>
        <w:rPr>
          <w:rFonts w:ascii="Times New Roman"/>
          <w:b w:val="false"/>
          <w:i w:val="false"/>
          <w:color w:val="000000"/>
          <w:sz w:val="28"/>
        </w:rPr>
        <w:t xml:space="preserve">
      24. Оборудование технологическое для литейного производства. </w:t>
      </w:r>
    </w:p>
    <w:bookmarkEnd w:id="251"/>
    <w:bookmarkStart w:name="z270" w:id="252"/>
    <w:p>
      <w:pPr>
        <w:spacing w:after="0"/>
        <w:ind w:left="0"/>
        <w:jc w:val="both"/>
      </w:pPr>
      <w:r>
        <w:rPr>
          <w:rFonts w:ascii="Times New Roman"/>
          <w:b w:val="false"/>
          <w:i w:val="false"/>
          <w:color w:val="000000"/>
          <w:sz w:val="28"/>
        </w:rPr>
        <w:t xml:space="preserve">
      25. Оборудование для сварки и газотермического напыления. </w:t>
      </w:r>
    </w:p>
    <w:bookmarkEnd w:id="252"/>
    <w:bookmarkStart w:name="z271" w:id="253"/>
    <w:p>
      <w:pPr>
        <w:spacing w:after="0"/>
        <w:ind w:left="0"/>
        <w:jc w:val="both"/>
      </w:pPr>
      <w:r>
        <w:rPr>
          <w:rFonts w:ascii="Times New Roman"/>
          <w:b w:val="false"/>
          <w:i w:val="false"/>
          <w:color w:val="000000"/>
          <w:sz w:val="28"/>
        </w:rPr>
        <w:t xml:space="preserve">
      26. Тракторы промышленные. </w:t>
      </w:r>
    </w:p>
    <w:bookmarkEnd w:id="253"/>
    <w:bookmarkStart w:name="z272" w:id="254"/>
    <w:p>
      <w:pPr>
        <w:spacing w:after="0"/>
        <w:ind w:left="0"/>
        <w:jc w:val="both"/>
      </w:pPr>
      <w:r>
        <w:rPr>
          <w:rFonts w:ascii="Times New Roman"/>
          <w:b w:val="false"/>
          <w:i w:val="false"/>
          <w:color w:val="000000"/>
          <w:sz w:val="28"/>
        </w:rPr>
        <w:t xml:space="preserve">
      27. Автопогрузчики. </w:t>
      </w:r>
    </w:p>
    <w:bookmarkEnd w:id="254"/>
    <w:bookmarkStart w:name="z273" w:id="255"/>
    <w:p>
      <w:pPr>
        <w:spacing w:after="0"/>
        <w:ind w:left="0"/>
        <w:jc w:val="both"/>
      </w:pPr>
      <w:r>
        <w:rPr>
          <w:rFonts w:ascii="Times New Roman"/>
          <w:b w:val="false"/>
          <w:i w:val="false"/>
          <w:color w:val="000000"/>
          <w:sz w:val="28"/>
        </w:rPr>
        <w:t xml:space="preserve">
      28. Велосипеды (кроме детских). </w:t>
      </w:r>
    </w:p>
    <w:bookmarkEnd w:id="255"/>
    <w:bookmarkStart w:name="z274" w:id="256"/>
    <w:p>
      <w:pPr>
        <w:spacing w:after="0"/>
        <w:ind w:left="0"/>
        <w:jc w:val="both"/>
      </w:pPr>
      <w:r>
        <w:rPr>
          <w:rFonts w:ascii="Times New Roman"/>
          <w:b w:val="false"/>
          <w:i w:val="false"/>
          <w:color w:val="000000"/>
          <w:sz w:val="28"/>
        </w:rPr>
        <w:t>
      29. Машины для землеройных, мелиоративных работ, разработки и обслуживания карьеров.</w:t>
      </w:r>
    </w:p>
    <w:bookmarkEnd w:id="256"/>
    <w:bookmarkStart w:name="z275" w:id="257"/>
    <w:p>
      <w:pPr>
        <w:spacing w:after="0"/>
        <w:ind w:left="0"/>
        <w:jc w:val="both"/>
      </w:pPr>
      <w:r>
        <w:rPr>
          <w:rFonts w:ascii="Times New Roman"/>
          <w:b w:val="false"/>
          <w:i w:val="false"/>
          <w:color w:val="000000"/>
          <w:sz w:val="28"/>
        </w:rPr>
        <w:t xml:space="preserve">
      30. Машины дорожные, оборудование для приготовления строительных смесей. </w:t>
      </w:r>
    </w:p>
    <w:bookmarkEnd w:id="257"/>
    <w:bookmarkStart w:name="z276" w:id="258"/>
    <w:p>
      <w:pPr>
        <w:spacing w:after="0"/>
        <w:ind w:left="0"/>
        <w:jc w:val="both"/>
      </w:pPr>
      <w:r>
        <w:rPr>
          <w:rFonts w:ascii="Times New Roman"/>
          <w:b w:val="false"/>
          <w:i w:val="false"/>
          <w:color w:val="000000"/>
          <w:sz w:val="28"/>
        </w:rPr>
        <w:t xml:space="preserve">
      31. Оборудование и машины строительные. </w:t>
      </w:r>
    </w:p>
    <w:bookmarkEnd w:id="258"/>
    <w:bookmarkStart w:name="z277" w:id="259"/>
    <w:p>
      <w:pPr>
        <w:spacing w:after="0"/>
        <w:ind w:left="0"/>
        <w:jc w:val="both"/>
      </w:pPr>
      <w:r>
        <w:rPr>
          <w:rFonts w:ascii="Times New Roman"/>
          <w:b w:val="false"/>
          <w:i w:val="false"/>
          <w:color w:val="000000"/>
          <w:sz w:val="28"/>
        </w:rPr>
        <w:t xml:space="preserve">
      32. Оборудование для промышленности строительных материалов. </w:t>
      </w:r>
    </w:p>
    <w:bookmarkEnd w:id="259"/>
    <w:bookmarkStart w:name="z278" w:id="260"/>
    <w:p>
      <w:pPr>
        <w:spacing w:after="0"/>
        <w:ind w:left="0"/>
        <w:jc w:val="both"/>
      </w:pPr>
      <w:r>
        <w:rPr>
          <w:rFonts w:ascii="Times New Roman"/>
          <w:b w:val="false"/>
          <w:i w:val="false"/>
          <w:color w:val="000000"/>
          <w:sz w:val="28"/>
        </w:rPr>
        <w:t xml:space="preserve">
      33. Оборудование технологическое для лесозаготовки, лесобирж и лесосплава (кроме пил бензиномоторных и цепных электрических). </w:t>
      </w:r>
    </w:p>
    <w:bookmarkEnd w:id="260"/>
    <w:bookmarkStart w:name="z279" w:id="261"/>
    <w:p>
      <w:pPr>
        <w:spacing w:after="0"/>
        <w:ind w:left="0"/>
        <w:jc w:val="both"/>
      </w:pPr>
      <w:r>
        <w:rPr>
          <w:rFonts w:ascii="Times New Roman"/>
          <w:b w:val="false"/>
          <w:i w:val="false"/>
          <w:color w:val="000000"/>
          <w:sz w:val="28"/>
        </w:rPr>
        <w:t xml:space="preserve">
      34. Оборудование технологическое для торфяной промышленности. </w:t>
      </w:r>
    </w:p>
    <w:bookmarkEnd w:id="261"/>
    <w:bookmarkStart w:name="z280" w:id="262"/>
    <w:p>
      <w:pPr>
        <w:spacing w:after="0"/>
        <w:ind w:left="0"/>
        <w:jc w:val="both"/>
      </w:pPr>
      <w:r>
        <w:rPr>
          <w:rFonts w:ascii="Times New Roman"/>
          <w:b w:val="false"/>
          <w:i w:val="false"/>
          <w:color w:val="000000"/>
          <w:sz w:val="28"/>
        </w:rPr>
        <w:t xml:space="preserve">
      35. Оборудование прачечное промышленное. </w:t>
      </w:r>
    </w:p>
    <w:bookmarkEnd w:id="262"/>
    <w:bookmarkStart w:name="z281" w:id="263"/>
    <w:p>
      <w:pPr>
        <w:spacing w:after="0"/>
        <w:ind w:left="0"/>
        <w:jc w:val="both"/>
      </w:pPr>
      <w:r>
        <w:rPr>
          <w:rFonts w:ascii="Times New Roman"/>
          <w:b w:val="false"/>
          <w:i w:val="false"/>
          <w:color w:val="000000"/>
          <w:sz w:val="28"/>
        </w:rPr>
        <w:t xml:space="preserve">
      36. Оборудование для химической чистки и крашения одежды и бытовых изделий. </w:t>
      </w:r>
    </w:p>
    <w:bookmarkEnd w:id="263"/>
    <w:bookmarkStart w:name="z282" w:id="264"/>
    <w:p>
      <w:pPr>
        <w:spacing w:after="0"/>
        <w:ind w:left="0"/>
        <w:jc w:val="both"/>
      </w:pPr>
      <w:r>
        <w:rPr>
          <w:rFonts w:ascii="Times New Roman"/>
          <w:b w:val="false"/>
          <w:i w:val="false"/>
          <w:color w:val="000000"/>
          <w:sz w:val="28"/>
        </w:rPr>
        <w:t xml:space="preserve">
      37. Машины и оборудование для коммунального хозяйства. </w:t>
      </w:r>
    </w:p>
    <w:bookmarkEnd w:id="264"/>
    <w:bookmarkStart w:name="z283" w:id="265"/>
    <w:p>
      <w:pPr>
        <w:spacing w:after="0"/>
        <w:ind w:left="0"/>
        <w:jc w:val="both"/>
      </w:pPr>
      <w:r>
        <w:rPr>
          <w:rFonts w:ascii="Times New Roman"/>
          <w:b w:val="false"/>
          <w:i w:val="false"/>
          <w:color w:val="000000"/>
          <w:sz w:val="28"/>
        </w:rPr>
        <w:t xml:space="preserve">
      38. Вентиляторы промышленные. </w:t>
      </w:r>
    </w:p>
    <w:bookmarkEnd w:id="265"/>
    <w:bookmarkStart w:name="z284" w:id="266"/>
    <w:p>
      <w:pPr>
        <w:spacing w:after="0"/>
        <w:ind w:left="0"/>
        <w:jc w:val="both"/>
      </w:pPr>
      <w:r>
        <w:rPr>
          <w:rFonts w:ascii="Times New Roman"/>
          <w:b w:val="false"/>
          <w:i w:val="false"/>
          <w:color w:val="000000"/>
          <w:sz w:val="28"/>
        </w:rPr>
        <w:t xml:space="preserve">
      39. Кондиционеры промышленные. </w:t>
      </w:r>
    </w:p>
    <w:bookmarkEnd w:id="266"/>
    <w:bookmarkStart w:name="z285" w:id="267"/>
    <w:p>
      <w:pPr>
        <w:spacing w:after="0"/>
        <w:ind w:left="0"/>
        <w:jc w:val="both"/>
      </w:pPr>
      <w:r>
        <w:rPr>
          <w:rFonts w:ascii="Times New Roman"/>
          <w:b w:val="false"/>
          <w:i w:val="false"/>
          <w:color w:val="000000"/>
          <w:sz w:val="28"/>
        </w:rPr>
        <w:t xml:space="preserve">
      40. Воздухонагреватели и воздухоохладители. </w:t>
      </w:r>
    </w:p>
    <w:bookmarkEnd w:id="267"/>
    <w:bookmarkStart w:name="z286" w:id="268"/>
    <w:p>
      <w:pPr>
        <w:spacing w:after="0"/>
        <w:ind w:left="0"/>
        <w:jc w:val="both"/>
      </w:pPr>
      <w:r>
        <w:rPr>
          <w:rFonts w:ascii="Times New Roman"/>
          <w:b w:val="false"/>
          <w:i w:val="false"/>
          <w:color w:val="000000"/>
          <w:sz w:val="28"/>
        </w:rPr>
        <w:t xml:space="preserve">
      41. Оборудование технологическое для легкой промышленности. </w:t>
      </w:r>
    </w:p>
    <w:bookmarkEnd w:id="268"/>
    <w:bookmarkStart w:name="z287" w:id="269"/>
    <w:p>
      <w:pPr>
        <w:spacing w:after="0"/>
        <w:ind w:left="0"/>
        <w:jc w:val="both"/>
      </w:pPr>
      <w:r>
        <w:rPr>
          <w:rFonts w:ascii="Times New Roman"/>
          <w:b w:val="false"/>
          <w:i w:val="false"/>
          <w:color w:val="000000"/>
          <w:sz w:val="28"/>
        </w:rPr>
        <w:t xml:space="preserve">
      42. Оборудование технологическое для текстильной промышленности. </w:t>
      </w:r>
    </w:p>
    <w:bookmarkEnd w:id="269"/>
    <w:bookmarkStart w:name="z288" w:id="270"/>
    <w:p>
      <w:pPr>
        <w:spacing w:after="0"/>
        <w:ind w:left="0"/>
        <w:jc w:val="both"/>
      </w:pPr>
      <w:r>
        <w:rPr>
          <w:rFonts w:ascii="Times New Roman"/>
          <w:b w:val="false"/>
          <w:i w:val="false"/>
          <w:color w:val="000000"/>
          <w:sz w:val="28"/>
        </w:rPr>
        <w:t xml:space="preserve">
      43. Оборудование технологическое для выработки химических волокон, стекловолокна и асбестовых нитей. </w:t>
      </w:r>
    </w:p>
    <w:bookmarkEnd w:id="270"/>
    <w:bookmarkStart w:name="z289" w:id="271"/>
    <w:p>
      <w:pPr>
        <w:spacing w:after="0"/>
        <w:ind w:left="0"/>
        <w:jc w:val="both"/>
      </w:pPr>
      <w:r>
        <w:rPr>
          <w:rFonts w:ascii="Times New Roman"/>
          <w:b w:val="false"/>
          <w:i w:val="false"/>
          <w:color w:val="000000"/>
          <w:sz w:val="28"/>
        </w:rPr>
        <w:t xml:space="preserve">
      44. Оборудование технологическое для пищевой, мясомолочной и рыбной промышленности. </w:t>
      </w:r>
    </w:p>
    <w:bookmarkEnd w:id="271"/>
    <w:bookmarkStart w:name="z290" w:id="272"/>
    <w:p>
      <w:pPr>
        <w:spacing w:after="0"/>
        <w:ind w:left="0"/>
        <w:jc w:val="both"/>
      </w:pPr>
      <w:r>
        <w:rPr>
          <w:rFonts w:ascii="Times New Roman"/>
          <w:b w:val="false"/>
          <w:i w:val="false"/>
          <w:color w:val="000000"/>
          <w:sz w:val="28"/>
        </w:rPr>
        <w:t>
      45. Оборудование технологическое для мукомольно-крупяной, комбикормовой и элеваторной промышленности.</w:t>
      </w:r>
    </w:p>
    <w:bookmarkEnd w:id="272"/>
    <w:bookmarkStart w:name="z291" w:id="273"/>
    <w:p>
      <w:pPr>
        <w:spacing w:after="0"/>
        <w:ind w:left="0"/>
        <w:jc w:val="both"/>
      </w:pPr>
      <w:r>
        <w:rPr>
          <w:rFonts w:ascii="Times New Roman"/>
          <w:b w:val="false"/>
          <w:i w:val="false"/>
          <w:color w:val="000000"/>
          <w:sz w:val="28"/>
        </w:rPr>
        <w:t>
      46. Оборудование технологическое для предприятий торговли, общественного питания и пищеблоков:</w:t>
      </w:r>
    </w:p>
    <w:bookmarkEnd w:id="273"/>
    <w:p>
      <w:pPr>
        <w:spacing w:after="0"/>
        <w:ind w:left="0"/>
        <w:jc w:val="both"/>
      </w:pPr>
      <w:r>
        <w:rPr>
          <w:rFonts w:ascii="Times New Roman"/>
          <w:b w:val="false"/>
          <w:i w:val="false"/>
          <w:color w:val="000000"/>
          <w:sz w:val="28"/>
        </w:rPr>
        <w:t>
      оборудование для механической обработки продуктов питания, в том числе оборудование для плодоовощных баз и фабрик-заготовочных;</w:t>
      </w:r>
    </w:p>
    <w:p>
      <w:pPr>
        <w:spacing w:after="0"/>
        <w:ind w:left="0"/>
        <w:jc w:val="both"/>
      </w:pPr>
      <w:r>
        <w:rPr>
          <w:rFonts w:ascii="Times New Roman"/>
          <w:b w:val="false"/>
          <w:i w:val="false"/>
          <w:color w:val="000000"/>
          <w:sz w:val="28"/>
        </w:rPr>
        <w:t>
      оборудование тепловое для предприятий общественного питания, пищеблоков, а также плодоовощных баз и фабрик-заготовочных.</w:t>
      </w:r>
    </w:p>
    <w:bookmarkStart w:name="z292" w:id="274"/>
    <w:p>
      <w:pPr>
        <w:spacing w:after="0"/>
        <w:ind w:left="0"/>
        <w:jc w:val="both"/>
      </w:pPr>
      <w:r>
        <w:rPr>
          <w:rFonts w:ascii="Times New Roman"/>
          <w:b w:val="false"/>
          <w:i w:val="false"/>
          <w:color w:val="000000"/>
          <w:sz w:val="28"/>
        </w:rPr>
        <w:t xml:space="preserve">
      47. Оборудование полиграфическое. </w:t>
      </w:r>
    </w:p>
    <w:bookmarkEnd w:id="274"/>
    <w:bookmarkStart w:name="z293" w:id="275"/>
    <w:p>
      <w:pPr>
        <w:spacing w:after="0"/>
        <w:ind w:left="0"/>
        <w:jc w:val="both"/>
      </w:pPr>
      <w:r>
        <w:rPr>
          <w:rFonts w:ascii="Times New Roman"/>
          <w:b w:val="false"/>
          <w:i w:val="false"/>
          <w:color w:val="000000"/>
          <w:sz w:val="28"/>
        </w:rPr>
        <w:t xml:space="preserve">
      48. Оборудование технологическое для стекольной, фарфоровой, фаянсовой и кабельной промышленности. </w:t>
      </w:r>
    </w:p>
    <w:bookmarkEnd w:id="275"/>
    <w:bookmarkStart w:name="z294" w:id="276"/>
    <w:p>
      <w:pPr>
        <w:spacing w:after="0"/>
        <w:ind w:left="0"/>
        <w:jc w:val="both"/>
      </w:pPr>
      <w:r>
        <w:rPr>
          <w:rFonts w:ascii="Times New Roman"/>
          <w:b w:val="false"/>
          <w:i w:val="false"/>
          <w:color w:val="000000"/>
          <w:sz w:val="28"/>
        </w:rPr>
        <w:t>
      49. Котлы отопительные, работающие на жидком и твердом топливе.</w:t>
      </w:r>
    </w:p>
    <w:bookmarkEnd w:id="276"/>
    <w:bookmarkStart w:name="z295" w:id="277"/>
    <w:p>
      <w:pPr>
        <w:spacing w:after="0"/>
        <w:ind w:left="0"/>
        <w:jc w:val="both"/>
      </w:pPr>
      <w:r>
        <w:rPr>
          <w:rFonts w:ascii="Times New Roman"/>
          <w:b w:val="false"/>
          <w:i w:val="false"/>
          <w:color w:val="000000"/>
          <w:sz w:val="28"/>
        </w:rPr>
        <w:t xml:space="preserve">
      50. Горелки газовые и комбинированные (кроме блочных), жидкотопливные, встраиваемые в оборудование, предназначенное для использования в технологических процессах на промышленных предприятиях. </w:t>
      </w:r>
    </w:p>
    <w:bookmarkEnd w:id="277"/>
    <w:bookmarkStart w:name="z296" w:id="278"/>
    <w:p>
      <w:pPr>
        <w:spacing w:after="0"/>
        <w:ind w:left="0"/>
        <w:jc w:val="both"/>
      </w:pPr>
      <w:r>
        <w:rPr>
          <w:rFonts w:ascii="Times New Roman"/>
          <w:b w:val="false"/>
          <w:i w:val="false"/>
          <w:color w:val="000000"/>
          <w:sz w:val="28"/>
        </w:rPr>
        <w:t xml:space="preserve">
      51. Аппараты водонагревательные и отопительные, работающие на жидком и твердом топливе. </w:t>
      </w:r>
    </w:p>
    <w:bookmarkEnd w:id="278"/>
    <w:bookmarkStart w:name="z297" w:id="279"/>
    <w:p>
      <w:pPr>
        <w:spacing w:after="0"/>
        <w:ind w:left="0"/>
        <w:jc w:val="both"/>
      </w:pPr>
      <w:r>
        <w:rPr>
          <w:rFonts w:ascii="Times New Roman"/>
          <w:b w:val="false"/>
          <w:i w:val="false"/>
          <w:color w:val="000000"/>
          <w:sz w:val="28"/>
        </w:rPr>
        <w:t xml:space="preserve">
      52. Фрезы: </w:t>
      </w:r>
    </w:p>
    <w:bookmarkEnd w:id="279"/>
    <w:p>
      <w:pPr>
        <w:spacing w:after="0"/>
        <w:ind w:left="0"/>
        <w:jc w:val="both"/>
      </w:pPr>
      <w:r>
        <w:rPr>
          <w:rFonts w:ascii="Times New Roman"/>
          <w:b w:val="false"/>
          <w:i w:val="false"/>
          <w:color w:val="000000"/>
          <w:sz w:val="28"/>
        </w:rPr>
        <w:t xml:space="preserve">
      - фрезы с многогранными твердосплавными пластинами; </w:t>
      </w:r>
    </w:p>
    <w:p>
      <w:pPr>
        <w:spacing w:after="0"/>
        <w:ind w:left="0"/>
        <w:jc w:val="both"/>
      </w:pPr>
      <w:r>
        <w:rPr>
          <w:rFonts w:ascii="Times New Roman"/>
          <w:b w:val="false"/>
          <w:i w:val="false"/>
          <w:color w:val="000000"/>
          <w:sz w:val="28"/>
        </w:rPr>
        <w:t xml:space="preserve">
      - отрезные и прорезные фрезы из быстрорежущей стали; </w:t>
      </w:r>
    </w:p>
    <w:p>
      <w:pPr>
        <w:spacing w:after="0"/>
        <w:ind w:left="0"/>
        <w:jc w:val="both"/>
      </w:pPr>
      <w:r>
        <w:rPr>
          <w:rFonts w:ascii="Times New Roman"/>
          <w:b w:val="false"/>
          <w:i w:val="false"/>
          <w:color w:val="000000"/>
          <w:sz w:val="28"/>
        </w:rPr>
        <w:t>
      - фрезы твердосплавные.</w:t>
      </w:r>
    </w:p>
    <w:bookmarkStart w:name="z298" w:id="280"/>
    <w:p>
      <w:pPr>
        <w:spacing w:after="0"/>
        <w:ind w:left="0"/>
        <w:jc w:val="both"/>
      </w:pPr>
      <w:r>
        <w:rPr>
          <w:rFonts w:ascii="Times New Roman"/>
          <w:b w:val="false"/>
          <w:i w:val="false"/>
          <w:color w:val="000000"/>
          <w:sz w:val="28"/>
        </w:rPr>
        <w:t>
      53. Резцы:</w:t>
      </w:r>
    </w:p>
    <w:bookmarkEnd w:id="280"/>
    <w:p>
      <w:pPr>
        <w:spacing w:after="0"/>
        <w:ind w:left="0"/>
        <w:jc w:val="both"/>
      </w:pPr>
      <w:r>
        <w:rPr>
          <w:rFonts w:ascii="Times New Roman"/>
          <w:b w:val="false"/>
          <w:i w:val="false"/>
          <w:color w:val="000000"/>
          <w:sz w:val="28"/>
        </w:rPr>
        <w:t xml:space="preserve">
      - резцы токарные с напайными твердосплавными пластинами </w:t>
      </w:r>
    </w:p>
    <w:p>
      <w:pPr>
        <w:spacing w:after="0"/>
        <w:ind w:left="0"/>
        <w:jc w:val="both"/>
      </w:pPr>
      <w:r>
        <w:rPr>
          <w:rFonts w:ascii="Times New Roman"/>
          <w:b w:val="false"/>
          <w:i w:val="false"/>
          <w:color w:val="000000"/>
          <w:sz w:val="28"/>
        </w:rPr>
        <w:t>
      - резцы токарные с многогранными твердосплавными пластинами.</w:t>
      </w:r>
    </w:p>
    <w:bookmarkStart w:name="z299" w:id="281"/>
    <w:p>
      <w:pPr>
        <w:spacing w:after="0"/>
        <w:ind w:left="0"/>
        <w:jc w:val="both"/>
      </w:pPr>
      <w:r>
        <w:rPr>
          <w:rFonts w:ascii="Times New Roman"/>
          <w:b w:val="false"/>
          <w:i w:val="false"/>
          <w:color w:val="000000"/>
          <w:sz w:val="28"/>
        </w:rPr>
        <w:t xml:space="preserve">
      54. Пилы дисковые с твердосплавными пластинами для обработки древесных материалов. </w:t>
      </w:r>
    </w:p>
    <w:bookmarkEnd w:id="281"/>
    <w:bookmarkStart w:name="z300" w:id="282"/>
    <w:p>
      <w:pPr>
        <w:spacing w:after="0"/>
        <w:ind w:left="0"/>
        <w:jc w:val="both"/>
      </w:pPr>
      <w:r>
        <w:rPr>
          <w:rFonts w:ascii="Times New Roman"/>
          <w:b w:val="false"/>
          <w:i w:val="false"/>
          <w:color w:val="000000"/>
          <w:sz w:val="28"/>
        </w:rPr>
        <w:t xml:space="preserve">
      55. Инструмент слесарно-монтажный с изолирующими рукоятками для работы в электроустановках напряжением до 1000 В. </w:t>
      </w:r>
    </w:p>
    <w:bookmarkEnd w:id="282"/>
    <w:bookmarkStart w:name="z301" w:id="283"/>
    <w:p>
      <w:pPr>
        <w:spacing w:after="0"/>
        <w:ind w:left="0"/>
        <w:jc w:val="both"/>
      </w:pPr>
      <w:r>
        <w:rPr>
          <w:rFonts w:ascii="Times New Roman"/>
          <w:b w:val="false"/>
          <w:i w:val="false"/>
          <w:color w:val="000000"/>
          <w:sz w:val="28"/>
        </w:rPr>
        <w:t>
      56. Фрезы насадные:</w:t>
      </w:r>
    </w:p>
    <w:bookmarkEnd w:id="283"/>
    <w:p>
      <w:pPr>
        <w:spacing w:after="0"/>
        <w:ind w:left="0"/>
        <w:jc w:val="both"/>
      </w:pPr>
      <w:r>
        <w:rPr>
          <w:rFonts w:ascii="Times New Roman"/>
          <w:b w:val="false"/>
          <w:i w:val="false"/>
          <w:color w:val="000000"/>
          <w:sz w:val="28"/>
        </w:rPr>
        <w:t xml:space="preserve">
      - фрезы дереворежущие насадные с затылованными зубьями; </w:t>
      </w:r>
    </w:p>
    <w:p>
      <w:pPr>
        <w:spacing w:after="0"/>
        <w:ind w:left="0"/>
        <w:jc w:val="both"/>
      </w:pPr>
      <w:r>
        <w:rPr>
          <w:rFonts w:ascii="Times New Roman"/>
          <w:b w:val="false"/>
          <w:i w:val="false"/>
          <w:color w:val="000000"/>
          <w:sz w:val="28"/>
        </w:rPr>
        <w:t>
      - фрезы дереворежущие насадные с ножами из стали или твердого сплава;</w:t>
      </w:r>
    </w:p>
    <w:p>
      <w:pPr>
        <w:spacing w:after="0"/>
        <w:ind w:left="0"/>
        <w:jc w:val="both"/>
      </w:pPr>
      <w:r>
        <w:rPr>
          <w:rFonts w:ascii="Times New Roman"/>
          <w:b w:val="false"/>
          <w:i w:val="false"/>
          <w:color w:val="000000"/>
          <w:sz w:val="28"/>
        </w:rPr>
        <w:t xml:space="preserve">
      - фрезы насадные цилиндрические сборные. </w:t>
      </w:r>
    </w:p>
    <w:bookmarkStart w:name="z302" w:id="284"/>
    <w:p>
      <w:pPr>
        <w:spacing w:after="0"/>
        <w:ind w:left="0"/>
        <w:jc w:val="both"/>
      </w:pPr>
      <w:r>
        <w:rPr>
          <w:rFonts w:ascii="Times New Roman"/>
          <w:b w:val="false"/>
          <w:i w:val="false"/>
          <w:color w:val="000000"/>
          <w:sz w:val="28"/>
        </w:rPr>
        <w:t>
      57. Инструмент из природных и синтетических алмазов:</w:t>
      </w:r>
    </w:p>
    <w:bookmarkEnd w:id="284"/>
    <w:p>
      <w:pPr>
        <w:spacing w:after="0"/>
        <w:ind w:left="0"/>
        <w:jc w:val="both"/>
      </w:pPr>
      <w:r>
        <w:rPr>
          <w:rFonts w:ascii="Times New Roman"/>
          <w:b w:val="false"/>
          <w:i w:val="false"/>
          <w:color w:val="000000"/>
          <w:sz w:val="28"/>
        </w:rPr>
        <w:t xml:space="preserve">
      - круги алмазные шлифовальные; </w:t>
      </w:r>
    </w:p>
    <w:p>
      <w:pPr>
        <w:spacing w:after="0"/>
        <w:ind w:left="0"/>
        <w:jc w:val="both"/>
      </w:pPr>
      <w:r>
        <w:rPr>
          <w:rFonts w:ascii="Times New Roman"/>
          <w:b w:val="false"/>
          <w:i w:val="false"/>
          <w:color w:val="000000"/>
          <w:sz w:val="28"/>
        </w:rPr>
        <w:t>
      - круги алмазные отрезные.</w:t>
      </w:r>
    </w:p>
    <w:bookmarkStart w:name="z303" w:id="285"/>
    <w:p>
      <w:pPr>
        <w:spacing w:after="0"/>
        <w:ind w:left="0"/>
        <w:jc w:val="both"/>
      </w:pPr>
      <w:r>
        <w:rPr>
          <w:rFonts w:ascii="Times New Roman"/>
          <w:b w:val="false"/>
          <w:i w:val="false"/>
          <w:color w:val="000000"/>
          <w:sz w:val="28"/>
        </w:rPr>
        <w:t>
      58. Инструмент из синтетических сверхтвердых материалов на основе нитрида бора (инструмент из эльбора):</w:t>
      </w:r>
    </w:p>
    <w:bookmarkEnd w:id="285"/>
    <w:p>
      <w:pPr>
        <w:spacing w:after="0"/>
        <w:ind w:left="0"/>
        <w:jc w:val="both"/>
      </w:pPr>
      <w:r>
        <w:rPr>
          <w:rFonts w:ascii="Times New Roman"/>
          <w:b w:val="false"/>
          <w:i w:val="false"/>
          <w:color w:val="000000"/>
          <w:sz w:val="28"/>
        </w:rPr>
        <w:t>
      - круги шлифовальные.</w:t>
      </w:r>
    </w:p>
    <w:bookmarkStart w:name="z304" w:id="286"/>
    <w:p>
      <w:pPr>
        <w:spacing w:after="0"/>
        <w:ind w:left="0"/>
        <w:jc w:val="both"/>
      </w:pPr>
      <w:r>
        <w:rPr>
          <w:rFonts w:ascii="Times New Roman"/>
          <w:b w:val="false"/>
          <w:i w:val="false"/>
          <w:color w:val="000000"/>
          <w:sz w:val="28"/>
        </w:rPr>
        <w:t xml:space="preserve">
      59. Арматура промышленная трубопроводная. </w:t>
      </w:r>
    </w:p>
    <w:bookmarkEnd w:id="286"/>
    <w:bookmarkStart w:name="z305" w:id="287"/>
    <w:p>
      <w:pPr>
        <w:spacing w:after="0"/>
        <w:ind w:left="0"/>
        <w:jc w:val="both"/>
      </w:pPr>
      <w:r>
        <w:rPr>
          <w:rFonts w:ascii="Times New Roman"/>
          <w:b w:val="false"/>
          <w:i w:val="false"/>
          <w:color w:val="000000"/>
          <w:sz w:val="28"/>
        </w:rPr>
        <w:t xml:space="preserve">
      60. Инструмент абразивный, материалы абразивные: </w:t>
      </w:r>
    </w:p>
    <w:bookmarkEnd w:id="287"/>
    <w:p>
      <w:pPr>
        <w:spacing w:after="0"/>
        <w:ind w:left="0"/>
        <w:jc w:val="both"/>
      </w:pPr>
      <w:r>
        <w:rPr>
          <w:rFonts w:ascii="Times New Roman"/>
          <w:b w:val="false"/>
          <w:i w:val="false"/>
          <w:color w:val="000000"/>
          <w:sz w:val="28"/>
        </w:rPr>
        <w:t>
      - круги шлифовальные, в том числе для ручных машин;</w:t>
      </w:r>
    </w:p>
    <w:p>
      <w:pPr>
        <w:spacing w:after="0"/>
        <w:ind w:left="0"/>
        <w:jc w:val="both"/>
      </w:pPr>
      <w:r>
        <w:rPr>
          <w:rFonts w:ascii="Times New Roman"/>
          <w:b w:val="false"/>
          <w:i w:val="false"/>
          <w:color w:val="000000"/>
          <w:sz w:val="28"/>
        </w:rPr>
        <w:t xml:space="preserve">
      - круги отрезные; </w:t>
      </w:r>
    </w:p>
    <w:p>
      <w:pPr>
        <w:spacing w:after="0"/>
        <w:ind w:left="0"/>
        <w:jc w:val="both"/>
      </w:pPr>
      <w:r>
        <w:rPr>
          <w:rFonts w:ascii="Times New Roman"/>
          <w:b w:val="false"/>
          <w:i w:val="false"/>
          <w:color w:val="000000"/>
          <w:sz w:val="28"/>
        </w:rPr>
        <w:t xml:space="preserve">
      - круги полировальные; </w:t>
      </w:r>
    </w:p>
    <w:p>
      <w:pPr>
        <w:spacing w:after="0"/>
        <w:ind w:left="0"/>
        <w:jc w:val="both"/>
      </w:pPr>
      <w:r>
        <w:rPr>
          <w:rFonts w:ascii="Times New Roman"/>
          <w:b w:val="false"/>
          <w:i w:val="false"/>
          <w:color w:val="000000"/>
          <w:sz w:val="28"/>
        </w:rPr>
        <w:t xml:space="preserve">
      - круги шлифовальные лепестковые; </w:t>
      </w:r>
    </w:p>
    <w:p>
      <w:pPr>
        <w:spacing w:after="0"/>
        <w:ind w:left="0"/>
        <w:jc w:val="both"/>
      </w:pPr>
      <w:r>
        <w:rPr>
          <w:rFonts w:ascii="Times New Roman"/>
          <w:b w:val="false"/>
          <w:i w:val="false"/>
          <w:color w:val="000000"/>
          <w:sz w:val="28"/>
        </w:rPr>
        <w:t xml:space="preserve">
      - ленты шлифовальные бесконечные; </w:t>
      </w:r>
    </w:p>
    <w:p>
      <w:pPr>
        <w:spacing w:after="0"/>
        <w:ind w:left="0"/>
        <w:jc w:val="both"/>
      </w:pPr>
      <w:r>
        <w:rPr>
          <w:rFonts w:ascii="Times New Roman"/>
          <w:b w:val="false"/>
          <w:i w:val="false"/>
          <w:color w:val="000000"/>
          <w:sz w:val="28"/>
        </w:rPr>
        <w:t>
      - диски шлифовальные фибровые.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от 18 октября 2011 г. № 823</w:t>
            </w:r>
            <w:r>
              <w:br/>
            </w:r>
            <w:r>
              <w:rPr>
                <w:rFonts w:ascii="Times New Roman"/>
                <w:b w:val="false"/>
                <w:i w:val="false"/>
                <w:color w:val="000000"/>
                <w:sz w:val="20"/>
              </w:rPr>
              <w:t>(в редакции Решения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19 мая 2015 г. № 55)</w:t>
            </w:r>
          </w:p>
        </w:tc>
      </w:tr>
    </w:tbl>
    <w:bookmarkStart w:name="z306" w:id="288"/>
    <w:p>
      <w:pPr>
        <w:spacing w:after="0"/>
        <w:ind w:left="0"/>
        <w:jc w:val="left"/>
      </w:pPr>
      <w:r>
        <w:rPr>
          <w:rFonts w:ascii="Times New Roman"/>
          <w:b/>
          <w:i w:val="false"/>
          <w:color w:val="000000"/>
        </w:rPr>
        <w:t xml:space="preserve"> Перечень</w:t>
      </w:r>
      <w:r>
        <w:br/>
      </w:r>
      <w:r>
        <w:rPr>
          <w:rFonts w:ascii="Times New Roman"/>
          <w:b/>
          <w:i w:val="false"/>
          <w:color w:val="000000"/>
        </w:rPr>
        <w:t>стандартов, в результате применения которых</w:t>
      </w:r>
      <w:r>
        <w:br/>
      </w:r>
      <w:r>
        <w:rPr>
          <w:rFonts w:ascii="Times New Roman"/>
          <w:b/>
          <w:i w:val="false"/>
          <w:color w:val="000000"/>
        </w:rPr>
        <w:t>на добровольной основе обеспечивается соблюдение требований</w:t>
      </w:r>
      <w:r>
        <w:br/>
      </w:r>
      <w:r>
        <w:rPr>
          <w:rFonts w:ascii="Times New Roman"/>
          <w:b/>
          <w:i w:val="false"/>
          <w:color w:val="000000"/>
        </w:rPr>
        <w:t>технического регламента Таможенного союза "О безопасности</w:t>
      </w:r>
      <w:r>
        <w:br/>
      </w:r>
      <w:r>
        <w:rPr>
          <w:rFonts w:ascii="Times New Roman"/>
          <w:b/>
          <w:i w:val="false"/>
          <w:color w:val="000000"/>
        </w:rPr>
        <w:t>машин и оборудования" (ТР ТС 010/2011)</w:t>
      </w:r>
    </w:p>
    <w:bookmarkEnd w:id="288"/>
    <w:p>
      <w:pPr>
        <w:spacing w:after="0"/>
        <w:ind w:left="0"/>
        <w:jc w:val="both"/>
      </w:pPr>
      <w:r>
        <w:rPr>
          <w:rFonts w:ascii="Times New Roman"/>
          <w:b w:val="false"/>
          <w:i w:val="false"/>
          <w:color w:val="ff0000"/>
          <w:sz w:val="28"/>
        </w:rPr>
        <w:t xml:space="preserve">
      Сноска. Перечень в редакции решения Коллегии Евразийской экономической комиссии от 19.05.2015 </w:t>
      </w:r>
      <w:r>
        <w:rPr>
          <w:rFonts w:ascii="Times New Roman"/>
          <w:b w:val="false"/>
          <w:i w:val="false"/>
          <w:color w:val="ff0000"/>
          <w:sz w:val="28"/>
        </w:rPr>
        <w:t>№ 55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технического регламента Таможенного союза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стандарта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стандарта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Стандарты группы A (общетехнические вопросы безопасности)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ЕН 1050-2002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машин. Принципы оценки и определения риска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6 – 8</w:t>
            </w:r>
          </w:p>
          <w:p>
            <w:pPr>
              <w:spacing w:after="20"/>
              <w:ind w:left="20"/>
              <w:jc w:val="both"/>
            </w:pPr>
            <w:r>
              <w:rPr>
                <w:rFonts w:ascii="Times New Roman"/>
                <w:b w:val="false"/>
                <w:i w:val="false"/>
                <w:color w:val="000000"/>
                <w:sz w:val="20"/>
              </w:rPr>
              <w:t xml:space="preserve">
ГОСТ 2.601-2006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Единая система конструкторской   документации.</w:t>
            </w:r>
          </w:p>
          <w:p>
            <w:pPr>
              <w:spacing w:after="20"/>
              <w:ind w:left="20"/>
              <w:jc w:val="both"/>
            </w:pPr>
            <w:r>
              <w:rPr>
                <w:rFonts w:ascii="Times New Roman"/>
                <w:b w:val="false"/>
                <w:i w:val="false"/>
                <w:color w:val="000000"/>
                <w:sz w:val="20"/>
              </w:rPr>
              <w:t>
Эксплуатационные документы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ГОСТ Р ИСО 12100-1-2007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машин. Основные понятия, общие принципы конструирования. Часть 1. Основные термины, методология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6</w:t>
            </w:r>
          </w:p>
          <w:p>
            <w:pPr>
              <w:spacing w:after="20"/>
              <w:ind w:left="20"/>
              <w:jc w:val="both"/>
            </w:pPr>
            <w:r>
              <w:rPr>
                <w:rFonts w:ascii="Times New Roman"/>
                <w:b w:val="false"/>
                <w:i w:val="false"/>
                <w:color w:val="000000"/>
                <w:sz w:val="20"/>
              </w:rPr>
              <w:t>
ГОСТ Р ИСО 12100-2-2007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машин. Основные понятия, общие принципы конструирования. Часть 2. Технические принципы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53387-2009 (ИСО/ТС 14798:2006)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Лифты, эскалаторы и пассажирские конвейеры. Методология анализа и снижения риска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Стандарты группы B (групповые вопросы безопасности)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p>
            <w:pPr>
              <w:spacing w:after="20"/>
              <w:ind w:left="20"/>
              <w:jc w:val="both"/>
            </w:pPr>
            <w:r>
              <w:rPr>
                <w:rFonts w:ascii="Times New Roman"/>
                <w:b w:val="false"/>
                <w:i w:val="false"/>
                <w:color w:val="000000"/>
                <w:sz w:val="20"/>
              </w:rPr>
              <w:t>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ИСО 8995-2002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зрительной эргономики. Освещение рабочих систем внутри помещений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 10</w:t>
            </w:r>
          </w:p>
          <w:p>
            <w:pPr>
              <w:spacing w:after="20"/>
              <w:ind w:left="20"/>
              <w:jc w:val="both"/>
            </w:pPr>
            <w:r>
              <w:rPr>
                <w:rFonts w:ascii="Times New Roman"/>
                <w:b w:val="false"/>
                <w:i w:val="false"/>
                <w:color w:val="000000"/>
                <w:sz w:val="20"/>
              </w:rPr>
              <w:t>
ГОСТ ИСО 13851-2006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оборудования.  Двуручные устройства управления. Функциональные аспекты и принципы конструирования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и 8</w:t>
            </w:r>
          </w:p>
          <w:p>
            <w:pPr>
              <w:spacing w:after="20"/>
              <w:ind w:left="20"/>
              <w:jc w:val="both"/>
            </w:pPr>
            <w:r>
              <w:rPr>
                <w:rFonts w:ascii="Times New Roman"/>
                <w:b w:val="false"/>
                <w:i w:val="false"/>
                <w:color w:val="000000"/>
                <w:sz w:val="20"/>
              </w:rPr>
              <w:t xml:space="preserve">
ГОСТ ИСО  13855-2006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оборудования. Расположение защитных устройств с учетом скоростей приближения частей тела человека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ИСО  14123-1-2000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оборудования.  Снижение риска для здоровья от опасных веществ, выделяемых оборудованием. Часть 1. Основные положения и технические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 8</w:t>
            </w:r>
          </w:p>
          <w:p>
            <w:pPr>
              <w:spacing w:after="20"/>
              <w:ind w:left="20"/>
              <w:jc w:val="both"/>
            </w:pPr>
            <w:r>
              <w:rPr>
                <w:rFonts w:ascii="Times New Roman"/>
                <w:b w:val="false"/>
                <w:i w:val="false"/>
                <w:color w:val="000000"/>
                <w:sz w:val="20"/>
              </w:rPr>
              <w:t xml:space="preserve">
ГОСТ 14254-96 (МЭК 529-89)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Степени защиты, обеспечиваемые оболочками (Код IP)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разделы 4 – 6 </w:t>
            </w:r>
          </w:p>
          <w:p>
            <w:pPr>
              <w:spacing w:after="20"/>
              <w:ind w:left="20"/>
              <w:jc w:val="both"/>
            </w:pPr>
            <w:r>
              <w:rPr>
                <w:rFonts w:ascii="Times New Roman"/>
                <w:b w:val="false"/>
                <w:i w:val="false"/>
                <w:color w:val="000000"/>
                <w:sz w:val="20"/>
              </w:rPr>
              <w:t xml:space="preserve">
ГОСТ 30691-2001 (ИСО 4871-96)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 машин. Заявление и контроль значений шумовых характеристик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разделы 5 и 6 </w:t>
            </w:r>
          </w:p>
          <w:p>
            <w:pPr>
              <w:spacing w:after="20"/>
              <w:ind w:left="20"/>
              <w:jc w:val="both"/>
            </w:pPr>
            <w:r>
              <w:rPr>
                <w:rFonts w:ascii="Times New Roman"/>
                <w:b w:val="false"/>
                <w:i w:val="false"/>
                <w:color w:val="000000"/>
                <w:sz w:val="20"/>
              </w:rPr>
              <w:t xml:space="preserve">
ГОСТ ЕН 349-2002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машин. Минимальные расстояния для предотвращения защемления частей человеческого тела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xml:space="preserve">
ГОСТ ЕН 418-2002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машин. Установки аварийного выключения. Функции. Принципы проектирования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ЕН 563-2002  </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машин. Температуры касаемых поверхностей. Эргономические данные для установления предельных величин горячих поверхностей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ЕН 894-2-2002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машин. Эргономические требования по конструированию средств отображения информации и органов управления. Часть 2. Средства отображения информации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ЕН 953-2014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машин. Защитные устройства. Общие требования по конструированию и изготовлению неподвижных и перемещаемых устройств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ЕН 1005-2-2005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машин. Физические возможности человека. Часть 2. Составляющая ручного труда при работе с машинами и механизмами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ЕН 1037-2002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машин. Предотвращение неожиданного пуска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ЕН 1088-2002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машин. Блокировочные устройства, связанные с защитными устройствами. Принципы конструирования и выбора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4 </w:t>
            </w:r>
          </w:p>
          <w:p>
            <w:pPr>
              <w:spacing w:after="20"/>
              <w:ind w:left="20"/>
              <w:jc w:val="both"/>
            </w:pPr>
            <w:r>
              <w:rPr>
                <w:rFonts w:ascii="Times New Roman"/>
                <w:b w:val="false"/>
                <w:i w:val="false"/>
                <w:color w:val="000000"/>
                <w:sz w:val="20"/>
              </w:rPr>
              <w:t>
ГОСТ ЕН</w:t>
            </w:r>
          </w:p>
          <w:p>
            <w:pPr>
              <w:spacing w:after="20"/>
              <w:ind w:left="20"/>
              <w:jc w:val="both"/>
            </w:pPr>
            <w:r>
              <w:rPr>
                <w:rFonts w:ascii="Times New Roman"/>
                <w:b w:val="false"/>
                <w:i w:val="false"/>
                <w:color w:val="000000"/>
                <w:sz w:val="20"/>
              </w:rPr>
              <w:t xml:space="preserve">
1760-1-2004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машин. Защитные устройства, реагирующие на давление. Часть 1. Основные принципы конструирования  и испытаний ковриков и полов, реагирующих на давление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разделы 4 и 5 </w:t>
            </w:r>
          </w:p>
          <w:p>
            <w:pPr>
              <w:spacing w:after="20"/>
              <w:ind w:left="20"/>
              <w:jc w:val="both"/>
            </w:pPr>
            <w:r>
              <w:rPr>
                <w:rFonts w:ascii="Times New Roman"/>
                <w:b w:val="false"/>
                <w:i w:val="false"/>
                <w:color w:val="000000"/>
                <w:sz w:val="20"/>
              </w:rPr>
              <w:t xml:space="preserve">
ГОСТ ЕН 1837-2002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машин.</w:t>
            </w:r>
          </w:p>
          <w:p>
            <w:pPr>
              <w:spacing w:after="20"/>
              <w:ind w:left="20"/>
              <w:jc w:val="both"/>
            </w:pPr>
            <w:r>
              <w:rPr>
                <w:rFonts w:ascii="Times New Roman"/>
                <w:b w:val="false"/>
                <w:i w:val="false"/>
                <w:color w:val="000000"/>
                <w:sz w:val="20"/>
              </w:rPr>
              <w:t xml:space="preserve">
Встроенное освещение машин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7</w:t>
            </w:r>
          </w:p>
          <w:p>
            <w:pPr>
              <w:spacing w:after="20"/>
              <w:ind w:left="20"/>
              <w:jc w:val="both"/>
            </w:pPr>
            <w:r>
              <w:rPr>
                <w:rFonts w:ascii="Times New Roman"/>
                <w:b w:val="false"/>
                <w:i w:val="false"/>
                <w:color w:val="000000"/>
                <w:sz w:val="20"/>
              </w:rPr>
              <w:t xml:space="preserve">
ГОСТ 30860-2002 (ЕН 842:1996, ЕН 981:1996)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машин. Основные характеристики оптических и звуковых сигналов опасности. Технические требования и методы испытаний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 7</w:t>
            </w:r>
          </w:p>
          <w:p>
            <w:pPr>
              <w:spacing w:after="20"/>
              <w:ind w:left="20"/>
              <w:jc w:val="both"/>
            </w:pPr>
            <w:r>
              <w:rPr>
                <w:rFonts w:ascii="Times New Roman"/>
                <w:b w:val="false"/>
                <w:i w:val="false"/>
                <w:color w:val="000000"/>
                <w:sz w:val="20"/>
              </w:rPr>
              <w:t xml:space="preserve">
ГОСТ 31193-2004  (ЕН 1032:2003)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Вибрация. Определение параметров вибрационной характеристики самоходных машин. Общие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7</w:t>
            </w:r>
          </w:p>
          <w:p>
            <w:pPr>
              <w:spacing w:after="20"/>
              <w:ind w:left="20"/>
              <w:jc w:val="both"/>
            </w:pPr>
            <w:r>
              <w:rPr>
                <w:rFonts w:ascii="Times New Roman"/>
                <w:b w:val="false"/>
                <w:i w:val="false"/>
                <w:color w:val="000000"/>
                <w:sz w:val="20"/>
              </w:rPr>
              <w:t>
ГОСТ Р МЭК 60204-1-2007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машин. Электрооборудование машин  и механизмов. Часть 1. Общие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7</w:t>
            </w:r>
          </w:p>
          <w:p>
            <w:pPr>
              <w:spacing w:after="20"/>
              <w:ind w:left="20"/>
              <w:jc w:val="both"/>
            </w:pPr>
            <w:r>
              <w:rPr>
                <w:rFonts w:ascii="Times New Roman"/>
                <w:b w:val="false"/>
                <w:i w:val="false"/>
                <w:color w:val="000000"/>
                <w:sz w:val="20"/>
              </w:rPr>
              <w:t>
ГОСТ Р ИСО 14122-3-2009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машин. </w:t>
            </w:r>
          </w:p>
          <w:p>
            <w:pPr>
              <w:spacing w:after="20"/>
              <w:ind w:left="20"/>
              <w:jc w:val="both"/>
            </w:pPr>
            <w:r>
              <w:rPr>
                <w:rFonts w:ascii="Times New Roman"/>
                <w:b w:val="false"/>
                <w:i w:val="false"/>
                <w:color w:val="000000"/>
                <w:sz w:val="20"/>
              </w:rPr>
              <w:t>
Средства доступа к машинам стационарные. Часть 3. Лестницы и перила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6</w:t>
            </w:r>
          </w:p>
          <w:p>
            <w:pPr>
              <w:spacing w:after="20"/>
              <w:ind w:left="20"/>
              <w:jc w:val="both"/>
            </w:pPr>
            <w:r>
              <w:rPr>
                <w:rFonts w:ascii="Times New Roman"/>
                <w:b w:val="false"/>
                <w:i w:val="false"/>
                <w:color w:val="000000"/>
                <w:sz w:val="20"/>
              </w:rPr>
              <w:t>
ГОСТ Р ИСО 14122-4-2009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машин.</w:t>
            </w:r>
          </w:p>
          <w:p>
            <w:pPr>
              <w:spacing w:after="20"/>
              <w:ind w:left="20"/>
              <w:jc w:val="both"/>
            </w:pPr>
            <w:r>
              <w:rPr>
                <w:rFonts w:ascii="Times New Roman"/>
                <w:b w:val="false"/>
                <w:i w:val="false"/>
                <w:color w:val="000000"/>
                <w:sz w:val="20"/>
              </w:rPr>
              <w:t xml:space="preserve">
Средства доступа к машинам стационарные. Часть 4. Лестницы вертикальные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 9</w:t>
            </w:r>
          </w:p>
          <w:p>
            <w:pPr>
              <w:spacing w:after="20"/>
              <w:ind w:left="20"/>
              <w:jc w:val="both"/>
            </w:pPr>
            <w:r>
              <w:rPr>
                <w:rFonts w:ascii="Times New Roman"/>
                <w:b w:val="false"/>
                <w:i w:val="false"/>
                <w:color w:val="000000"/>
                <w:sz w:val="20"/>
              </w:rPr>
              <w:t>
ГОСТ Р ИСО 14738-2007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машин. Антропометрические требования при проектировании рабочих мест машин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w:t>
            </w:r>
          </w:p>
          <w:p>
            <w:pPr>
              <w:spacing w:after="20"/>
              <w:ind w:left="20"/>
              <w:jc w:val="both"/>
            </w:pPr>
            <w:r>
              <w:rPr>
                <w:rFonts w:ascii="Times New Roman"/>
                <w:b w:val="false"/>
                <w:i w:val="false"/>
                <w:color w:val="000000"/>
                <w:sz w:val="20"/>
              </w:rPr>
              <w:t>
ГОСТ Р ИСО 15534-1-2009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Эргономическое проектирование    машин для обеспечения  безопасности. Часть 1. Принципы определения размеров проемов для доступа всего тела человека внутрь машины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w:t>
            </w:r>
          </w:p>
          <w:p>
            <w:pPr>
              <w:spacing w:after="20"/>
              <w:ind w:left="20"/>
              <w:jc w:val="both"/>
            </w:pPr>
            <w:r>
              <w:rPr>
                <w:rFonts w:ascii="Times New Roman"/>
                <w:b w:val="false"/>
                <w:i w:val="false"/>
                <w:color w:val="000000"/>
                <w:sz w:val="20"/>
              </w:rPr>
              <w:t>
ГОСТ Р ИСО 15534-2-2009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Эргономическое проектирование    машин для обеспечения  безопасности. Часть 2. Принципы определения размеров отверстий доступа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w:t>
            </w:r>
          </w:p>
          <w:p>
            <w:pPr>
              <w:spacing w:after="20"/>
              <w:ind w:left="20"/>
              <w:jc w:val="both"/>
            </w:pPr>
            <w:r>
              <w:rPr>
                <w:rFonts w:ascii="Times New Roman"/>
                <w:b w:val="false"/>
                <w:i w:val="false"/>
                <w:color w:val="000000"/>
                <w:sz w:val="20"/>
              </w:rPr>
              <w:t>
ГОСТ Р ИСО 15534-3-2009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Эргономическое проектирование    машин для обеспечения  безопасности. Часть 3. Антропометрические данные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6, 8 и 9</w:t>
            </w:r>
          </w:p>
          <w:p>
            <w:pPr>
              <w:spacing w:after="20"/>
              <w:ind w:left="20"/>
              <w:jc w:val="both"/>
            </w:pPr>
            <w:r>
              <w:rPr>
                <w:rFonts w:ascii="Times New Roman"/>
                <w:b w:val="false"/>
                <w:i w:val="false"/>
                <w:color w:val="000000"/>
                <w:sz w:val="20"/>
              </w:rPr>
              <w:t>
СТБ ИСО 13849-1-2005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машин. Элементы безопасности систем управления. Часть 1. Общие принципы конструирования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ISO 13857-2010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машин. Безопасные  расстояния для предохранения верхних и нижних конечностей от попадания в опасную зону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ИСО 14122-1-2004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машин.</w:t>
            </w:r>
          </w:p>
          <w:p>
            <w:pPr>
              <w:spacing w:after="20"/>
              <w:ind w:left="20"/>
              <w:jc w:val="both"/>
            </w:pPr>
            <w:r>
              <w:rPr>
                <w:rFonts w:ascii="Times New Roman"/>
                <w:b w:val="false"/>
                <w:i w:val="false"/>
                <w:color w:val="000000"/>
                <w:sz w:val="20"/>
              </w:rPr>
              <w:t xml:space="preserve">
Средства доступа к механизмам постоянные. Часть 1. Выбор постоянных средств доступа между двумя уровнями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ИСО  14122-2-2004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машин.</w:t>
            </w:r>
          </w:p>
          <w:p>
            <w:pPr>
              <w:spacing w:after="20"/>
              <w:ind w:left="20"/>
              <w:jc w:val="both"/>
            </w:pPr>
            <w:r>
              <w:rPr>
                <w:rFonts w:ascii="Times New Roman"/>
                <w:b w:val="false"/>
                <w:i w:val="false"/>
                <w:color w:val="000000"/>
                <w:sz w:val="20"/>
              </w:rPr>
              <w:t xml:space="preserve">
Средства доступа к механизмам постоянные. Часть 2. Рабочие платформы и проходы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ISO 14159-2011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машин. Гигиенические требования к конструкции машин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МЭК 60204-31-2006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машин. Электрооборудование машин и механизмов. Часть 31. Дополнительные требования безопасности и требования электромагнитной совместимости к швейным машинам, установкам</w:t>
            </w:r>
          </w:p>
          <w:p>
            <w:pPr>
              <w:spacing w:after="20"/>
              <w:ind w:left="20"/>
              <w:jc w:val="both"/>
            </w:pPr>
            <w:r>
              <w:rPr>
                <w:rFonts w:ascii="Times New Roman"/>
                <w:b w:val="false"/>
                <w:i w:val="false"/>
                <w:color w:val="000000"/>
                <w:sz w:val="20"/>
              </w:rPr>
              <w:t>
и системам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60335-1-2013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1. Общие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МЭК 61310-1-2005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машин. Индикация,   маркировка и запуск. Часть 1. Требования к визуальным, звуковым и осязаемым сигналам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МЭК 61310-2-2005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машин. Индикация, маркировка и запуск. Часть 2. Требования к маркировке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МЭК 61310-3-2005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машин. Индикация, маркировка и запуск. Часть 3. Требования к размещению и функционированию органов управления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МЭК </w:t>
            </w:r>
          </w:p>
          <w:p>
            <w:pPr>
              <w:spacing w:after="20"/>
              <w:ind w:left="20"/>
              <w:jc w:val="both"/>
            </w:pPr>
            <w:r>
              <w:rPr>
                <w:rFonts w:ascii="Times New Roman"/>
                <w:b w:val="false"/>
                <w:i w:val="false"/>
                <w:color w:val="000000"/>
                <w:sz w:val="20"/>
              </w:rPr>
              <w:t>
61310-1-2008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машин. Индикация, маркировка и запуск. Часть 1. Требования к визуальным, звуковым и осязаемым сигналам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МЭК </w:t>
            </w:r>
          </w:p>
          <w:p>
            <w:pPr>
              <w:spacing w:after="20"/>
              <w:ind w:left="20"/>
              <w:jc w:val="both"/>
            </w:pPr>
            <w:r>
              <w:rPr>
                <w:rFonts w:ascii="Times New Roman"/>
                <w:b w:val="false"/>
                <w:i w:val="false"/>
                <w:color w:val="000000"/>
                <w:sz w:val="20"/>
              </w:rPr>
              <w:t>
61310-2-2008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машин. Индикация, маркировка и запуск. Часть 2. Требования к маркировке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xml:space="preserve">
СТБ ЕН 547-1-2003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машин. Размеры тела человека. Часть 1. Основные  принципы для определения размеров прохода для доступа человека всем телом к рабочим местам у машин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547-2-2003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машин. Размеры тела человека. Часть 2. Основные  принципы для определения размеров отверстий доступа отдельными частями тела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547-3-2003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машин. Размеры тела человека. Часть 3. Антропометрические данные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574-2006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машин. Устройство управления двуручное. Принципы конструирования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xml:space="preserve">
СТБ ЕН 614-1-2007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машин. Эргономические принципы проектирования. Часть 1. Термины, определения и общие принципы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ЕН 614-2-2005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машин. Эргономические принципы проектирования. Часть 2. Взаимосвязь между компоновкой машин и рабочими заданиями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894-1-2003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машин. Эргономические требования к оформлению индикаторов  и органов управления. Часть 1. Общие руководящие принципы при взаимодействии оператора с индикаторами и органами управления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ЕН 894-3-2003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машин. Эргономические  требования к оформлению индикаторов и органов управления.</w:t>
            </w:r>
          </w:p>
          <w:p>
            <w:pPr>
              <w:spacing w:after="20"/>
              <w:ind w:left="20"/>
              <w:jc w:val="both"/>
            </w:pPr>
            <w:r>
              <w:rPr>
                <w:rFonts w:ascii="Times New Roman"/>
                <w:b w:val="false"/>
                <w:i w:val="false"/>
                <w:color w:val="000000"/>
                <w:sz w:val="20"/>
              </w:rPr>
              <w:t xml:space="preserve">
Часть 3. Органы управления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999-2003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машин. Расположение предохранительных устройств с учетом скорости приближения частей тела человека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1005-3-2005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машин. Физические характеристики человека. </w:t>
            </w:r>
          </w:p>
          <w:p>
            <w:pPr>
              <w:spacing w:after="20"/>
              <w:ind w:left="20"/>
              <w:jc w:val="both"/>
            </w:pPr>
            <w:r>
              <w:rPr>
                <w:rFonts w:ascii="Times New Roman"/>
                <w:b w:val="false"/>
                <w:i w:val="false"/>
                <w:color w:val="000000"/>
                <w:sz w:val="20"/>
              </w:rPr>
              <w:t xml:space="preserve">
Часть 3. Рекомендуемые значения физических усилий человека при работе с машинами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1299-2006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Колебания и удары механические.</w:t>
            </w:r>
          </w:p>
          <w:p>
            <w:pPr>
              <w:spacing w:after="20"/>
              <w:ind w:left="20"/>
              <w:jc w:val="both"/>
            </w:pPr>
            <w:r>
              <w:rPr>
                <w:rFonts w:ascii="Times New Roman"/>
                <w:b w:val="false"/>
                <w:i w:val="false"/>
                <w:color w:val="000000"/>
                <w:sz w:val="20"/>
              </w:rPr>
              <w:t>
Виброизоляция машин.</w:t>
            </w:r>
          </w:p>
          <w:p>
            <w:pPr>
              <w:spacing w:after="20"/>
              <w:ind w:left="20"/>
              <w:jc w:val="both"/>
            </w:pPr>
            <w:r>
              <w:rPr>
                <w:rFonts w:ascii="Times New Roman"/>
                <w:b w:val="false"/>
                <w:i w:val="false"/>
                <w:color w:val="000000"/>
                <w:sz w:val="20"/>
              </w:rPr>
              <w:t xml:space="preserve">
Указания по изоляции источников колебаний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ЕН 12198-1-2003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машин. Оценка и уменьшение опасности излучения, исходящего от машин. </w:t>
            </w:r>
          </w:p>
          <w:p>
            <w:pPr>
              <w:spacing w:after="20"/>
              <w:ind w:left="20"/>
              <w:jc w:val="both"/>
            </w:pPr>
            <w:r>
              <w:rPr>
                <w:rFonts w:ascii="Times New Roman"/>
                <w:b w:val="false"/>
                <w:i w:val="false"/>
                <w:color w:val="000000"/>
                <w:sz w:val="20"/>
              </w:rPr>
              <w:t xml:space="preserve">
Часть 1. Общие принципы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ЕН 13478-2006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машин.</w:t>
            </w:r>
          </w:p>
          <w:p>
            <w:pPr>
              <w:spacing w:after="20"/>
              <w:ind w:left="20"/>
              <w:jc w:val="both"/>
            </w:pPr>
            <w:r>
              <w:rPr>
                <w:rFonts w:ascii="Times New Roman"/>
                <w:b w:val="false"/>
                <w:i w:val="false"/>
                <w:color w:val="000000"/>
                <w:sz w:val="20"/>
              </w:rPr>
              <w:t>
Противопожарная защита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xml:space="preserve">
ГОСТ 12.1.001-89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Ультразвук. Общие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2 </w:t>
            </w:r>
          </w:p>
          <w:p>
            <w:pPr>
              <w:spacing w:after="20"/>
              <w:ind w:left="20"/>
              <w:jc w:val="both"/>
            </w:pPr>
            <w:r>
              <w:rPr>
                <w:rFonts w:ascii="Times New Roman"/>
                <w:b w:val="false"/>
                <w:i w:val="false"/>
                <w:color w:val="000000"/>
                <w:sz w:val="20"/>
              </w:rPr>
              <w:t xml:space="preserve">
ГОСТ 12.1.002-84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Электрические поля промышленной частоты.</w:t>
            </w:r>
          </w:p>
          <w:p>
            <w:pPr>
              <w:spacing w:after="20"/>
              <w:ind w:left="20"/>
              <w:jc w:val="both"/>
            </w:pPr>
            <w:r>
              <w:rPr>
                <w:rFonts w:ascii="Times New Roman"/>
                <w:b w:val="false"/>
                <w:i w:val="false"/>
                <w:color w:val="000000"/>
                <w:sz w:val="20"/>
              </w:rPr>
              <w:t xml:space="preserve">
Допустимые уровни напряженности и требования к проведению контроля на рабочих местах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2 – 4</w:t>
            </w:r>
          </w:p>
          <w:p>
            <w:pPr>
              <w:spacing w:after="20"/>
              <w:ind w:left="20"/>
              <w:jc w:val="both"/>
            </w:pPr>
            <w:r>
              <w:rPr>
                <w:rFonts w:ascii="Times New Roman"/>
                <w:b w:val="false"/>
                <w:i w:val="false"/>
                <w:color w:val="000000"/>
                <w:sz w:val="20"/>
              </w:rPr>
              <w:t xml:space="preserve">
ГОСТ 12.1.003-83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Шум. Общие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2 – 4, приложение 7</w:t>
            </w:r>
          </w:p>
          <w:p>
            <w:pPr>
              <w:spacing w:after="20"/>
              <w:ind w:left="20"/>
              <w:jc w:val="both"/>
            </w:pPr>
            <w:r>
              <w:rPr>
                <w:rFonts w:ascii="Times New Roman"/>
                <w:b w:val="false"/>
                <w:i w:val="false"/>
                <w:color w:val="000000"/>
                <w:sz w:val="20"/>
              </w:rPr>
              <w:t xml:space="preserve">
ГОСТ 12.1.004-91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Пожарная безопасность. Общие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2 – 5</w:t>
            </w:r>
          </w:p>
          <w:p>
            <w:pPr>
              <w:spacing w:after="20"/>
              <w:ind w:left="20"/>
              <w:jc w:val="both"/>
            </w:pPr>
            <w:r>
              <w:rPr>
                <w:rFonts w:ascii="Times New Roman"/>
                <w:b w:val="false"/>
                <w:i w:val="false"/>
                <w:color w:val="000000"/>
                <w:sz w:val="20"/>
              </w:rPr>
              <w:t>
ГОСТ 12.1.005-88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Общие санитарно-гигиенические требования </w:t>
            </w:r>
          </w:p>
          <w:p>
            <w:pPr>
              <w:spacing w:after="20"/>
              <w:ind w:left="20"/>
              <w:jc w:val="both"/>
            </w:pPr>
            <w:r>
              <w:rPr>
                <w:rFonts w:ascii="Times New Roman"/>
                <w:b w:val="false"/>
                <w:i w:val="false"/>
                <w:color w:val="000000"/>
                <w:sz w:val="20"/>
              </w:rPr>
              <w:t xml:space="preserve">
к воздуху рабочей зоны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2 – 4</w:t>
            </w:r>
          </w:p>
          <w:p>
            <w:pPr>
              <w:spacing w:after="20"/>
              <w:ind w:left="20"/>
              <w:jc w:val="both"/>
            </w:pPr>
            <w:r>
              <w:rPr>
                <w:rFonts w:ascii="Times New Roman"/>
                <w:b w:val="false"/>
                <w:i w:val="false"/>
                <w:color w:val="000000"/>
                <w:sz w:val="20"/>
              </w:rPr>
              <w:t xml:space="preserve">
ГОСТ 12.1.007-76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Вредные вещества. Классификация и общие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разделы 2 – 6 </w:t>
            </w:r>
          </w:p>
          <w:p>
            <w:pPr>
              <w:spacing w:after="20"/>
              <w:ind w:left="20"/>
              <w:jc w:val="both"/>
            </w:pPr>
            <w:r>
              <w:rPr>
                <w:rFonts w:ascii="Times New Roman"/>
                <w:b w:val="false"/>
                <w:i w:val="false"/>
                <w:color w:val="000000"/>
                <w:sz w:val="20"/>
              </w:rPr>
              <w:t>
ГОСТ 12.1.010-76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Взрывобезопасность.</w:t>
            </w:r>
          </w:p>
          <w:p>
            <w:pPr>
              <w:spacing w:after="20"/>
              <w:ind w:left="20"/>
              <w:jc w:val="both"/>
            </w:pPr>
            <w:r>
              <w:rPr>
                <w:rFonts w:ascii="Times New Roman"/>
                <w:b w:val="false"/>
                <w:i w:val="false"/>
                <w:color w:val="000000"/>
                <w:sz w:val="20"/>
              </w:rPr>
              <w:t xml:space="preserve">
Общие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ГОСТ 12.1.012-2004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Вибрационная безопасность. Общие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12.1.018-93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Пожаровзрывобезопасность статического электричества. </w:t>
            </w:r>
          </w:p>
          <w:p>
            <w:pPr>
              <w:spacing w:after="20"/>
              <w:ind w:left="20"/>
              <w:jc w:val="both"/>
            </w:pPr>
            <w:r>
              <w:rPr>
                <w:rFonts w:ascii="Times New Roman"/>
                <w:b w:val="false"/>
                <w:i w:val="false"/>
                <w:color w:val="000000"/>
                <w:sz w:val="20"/>
              </w:rPr>
              <w:t xml:space="preserve">
Общие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12.1.019-2009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безопасности труда. Электробезопасность. Общие требования и номенклатура видов защиты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разделы 2 – 6 </w:t>
            </w:r>
          </w:p>
          <w:p>
            <w:pPr>
              <w:spacing w:after="20"/>
              <w:ind w:left="20"/>
              <w:jc w:val="both"/>
            </w:pPr>
            <w:r>
              <w:rPr>
                <w:rFonts w:ascii="Times New Roman"/>
                <w:b w:val="false"/>
                <w:i w:val="false"/>
                <w:color w:val="000000"/>
                <w:sz w:val="20"/>
              </w:rPr>
              <w:t xml:space="preserve">
ГОСТ 12.1.030-81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Электробезопасность.</w:t>
            </w:r>
          </w:p>
          <w:p>
            <w:pPr>
              <w:spacing w:after="20"/>
              <w:ind w:left="20"/>
              <w:jc w:val="both"/>
            </w:pPr>
            <w:r>
              <w:rPr>
                <w:rFonts w:ascii="Times New Roman"/>
                <w:b w:val="false"/>
                <w:i w:val="false"/>
                <w:color w:val="000000"/>
                <w:sz w:val="20"/>
              </w:rPr>
              <w:t>
Защитное заземление, зануление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 5</w:t>
            </w:r>
          </w:p>
          <w:p>
            <w:pPr>
              <w:spacing w:after="20"/>
              <w:ind w:left="20"/>
              <w:jc w:val="both"/>
            </w:pPr>
            <w:r>
              <w:rPr>
                <w:rFonts w:ascii="Times New Roman"/>
                <w:b w:val="false"/>
                <w:i w:val="false"/>
                <w:color w:val="000000"/>
                <w:sz w:val="20"/>
              </w:rPr>
              <w:t xml:space="preserve">
ГОСТ 12.1.040-83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Лазерная безопасность. Общие положения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xml:space="preserve">
ГОСТ 12.2.003-91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Оборудование производственное. Общие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3 </w:t>
            </w:r>
          </w:p>
          <w:p>
            <w:pPr>
              <w:spacing w:after="20"/>
              <w:ind w:left="20"/>
              <w:jc w:val="both"/>
            </w:pPr>
            <w:r>
              <w:rPr>
                <w:rFonts w:ascii="Times New Roman"/>
                <w:b w:val="false"/>
                <w:i w:val="false"/>
                <w:color w:val="000000"/>
                <w:sz w:val="20"/>
              </w:rPr>
              <w:t xml:space="preserve">
ГОСТ 12.2.007.0-75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Изделия электротехнические. Общие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разделы 3 и 4 </w:t>
            </w:r>
          </w:p>
          <w:p>
            <w:pPr>
              <w:spacing w:after="20"/>
              <w:ind w:left="20"/>
              <w:jc w:val="both"/>
            </w:pPr>
            <w:r>
              <w:rPr>
                <w:rFonts w:ascii="Times New Roman"/>
                <w:b w:val="false"/>
                <w:i w:val="false"/>
                <w:color w:val="000000"/>
                <w:sz w:val="20"/>
              </w:rPr>
              <w:t xml:space="preserve">
ГОСТ 12.2.032-78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Рабочее место при выполнении работ сидя. Общие эргономические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разделы 3 и 4 </w:t>
            </w:r>
          </w:p>
          <w:p>
            <w:pPr>
              <w:spacing w:after="20"/>
              <w:ind w:left="20"/>
              <w:jc w:val="both"/>
            </w:pPr>
            <w:r>
              <w:rPr>
                <w:rFonts w:ascii="Times New Roman"/>
                <w:b w:val="false"/>
                <w:i w:val="false"/>
                <w:color w:val="000000"/>
                <w:sz w:val="20"/>
              </w:rPr>
              <w:t xml:space="preserve">
ГОСТ 12.2.033-78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Рабочее место при выполнении работ стоя. Общие эргономические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разделы 2 – 6 </w:t>
            </w:r>
          </w:p>
          <w:p>
            <w:pPr>
              <w:spacing w:after="20"/>
              <w:ind w:left="20"/>
              <w:jc w:val="both"/>
            </w:pPr>
            <w:r>
              <w:rPr>
                <w:rFonts w:ascii="Times New Roman"/>
                <w:b w:val="false"/>
                <w:i w:val="false"/>
                <w:color w:val="000000"/>
                <w:sz w:val="20"/>
              </w:rPr>
              <w:t xml:space="preserve">
ГОСТ 12.4.040-78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Органы управления производственным оборудованием. Обозначения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разделы 3 – 5 </w:t>
            </w:r>
          </w:p>
          <w:p>
            <w:pPr>
              <w:spacing w:after="20"/>
              <w:ind w:left="20"/>
              <w:jc w:val="both"/>
            </w:pPr>
            <w:r>
              <w:rPr>
                <w:rFonts w:ascii="Times New Roman"/>
                <w:b w:val="false"/>
                <w:i w:val="false"/>
                <w:color w:val="000000"/>
                <w:sz w:val="20"/>
              </w:rPr>
              <w:t xml:space="preserve">
ГОСТ 12.2.049-80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Оборудование производственное. Общие эргономические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разделы 1 – 3 </w:t>
            </w:r>
          </w:p>
          <w:p>
            <w:pPr>
              <w:spacing w:after="20"/>
              <w:ind w:left="20"/>
              <w:jc w:val="both"/>
            </w:pPr>
            <w:r>
              <w:rPr>
                <w:rFonts w:ascii="Times New Roman"/>
                <w:b w:val="false"/>
                <w:i w:val="false"/>
                <w:color w:val="000000"/>
                <w:sz w:val="20"/>
              </w:rPr>
              <w:t xml:space="preserve">
ГОСТ 12.2.051-80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Оборудование технологическое ультразвуковое.</w:t>
            </w:r>
          </w:p>
          <w:p>
            <w:pPr>
              <w:spacing w:after="20"/>
              <w:ind w:left="20"/>
              <w:jc w:val="both"/>
            </w:pPr>
            <w:r>
              <w:rPr>
                <w:rFonts w:ascii="Times New Roman"/>
                <w:b w:val="false"/>
                <w:i w:val="false"/>
                <w:color w:val="000000"/>
                <w:sz w:val="20"/>
              </w:rPr>
              <w:t xml:space="preserve">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разделы 1 – 4 </w:t>
            </w:r>
          </w:p>
          <w:p>
            <w:pPr>
              <w:spacing w:after="20"/>
              <w:ind w:left="20"/>
              <w:jc w:val="both"/>
            </w:pPr>
            <w:r>
              <w:rPr>
                <w:rFonts w:ascii="Times New Roman"/>
                <w:b w:val="false"/>
                <w:i w:val="false"/>
                <w:color w:val="000000"/>
                <w:sz w:val="20"/>
              </w:rPr>
              <w:t>
ГОСТ 12.2.052-81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Оборудование, работающее</w:t>
            </w:r>
          </w:p>
          <w:p>
            <w:pPr>
              <w:spacing w:after="20"/>
              <w:ind w:left="20"/>
              <w:jc w:val="both"/>
            </w:pPr>
            <w:r>
              <w:rPr>
                <w:rFonts w:ascii="Times New Roman"/>
                <w:b w:val="false"/>
                <w:i w:val="false"/>
                <w:color w:val="000000"/>
                <w:sz w:val="20"/>
              </w:rPr>
              <w:t>
с газообразным кислородом.</w:t>
            </w:r>
          </w:p>
          <w:p>
            <w:pPr>
              <w:spacing w:after="20"/>
              <w:ind w:left="20"/>
              <w:jc w:val="both"/>
            </w:pPr>
            <w:r>
              <w:rPr>
                <w:rFonts w:ascii="Times New Roman"/>
                <w:b w:val="false"/>
                <w:i w:val="false"/>
                <w:color w:val="000000"/>
                <w:sz w:val="20"/>
              </w:rPr>
              <w:t xml:space="preserve">
Общие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12.2.061-81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Оборудование производственное. Общие требования безопасности к рабочим местам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12.2.062-81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Оборудование производственное.</w:t>
            </w:r>
          </w:p>
          <w:p>
            <w:pPr>
              <w:spacing w:after="20"/>
              <w:ind w:left="20"/>
              <w:jc w:val="both"/>
            </w:pPr>
            <w:r>
              <w:rPr>
                <w:rFonts w:ascii="Times New Roman"/>
                <w:b w:val="false"/>
                <w:i w:val="false"/>
                <w:color w:val="000000"/>
                <w:sz w:val="20"/>
              </w:rPr>
              <w:t xml:space="preserve">
Ограждения защитные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2 и 3</w:t>
            </w:r>
          </w:p>
          <w:p>
            <w:pPr>
              <w:spacing w:after="20"/>
              <w:ind w:left="20"/>
              <w:jc w:val="both"/>
            </w:pPr>
            <w:r>
              <w:rPr>
                <w:rFonts w:ascii="Times New Roman"/>
                <w:b w:val="false"/>
                <w:i w:val="false"/>
                <w:color w:val="000000"/>
                <w:sz w:val="20"/>
              </w:rPr>
              <w:t xml:space="preserve">
ГОСТ 12.2.064-81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Органы управления производственным оборудованием.</w:t>
            </w:r>
          </w:p>
          <w:p>
            <w:pPr>
              <w:spacing w:after="20"/>
              <w:ind w:left="20"/>
              <w:jc w:val="both"/>
            </w:pPr>
            <w:r>
              <w:rPr>
                <w:rFonts w:ascii="Times New Roman"/>
                <w:b w:val="false"/>
                <w:i w:val="false"/>
                <w:color w:val="000000"/>
                <w:sz w:val="20"/>
              </w:rPr>
              <w:t>
Общие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3 </w:t>
            </w:r>
          </w:p>
          <w:p>
            <w:pPr>
              <w:spacing w:after="20"/>
              <w:ind w:left="20"/>
              <w:jc w:val="both"/>
            </w:pPr>
            <w:r>
              <w:rPr>
                <w:rFonts w:ascii="Times New Roman"/>
                <w:b w:val="false"/>
                <w:i w:val="false"/>
                <w:color w:val="000000"/>
                <w:sz w:val="20"/>
              </w:rPr>
              <w:t xml:space="preserve">
ГОСТ 12.2.098-84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Кабины звукоизолирующие.</w:t>
            </w:r>
          </w:p>
          <w:p>
            <w:pPr>
              <w:spacing w:after="20"/>
              <w:ind w:left="20"/>
              <w:jc w:val="both"/>
            </w:pPr>
            <w:r>
              <w:rPr>
                <w:rFonts w:ascii="Times New Roman"/>
                <w:b w:val="false"/>
                <w:i w:val="false"/>
                <w:color w:val="000000"/>
                <w:sz w:val="20"/>
              </w:rPr>
              <w:t xml:space="preserve">
Общие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12.3.002-2014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безопасности труда. Процессы производственные. Общие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 9</w:t>
            </w:r>
          </w:p>
          <w:p>
            <w:pPr>
              <w:spacing w:after="20"/>
              <w:ind w:left="20"/>
              <w:jc w:val="both"/>
            </w:pPr>
            <w:r>
              <w:rPr>
                <w:rFonts w:ascii="Times New Roman"/>
                <w:b w:val="false"/>
                <w:i w:val="false"/>
                <w:color w:val="000000"/>
                <w:sz w:val="20"/>
              </w:rPr>
              <w:t>
ГОСТ Р 12.4.026-2001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51338-99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машин. Снижение риска для здоровья от вредных веществ, выделяющихся при эксплуатации машин. Часть 1. Основные положения для изготовителей машин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55068-2012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и детали трубопроводов из композитных материалов на основе эпоксидных связующих, армированных стекло- и базальтоволокнами.</w:t>
            </w:r>
          </w:p>
          <w:p>
            <w:pPr>
              <w:spacing w:after="20"/>
              <w:ind w:left="20"/>
              <w:jc w:val="both"/>
            </w:pPr>
            <w:r>
              <w:rPr>
                <w:rFonts w:ascii="Times New Roman"/>
                <w:b w:val="false"/>
                <w:i w:val="false"/>
                <w:color w:val="000000"/>
                <w:sz w:val="20"/>
              </w:rPr>
              <w:t>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Стандарты группы C</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Турбины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статьи 4 и 5, </w:t>
            </w:r>
          </w:p>
          <w:p>
            <w:pPr>
              <w:spacing w:after="20"/>
              <w:ind w:left="20"/>
              <w:jc w:val="both"/>
            </w:pPr>
            <w:r>
              <w:rPr>
                <w:rFonts w:ascii="Times New Roman"/>
                <w:b w:val="false"/>
                <w:i w:val="false"/>
                <w:color w:val="000000"/>
                <w:sz w:val="20"/>
              </w:rPr>
              <w:t>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2 и 3</w:t>
            </w:r>
          </w:p>
          <w:p>
            <w:pPr>
              <w:spacing w:after="20"/>
              <w:ind w:left="20"/>
              <w:jc w:val="both"/>
            </w:pPr>
            <w:r>
              <w:rPr>
                <w:rFonts w:ascii="Times New Roman"/>
                <w:b w:val="false"/>
                <w:i w:val="false"/>
                <w:color w:val="000000"/>
                <w:sz w:val="20"/>
              </w:rPr>
              <w:t xml:space="preserve">
ГОСТ 10731-85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Испарители поверхностного типа для паротурбинных электростанций.</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xml:space="preserve">
ГОСТ 20689-80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Турбины паровые стационарные для привода компрессоров и нагнетателей. Типы, основные параметры и общие технические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xml:space="preserve">
ГОСТ 24278-89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Установки турбинные паровые  стационарные для привода электрических генераторов ТЭС. Общие технические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w:t>
            </w:r>
          </w:p>
          <w:p>
            <w:pPr>
              <w:spacing w:after="20"/>
              <w:ind w:left="20"/>
              <w:jc w:val="both"/>
            </w:pPr>
            <w:r>
              <w:rPr>
                <w:rFonts w:ascii="Times New Roman"/>
                <w:b w:val="false"/>
                <w:i w:val="false"/>
                <w:color w:val="000000"/>
                <w:sz w:val="20"/>
              </w:rPr>
              <w:t>
ГОСТ 25364-97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Агрегаты паротурбинные стационарные. Нормы вибрации опор валопроводов и общие требования к проведению измерений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и 6</w:t>
            </w:r>
          </w:p>
          <w:p>
            <w:pPr>
              <w:spacing w:after="20"/>
              <w:ind w:left="20"/>
              <w:jc w:val="both"/>
            </w:pPr>
            <w:r>
              <w:rPr>
                <w:rFonts w:ascii="Times New Roman"/>
                <w:b w:val="false"/>
                <w:i w:val="false"/>
                <w:color w:val="000000"/>
                <w:sz w:val="20"/>
              </w:rPr>
              <w:t xml:space="preserve">
ГОСТ 27165-97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Агрегаты паротурбинные  стационарные. Нормы вибрации валопроводов и общие требования к проведению измерений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xml:space="preserve">
ГОСТ 28757-90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Подогреватели для систем  регенерации паровых турбин ТЭС.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2 и 3</w:t>
            </w:r>
          </w:p>
          <w:p>
            <w:pPr>
              <w:spacing w:after="20"/>
              <w:ind w:left="20"/>
              <w:jc w:val="both"/>
            </w:pPr>
            <w:r>
              <w:rPr>
                <w:rFonts w:ascii="Times New Roman"/>
                <w:b w:val="false"/>
                <w:i w:val="false"/>
                <w:color w:val="000000"/>
                <w:sz w:val="20"/>
              </w:rPr>
              <w:t xml:space="preserve">
ГОСТ 28775-90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Агрегаты газоперекачивающие с газотурбинным приводом.</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ГОСТ 28969-91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Турбины паровые стационарные малой мощности.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xml:space="preserve">
ГОСТ 29328-92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Установки газотурбинные для привода турбогенераторов. </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ИСО</w:t>
            </w:r>
          </w:p>
          <w:p>
            <w:pPr>
              <w:spacing w:after="20"/>
              <w:ind w:left="20"/>
              <w:jc w:val="both"/>
            </w:pPr>
            <w:r>
              <w:rPr>
                <w:rFonts w:ascii="Times New Roman"/>
                <w:b w:val="false"/>
                <w:i w:val="false"/>
                <w:color w:val="000000"/>
                <w:sz w:val="20"/>
              </w:rPr>
              <w:t>
11042-1-2008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газотурбинные. Часть 1. Методы определения выбросов вредных веществ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Оборудование агломерационное (машины и механизмы окускования сырья). Дробилки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12.2.003-91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Оборудование производственное. Общие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Дизель-генераторы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13822-82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Электроагрегаты и передвижные электростанции дизельные.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26363-84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Электроагрегаты и передвижные электростанции с двигателями внутреннего сгорания. Правила маркировки, упаковки, транспортирования и 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23377-84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Электроагрегаты и передвижные электростанции с двигателями внутреннего сгорания. Общие технические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50783-95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Электроагрегаты и передвижные электростанции с двигателями внутреннего сгорания. Общие технические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53174-2008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электрогенераторные с дизельными и газовыми двигателями внутреннего сгорания.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Оборудование горно-шахтное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СЭВ 3432-81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Комбайны угольные.</w:t>
            </w:r>
          </w:p>
          <w:p>
            <w:pPr>
              <w:spacing w:after="20"/>
              <w:ind w:left="20"/>
              <w:jc w:val="both"/>
            </w:pPr>
            <w:r>
              <w:rPr>
                <w:rFonts w:ascii="Times New Roman"/>
                <w:b w:val="false"/>
                <w:i w:val="false"/>
                <w:color w:val="000000"/>
                <w:sz w:val="20"/>
              </w:rPr>
              <w:t xml:space="preserve">
Общие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СЭВ 4332-84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Комбайны очистные угольные и проходческое оборудование. Требования к освещению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12.2.010-75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Машины ручные пневматические. Общие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12.2.030-2000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Машины ручные. Шумовые характеристики. Нормы.</w:t>
            </w:r>
          </w:p>
          <w:p>
            <w:pPr>
              <w:spacing w:after="20"/>
              <w:ind w:left="20"/>
              <w:jc w:val="both"/>
            </w:pPr>
            <w:r>
              <w:rPr>
                <w:rFonts w:ascii="Times New Roman"/>
                <w:b w:val="false"/>
                <w:i w:val="false"/>
                <w:color w:val="000000"/>
                <w:sz w:val="20"/>
              </w:rPr>
              <w:t xml:space="preserve">
Методы испытаний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12.2.106-85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Машины и механизмы, применяемые при разработке рудных, нерудных и россыпных месторождений полезных ископаемых. Общие гигиенические требования и методы оценки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12.2.232-2012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Оборудование буровое наземное.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ГОСТ 7828-80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Лебедки проходческие.</w:t>
            </w:r>
          </w:p>
          <w:p>
            <w:pPr>
              <w:spacing w:after="20"/>
              <w:ind w:left="20"/>
              <w:jc w:val="both"/>
            </w:pPr>
            <w:r>
              <w:rPr>
                <w:rFonts w:ascii="Times New Roman"/>
                <w:b w:val="false"/>
                <w:i w:val="false"/>
                <w:color w:val="000000"/>
                <w:sz w:val="20"/>
              </w:rPr>
              <w:t xml:space="preserve">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xml:space="preserve">
ГОСТ 15035-80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Лебедки подземные скреперные.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xml:space="preserve">
ГОСТ 15850-84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Парашюты шахтные для клетей.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xml:space="preserve">
ГОСТ 15851-84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Устройства подвесные для шахтных клетей.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17770-86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Требования</w:t>
            </w:r>
          </w:p>
          <w:p>
            <w:pPr>
              <w:spacing w:after="20"/>
              <w:ind w:left="20"/>
              <w:jc w:val="both"/>
            </w:pPr>
            <w:r>
              <w:rPr>
                <w:rFonts w:ascii="Times New Roman"/>
                <w:b w:val="false"/>
                <w:i w:val="false"/>
                <w:color w:val="000000"/>
                <w:sz w:val="20"/>
              </w:rPr>
              <w:t xml:space="preserve">
к вибрационным характеристикам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xml:space="preserve">
ГОСТ 26698.1-93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бурения взрывных скважин на открытых горных работах.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26698.2-93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буровые подземные.</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ГОСТ 26699-98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бурильные шахтные. Общие технические требования 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xml:space="preserve">
ГОСТ 26917-2000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погрузочные шахтные. Общие технические требования и методы испытаний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26980-95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Экскаваторы одноковшовые.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27038-86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Комплексы механизированные забойные. Общие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27039-86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Конвейеры шахтные скребковые передвижные. Общие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ГОСТ 28318-89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Отвалообразователи.</w:t>
            </w:r>
          </w:p>
          <w:p>
            <w:pPr>
              <w:spacing w:after="20"/>
              <w:ind w:left="20"/>
              <w:jc w:val="both"/>
            </w:pPr>
            <w:r>
              <w:rPr>
                <w:rFonts w:ascii="Times New Roman"/>
                <w:b w:val="false"/>
                <w:i w:val="false"/>
                <w:color w:val="000000"/>
                <w:sz w:val="20"/>
              </w:rPr>
              <w:t xml:space="preserve">
Общие технические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28597-90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Крепи механизированные для лав. Общие технические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28600-90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Комбайны очистные. </w:t>
            </w:r>
          </w:p>
          <w:p>
            <w:pPr>
              <w:spacing w:after="20"/>
              <w:ind w:left="20"/>
              <w:jc w:val="both"/>
            </w:pPr>
            <w:r>
              <w:rPr>
                <w:rFonts w:ascii="Times New Roman"/>
                <w:b w:val="false"/>
                <w:i w:val="false"/>
                <w:color w:val="000000"/>
                <w:sz w:val="20"/>
              </w:rPr>
              <w:t>
Основные параметры и размеры.</w:t>
            </w:r>
          </w:p>
          <w:p>
            <w:pPr>
              <w:spacing w:after="20"/>
              <w:ind w:left="20"/>
              <w:jc w:val="both"/>
            </w:pPr>
            <w:r>
              <w:rPr>
                <w:rFonts w:ascii="Times New Roman"/>
                <w:b w:val="false"/>
                <w:i w:val="false"/>
                <w:color w:val="000000"/>
                <w:sz w:val="20"/>
              </w:rPr>
              <w:t>
Общие технические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28628-90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Конвейеры шахтные ленточные.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31561-2012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Крепи механизированные для лав. Основные параметры. Общие технические требования.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 4.8 </w:t>
            </w:r>
          </w:p>
          <w:p>
            <w:pPr>
              <w:spacing w:after="20"/>
              <w:ind w:left="20"/>
              <w:jc w:val="both"/>
            </w:pPr>
            <w:r>
              <w:rPr>
                <w:rFonts w:ascii="Times New Roman"/>
                <w:b w:val="false"/>
                <w:i w:val="false"/>
                <w:color w:val="000000"/>
                <w:sz w:val="20"/>
              </w:rPr>
              <w:t xml:space="preserve">
ГОСТ Р 50703-2002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Комбайны проходческие со стреловидным исполнительным органом. Общие технические требования 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xml:space="preserve">
ГОСТ Р 51246-99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Перфораторы пневматические переносные. Технические требования 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xml:space="preserve">
ГОСТ Р 51681-2000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Перфораторы пневматические  переносные. Штанги буровые. </w:t>
            </w:r>
          </w:p>
          <w:p>
            <w:pPr>
              <w:spacing w:after="20"/>
              <w:ind w:left="20"/>
              <w:jc w:val="both"/>
            </w:pPr>
            <w:r>
              <w:rPr>
                <w:rFonts w:ascii="Times New Roman"/>
                <w:b w:val="false"/>
                <w:i w:val="false"/>
                <w:color w:val="000000"/>
                <w:sz w:val="20"/>
              </w:rPr>
              <w:t>
Общие технические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6</w:t>
            </w:r>
          </w:p>
          <w:p>
            <w:pPr>
              <w:spacing w:after="20"/>
              <w:ind w:left="20"/>
              <w:jc w:val="both"/>
            </w:pPr>
            <w:r>
              <w:rPr>
                <w:rFonts w:ascii="Times New Roman"/>
                <w:b w:val="false"/>
                <w:i w:val="false"/>
                <w:color w:val="000000"/>
                <w:sz w:val="20"/>
              </w:rPr>
              <w:t xml:space="preserve">
ГОСТ Р 51748-2001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Крепи металлические податливые  рамные. Крепь арочная. </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Р 52018-2003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Бадьи проходческие. </w:t>
            </w:r>
          </w:p>
          <w:p>
            <w:pPr>
              <w:spacing w:after="20"/>
              <w:ind w:left="20"/>
              <w:jc w:val="both"/>
            </w:pPr>
            <w:r>
              <w:rPr>
                <w:rFonts w:ascii="Times New Roman"/>
                <w:b w:val="false"/>
                <w:i w:val="false"/>
                <w:color w:val="000000"/>
                <w:sz w:val="20"/>
              </w:rPr>
              <w:t>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xml:space="preserve">
ГОСТ Р 52042-2003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Крепи анкерные.</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xml:space="preserve">
ГОСТ Р 52217-2004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Устройства прицепные проходческие. </w:t>
            </w:r>
          </w:p>
          <w:p>
            <w:pPr>
              <w:spacing w:after="20"/>
              <w:ind w:left="20"/>
              <w:jc w:val="both"/>
            </w:pPr>
            <w:r>
              <w:rPr>
                <w:rFonts w:ascii="Times New Roman"/>
                <w:b w:val="false"/>
                <w:i w:val="false"/>
                <w:color w:val="000000"/>
                <w:sz w:val="20"/>
              </w:rPr>
              <w:t>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4.9 раздела 4</w:t>
            </w:r>
          </w:p>
          <w:p>
            <w:pPr>
              <w:spacing w:after="20"/>
              <w:ind w:left="20"/>
              <w:jc w:val="both"/>
            </w:pPr>
            <w:r>
              <w:rPr>
                <w:rFonts w:ascii="Times New Roman"/>
                <w:b w:val="false"/>
                <w:i w:val="false"/>
                <w:color w:val="000000"/>
                <w:sz w:val="20"/>
              </w:rPr>
              <w:t xml:space="preserve">
ГОСТ Р 52218-2004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Лебедки проходческие.</w:t>
            </w:r>
          </w:p>
          <w:p>
            <w:pPr>
              <w:spacing w:after="20"/>
              <w:ind w:left="20"/>
              <w:jc w:val="both"/>
            </w:pPr>
            <w:r>
              <w:rPr>
                <w:rFonts w:ascii="Times New Roman"/>
                <w:b w:val="false"/>
                <w:i w:val="false"/>
                <w:color w:val="000000"/>
                <w:sz w:val="20"/>
              </w:rPr>
              <w:t>
Общие технические требования 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xml:space="preserve">
ГОСТ Р 53648-2009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Дизелевозы подземные. </w:t>
            </w:r>
          </w:p>
          <w:p>
            <w:pPr>
              <w:spacing w:after="20"/>
              <w:ind w:left="20"/>
              <w:jc w:val="both"/>
            </w:pPr>
            <w:r>
              <w:rPr>
                <w:rFonts w:ascii="Times New Roman"/>
                <w:b w:val="false"/>
                <w:i w:val="false"/>
                <w:color w:val="000000"/>
                <w:sz w:val="20"/>
              </w:rPr>
              <w:t xml:space="preserve">
Общие технические требования и методы испытаний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xml:space="preserve">
ГОСТ Р 53649-2009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Комбайны очистные. </w:t>
            </w:r>
          </w:p>
          <w:p>
            <w:pPr>
              <w:spacing w:after="20"/>
              <w:ind w:left="20"/>
              <w:jc w:val="both"/>
            </w:pPr>
            <w:r>
              <w:rPr>
                <w:rFonts w:ascii="Times New Roman"/>
                <w:b w:val="false"/>
                <w:i w:val="false"/>
                <w:color w:val="000000"/>
                <w:sz w:val="20"/>
              </w:rPr>
              <w:t>
Общие технические требования.</w:t>
            </w:r>
          </w:p>
          <w:p>
            <w:pPr>
              <w:spacing w:after="20"/>
              <w:ind w:left="20"/>
              <w:jc w:val="both"/>
            </w:pPr>
            <w:r>
              <w:rPr>
                <w:rFonts w:ascii="Times New Roman"/>
                <w:b w:val="false"/>
                <w:i w:val="false"/>
                <w:color w:val="000000"/>
                <w:sz w:val="20"/>
              </w:rPr>
              <w:t xml:space="preserve">
Методы испытаний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xml:space="preserve">
ГОСТ Р 53650-2009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струговые.</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1575-2005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Крепи механизированные для лав. Основные параметры. </w:t>
            </w:r>
          </w:p>
          <w:p>
            <w:pPr>
              <w:spacing w:after="20"/>
              <w:ind w:left="20"/>
              <w:jc w:val="both"/>
            </w:pPr>
            <w:r>
              <w:rPr>
                <w:rFonts w:ascii="Times New Roman"/>
                <w:b w:val="false"/>
                <w:i w:val="false"/>
                <w:color w:val="000000"/>
                <w:sz w:val="20"/>
              </w:rPr>
              <w:t xml:space="preserve">
Общие технические требования. </w:t>
            </w:r>
          </w:p>
          <w:p>
            <w:pPr>
              <w:spacing w:after="20"/>
              <w:ind w:left="20"/>
              <w:jc w:val="both"/>
            </w:pPr>
            <w:r>
              <w:rPr>
                <w:rFonts w:ascii="Times New Roman"/>
                <w:b w:val="false"/>
                <w:i w:val="false"/>
                <w:color w:val="000000"/>
                <w:sz w:val="20"/>
              </w:rPr>
              <w:t xml:space="preserve">
Методы испытаний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Приспособления для грузоподъемных операций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25996-97</w:t>
            </w:r>
          </w:p>
          <w:p>
            <w:pPr>
              <w:spacing w:after="20"/>
              <w:ind w:left="20"/>
              <w:jc w:val="both"/>
            </w:pPr>
            <w:r>
              <w:rPr>
                <w:rFonts w:ascii="Times New Roman"/>
                <w:b w:val="false"/>
                <w:i w:val="false"/>
                <w:color w:val="000000"/>
                <w:sz w:val="20"/>
              </w:rPr>
              <w:t xml:space="preserve">
(ИСО 610-90)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круглозвенные высокопрочные для горного оборудования.</w:t>
            </w:r>
          </w:p>
          <w:p>
            <w:pPr>
              <w:spacing w:after="20"/>
              <w:ind w:left="20"/>
              <w:jc w:val="both"/>
            </w:pPr>
            <w:r>
              <w:rPr>
                <w:rFonts w:ascii="Times New Roman"/>
                <w:b w:val="false"/>
                <w:i w:val="false"/>
                <w:color w:val="000000"/>
                <w:sz w:val="20"/>
              </w:rPr>
              <w:t xml:space="preserve">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приложение Б</w:t>
            </w:r>
          </w:p>
          <w:p>
            <w:pPr>
              <w:spacing w:after="20"/>
              <w:ind w:left="20"/>
              <w:jc w:val="both"/>
            </w:pPr>
            <w:r>
              <w:rPr>
                <w:rFonts w:ascii="Times New Roman"/>
                <w:b w:val="false"/>
                <w:i w:val="false"/>
                <w:color w:val="000000"/>
                <w:sz w:val="20"/>
              </w:rPr>
              <w:t xml:space="preserve">
ГОСТ 30441-97 </w:t>
            </w:r>
          </w:p>
          <w:p>
            <w:pPr>
              <w:spacing w:after="20"/>
              <w:ind w:left="20"/>
              <w:jc w:val="both"/>
            </w:pPr>
            <w:r>
              <w:rPr>
                <w:rFonts w:ascii="Times New Roman"/>
                <w:b w:val="false"/>
                <w:i w:val="false"/>
                <w:color w:val="000000"/>
                <w:sz w:val="20"/>
              </w:rPr>
              <w:t xml:space="preserve">
(ИСО 3076-84)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короткозвенные грузоподъемные некалиброванные класса прочности Т(8).</w:t>
            </w:r>
          </w:p>
          <w:p>
            <w:pPr>
              <w:spacing w:after="20"/>
              <w:ind w:left="20"/>
              <w:jc w:val="both"/>
            </w:pPr>
            <w:r>
              <w:rPr>
                <w:rFonts w:ascii="Times New Roman"/>
                <w:b w:val="false"/>
                <w:i w:val="false"/>
                <w:color w:val="000000"/>
                <w:sz w:val="20"/>
              </w:rPr>
              <w:t xml:space="preserve">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EN 818-7-2010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Цепи короткозвенные грузоподъемные. Требования безопасности. Часть 7. Цепи калиброванные. </w:t>
            </w:r>
          </w:p>
          <w:p>
            <w:pPr>
              <w:spacing w:after="20"/>
              <w:ind w:left="20"/>
              <w:jc w:val="both"/>
            </w:pPr>
            <w:r>
              <w:rPr>
                <w:rFonts w:ascii="Times New Roman"/>
                <w:b w:val="false"/>
                <w:i w:val="false"/>
                <w:color w:val="000000"/>
                <w:sz w:val="20"/>
              </w:rPr>
              <w:t xml:space="preserve">
Класс Т (типы T, DAT и DT)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EN 818-1-2011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стальные из круглых коротких звеньев для подъема грузов. Безопасность. Часть 1. Общие требования к приемке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EN 818-2-2011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стальные из круглых коротких звеньев для подъема грузов. Безопасность. Часть 2. Цепи стальные нормальной точности для стропальных цепей класса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EN 818-3-2011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Цепи стальные из круглых  коротких звеньев для подъема грузов. Безопасность. Часть 3. Цепи стальные нормальной точности для стропальных цепей класса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EN 818-4-2011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стальные из круглых коротких звеньев для подъема грузов. Безопасность. Часть 4. Стропальные цепи класса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EN 818-5-2011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стальные из круглых коротких звеньев для подъема грузов. Безопасность. Часть 5. Стропальные цепи класса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1677-1-2005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Детали средств строповки. Безопасность. Часть 1. Кованые детали, класс прочности 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1677-2-2005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Детали средств строповки. Безопасность. Часть 2. Кованые крюки с предохранительным замком, класс прочности 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ISO 1835-2012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короткозвенные грузоподъемные некалиброванные класса прочности М(4) для цепных стропов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14110-97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Стропы многооборотные полужесткие.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24599-87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Грейферы канатные для наволочных грузов.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25032-81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грузозахватные. Классификация и общие технические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25573-82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Стропы грузовые канатные для строительства.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xml:space="preserve">
ГОСТ 30188-97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Цепи грузоподъемные калиброванные высокопрочные.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54889-2012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Стропы многооборотные полужесткие.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Оборудование подъемно-транспортное, краны грузоподъемные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ИСО </w:t>
            </w:r>
          </w:p>
          <w:p>
            <w:pPr>
              <w:spacing w:after="20"/>
              <w:ind w:left="20"/>
              <w:jc w:val="both"/>
            </w:pPr>
            <w:r>
              <w:rPr>
                <w:rFonts w:ascii="Times New Roman"/>
                <w:b w:val="false"/>
                <w:i w:val="false"/>
                <w:color w:val="000000"/>
                <w:sz w:val="20"/>
              </w:rPr>
              <w:t>
7752-5-95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Краны мостовые и козловые. Органы управления. Расположение и характеристики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27551-87 </w:t>
            </w:r>
          </w:p>
          <w:p>
            <w:pPr>
              <w:spacing w:after="20"/>
              <w:ind w:left="20"/>
              <w:jc w:val="both"/>
            </w:pPr>
            <w:r>
              <w:rPr>
                <w:rFonts w:ascii="Times New Roman"/>
                <w:b w:val="false"/>
                <w:i w:val="false"/>
                <w:color w:val="000000"/>
                <w:sz w:val="20"/>
              </w:rPr>
              <w:t>
(ИСО 7752-2-85)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Краны стреловые самоходные. </w:t>
            </w:r>
          </w:p>
          <w:p>
            <w:pPr>
              <w:spacing w:after="20"/>
              <w:ind w:left="20"/>
              <w:jc w:val="both"/>
            </w:pPr>
            <w:r>
              <w:rPr>
                <w:rFonts w:ascii="Times New Roman"/>
                <w:b w:val="false"/>
                <w:i w:val="false"/>
                <w:color w:val="000000"/>
                <w:sz w:val="20"/>
              </w:rPr>
              <w:t>
Органы управления.</w:t>
            </w:r>
          </w:p>
          <w:p>
            <w:pPr>
              <w:spacing w:after="20"/>
              <w:ind w:left="20"/>
              <w:jc w:val="both"/>
            </w:pPr>
            <w:r>
              <w:rPr>
                <w:rFonts w:ascii="Times New Roman"/>
                <w:b w:val="false"/>
                <w:i w:val="false"/>
                <w:color w:val="000000"/>
                <w:sz w:val="20"/>
              </w:rPr>
              <w:t>
Общие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27913-88 </w:t>
            </w:r>
          </w:p>
          <w:p>
            <w:pPr>
              <w:spacing w:after="20"/>
              <w:ind w:left="20"/>
              <w:jc w:val="both"/>
            </w:pPr>
            <w:r>
              <w:rPr>
                <w:rFonts w:ascii="Times New Roman"/>
                <w:b w:val="false"/>
                <w:i w:val="false"/>
                <w:color w:val="000000"/>
                <w:sz w:val="20"/>
              </w:rPr>
              <w:t xml:space="preserve">
(ИСО 7752-1-83)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грузоподъемные.</w:t>
            </w:r>
          </w:p>
          <w:p>
            <w:pPr>
              <w:spacing w:after="20"/>
              <w:ind w:left="20"/>
              <w:jc w:val="both"/>
            </w:pPr>
            <w:r>
              <w:rPr>
                <w:rFonts w:ascii="Times New Roman"/>
                <w:b w:val="false"/>
                <w:i w:val="false"/>
                <w:color w:val="000000"/>
                <w:sz w:val="20"/>
              </w:rPr>
              <w:t xml:space="preserve">
Органы управления. Расположение и характеристики. Общие принципы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30934.1-2002 (ИСО 9928-1:1990)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Краны грузоподъемные. Руководство по эксплуатации крана. Часть 1. Общие положения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53387-2009 (ИСО/ТС 14798:2006)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Лифты, эскалаторы и пассажирские конвейеры. Методология анализа и снижения риска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54765-2011 (ЕН 115-1:2010)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Эскалаторы и пассажирские конвейеры. Требования безопасности  к устройству и установке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55555-2013 </w:t>
            </w:r>
          </w:p>
          <w:p>
            <w:pPr>
              <w:spacing w:after="20"/>
              <w:ind w:left="20"/>
              <w:jc w:val="both"/>
            </w:pPr>
            <w:r>
              <w:rPr>
                <w:rFonts w:ascii="Times New Roman"/>
                <w:b w:val="false"/>
                <w:i w:val="false"/>
                <w:color w:val="000000"/>
                <w:sz w:val="20"/>
              </w:rPr>
              <w:t>
(ИСО 9386-1:2000)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Платформы подъемные для инвалидов и других маломобильных групп населения. Требования безопасности и доступности. </w:t>
            </w:r>
          </w:p>
          <w:p>
            <w:pPr>
              <w:spacing w:after="20"/>
              <w:ind w:left="20"/>
              <w:jc w:val="both"/>
            </w:pPr>
            <w:r>
              <w:rPr>
                <w:rFonts w:ascii="Times New Roman"/>
                <w:b w:val="false"/>
                <w:i w:val="false"/>
                <w:color w:val="000000"/>
                <w:sz w:val="20"/>
              </w:rPr>
              <w:t>
Часть 1. Платформы подъемные с вертикальным перемещением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55556-2013 </w:t>
            </w:r>
          </w:p>
          <w:p>
            <w:pPr>
              <w:spacing w:after="20"/>
              <w:ind w:left="20"/>
              <w:jc w:val="both"/>
            </w:pPr>
            <w:r>
              <w:rPr>
                <w:rFonts w:ascii="Times New Roman"/>
                <w:b w:val="false"/>
                <w:i w:val="false"/>
                <w:color w:val="000000"/>
                <w:sz w:val="20"/>
              </w:rPr>
              <w:t>
(ИСО 9386-2:2000)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Платформы подъемные для инвалидов и других маломобильных групп населения. Требования безопасности и доступности.</w:t>
            </w:r>
          </w:p>
          <w:p>
            <w:pPr>
              <w:spacing w:after="20"/>
              <w:ind w:left="20"/>
              <w:jc w:val="both"/>
            </w:pPr>
            <w:r>
              <w:rPr>
                <w:rFonts w:ascii="Times New Roman"/>
                <w:b w:val="false"/>
                <w:i w:val="false"/>
                <w:color w:val="000000"/>
                <w:sz w:val="20"/>
              </w:rPr>
              <w:t>
Часть 2. Платформы подъемные с наклонным перемещением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EN 12385-1-2009</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Канаты проволочные стальные. Безопасность. Часть 1. Общие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EN 12385-2-2009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Канаты проволочные стальные. Безопасность. Часть 2. Термины и определения, обозначения и классификация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EN </w:t>
            </w:r>
          </w:p>
          <w:p>
            <w:pPr>
              <w:spacing w:after="20"/>
              <w:ind w:left="20"/>
              <w:jc w:val="both"/>
            </w:pPr>
            <w:r>
              <w:rPr>
                <w:rFonts w:ascii="Times New Roman"/>
                <w:b w:val="false"/>
                <w:i w:val="false"/>
                <w:color w:val="000000"/>
                <w:sz w:val="20"/>
              </w:rPr>
              <w:t xml:space="preserve">
12385-3-2009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Канаты проволочные стальные. Безопасность. Часть 3. Информация по использованию и уходу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EN </w:t>
            </w:r>
          </w:p>
          <w:p>
            <w:pPr>
              <w:spacing w:after="20"/>
              <w:ind w:left="20"/>
              <w:jc w:val="both"/>
            </w:pPr>
            <w:r>
              <w:rPr>
                <w:rFonts w:ascii="Times New Roman"/>
                <w:b w:val="false"/>
                <w:i w:val="false"/>
                <w:color w:val="000000"/>
                <w:sz w:val="20"/>
              </w:rPr>
              <w:t xml:space="preserve">
12385-4-2009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Канаты проволочные стальные.   Безопасность. Часть 4. Многопрядные канаты общего назначения для подъема грузов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EN</w:t>
            </w:r>
          </w:p>
          <w:p>
            <w:pPr>
              <w:spacing w:after="20"/>
              <w:ind w:left="20"/>
              <w:jc w:val="both"/>
            </w:pPr>
            <w:r>
              <w:rPr>
                <w:rFonts w:ascii="Times New Roman"/>
                <w:b w:val="false"/>
                <w:i w:val="false"/>
                <w:color w:val="000000"/>
                <w:sz w:val="20"/>
              </w:rPr>
              <w:t xml:space="preserve">
12385-10-2009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Канаты проволочные стальные. Безопасность. Часть 10. Канаты спиральной свивки общего применения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EN </w:t>
            </w:r>
          </w:p>
          <w:p>
            <w:pPr>
              <w:spacing w:after="20"/>
              <w:ind w:left="20"/>
              <w:jc w:val="both"/>
            </w:pPr>
            <w:r>
              <w:rPr>
                <w:rFonts w:ascii="Times New Roman"/>
                <w:b w:val="false"/>
                <w:i w:val="false"/>
                <w:color w:val="000000"/>
                <w:sz w:val="20"/>
              </w:rPr>
              <w:t xml:space="preserve">
13411-2-2006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Концевая заделка стальных канатов. Безопасность. Часть 2. Заплетка канатных строп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EN </w:t>
            </w:r>
          </w:p>
          <w:p>
            <w:pPr>
              <w:spacing w:after="20"/>
              <w:ind w:left="20"/>
              <w:jc w:val="both"/>
            </w:pPr>
            <w:r>
              <w:rPr>
                <w:rFonts w:ascii="Times New Roman"/>
                <w:b w:val="false"/>
                <w:i w:val="false"/>
                <w:color w:val="000000"/>
                <w:sz w:val="20"/>
              </w:rPr>
              <w:t xml:space="preserve">
13411-3-2009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Концевая заделка стальных канатов. Безопасность. Часть 3. Зажимы стопорные и запрессовка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EN </w:t>
            </w:r>
          </w:p>
          <w:p>
            <w:pPr>
              <w:spacing w:after="20"/>
              <w:ind w:left="20"/>
              <w:jc w:val="both"/>
            </w:pPr>
            <w:r>
              <w:rPr>
                <w:rFonts w:ascii="Times New Roman"/>
                <w:b w:val="false"/>
                <w:i w:val="false"/>
                <w:color w:val="000000"/>
                <w:sz w:val="20"/>
              </w:rPr>
              <w:t xml:space="preserve">
13411-4-2009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Концевая заделка стальных канатов. Безопасность. Часть 4. Заливка металлом или пластмассами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EN </w:t>
            </w:r>
          </w:p>
          <w:p>
            <w:pPr>
              <w:spacing w:after="20"/>
              <w:ind w:left="20"/>
              <w:jc w:val="both"/>
            </w:pPr>
            <w:r>
              <w:rPr>
                <w:rFonts w:ascii="Times New Roman"/>
                <w:b w:val="false"/>
                <w:i w:val="false"/>
                <w:color w:val="000000"/>
                <w:sz w:val="20"/>
              </w:rPr>
              <w:t xml:space="preserve">
13411-5-2009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Концевая заделка стальных канатов. Безопасность. Часть 5. Концевая заделка канатов скобой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EN </w:t>
            </w:r>
          </w:p>
          <w:p>
            <w:pPr>
              <w:spacing w:after="20"/>
              <w:ind w:left="20"/>
              <w:jc w:val="both"/>
            </w:pPr>
            <w:r>
              <w:rPr>
                <w:rFonts w:ascii="Times New Roman"/>
                <w:b w:val="false"/>
                <w:i w:val="false"/>
                <w:color w:val="000000"/>
                <w:sz w:val="20"/>
              </w:rPr>
              <w:t>
13411-3-2012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Заделка концевая стальных проволочных канатов. Безопасность. Часть 3. Кольца и кольца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EN </w:t>
            </w:r>
          </w:p>
          <w:p>
            <w:pPr>
              <w:spacing w:after="20"/>
              <w:ind w:left="20"/>
              <w:jc w:val="both"/>
            </w:pPr>
            <w:r>
              <w:rPr>
                <w:rFonts w:ascii="Times New Roman"/>
                <w:b w:val="false"/>
                <w:i w:val="false"/>
                <w:color w:val="000000"/>
                <w:sz w:val="20"/>
              </w:rPr>
              <w:t>
13411-5-2012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Заделка концевая стальных проволочных канатов. Безопасность. Часть 5. Зажимы проволочных канатов с U-образными болтами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ISO </w:t>
            </w:r>
          </w:p>
          <w:p>
            <w:pPr>
              <w:spacing w:after="20"/>
              <w:ind w:left="20"/>
              <w:jc w:val="both"/>
            </w:pPr>
            <w:r>
              <w:rPr>
                <w:rFonts w:ascii="Times New Roman"/>
                <w:b w:val="false"/>
                <w:i w:val="false"/>
                <w:color w:val="000000"/>
                <w:sz w:val="20"/>
              </w:rPr>
              <w:t>
14518-2013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грузоподъемные. Требования к испытательной нагрузке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ИСО </w:t>
            </w:r>
          </w:p>
          <w:p>
            <w:pPr>
              <w:spacing w:after="20"/>
              <w:ind w:left="20"/>
              <w:jc w:val="both"/>
            </w:pPr>
            <w:r>
              <w:rPr>
                <w:rFonts w:ascii="Times New Roman"/>
                <w:b w:val="false"/>
                <w:i w:val="false"/>
                <w:color w:val="000000"/>
                <w:sz w:val="20"/>
              </w:rPr>
              <w:t>
8686-1-2010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грузоподъемные. Принципы расчета нагрузок и комбинаций нагрузок. Часть 1. Общие положения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ИСО </w:t>
            </w:r>
          </w:p>
          <w:p>
            <w:pPr>
              <w:spacing w:after="20"/>
              <w:ind w:left="20"/>
              <w:jc w:val="both"/>
            </w:pPr>
            <w:r>
              <w:rPr>
                <w:rFonts w:ascii="Times New Roman"/>
                <w:b w:val="false"/>
                <w:i w:val="false"/>
                <w:color w:val="000000"/>
                <w:sz w:val="20"/>
              </w:rPr>
              <w:t>
8686-2-2010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грузоподъемные. Принципы расчета нагрузок и комбинаций нагрузок. Часть 2. Самоходные краны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ИСО </w:t>
            </w:r>
          </w:p>
          <w:p>
            <w:pPr>
              <w:spacing w:after="20"/>
              <w:ind w:left="20"/>
              <w:jc w:val="both"/>
            </w:pPr>
            <w:r>
              <w:rPr>
                <w:rFonts w:ascii="Times New Roman"/>
                <w:b w:val="false"/>
                <w:i w:val="false"/>
                <w:color w:val="000000"/>
                <w:sz w:val="20"/>
              </w:rPr>
              <w:t>
8686-3-2010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грузоподъемные. Принципы расчета нагрузок и комбинаций нагрузок. Часть 3. Башенные краны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ИСО </w:t>
            </w:r>
          </w:p>
          <w:p>
            <w:pPr>
              <w:spacing w:after="20"/>
              <w:ind w:left="20"/>
              <w:jc w:val="both"/>
            </w:pPr>
            <w:r>
              <w:rPr>
                <w:rFonts w:ascii="Times New Roman"/>
                <w:b w:val="false"/>
                <w:i w:val="false"/>
                <w:color w:val="000000"/>
                <w:sz w:val="20"/>
              </w:rPr>
              <w:t>
8686-4-2010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грузоподъемные. Принципы расчета нагрузок и комбинаций нагрузок. Часть 4. Консольные краны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ИСО </w:t>
            </w:r>
          </w:p>
          <w:p>
            <w:pPr>
              <w:spacing w:after="20"/>
              <w:ind w:left="20"/>
              <w:jc w:val="both"/>
            </w:pPr>
            <w:r>
              <w:rPr>
                <w:rFonts w:ascii="Times New Roman"/>
                <w:b w:val="false"/>
                <w:i w:val="false"/>
                <w:color w:val="000000"/>
                <w:sz w:val="20"/>
              </w:rPr>
              <w:t>
8686-5-2010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грузоподъемные. Принципы расчета нагрузок и комбинаций нагрузок. Часть 5. Мостовые и портальные краны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12.2.053-91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Краны-штабелеры.</w:t>
            </w:r>
          </w:p>
          <w:p>
            <w:pPr>
              <w:spacing w:after="20"/>
              <w:ind w:left="20"/>
              <w:jc w:val="both"/>
            </w:pPr>
            <w:r>
              <w:rPr>
                <w:rFonts w:ascii="Times New Roman"/>
                <w:b w:val="false"/>
                <w:i w:val="false"/>
                <w:color w:val="000000"/>
                <w:sz w:val="20"/>
              </w:rPr>
              <w:t xml:space="preserve">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12.2.058-81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Краны грузоподъемные. Требования к цветовому обозначению частей крана, опасных при эксплуатации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12.2.071-90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Краны грузоподъемные.</w:t>
            </w:r>
          </w:p>
          <w:p>
            <w:pPr>
              <w:spacing w:after="20"/>
              <w:ind w:left="20"/>
              <w:jc w:val="both"/>
            </w:pPr>
            <w:r>
              <w:rPr>
                <w:rFonts w:ascii="Times New Roman"/>
                <w:b w:val="false"/>
                <w:i w:val="false"/>
                <w:color w:val="000000"/>
                <w:sz w:val="20"/>
              </w:rPr>
              <w:t>
Краны контейнерные.</w:t>
            </w:r>
          </w:p>
          <w:p>
            <w:pPr>
              <w:spacing w:after="20"/>
              <w:ind w:left="20"/>
              <w:jc w:val="both"/>
            </w:pPr>
            <w:r>
              <w:rPr>
                <w:rFonts w:ascii="Times New Roman"/>
                <w:b w:val="false"/>
                <w:i w:val="false"/>
                <w:color w:val="000000"/>
                <w:sz w:val="20"/>
              </w:rPr>
              <w:t xml:space="preserve">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1451-77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грузоподъемные.</w:t>
            </w:r>
          </w:p>
          <w:p>
            <w:pPr>
              <w:spacing w:after="20"/>
              <w:ind w:left="20"/>
              <w:jc w:val="both"/>
            </w:pPr>
            <w:r>
              <w:rPr>
                <w:rFonts w:ascii="Times New Roman"/>
                <w:b w:val="false"/>
                <w:i w:val="false"/>
                <w:color w:val="000000"/>
                <w:sz w:val="20"/>
              </w:rPr>
              <w:t xml:space="preserve">
Нагрузка ветровая. Нормы и метод определения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ГОСТ 7075-80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Краны мостовые ручные опорные.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7352-88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козловые электрические. Типы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ГОСТ 7890-93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Краны мостовые однобалочные подвесные.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ГОСТ 13556-91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Краны башенные строительные.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и 2</w:t>
            </w:r>
          </w:p>
          <w:p>
            <w:pPr>
              <w:spacing w:after="20"/>
              <w:ind w:left="20"/>
              <w:jc w:val="both"/>
            </w:pPr>
            <w:r>
              <w:rPr>
                <w:rFonts w:ascii="Times New Roman"/>
                <w:b w:val="false"/>
                <w:i w:val="false"/>
                <w:color w:val="000000"/>
                <w:sz w:val="20"/>
              </w:rPr>
              <w:t>
ГОСТ 19494-74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консольные стационарные поворотные ручные. Типы. Основные параметры и размеры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19811-90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консольные электрические стационарные. Типы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2.6 – 2.13</w:t>
            </w:r>
          </w:p>
          <w:p>
            <w:pPr>
              <w:spacing w:after="20"/>
              <w:ind w:left="20"/>
              <w:jc w:val="both"/>
            </w:pPr>
            <w:r>
              <w:rPr>
                <w:rFonts w:ascii="Times New Roman"/>
                <w:b w:val="false"/>
                <w:i w:val="false"/>
                <w:color w:val="000000"/>
                <w:sz w:val="20"/>
              </w:rPr>
              <w:t xml:space="preserve">
ГОСТ 22045-89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Краны мостовые электрические однобалочные опорные.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2 и 3</w:t>
            </w:r>
          </w:p>
          <w:p>
            <w:pPr>
              <w:spacing w:after="20"/>
              <w:ind w:left="20"/>
              <w:jc w:val="both"/>
            </w:pPr>
            <w:r>
              <w:rPr>
                <w:rFonts w:ascii="Times New Roman"/>
                <w:b w:val="false"/>
                <w:i w:val="false"/>
                <w:color w:val="000000"/>
                <w:sz w:val="20"/>
              </w:rPr>
              <w:t xml:space="preserve">
ГОСТ 22827-85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Краны стреловые самоходные общего  назначения.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24390-99</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козловые электрические контейнерные. Основные параметры и размеры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25032-81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грузозахватные. Классификация и общие технические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25546-82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грузоподъемные.</w:t>
            </w:r>
          </w:p>
          <w:p>
            <w:pPr>
              <w:spacing w:after="20"/>
              <w:ind w:left="20"/>
              <w:jc w:val="both"/>
            </w:pPr>
            <w:r>
              <w:rPr>
                <w:rFonts w:ascii="Times New Roman"/>
                <w:b w:val="false"/>
                <w:i w:val="false"/>
                <w:color w:val="000000"/>
                <w:sz w:val="20"/>
              </w:rPr>
              <w:t xml:space="preserve">
Режимы работы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25835-83</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грузоподъемные. Классификация механизмов</w:t>
            </w:r>
          </w:p>
          <w:p>
            <w:pPr>
              <w:spacing w:after="20"/>
              <w:ind w:left="20"/>
              <w:jc w:val="both"/>
            </w:pPr>
            <w:r>
              <w:rPr>
                <w:rFonts w:ascii="Times New Roman"/>
                <w:b w:val="false"/>
                <w:i w:val="false"/>
                <w:color w:val="000000"/>
                <w:sz w:val="20"/>
              </w:rPr>
              <w:t xml:space="preserve">
по режимам работы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ГОСТ 27584-88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Краны мостовые и козловые электрические.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2 и 6</w:t>
            </w:r>
          </w:p>
          <w:p>
            <w:pPr>
              <w:spacing w:after="20"/>
              <w:ind w:left="20"/>
              <w:jc w:val="both"/>
            </w:pPr>
            <w:r>
              <w:rPr>
                <w:rFonts w:ascii="Times New Roman"/>
                <w:b w:val="false"/>
                <w:i w:val="false"/>
                <w:color w:val="000000"/>
                <w:sz w:val="20"/>
              </w:rPr>
              <w:t xml:space="preserve">
ГОСТ 28296-89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мачтовые.</w:t>
            </w:r>
          </w:p>
          <w:p>
            <w:pPr>
              <w:spacing w:after="20"/>
              <w:ind w:left="20"/>
              <w:jc w:val="both"/>
            </w:pPr>
            <w:r>
              <w:rPr>
                <w:rFonts w:ascii="Times New Roman"/>
                <w:b w:val="false"/>
                <w:i w:val="false"/>
                <w:color w:val="000000"/>
                <w:sz w:val="20"/>
              </w:rPr>
              <w:t xml:space="preserve">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2 (кроме подпункта 2.4.3, пунктов 2.7 – 2.10, 2.12 и 2.14) ГОСТ 28433-90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Краны-штабелеры стеллажные.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2.3 – 2.6, 2.9 и 2.11</w:t>
            </w:r>
          </w:p>
          <w:p>
            <w:pPr>
              <w:spacing w:after="20"/>
              <w:ind w:left="20"/>
              <w:jc w:val="both"/>
            </w:pPr>
            <w:r>
              <w:rPr>
                <w:rFonts w:ascii="Times New Roman"/>
                <w:b w:val="false"/>
                <w:i w:val="false"/>
                <w:color w:val="000000"/>
                <w:sz w:val="20"/>
              </w:rPr>
              <w:t xml:space="preserve">
ГОСТ 28434-90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Краны-штабелеры мостовые.</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30321-95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Краны грузоподъемные. Требования  безопасности к гидравлическому оборудованию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Конвейеры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620-2007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системы для непрерывной погрузки.</w:t>
            </w:r>
          </w:p>
          <w:p>
            <w:pPr>
              <w:spacing w:after="20"/>
              <w:ind w:left="20"/>
              <w:jc w:val="both"/>
            </w:pPr>
            <w:r>
              <w:rPr>
                <w:rFonts w:ascii="Times New Roman"/>
                <w:b w:val="false"/>
                <w:i w:val="false"/>
                <w:color w:val="000000"/>
                <w:sz w:val="20"/>
              </w:rPr>
              <w:t xml:space="preserve">
Конвейеры ленточные стационарные для сыпучих материалов. </w:t>
            </w:r>
          </w:p>
          <w:p>
            <w:pPr>
              <w:spacing w:after="20"/>
              <w:ind w:left="20"/>
              <w:jc w:val="both"/>
            </w:pPr>
            <w:r>
              <w:rPr>
                <w:rFonts w:ascii="Times New Roman"/>
                <w:b w:val="false"/>
                <w:i w:val="false"/>
                <w:color w:val="000000"/>
                <w:sz w:val="20"/>
              </w:rPr>
              <w:t>
Требования безопасности и электромагнитной совместимости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12.2.022-80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Конвейеры. </w:t>
            </w:r>
          </w:p>
          <w:p>
            <w:pPr>
              <w:spacing w:after="20"/>
              <w:ind w:left="20"/>
              <w:jc w:val="both"/>
            </w:pPr>
            <w:r>
              <w:rPr>
                <w:rFonts w:ascii="Times New Roman"/>
                <w:b w:val="false"/>
                <w:i w:val="false"/>
                <w:color w:val="000000"/>
                <w:sz w:val="20"/>
              </w:rPr>
              <w:t xml:space="preserve">
Общие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12.2.119-88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Линии автоматические роторные и роторно-конвейерные.</w:t>
            </w:r>
          </w:p>
          <w:p>
            <w:pPr>
              <w:spacing w:after="20"/>
              <w:ind w:left="20"/>
              <w:jc w:val="both"/>
            </w:pPr>
            <w:r>
              <w:rPr>
                <w:rFonts w:ascii="Times New Roman"/>
                <w:b w:val="false"/>
                <w:i w:val="false"/>
                <w:color w:val="000000"/>
                <w:sz w:val="20"/>
              </w:rPr>
              <w:t xml:space="preserve">
Общие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2103-89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Конвейеры ленточные передвижные общего назначения. </w:t>
            </w:r>
          </w:p>
          <w:p>
            <w:pPr>
              <w:spacing w:after="20"/>
              <w:ind w:left="20"/>
              <w:jc w:val="both"/>
            </w:pPr>
            <w:r>
              <w:rPr>
                <w:rFonts w:ascii="Times New Roman"/>
                <w:b w:val="false"/>
                <w:i w:val="false"/>
                <w:color w:val="000000"/>
                <w:sz w:val="20"/>
              </w:rPr>
              <w:t>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xml:space="preserve">
ГОСТ 30137-95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Конвейеры вибрационные горизонтальные. </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Тали электрические канатные и цепные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ГОСТ 22584-96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Тали электрические канатные.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ГОСТ 28408-89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 ручные и кошки.</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Транспорт производственный напольный безрельсовый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25940-83</w:t>
            </w:r>
          </w:p>
          <w:p>
            <w:pPr>
              <w:spacing w:after="20"/>
              <w:ind w:left="20"/>
              <w:jc w:val="both"/>
            </w:pPr>
            <w:r>
              <w:rPr>
                <w:rFonts w:ascii="Times New Roman"/>
                <w:b w:val="false"/>
                <w:i w:val="false"/>
                <w:color w:val="000000"/>
                <w:sz w:val="20"/>
              </w:rPr>
              <w:t xml:space="preserve">
(ИСО 3287-78)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напольного транспорта.   Маркировка и символы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xml:space="preserve">
ГОСТ 29249-2001  (ИСО 6055-97)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 напольный безрельсовый. Защитные навесы. Технические характеристики и методы испытаний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30868-2002</w:t>
            </w:r>
          </w:p>
          <w:p>
            <w:pPr>
              <w:spacing w:after="20"/>
              <w:ind w:left="20"/>
              <w:jc w:val="both"/>
            </w:pPr>
            <w:r>
              <w:rPr>
                <w:rFonts w:ascii="Times New Roman"/>
                <w:b w:val="false"/>
                <w:i w:val="false"/>
                <w:color w:val="000000"/>
                <w:sz w:val="20"/>
              </w:rPr>
              <w:t>
(ИСО 6292:1996)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 напольный безрельсовый. </w:t>
            </w:r>
          </w:p>
          <w:p>
            <w:pPr>
              <w:spacing w:after="20"/>
              <w:ind w:left="20"/>
              <w:jc w:val="both"/>
            </w:pPr>
            <w:r>
              <w:rPr>
                <w:rFonts w:ascii="Times New Roman"/>
                <w:b w:val="false"/>
                <w:i w:val="false"/>
                <w:color w:val="000000"/>
                <w:sz w:val="20"/>
              </w:rPr>
              <w:t>
Системы тормозные.</w:t>
            </w:r>
          </w:p>
          <w:p>
            <w:pPr>
              <w:spacing w:after="20"/>
              <w:ind w:left="20"/>
              <w:jc w:val="both"/>
            </w:pPr>
            <w:r>
              <w:rPr>
                <w:rFonts w:ascii="Times New Roman"/>
                <w:b w:val="false"/>
                <w:i w:val="false"/>
                <w:color w:val="000000"/>
                <w:sz w:val="20"/>
              </w:rPr>
              <w:t xml:space="preserve">
Технические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30871-2002 </w:t>
            </w:r>
          </w:p>
          <w:p>
            <w:pPr>
              <w:spacing w:after="20"/>
              <w:ind w:left="20"/>
              <w:jc w:val="both"/>
            </w:pPr>
            <w:r>
              <w:rPr>
                <w:rFonts w:ascii="Times New Roman"/>
                <w:b w:val="false"/>
                <w:i w:val="false"/>
                <w:color w:val="000000"/>
                <w:sz w:val="20"/>
              </w:rPr>
              <w:t>
(ИСО 3691:1980)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напольный безрельсовый.</w:t>
            </w:r>
          </w:p>
          <w:p>
            <w:pPr>
              <w:spacing w:after="20"/>
              <w:ind w:left="20"/>
              <w:jc w:val="both"/>
            </w:pPr>
            <w:r>
              <w:rPr>
                <w:rFonts w:ascii="Times New Roman"/>
                <w:b w:val="false"/>
                <w:i w:val="false"/>
                <w:color w:val="000000"/>
                <w:sz w:val="20"/>
              </w:rPr>
              <w:t xml:space="preserve">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31318-2006 </w:t>
            </w:r>
          </w:p>
          <w:p>
            <w:pPr>
              <w:spacing w:after="20"/>
              <w:ind w:left="20"/>
              <w:jc w:val="both"/>
            </w:pPr>
            <w:r>
              <w:rPr>
                <w:rFonts w:ascii="Times New Roman"/>
                <w:b w:val="false"/>
                <w:i w:val="false"/>
                <w:color w:val="000000"/>
                <w:sz w:val="20"/>
              </w:rPr>
              <w:t xml:space="preserve">
(ЕН 13490:2001)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Вибрация. Лабораторный метод  оценки вибрации, передаваемой через сиденье оператора машины.</w:t>
            </w:r>
          </w:p>
          <w:p>
            <w:pPr>
              <w:spacing w:after="20"/>
              <w:ind w:left="20"/>
              <w:jc w:val="both"/>
            </w:pPr>
            <w:r>
              <w:rPr>
                <w:rFonts w:ascii="Times New Roman"/>
                <w:b w:val="false"/>
                <w:i w:val="false"/>
                <w:color w:val="000000"/>
                <w:sz w:val="20"/>
              </w:rPr>
              <w:t xml:space="preserve">
Напольный транспорт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51349-99 </w:t>
            </w:r>
          </w:p>
          <w:p>
            <w:pPr>
              <w:spacing w:after="20"/>
              <w:ind w:left="20"/>
              <w:jc w:val="both"/>
            </w:pPr>
            <w:r>
              <w:rPr>
                <w:rFonts w:ascii="Times New Roman"/>
                <w:b w:val="false"/>
                <w:i w:val="false"/>
                <w:color w:val="000000"/>
                <w:sz w:val="20"/>
              </w:rPr>
              <w:t>
(ИСО 2328-93,</w:t>
            </w:r>
          </w:p>
          <w:p>
            <w:pPr>
              <w:spacing w:after="20"/>
              <w:ind w:left="20"/>
              <w:jc w:val="both"/>
            </w:pPr>
            <w:r>
              <w:rPr>
                <w:rFonts w:ascii="Times New Roman"/>
                <w:b w:val="false"/>
                <w:i w:val="false"/>
                <w:color w:val="000000"/>
                <w:sz w:val="20"/>
              </w:rPr>
              <w:t xml:space="preserve">
ИСО 2330-95, </w:t>
            </w:r>
          </w:p>
          <w:p>
            <w:pPr>
              <w:spacing w:after="20"/>
              <w:ind w:left="20"/>
              <w:jc w:val="both"/>
            </w:pPr>
            <w:r>
              <w:rPr>
                <w:rFonts w:ascii="Times New Roman"/>
                <w:b w:val="false"/>
                <w:i w:val="false"/>
                <w:color w:val="000000"/>
                <w:sz w:val="20"/>
              </w:rPr>
              <w:t xml:space="preserve">
ИСО 2331-74)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 напольный безрельсовый. </w:t>
            </w:r>
          </w:p>
          <w:p>
            <w:pPr>
              <w:spacing w:after="20"/>
              <w:ind w:left="20"/>
              <w:jc w:val="both"/>
            </w:pPr>
            <w:r>
              <w:rPr>
                <w:rFonts w:ascii="Times New Roman"/>
                <w:b w:val="false"/>
                <w:i w:val="false"/>
                <w:color w:val="000000"/>
                <w:sz w:val="20"/>
              </w:rPr>
              <w:t xml:space="preserve">
Плиты грузовые, вилы. </w:t>
            </w:r>
          </w:p>
          <w:p>
            <w:pPr>
              <w:spacing w:after="20"/>
              <w:ind w:left="20"/>
              <w:jc w:val="both"/>
            </w:pPr>
            <w:r>
              <w:rPr>
                <w:rFonts w:ascii="Times New Roman"/>
                <w:b w:val="false"/>
                <w:i w:val="false"/>
                <w:color w:val="000000"/>
                <w:sz w:val="20"/>
              </w:rPr>
              <w:t xml:space="preserve">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53080-2008</w:t>
            </w:r>
          </w:p>
          <w:p>
            <w:pPr>
              <w:spacing w:after="20"/>
              <w:ind w:left="20"/>
              <w:jc w:val="both"/>
            </w:pPr>
            <w:r>
              <w:rPr>
                <w:rFonts w:ascii="Times New Roman"/>
                <w:b w:val="false"/>
                <w:i w:val="false"/>
                <w:color w:val="000000"/>
                <w:sz w:val="20"/>
              </w:rPr>
              <w:t xml:space="preserve">
(ЕН 13059:2002)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Вибрация. Определение параметров вибрационной характеристики самоходных машин. Напольный транспорт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7 и 8</w:t>
            </w:r>
          </w:p>
          <w:p>
            <w:pPr>
              <w:spacing w:after="20"/>
              <w:ind w:left="20"/>
              <w:jc w:val="both"/>
            </w:pPr>
            <w:r>
              <w:rPr>
                <w:rFonts w:ascii="Times New Roman"/>
                <w:b w:val="false"/>
                <w:i w:val="false"/>
                <w:color w:val="000000"/>
                <w:sz w:val="20"/>
              </w:rPr>
              <w:t xml:space="preserve">
ГОСТ 18962-97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напольного безрельсового электрифицированного транспорта.</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31202-2003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напольного безрельсового электрифицированного транспорта. Рабочее место водителя. Общие эргономические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Оборудование для газопламенной обработки металлов и металлизации изделий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31596-2012</w:t>
            </w:r>
          </w:p>
          <w:p>
            <w:pPr>
              <w:spacing w:after="20"/>
              <w:ind w:left="20"/>
              <w:jc w:val="both"/>
            </w:pPr>
            <w:r>
              <w:rPr>
                <w:rFonts w:ascii="Times New Roman"/>
                <w:b w:val="false"/>
                <w:i w:val="false"/>
                <w:color w:val="000000"/>
                <w:sz w:val="20"/>
              </w:rPr>
              <w:t>
(ISO 9090:1989)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Герметичность оборудования и аппаратуры для газовой сварки, резки и аналогичных процессов. Допустимые скорости внешней утечки газа и метод их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Р 50402-2011</w:t>
            </w:r>
          </w:p>
          <w:p>
            <w:pPr>
              <w:spacing w:after="20"/>
              <w:ind w:left="20"/>
              <w:jc w:val="both"/>
            </w:pPr>
            <w:r>
              <w:rPr>
                <w:rFonts w:ascii="Times New Roman"/>
                <w:b w:val="false"/>
                <w:i w:val="false"/>
                <w:color w:val="000000"/>
                <w:sz w:val="20"/>
              </w:rPr>
              <w:t>
(ИСО 5175:1987)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газовой сварки, резки и родственных процессов.</w:t>
            </w:r>
          </w:p>
          <w:p>
            <w:pPr>
              <w:spacing w:after="20"/>
              <w:ind w:left="20"/>
              <w:jc w:val="both"/>
            </w:pPr>
            <w:r>
              <w:rPr>
                <w:rFonts w:ascii="Times New Roman"/>
                <w:b w:val="false"/>
                <w:i w:val="false"/>
                <w:color w:val="000000"/>
                <w:sz w:val="20"/>
              </w:rPr>
              <w:t>
Устройства предохранительные для горючих газов и кислорода или сжатого воздуха. Технические требования и испытания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9</w:t>
            </w:r>
          </w:p>
          <w:p>
            <w:pPr>
              <w:spacing w:after="20"/>
              <w:ind w:left="20"/>
              <w:jc w:val="both"/>
            </w:pPr>
            <w:r>
              <w:rPr>
                <w:rFonts w:ascii="Times New Roman"/>
                <w:b w:val="false"/>
                <w:i w:val="false"/>
                <w:color w:val="000000"/>
                <w:sz w:val="20"/>
              </w:rPr>
              <w:t>
ГОСТ 12.2.008-75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Оборудование и аппаратура для газопламенной обработки металлов и термического напыления покрытий.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4</w:t>
            </w:r>
          </w:p>
          <w:p>
            <w:pPr>
              <w:spacing w:after="20"/>
              <w:ind w:left="20"/>
              <w:jc w:val="both"/>
            </w:pPr>
            <w:r>
              <w:rPr>
                <w:rFonts w:ascii="Times New Roman"/>
                <w:b w:val="false"/>
                <w:i w:val="false"/>
                <w:color w:val="000000"/>
                <w:sz w:val="20"/>
              </w:rPr>
              <w:t>
ГОСТ 12.2.052-81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Оборудование, работающее с газообразным кислородом.</w:t>
            </w:r>
          </w:p>
          <w:p>
            <w:pPr>
              <w:spacing w:after="20"/>
              <w:ind w:left="20"/>
              <w:jc w:val="both"/>
            </w:pPr>
            <w:r>
              <w:rPr>
                <w:rFonts w:ascii="Times New Roman"/>
                <w:b w:val="false"/>
                <w:i w:val="false"/>
                <w:color w:val="000000"/>
                <w:sz w:val="20"/>
              </w:rPr>
              <w:t xml:space="preserve">
Общие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7</w:t>
            </w:r>
          </w:p>
          <w:p>
            <w:pPr>
              <w:spacing w:after="20"/>
              <w:ind w:left="20"/>
              <w:jc w:val="both"/>
            </w:pPr>
            <w:r>
              <w:rPr>
                <w:rFonts w:ascii="Times New Roman"/>
                <w:b w:val="false"/>
                <w:i w:val="false"/>
                <w:color w:val="000000"/>
                <w:sz w:val="20"/>
              </w:rPr>
              <w:t>
ГОСТ 12.2.054-81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Установки ацетиленовые.</w:t>
            </w:r>
          </w:p>
          <w:p>
            <w:pPr>
              <w:spacing w:after="20"/>
              <w:ind w:left="20"/>
              <w:jc w:val="both"/>
            </w:pPr>
            <w:r>
              <w:rPr>
                <w:rFonts w:ascii="Times New Roman"/>
                <w:b w:val="false"/>
                <w:i w:val="false"/>
                <w:color w:val="000000"/>
                <w:sz w:val="20"/>
              </w:rPr>
              <w:t xml:space="preserve">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ГОСТ 1077-79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Горелки однопламенные универсальные для ацетилено-кислородной сварки, пайки и подогрева. Типы, основные параметры и размеры и общие технические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ГОСТ 5191-79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Резаки инжекторные для ручной кислородной резки. Типы, основные параметры и общие технические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13861-89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Редукторы для газопламенной обработки.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30829-2002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Генераторы ацетиленовые   передвижные.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и 6</w:t>
            </w:r>
          </w:p>
          <w:p>
            <w:pPr>
              <w:spacing w:after="20"/>
              <w:ind w:left="20"/>
              <w:jc w:val="both"/>
            </w:pPr>
            <w:r>
              <w:rPr>
                <w:rFonts w:ascii="Times New Roman"/>
                <w:b w:val="false"/>
                <w:i w:val="false"/>
                <w:color w:val="000000"/>
                <w:sz w:val="20"/>
              </w:rPr>
              <w:t>
ГОСТ Р 54791-2011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газовой сварки, резки и родственных процессов. Редукторы и расходомеры для газопроводов и газовых баллонов с давлением газа до 300 бар</w:t>
            </w:r>
          </w:p>
          <w:p>
            <w:pPr>
              <w:spacing w:after="20"/>
              <w:ind w:left="20"/>
              <w:jc w:val="both"/>
            </w:pPr>
            <w:r>
              <w:rPr>
                <w:rFonts w:ascii="Times New Roman"/>
                <w:b w:val="false"/>
                <w:i w:val="false"/>
                <w:color w:val="000000"/>
                <w:sz w:val="20"/>
              </w:rPr>
              <w:t>
(30 МПа).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Оборудование целлюлозно-бумажное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25166-82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целлюлозно-бумажной  промышленности.</w:t>
            </w:r>
          </w:p>
          <w:p>
            <w:pPr>
              <w:spacing w:after="20"/>
              <w:ind w:left="20"/>
              <w:jc w:val="both"/>
            </w:pPr>
            <w:r>
              <w:rPr>
                <w:rFonts w:ascii="Times New Roman"/>
                <w:b w:val="false"/>
                <w:i w:val="false"/>
                <w:color w:val="000000"/>
                <w:sz w:val="20"/>
              </w:rPr>
              <w:t xml:space="preserve">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26563-85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Вибрация. Технологическое оборудование целлюлозно-бумажного производства. Методы и средства защиты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Оборудование для подготовки и очистки питьевой воды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26646-90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Установки дистилляционные опреснительные стационарные. Общие технические требования и приемка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Р 51871-2002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Устройства водоочистные. </w:t>
            </w:r>
          </w:p>
          <w:p>
            <w:pPr>
              <w:spacing w:after="20"/>
              <w:ind w:left="20"/>
              <w:jc w:val="both"/>
            </w:pPr>
            <w:r>
              <w:rPr>
                <w:rFonts w:ascii="Times New Roman"/>
                <w:b w:val="false"/>
                <w:i w:val="false"/>
                <w:color w:val="000000"/>
                <w:sz w:val="20"/>
              </w:rPr>
              <w:t>
Общие требования к эффективности и методы ее определения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Станки металлообрабатывающие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ЕН 12415-2006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металлообрабатывающих станков.</w:t>
            </w:r>
          </w:p>
          <w:p>
            <w:pPr>
              <w:spacing w:after="20"/>
              <w:ind w:left="20"/>
              <w:jc w:val="both"/>
            </w:pPr>
            <w:r>
              <w:rPr>
                <w:rFonts w:ascii="Times New Roman"/>
                <w:b w:val="false"/>
                <w:i w:val="false"/>
                <w:color w:val="000000"/>
                <w:sz w:val="20"/>
              </w:rPr>
              <w:t xml:space="preserve">
Станки токарные с числовым программным управлением и центры обрабатывающие токарные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ГОСТ ЕN 12417-2006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металлообрабатывающих станков. </w:t>
            </w:r>
          </w:p>
          <w:p>
            <w:pPr>
              <w:spacing w:after="20"/>
              <w:ind w:left="20"/>
              <w:jc w:val="both"/>
            </w:pPr>
            <w:r>
              <w:rPr>
                <w:rFonts w:ascii="Times New Roman"/>
                <w:b w:val="false"/>
                <w:i w:val="false"/>
                <w:color w:val="000000"/>
                <w:sz w:val="20"/>
              </w:rPr>
              <w:t xml:space="preserve">
Центры обрабатывающие для механической обработки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ГОСТ ЕН 12478-2006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металлообрабатывающих станков.</w:t>
            </w:r>
          </w:p>
          <w:p>
            <w:pPr>
              <w:spacing w:after="20"/>
              <w:ind w:left="20"/>
              <w:jc w:val="both"/>
            </w:pPr>
            <w:r>
              <w:rPr>
                <w:rFonts w:ascii="Times New Roman"/>
                <w:b w:val="false"/>
                <w:i w:val="false"/>
                <w:color w:val="000000"/>
                <w:sz w:val="20"/>
              </w:rPr>
              <w:t xml:space="preserve">
Станки крупные токарные с числовым программным управлением и центры обрабатывающие крупные токарные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ГОСТ ЕН 12626-2006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металлообрабатывающих станков.</w:t>
            </w:r>
          </w:p>
          <w:p>
            <w:pPr>
              <w:spacing w:after="20"/>
              <w:ind w:left="20"/>
              <w:jc w:val="both"/>
            </w:pPr>
            <w:r>
              <w:rPr>
                <w:rFonts w:ascii="Times New Roman"/>
                <w:b w:val="false"/>
                <w:i w:val="false"/>
                <w:color w:val="000000"/>
                <w:sz w:val="20"/>
              </w:rPr>
              <w:t xml:space="preserve">
Станки для лазерной обработки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EN 12717-2011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металлообрабатывающих станков. Станки сверлильные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9</w:t>
            </w:r>
          </w:p>
          <w:p>
            <w:pPr>
              <w:spacing w:after="20"/>
              <w:ind w:left="20"/>
              <w:jc w:val="both"/>
            </w:pPr>
            <w:r>
              <w:rPr>
                <w:rFonts w:ascii="Times New Roman"/>
                <w:b w:val="false"/>
                <w:i w:val="false"/>
                <w:color w:val="000000"/>
                <w:sz w:val="20"/>
              </w:rPr>
              <w:t>
ГОСТ EN 12840-2011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металлообрабатывающих станков. Станки токарные с ручным управлением, оснащенные и не оснащенные автоматизированной системой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и 6</w:t>
            </w:r>
          </w:p>
          <w:p>
            <w:pPr>
              <w:spacing w:after="20"/>
              <w:ind w:left="20"/>
              <w:jc w:val="both"/>
            </w:pPr>
            <w:r>
              <w:rPr>
                <w:rFonts w:ascii="Times New Roman"/>
                <w:b w:val="false"/>
                <w:i w:val="false"/>
                <w:color w:val="000000"/>
                <w:sz w:val="20"/>
              </w:rPr>
              <w:t>
ГОСТ EN 12957-2011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металлообрабатывающих станков.</w:t>
            </w:r>
          </w:p>
          <w:p>
            <w:pPr>
              <w:spacing w:after="20"/>
              <w:ind w:left="20"/>
              <w:jc w:val="both"/>
            </w:pPr>
            <w:r>
              <w:rPr>
                <w:rFonts w:ascii="Times New Roman"/>
                <w:b w:val="false"/>
                <w:i w:val="false"/>
                <w:color w:val="000000"/>
                <w:sz w:val="20"/>
              </w:rPr>
              <w:t>
Станки электроэрозионные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ГОСТ ЕН  13128-2006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металлообрабатывающих станков.</w:t>
            </w:r>
          </w:p>
          <w:p>
            <w:pPr>
              <w:spacing w:after="20"/>
              <w:ind w:left="20"/>
              <w:jc w:val="both"/>
            </w:pPr>
            <w:r>
              <w:rPr>
                <w:rFonts w:ascii="Times New Roman"/>
                <w:b w:val="false"/>
                <w:i w:val="false"/>
                <w:color w:val="000000"/>
                <w:sz w:val="20"/>
              </w:rPr>
              <w:t xml:space="preserve">
Станки фрезерные (включая расточные)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и 6</w:t>
            </w:r>
          </w:p>
          <w:p>
            <w:pPr>
              <w:spacing w:after="20"/>
              <w:ind w:left="20"/>
              <w:jc w:val="both"/>
            </w:pPr>
            <w:r>
              <w:rPr>
                <w:rFonts w:ascii="Times New Roman"/>
                <w:b w:val="false"/>
                <w:i w:val="false"/>
                <w:color w:val="000000"/>
                <w:sz w:val="20"/>
              </w:rPr>
              <w:t>
ГОСТ EN 13218-2011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металлообрабатывающих станков. Станки шлифовальные стационарные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ГОСТ EN 13898-2011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металлообрабатывающих станков. Станки отрезные для холодной резки металлов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Р ИСО16156-2008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металлообрабатывающих станков. Патроны кулачковые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Р ЕН13788-2007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металлообрабатывающих станков. Станки-автоматы токарные многошпиндельные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12348-2004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Станки для кольцевого сверления. Безопасность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9 – 11</w:t>
            </w:r>
          </w:p>
          <w:p>
            <w:pPr>
              <w:spacing w:after="20"/>
              <w:ind w:left="20"/>
              <w:jc w:val="both"/>
            </w:pPr>
            <w:r>
              <w:rPr>
                <w:rFonts w:ascii="Times New Roman"/>
                <w:b w:val="false"/>
                <w:i w:val="false"/>
                <w:color w:val="000000"/>
                <w:sz w:val="20"/>
              </w:rPr>
              <w:t xml:space="preserve">
ГОСТ 12.2.009-99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Станки металлообрабатывающие. </w:t>
            </w:r>
          </w:p>
          <w:p>
            <w:pPr>
              <w:spacing w:after="20"/>
              <w:ind w:left="20"/>
              <w:jc w:val="both"/>
            </w:pPr>
            <w:r>
              <w:rPr>
                <w:rFonts w:ascii="Times New Roman"/>
                <w:b w:val="false"/>
                <w:i w:val="false"/>
                <w:color w:val="000000"/>
                <w:sz w:val="20"/>
              </w:rPr>
              <w:t>
Общие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2, 5, 6 и 7 ГОСТ 12.2.048-80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Станки для заточки дереворежущих пил и плоских ножей.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ГОСТ 12.2.107-85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Шум. Станки металлорежущие. Допустимые шумовые характеристики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7599-82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Станки металлообрабатывающие.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8 и 9</w:t>
            </w:r>
          </w:p>
          <w:p>
            <w:pPr>
              <w:spacing w:after="20"/>
              <w:ind w:left="20"/>
              <w:jc w:val="both"/>
            </w:pPr>
            <w:r>
              <w:rPr>
                <w:rFonts w:ascii="Times New Roman"/>
                <w:b w:val="false"/>
                <w:i w:val="false"/>
                <w:color w:val="000000"/>
                <w:sz w:val="20"/>
              </w:rPr>
              <w:t>
ГОСТ 30685-2000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хонинговальные и притирочные вертикальные.</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Р 50786-2012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металлообрабатывающие малогабаритные.</w:t>
            </w:r>
          </w:p>
          <w:p>
            <w:pPr>
              <w:spacing w:after="20"/>
              <w:ind w:left="20"/>
              <w:jc w:val="both"/>
            </w:pPr>
            <w:r>
              <w:rPr>
                <w:rFonts w:ascii="Times New Roman"/>
                <w:b w:val="false"/>
                <w:i w:val="false"/>
                <w:color w:val="000000"/>
                <w:sz w:val="20"/>
              </w:rPr>
              <w:t xml:space="preserve">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Машины кузнечно-прессовые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статьи 4 и 5, </w:t>
            </w:r>
          </w:p>
          <w:p>
            <w:pPr>
              <w:spacing w:after="20"/>
              <w:ind w:left="20"/>
              <w:jc w:val="both"/>
            </w:pPr>
            <w:r>
              <w:rPr>
                <w:rFonts w:ascii="Times New Roman"/>
                <w:b w:val="false"/>
                <w:i w:val="false"/>
                <w:color w:val="000000"/>
                <w:sz w:val="20"/>
              </w:rPr>
              <w:t>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692-2006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Прессы механические. Безопасность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и 2</w:t>
            </w:r>
          </w:p>
          <w:p>
            <w:pPr>
              <w:spacing w:after="20"/>
              <w:ind w:left="20"/>
              <w:jc w:val="both"/>
            </w:pPr>
            <w:r>
              <w:rPr>
                <w:rFonts w:ascii="Times New Roman"/>
                <w:b w:val="false"/>
                <w:i w:val="false"/>
                <w:color w:val="000000"/>
                <w:sz w:val="20"/>
              </w:rPr>
              <w:t>
ГОСТ 12.2.017-93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кузнечно-прессовое.</w:t>
            </w:r>
          </w:p>
          <w:p>
            <w:pPr>
              <w:spacing w:after="20"/>
              <w:ind w:left="20"/>
              <w:jc w:val="both"/>
            </w:pPr>
            <w:r>
              <w:rPr>
                <w:rFonts w:ascii="Times New Roman"/>
                <w:b w:val="false"/>
                <w:i w:val="false"/>
                <w:color w:val="000000"/>
                <w:sz w:val="20"/>
              </w:rPr>
              <w:t xml:space="preserve">
Общие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4</w:t>
            </w:r>
          </w:p>
          <w:p>
            <w:pPr>
              <w:spacing w:after="20"/>
              <w:ind w:left="20"/>
              <w:jc w:val="both"/>
            </w:pPr>
            <w:r>
              <w:rPr>
                <w:rFonts w:ascii="Times New Roman"/>
                <w:b w:val="false"/>
                <w:i w:val="false"/>
                <w:color w:val="000000"/>
                <w:sz w:val="20"/>
              </w:rPr>
              <w:t>
ГОСТ 12.2.017.3-90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Машины правильные.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8 – 10</w:t>
            </w:r>
          </w:p>
          <w:p>
            <w:pPr>
              <w:spacing w:after="20"/>
              <w:ind w:left="20"/>
              <w:jc w:val="both"/>
            </w:pPr>
            <w:r>
              <w:rPr>
                <w:rFonts w:ascii="Times New Roman"/>
                <w:b w:val="false"/>
                <w:i w:val="false"/>
                <w:color w:val="000000"/>
                <w:sz w:val="20"/>
              </w:rPr>
              <w:t>
ГОСТ 12.2.017.4-2003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Прессы листогибочные.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12.2.055-81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Оборудование для переработки лома и отходов черных и цветных металлов.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8 – 10</w:t>
            </w:r>
          </w:p>
          <w:p>
            <w:pPr>
              <w:spacing w:after="20"/>
              <w:ind w:left="20"/>
              <w:jc w:val="both"/>
            </w:pPr>
            <w:r>
              <w:rPr>
                <w:rFonts w:ascii="Times New Roman"/>
                <w:b w:val="false"/>
                <w:i w:val="false"/>
                <w:color w:val="000000"/>
                <w:sz w:val="20"/>
              </w:rPr>
              <w:t>
ГОСТ 12.2.113-2006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Прессы кривошипные.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4</w:t>
            </w:r>
          </w:p>
          <w:p>
            <w:pPr>
              <w:spacing w:after="20"/>
              <w:ind w:left="20"/>
              <w:jc w:val="both"/>
            </w:pPr>
            <w:r>
              <w:rPr>
                <w:rFonts w:ascii="Times New Roman"/>
                <w:b w:val="false"/>
                <w:i w:val="false"/>
                <w:color w:val="000000"/>
                <w:sz w:val="20"/>
              </w:rPr>
              <w:t>
ГОСТ 12.2.114-86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Прессы винтовые.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8 – 10,</w:t>
            </w:r>
          </w:p>
          <w:p>
            <w:pPr>
              <w:spacing w:after="20"/>
              <w:ind w:left="20"/>
              <w:jc w:val="both"/>
            </w:pPr>
            <w:r>
              <w:rPr>
                <w:rFonts w:ascii="Times New Roman"/>
                <w:b w:val="false"/>
                <w:i w:val="false"/>
                <w:color w:val="000000"/>
                <w:sz w:val="20"/>
              </w:rPr>
              <w:t>
12 и 13</w:t>
            </w:r>
          </w:p>
          <w:p>
            <w:pPr>
              <w:spacing w:after="20"/>
              <w:ind w:left="20"/>
              <w:jc w:val="both"/>
            </w:pPr>
            <w:r>
              <w:rPr>
                <w:rFonts w:ascii="Times New Roman"/>
                <w:b w:val="false"/>
                <w:i w:val="false"/>
                <w:color w:val="000000"/>
                <w:sz w:val="20"/>
              </w:rPr>
              <w:t>
ГОСТ 12.2.116-2004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листогибочные трех- и четырехвалковые.</w:t>
            </w:r>
          </w:p>
          <w:p>
            <w:pPr>
              <w:spacing w:after="20"/>
              <w:ind w:left="20"/>
              <w:jc w:val="both"/>
            </w:pPr>
            <w:r>
              <w:rPr>
                <w:rFonts w:ascii="Times New Roman"/>
                <w:b w:val="false"/>
                <w:i w:val="false"/>
                <w:color w:val="000000"/>
                <w:sz w:val="20"/>
              </w:rPr>
              <w:t xml:space="preserve">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8 – 10</w:t>
            </w:r>
          </w:p>
          <w:p>
            <w:pPr>
              <w:spacing w:after="20"/>
              <w:ind w:left="20"/>
              <w:jc w:val="both"/>
            </w:pPr>
            <w:r>
              <w:rPr>
                <w:rFonts w:ascii="Times New Roman"/>
                <w:b w:val="false"/>
                <w:i w:val="false"/>
                <w:color w:val="000000"/>
                <w:sz w:val="20"/>
              </w:rPr>
              <w:t>
ГОСТ 12.2.118-2006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Ножницы.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ГОСТ 12.2.131-92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Машины ковочные.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ГОСТ 6113-84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 шнековые горизонтальные для керамических изделий.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ГОСТ 8390-84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 электрогидравлические для вырубки деталей.</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9 – 11</w:t>
            </w:r>
          </w:p>
          <w:p>
            <w:pPr>
              <w:spacing w:after="20"/>
              <w:ind w:left="20"/>
              <w:jc w:val="both"/>
            </w:pPr>
            <w:r>
              <w:rPr>
                <w:rFonts w:ascii="Times New Roman"/>
                <w:b w:val="false"/>
                <w:i w:val="false"/>
                <w:color w:val="000000"/>
                <w:sz w:val="20"/>
              </w:rPr>
              <w:t>
ГОСТ 31541-2012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Молоты.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8 – 10</w:t>
            </w:r>
          </w:p>
          <w:p>
            <w:pPr>
              <w:spacing w:after="20"/>
              <w:ind w:left="20"/>
              <w:jc w:val="both"/>
            </w:pPr>
            <w:r>
              <w:rPr>
                <w:rFonts w:ascii="Times New Roman"/>
                <w:b w:val="false"/>
                <w:i w:val="false"/>
                <w:color w:val="000000"/>
                <w:sz w:val="20"/>
              </w:rPr>
              <w:t>
ГОСТ 31542-2012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Автоматы и полуавтоматы кузнечно-прессовые.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 и 6</w:t>
            </w:r>
          </w:p>
          <w:p>
            <w:pPr>
              <w:spacing w:after="20"/>
              <w:ind w:left="20"/>
              <w:jc w:val="both"/>
            </w:pPr>
            <w:r>
              <w:rPr>
                <w:rFonts w:ascii="Times New Roman"/>
                <w:b w:val="false"/>
                <w:i w:val="false"/>
                <w:color w:val="000000"/>
                <w:sz w:val="20"/>
              </w:rPr>
              <w:t xml:space="preserve">
ГОСТ 31543-2012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кузнечно-прессовые. Шумовые характеристики и методы их определения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и 6</w:t>
            </w:r>
          </w:p>
          <w:p>
            <w:pPr>
              <w:spacing w:after="20"/>
              <w:ind w:left="20"/>
              <w:jc w:val="both"/>
            </w:pPr>
            <w:r>
              <w:rPr>
                <w:rFonts w:ascii="Times New Roman"/>
                <w:b w:val="false"/>
                <w:i w:val="false"/>
                <w:color w:val="000000"/>
                <w:sz w:val="20"/>
              </w:rPr>
              <w:t xml:space="preserve">
ГОСТ 31733-2012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Прессы гидравлические.Требования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Оборудование деревообрабатывающее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xml:space="preserve">
ГОСТ EN 848-2-2013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деревообрабатывающих станков. Станки фрезерные односторонние. Часть 2. Станки фрезерные одношпиндельные с верхним расположением шпинделя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Р ЕН 848-1-2011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деревообрабатывающих станков. Станки фрезерные односторонние. Часть 1. Станки фрезерные одношпиндельные с вертикальным нижним расположением шпинделя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xml:space="preserve">
ГОСТ Р ЕН  859-2010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деревообрабатывающих станков. Станки фуговальные с ручной подачей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ГОСТ Р ЕН  860-2010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деревообрабатывающих станков. Станки рейсмусовые односторонние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ГОСТ Р ЕН  861-2011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деревообрабатывающих станков. Станки фуговально-рейсмусовые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ГОСТ Р ЕН 870-1-2011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деревообрабатывающих станков. Станки круглопильные.</w:t>
            </w:r>
          </w:p>
          <w:p>
            <w:pPr>
              <w:spacing w:after="20"/>
              <w:ind w:left="20"/>
              <w:jc w:val="both"/>
            </w:pPr>
            <w:r>
              <w:rPr>
                <w:rFonts w:ascii="Times New Roman"/>
                <w:b w:val="false"/>
                <w:i w:val="false"/>
                <w:color w:val="000000"/>
                <w:sz w:val="20"/>
              </w:rPr>
              <w:t>
Часть 1. Станки круглопильные универсальные (с подвижным столом и без), станки круглопильные форматные и станки круглопильные для строительной площадки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ГОСТ Р ЕН 940-2009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деревообрабатывающих станков. Станки комбинированные деревообрабатывающие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ГОСТ Р ЕН 12750-2012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деревообрабатывающих станков. Станки строгальные (продольно-фрезерные) четырехсторонние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EN </w:t>
            </w:r>
          </w:p>
          <w:p>
            <w:pPr>
              <w:spacing w:after="20"/>
              <w:ind w:left="20"/>
              <w:jc w:val="both"/>
            </w:pPr>
            <w:r>
              <w:rPr>
                <w:rFonts w:ascii="Times New Roman"/>
                <w:b w:val="false"/>
                <w:i w:val="false"/>
                <w:color w:val="000000"/>
                <w:sz w:val="20"/>
              </w:rPr>
              <w:t xml:space="preserve">
1870-10-2007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деревообрабатывающих станков. Станки круглопильные. Часть 10. Станки автоматические и полуавтоматические отрезные однополотные с подачей пилы вверх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EN </w:t>
            </w:r>
          </w:p>
          <w:p>
            <w:pPr>
              <w:spacing w:after="20"/>
              <w:ind w:left="20"/>
              <w:jc w:val="both"/>
            </w:pPr>
            <w:r>
              <w:rPr>
                <w:rFonts w:ascii="Times New Roman"/>
                <w:b w:val="false"/>
                <w:i w:val="false"/>
                <w:color w:val="000000"/>
                <w:sz w:val="20"/>
              </w:rPr>
              <w:t xml:space="preserve">
1870-11-2007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деревообрабатывающих станков. Станки круглопильные. </w:t>
            </w:r>
          </w:p>
          <w:p>
            <w:pPr>
              <w:spacing w:after="20"/>
              <w:ind w:left="20"/>
              <w:jc w:val="both"/>
            </w:pPr>
            <w:r>
              <w:rPr>
                <w:rFonts w:ascii="Times New Roman"/>
                <w:b w:val="false"/>
                <w:i w:val="false"/>
                <w:color w:val="000000"/>
                <w:sz w:val="20"/>
              </w:rPr>
              <w:t xml:space="preserve">
Часть 11. Станки автоматические и полуавтоматические горизонтальные поперечно-отрезные однополотные (станки радиально-отрезные)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EN </w:t>
            </w:r>
          </w:p>
          <w:p>
            <w:pPr>
              <w:spacing w:after="20"/>
              <w:ind w:left="20"/>
              <w:jc w:val="both"/>
            </w:pPr>
            <w:r>
              <w:rPr>
                <w:rFonts w:ascii="Times New Roman"/>
                <w:b w:val="false"/>
                <w:i w:val="false"/>
                <w:color w:val="000000"/>
                <w:sz w:val="20"/>
              </w:rPr>
              <w:t xml:space="preserve">
1870-12-2007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деревообрабатывающих станков. Станки круглопильные.</w:t>
            </w:r>
          </w:p>
          <w:p>
            <w:pPr>
              <w:spacing w:after="20"/>
              <w:ind w:left="20"/>
              <w:jc w:val="both"/>
            </w:pPr>
            <w:r>
              <w:rPr>
                <w:rFonts w:ascii="Times New Roman"/>
                <w:b w:val="false"/>
                <w:i w:val="false"/>
                <w:color w:val="000000"/>
                <w:sz w:val="20"/>
              </w:rPr>
              <w:t xml:space="preserve">
Часть 12. Станки поперечно-отрезные маятниковые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EN </w:t>
            </w:r>
          </w:p>
          <w:p>
            <w:pPr>
              <w:spacing w:after="20"/>
              <w:ind w:left="20"/>
              <w:jc w:val="both"/>
            </w:pPr>
            <w:r>
              <w:rPr>
                <w:rFonts w:ascii="Times New Roman"/>
                <w:b w:val="false"/>
                <w:i w:val="false"/>
                <w:color w:val="000000"/>
                <w:sz w:val="20"/>
              </w:rPr>
              <w:t xml:space="preserve">
1870-15-2007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деревообрабатывающих станков. Станки круглопильные.</w:t>
            </w:r>
          </w:p>
          <w:p>
            <w:pPr>
              <w:spacing w:after="20"/>
              <w:ind w:left="20"/>
              <w:jc w:val="both"/>
            </w:pPr>
            <w:r>
              <w:rPr>
                <w:rFonts w:ascii="Times New Roman"/>
                <w:b w:val="false"/>
                <w:i w:val="false"/>
                <w:color w:val="000000"/>
                <w:sz w:val="20"/>
              </w:rPr>
              <w:t xml:space="preserve">
Часть 15. Станки многополотные поперечно-отрезные с механической подачей и ручной загрузкой и/или выгрузкой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EN </w:t>
            </w:r>
          </w:p>
          <w:p>
            <w:pPr>
              <w:spacing w:after="20"/>
              <w:ind w:left="20"/>
              <w:jc w:val="both"/>
            </w:pPr>
            <w:r>
              <w:rPr>
                <w:rFonts w:ascii="Times New Roman"/>
                <w:b w:val="false"/>
                <w:i w:val="false"/>
                <w:color w:val="000000"/>
                <w:sz w:val="20"/>
              </w:rPr>
              <w:t xml:space="preserve">
1870-16-2007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деревообрабатывающих  станков. Станки круглопильные.</w:t>
            </w:r>
          </w:p>
          <w:p>
            <w:pPr>
              <w:spacing w:after="20"/>
              <w:ind w:left="20"/>
              <w:jc w:val="both"/>
            </w:pPr>
            <w:r>
              <w:rPr>
                <w:rFonts w:ascii="Times New Roman"/>
                <w:b w:val="false"/>
                <w:i w:val="false"/>
                <w:color w:val="000000"/>
                <w:sz w:val="20"/>
              </w:rPr>
              <w:t xml:space="preserve">
Часть 16. Станки двусторонние усорезные для V-образного распила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848-2-2004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деревообрабатывающих станков. Фрезерные станки для односторонней обработки вращающимся инструментом. </w:t>
            </w:r>
          </w:p>
          <w:p>
            <w:pPr>
              <w:spacing w:after="20"/>
              <w:ind w:left="20"/>
              <w:jc w:val="both"/>
            </w:pPr>
            <w:r>
              <w:rPr>
                <w:rFonts w:ascii="Times New Roman"/>
                <w:b w:val="false"/>
                <w:i w:val="false"/>
                <w:color w:val="000000"/>
                <w:sz w:val="20"/>
              </w:rPr>
              <w:t>
Часть 2. Одношпиндельные  фрезерные станки с верхним расположением шпинделя и ручной/механизированной подачей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848-3-2004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деревообрабатывающих станков. Фрезерные станки для односторонней обработки вращающимся инструментом. </w:t>
            </w:r>
          </w:p>
          <w:p>
            <w:pPr>
              <w:spacing w:after="20"/>
              <w:ind w:left="20"/>
              <w:jc w:val="both"/>
            </w:pPr>
            <w:r>
              <w:rPr>
                <w:rFonts w:ascii="Times New Roman"/>
                <w:b w:val="false"/>
                <w:i w:val="false"/>
                <w:color w:val="000000"/>
                <w:sz w:val="20"/>
              </w:rPr>
              <w:t>
Часть 3. Сверлильные и фрезерные станки с числовым программным управлением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1870-2-2006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деревообрабатывающих станков. Станки круглопильные.</w:t>
            </w:r>
          </w:p>
          <w:p>
            <w:pPr>
              <w:spacing w:after="20"/>
              <w:ind w:left="20"/>
              <w:jc w:val="both"/>
            </w:pPr>
            <w:r>
              <w:rPr>
                <w:rFonts w:ascii="Times New Roman"/>
                <w:b w:val="false"/>
                <w:i w:val="false"/>
                <w:color w:val="000000"/>
                <w:sz w:val="20"/>
              </w:rPr>
              <w:t xml:space="preserve">
Часть 2. Станки горизонтальные и вертикальные для обрезки плит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1870-3-2006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деревообрабатывающих станков. Станки круглопильные. </w:t>
            </w:r>
          </w:p>
          <w:p>
            <w:pPr>
              <w:spacing w:after="20"/>
              <w:ind w:left="20"/>
              <w:jc w:val="both"/>
            </w:pPr>
            <w:r>
              <w:rPr>
                <w:rFonts w:ascii="Times New Roman"/>
                <w:b w:val="false"/>
                <w:i w:val="false"/>
                <w:color w:val="000000"/>
                <w:sz w:val="20"/>
              </w:rPr>
              <w:t xml:space="preserve">
Часть 3. Станки для торцевания сверху и комбинированные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1870-4-2006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деревообрабатывающих станков. Станки круглопильные. </w:t>
            </w:r>
          </w:p>
          <w:p>
            <w:pPr>
              <w:spacing w:after="20"/>
              <w:ind w:left="20"/>
              <w:jc w:val="both"/>
            </w:pPr>
            <w:r>
              <w:rPr>
                <w:rFonts w:ascii="Times New Roman"/>
                <w:b w:val="false"/>
                <w:i w:val="false"/>
                <w:color w:val="000000"/>
                <w:sz w:val="20"/>
              </w:rPr>
              <w:t xml:space="preserve">
Часть 4. Станки многополотные для продольной резки с ручной загрузкой и/или выгрузкой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1870-5-2006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деревообрабатывающих станков. Станки круглопильные. </w:t>
            </w:r>
          </w:p>
          <w:p>
            <w:pPr>
              <w:spacing w:after="20"/>
              <w:ind w:left="20"/>
              <w:jc w:val="both"/>
            </w:pPr>
            <w:r>
              <w:rPr>
                <w:rFonts w:ascii="Times New Roman"/>
                <w:b w:val="false"/>
                <w:i w:val="false"/>
                <w:color w:val="000000"/>
                <w:sz w:val="20"/>
              </w:rPr>
              <w:t>
Часть 5. Станки комбинированные для циркулярной обработки</w:t>
            </w:r>
          </w:p>
          <w:p>
            <w:pPr>
              <w:spacing w:after="20"/>
              <w:ind w:left="20"/>
              <w:jc w:val="both"/>
            </w:pPr>
            <w:r>
              <w:rPr>
                <w:rFonts w:ascii="Times New Roman"/>
                <w:b w:val="false"/>
                <w:i w:val="false"/>
                <w:color w:val="000000"/>
                <w:sz w:val="20"/>
              </w:rPr>
              <w:t xml:space="preserve">
и торцевания снизу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1870-6-2006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деревообрабатывающих станков. Станки круглопильные.</w:t>
            </w:r>
          </w:p>
          <w:p>
            <w:pPr>
              <w:spacing w:after="20"/>
              <w:ind w:left="20"/>
              <w:jc w:val="both"/>
            </w:pPr>
            <w:r>
              <w:rPr>
                <w:rFonts w:ascii="Times New Roman"/>
                <w:b w:val="false"/>
                <w:i w:val="false"/>
                <w:color w:val="000000"/>
                <w:sz w:val="20"/>
              </w:rPr>
              <w:t>
Часть 6. Станки лесопильные и комбинированные лесопильные, станки настольные круглопильные с ручной загрузкой и/или выгрузкой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1870-7-2006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деревообрабатывающих станков. Станки круглопильные. </w:t>
            </w:r>
          </w:p>
          <w:p>
            <w:pPr>
              <w:spacing w:after="20"/>
              <w:ind w:left="20"/>
              <w:jc w:val="both"/>
            </w:pPr>
            <w:r>
              <w:rPr>
                <w:rFonts w:ascii="Times New Roman"/>
                <w:b w:val="false"/>
                <w:i w:val="false"/>
                <w:color w:val="000000"/>
                <w:sz w:val="20"/>
              </w:rPr>
              <w:t xml:space="preserve">
Часть 7. Станки для распиловки бревен с механической подачей стола и с ручной загрузкой/или выгрузкой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1870-8-2006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деревообрабатывающих станков. Станки круглопильные. </w:t>
            </w:r>
          </w:p>
          <w:p>
            <w:pPr>
              <w:spacing w:after="20"/>
              <w:ind w:left="20"/>
              <w:jc w:val="both"/>
            </w:pPr>
            <w:r>
              <w:rPr>
                <w:rFonts w:ascii="Times New Roman"/>
                <w:b w:val="false"/>
                <w:i w:val="false"/>
                <w:color w:val="000000"/>
                <w:sz w:val="20"/>
              </w:rPr>
              <w:t xml:space="preserve">
Часть 8. Станки обрезные и реечные с механизированным пильным устройством и с ручной загрузкой и/или выгрузкой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1870-9-2007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деревообрабатывающих станков. Станки круглопильные.</w:t>
            </w:r>
          </w:p>
          <w:p>
            <w:pPr>
              <w:spacing w:after="20"/>
              <w:ind w:left="20"/>
              <w:jc w:val="both"/>
            </w:pPr>
            <w:r>
              <w:rPr>
                <w:rFonts w:ascii="Times New Roman"/>
                <w:b w:val="false"/>
                <w:i w:val="false"/>
                <w:color w:val="000000"/>
                <w:sz w:val="20"/>
              </w:rPr>
              <w:t xml:space="preserve">
Часть 9. Станки двусторонние усорезные с механической подачей и ручной загрузкой и/или выгрузкой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 5</w:t>
            </w:r>
          </w:p>
          <w:p>
            <w:pPr>
              <w:spacing w:after="20"/>
              <w:ind w:left="20"/>
              <w:jc w:val="both"/>
            </w:pPr>
            <w:r>
              <w:rPr>
                <w:rFonts w:ascii="Times New Roman"/>
                <w:b w:val="false"/>
                <w:i w:val="false"/>
                <w:color w:val="000000"/>
                <w:sz w:val="20"/>
              </w:rPr>
              <w:t>
ГОСТ 12.2.026.0-93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деревообрабатывающее. Требования безопасности к конструкции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12.2.048.0-80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Станки для заточки дереворежущих пил и плоских ножей.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ГОСТ 25223-82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деревообрабатывающее. </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Станки деревообрабатывающие бытовые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IEC </w:t>
            </w:r>
          </w:p>
          <w:p>
            <w:pPr>
              <w:spacing w:after="20"/>
              <w:ind w:left="20"/>
              <w:jc w:val="both"/>
            </w:pPr>
            <w:r>
              <w:rPr>
                <w:rFonts w:ascii="Times New Roman"/>
                <w:b w:val="false"/>
                <w:i w:val="false"/>
                <w:color w:val="000000"/>
                <w:sz w:val="20"/>
              </w:rPr>
              <w:t>
61029-1-2012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Общие требования безопасности 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5 </w:t>
            </w:r>
          </w:p>
          <w:p>
            <w:pPr>
              <w:spacing w:after="20"/>
              <w:ind w:left="20"/>
              <w:jc w:val="both"/>
            </w:pPr>
            <w:r>
              <w:rPr>
                <w:rFonts w:ascii="Times New Roman"/>
                <w:b w:val="false"/>
                <w:i w:val="false"/>
                <w:color w:val="000000"/>
                <w:sz w:val="20"/>
              </w:rPr>
              <w:t>
ГОСТ 31206-2012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деревообрабатывающее. Станки деревообрабатывающие малогабаритные перемещаемые, транспортабельные, индивидуального пользования. Общие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1390-2003</w:t>
            </w:r>
          </w:p>
          <w:p>
            <w:pPr>
              <w:spacing w:after="20"/>
              <w:ind w:left="20"/>
              <w:jc w:val="both"/>
            </w:pPr>
            <w:r>
              <w:rPr>
                <w:rFonts w:ascii="Times New Roman"/>
                <w:b w:val="false"/>
                <w:i w:val="false"/>
                <w:color w:val="000000"/>
                <w:sz w:val="20"/>
              </w:rPr>
              <w:t>
(ГОСТ Р 50787-95)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деревообрабатывающее. Станки деревообрабатывающие малогабаритные перемещаемые, транспортабельные, индивидуального пользования. Общие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Оборудование технологическое для литейного производства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710-2004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безопасности к литейным машинам и установкам для изготовления форм и стержней и относящимся к ним устройствам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ГОСТ 12.2.046.0-2004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технологическое для литейного производства.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8907-87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литейные стержневые пескодувные.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10580-2006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технологическое для литейного производства.</w:t>
            </w:r>
          </w:p>
          <w:p>
            <w:pPr>
              <w:spacing w:after="20"/>
              <w:ind w:left="20"/>
              <w:jc w:val="both"/>
            </w:pPr>
            <w:r>
              <w:rPr>
                <w:rFonts w:ascii="Times New Roman"/>
                <w:b w:val="false"/>
                <w:i w:val="false"/>
                <w:color w:val="000000"/>
                <w:sz w:val="20"/>
              </w:rPr>
              <w:t>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ГОСТ 15595-84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литейное.</w:t>
            </w:r>
          </w:p>
          <w:p>
            <w:pPr>
              <w:spacing w:after="20"/>
              <w:ind w:left="20"/>
              <w:jc w:val="both"/>
            </w:pPr>
            <w:r>
              <w:rPr>
                <w:rFonts w:ascii="Times New Roman"/>
                <w:b w:val="false"/>
                <w:i w:val="false"/>
                <w:color w:val="000000"/>
                <w:sz w:val="20"/>
              </w:rPr>
              <w:t>
Машины для литья под давлением.</w:t>
            </w:r>
          </w:p>
          <w:p>
            <w:pPr>
              <w:spacing w:after="20"/>
              <w:ind w:left="20"/>
              <w:jc w:val="both"/>
            </w:pPr>
            <w:r>
              <w:rPr>
                <w:rFonts w:ascii="Times New Roman"/>
                <w:b w:val="false"/>
                <w:i w:val="false"/>
                <w:color w:val="000000"/>
                <w:sz w:val="20"/>
              </w:rPr>
              <w:t>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19497-90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литейные кокильные.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19498-74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Пескометы формовочные.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23484-79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электрогидравлические для выбивки стержней. Технические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30573-98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литейное. </w:t>
            </w:r>
          </w:p>
          <w:p>
            <w:pPr>
              <w:spacing w:after="20"/>
              <w:ind w:left="20"/>
              <w:jc w:val="both"/>
            </w:pPr>
            <w:r>
              <w:rPr>
                <w:rFonts w:ascii="Times New Roman"/>
                <w:b w:val="false"/>
                <w:i w:val="false"/>
                <w:color w:val="000000"/>
                <w:sz w:val="20"/>
              </w:rPr>
              <w:t xml:space="preserve">
Установки заливочные для алюминиевых сплавов. </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30647-99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литейное. Машины  для литья под низким давлением.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ГОСТ 31335-2006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технологическое для литейного производства. Оборудование для дробеметной, дробеструйной и дробеметно-дробеструйной обработки.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31545-2012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технологическое для литейного производства.</w:t>
            </w:r>
          </w:p>
          <w:p>
            <w:pPr>
              <w:spacing w:after="20"/>
              <w:ind w:left="20"/>
              <w:jc w:val="both"/>
            </w:pPr>
            <w:r>
              <w:rPr>
                <w:rFonts w:ascii="Times New Roman"/>
                <w:b w:val="false"/>
                <w:i w:val="false"/>
                <w:color w:val="000000"/>
                <w:sz w:val="20"/>
              </w:rPr>
              <w:t>
Шумовые характеристики и методы их контроля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Машины тягодутьевые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55852-2013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тягодутьевые. Общие технические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Оборудование для нанесения металлопокрытий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9</w:t>
            </w:r>
          </w:p>
          <w:p>
            <w:pPr>
              <w:spacing w:after="20"/>
              <w:ind w:left="20"/>
              <w:jc w:val="both"/>
            </w:pPr>
            <w:r>
              <w:rPr>
                <w:rFonts w:ascii="Times New Roman"/>
                <w:b w:val="false"/>
                <w:i w:val="false"/>
                <w:color w:val="000000"/>
                <w:sz w:val="20"/>
              </w:rPr>
              <w:t>
ГОСТ 12.2.008-75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Оборудование и аппаратура для газопламенной обработки металлов и термического напыления покрытий. </w:t>
            </w:r>
          </w:p>
          <w:p>
            <w:pPr>
              <w:spacing w:after="20"/>
              <w:ind w:left="20"/>
              <w:jc w:val="both"/>
            </w:pPr>
            <w:r>
              <w:rPr>
                <w:rFonts w:ascii="Times New Roman"/>
                <w:b w:val="false"/>
                <w:i w:val="false"/>
                <w:color w:val="000000"/>
                <w:sz w:val="20"/>
              </w:rPr>
              <w:t xml:space="preserve">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Оборудование для сварки и газотермического напыления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9</w:t>
            </w:r>
          </w:p>
          <w:p>
            <w:pPr>
              <w:spacing w:after="20"/>
              <w:ind w:left="20"/>
              <w:jc w:val="both"/>
            </w:pPr>
            <w:r>
              <w:rPr>
                <w:rFonts w:ascii="Times New Roman"/>
                <w:b w:val="false"/>
                <w:i w:val="false"/>
                <w:color w:val="000000"/>
                <w:sz w:val="20"/>
              </w:rPr>
              <w:t>
ГОСТ 12.2.008-75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Оборудование и аппаратура для газопламенной обработки металлов и термического напыления покрытий.</w:t>
            </w:r>
          </w:p>
          <w:p>
            <w:pPr>
              <w:spacing w:after="20"/>
              <w:ind w:left="20"/>
              <w:jc w:val="both"/>
            </w:pPr>
            <w:r>
              <w:rPr>
                <w:rFonts w:ascii="Times New Roman"/>
                <w:b w:val="false"/>
                <w:i w:val="false"/>
                <w:color w:val="000000"/>
                <w:sz w:val="20"/>
              </w:rPr>
              <w:t>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21694-94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сварочное механическое.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30275-96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Манипуляторы для контактной точечной сварки.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Линии и комплексы для машиностроения, системы гибкие производственные (ГПС), модули гибкие производственные (ГПМ), роботы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12.2.072-98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Роботы промышленные. Роботизированные технологические комплексы. Требования безопасности 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12.2.119-88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Линии автоматические роторные и роторно-конвейерные.</w:t>
            </w:r>
          </w:p>
          <w:p>
            <w:pPr>
              <w:spacing w:after="20"/>
              <w:ind w:left="20"/>
              <w:jc w:val="both"/>
            </w:pPr>
            <w:r>
              <w:rPr>
                <w:rFonts w:ascii="Times New Roman"/>
                <w:b w:val="false"/>
                <w:i w:val="false"/>
                <w:color w:val="000000"/>
                <w:sz w:val="20"/>
              </w:rPr>
              <w:t>
Общие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ГОСТ 9769-79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Пилы дисковые с твердосплавными пластинами для обработки древесных материалов.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p>
            <w:pPr>
              <w:spacing w:after="20"/>
              <w:ind w:left="20"/>
              <w:jc w:val="both"/>
            </w:pPr>
            <w:r>
              <w:rPr>
                <w:rFonts w:ascii="Times New Roman"/>
                <w:b w:val="false"/>
                <w:i w:val="false"/>
                <w:color w:val="000000"/>
                <w:sz w:val="20"/>
              </w:rPr>
              <w:t>
ГОСТ 11516-94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Ручные инструменты для работ под напряжением до 1000 В переменного и 1500 В постоянного тока. </w:t>
            </w:r>
          </w:p>
          <w:p>
            <w:pPr>
              <w:spacing w:after="20"/>
              <w:ind w:left="20"/>
              <w:jc w:val="both"/>
            </w:pPr>
            <w:r>
              <w:rPr>
                <w:rFonts w:ascii="Times New Roman"/>
                <w:b w:val="false"/>
                <w:i w:val="false"/>
                <w:color w:val="000000"/>
                <w:sz w:val="20"/>
              </w:rPr>
              <w:t>
Общие требования 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26050-89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Роботы промышленные. </w:t>
            </w:r>
          </w:p>
          <w:p>
            <w:pPr>
              <w:spacing w:after="20"/>
              <w:ind w:left="20"/>
              <w:jc w:val="both"/>
            </w:pPr>
            <w:r>
              <w:rPr>
                <w:rFonts w:ascii="Times New Roman"/>
                <w:b w:val="false"/>
                <w:i w:val="false"/>
                <w:color w:val="000000"/>
                <w:sz w:val="20"/>
              </w:rPr>
              <w:t xml:space="preserve">
Общие технические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26054-85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Роботы промышленные для контактной сварки. </w:t>
            </w:r>
          </w:p>
          <w:p>
            <w:pPr>
              <w:spacing w:after="20"/>
              <w:ind w:left="20"/>
              <w:jc w:val="both"/>
            </w:pPr>
            <w:r>
              <w:rPr>
                <w:rFonts w:ascii="Times New Roman"/>
                <w:b w:val="false"/>
                <w:i w:val="false"/>
                <w:color w:val="000000"/>
                <w:sz w:val="20"/>
              </w:rPr>
              <w:t>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ГОСТ 26056-84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Роботы промышленные для дуговой сварки.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ГОСТ 26057-84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Манипуляторы сбалансированные.</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ГОСТ 27351-87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Роботы промышленные агрегатно-модульные. Исполнительные модули.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27696-88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Роботы промышленные. Интерфейсы. </w:t>
            </w:r>
          </w:p>
          <w:p>
            <w:pPr>
              <w:spacing w:after="20"/>
              <w:ind w:left="20"/>
              <w:jc w:val="both"/>
            </w:pPr>
            <w:r>
              <w:rPr>
                <w:rFonts w:ascii="Times New Roman"/>
                <w:b w:val="false"/>
                <w:i w:val="false"/>
                <w:color w:val="000000"/>
                <w:sz w:val="20"/>
              </w:rPr>
              <w:t xml:space="preserve">
Технические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27697-88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Роботы промышленные. Устройства циклового, позиционного и контурного программного управления. Технические требования и методы испытаний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27879-88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Линии автоматические роторные и роторно-конвейерные.</w:t>
            </w:r>
          </w:p>
          <w:p>
            <w:pPr>
              <w:spacing w:after="20"/>
              <w:ind w:left="20"/>
              <w:jc w:val="both"/>
            </w:pPr>
            <w:r>
              <w:rPr>
                <w:rFonts w:ascii="Times New Roman"/>
                <w:b w:val="false"/>
                <w:i w:val="false"/>
                <w:color w:val="000000"/>
                <w:sz w:val="20"/>
              </w:rPr>
              <w:t xml:space="preserve">
Общие технические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ГОСТ Р 51140-98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металлорежущий. Требования безопасности 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Редукторы зубчатые и мотор-редукторы ОМП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26546-85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Вариаторы цепные. </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31591-2012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Мотор-редукторы.</w:t>
            </w:r>
          </w:p>
          <w:p>
            <w:pPr>
              <w:spacing w:after="20"/>
              <w:ind w:left="20"/>
              <w:jc w:val="both"/>
            </w:pPr>
            <w:r>
              <w:rPr>
                <w:rFonts w:ascii="Times New Roman"/>
                <w:b w:val="false"/>
                <w:i w:val="false"/>
                <w:color w:val="000000"/>
                <w:sz w:val="20"/>
              </w:rPr>
              <w:t>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31592-2012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Редукторы общемашиностроительного применения.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Цепи приводные, тяговые и грузовые пластинчатые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ГОСТ 13568-97</w:t>
            </w:r>
          </w:p>
          <w:p>
            <w:pPr>
              <w:spacing w:after="20"/>
              <w:ind w:left="20"/>
              <w:jc w:val="both"/>
            </w:pPr>
            <w:r>
              <w:rPr>
                <w:rFonts w:ascii="Times New Roman"/>
                <w:b w:val="false"/>
                <w:i w:val="false"/>
                <w:color w:val="000000"/>
                <w:sz w:val="20"/>
              </w:rPr>
              <w:t>
(ИСО 606-94)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приводные роликовые</w:t>
            </w:r>
          </w:p>
          <w:p>
            <w:pPr>
              <w:spacing w:after="20"/>
              <w:ind w:left="20"/>
              <w:jc w:val="both"/>
            </w:pPr>
            <w:r>
              <w:rPr>
                <w:rFonts w:ascii="Times New Roman"/>
                <w:b w:val="false"/>
                <w:i w:val="false"/>
                <w:color w:val="000000"/>
                <w:sz w:val="20"/>
              </w:rPr>
              <w:t>
и втулочные.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xml:space="preserve">
ГОСТ 30442-97 </w:t>
            </w:r>
          </w:p>
          <w:p>
            <w:pPr>
              <w:spacing w:after="20"/>
              <w:ind w:left="20"/>
              <w:jc w:val="both"/>
            </w:pPr>
            <w:r>
              <w:rPr>
                <w:rFonts w:ascii="Times New Roman"/>
                <w:b w:val="false"/>
                <w:i w:val="false"/>
                <w:color w:val="000000"/>
                <w:sz w:val="20"/>
              </w:rPr>
              <w:t>
(ИСО 9633-92)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приводные роликовые для велосипедов.</w:t>
            </w:r>
          </w:p>
          <w:p>
            <w:pPr>
              <w:spacing w:after="20"/>
              <w:ind w:left="20"/>
              <w:jc w:val="both"/>
            </w:pPr>
            <w:r>
              <w:rPr>
                <w:rFonts w:ascii="Times New Roman"/>
                <w:b w:val="false"/>
                <w:i w:val="false"/>
                <w:color w:val="000000"/>
                <w:sz w:val="20"/>
              </w:rPr>
              <w:t>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xml:space="preserve">
ГОСТ 191-82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грузовые пластинчатые.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и 2</w:t>
            </w:r>
          </w:p>
          <w:p>
            <w:pPr>
              <w:spacing w:after="20"/>
              <w:ind w:left="20"/>
              <w:jc w:val="both"/>
            </w:pPr>
            <w:r>
              <w:rPr>
                <w:rFonts w:ascii="Times New Roman"/>
                <w:b w:val="false"/>
                <w:i w:val="false"/>
                <w:color w:val="000000"/>
                <w:sz w:val="20"/>
              </w:rPr>
              <w:t>
ГОСТ 588-81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Цепи тяговые пластинчатые.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и 2</w:t>
            </w:r>
          </w:p>
          <w:p>
            <w:pPr>
              <w:spacing w:after="20"/>
              <w:ind w:left="20"/>
              <w:jc w:val="both"/>
            </w:pPr>
            <w:r>
              <w:rPr>
                <w:rFonts w:ascii="Times New Roman"/>
                <w:b w:val="false"/>
                <w:i w:val="false"/>
                <w:color w:val="000000"/>
                <w:sz w:val="20"/>
              </w:rPr>
              <w:t xml:space="preserve">
ГОСТ 589-85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Цепи тяговые разборные.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и 2</w:t>
            </w:r>
          </w:p>
          <w:p>
            <w:pPr>
              <w:spacing w:after="20"/>
              <w:ind w:left="20"/>
              <w:jc w:val="both"/>
            </w:pPr>
            <w:r>
              <w:rPr>
                <w:rFonts w:ascii="Times New Roman"/>
                <w:b w:val="false"/>
                <w:i w:val="false"/>
                <w:color w:val="000000"/>
                <w:sz w:val="20"/>
              </w:rPr>
              <w:t xml:space="preserve">
ГОСТ 12996-90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Цепи тяговые вильчатые.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и 2</w:t>
            </w:r>
          </w:p>
          <w:p>
            <w:pPr>
              <w:spacing w:after="20"/>
              <w:ind w:left="20"/>
              <w:jc w:val="both"/>
            </w:pPr>
            <w:r>
              <w:rPr>
                <w:rFonts w:ascii="Times New Roman"/>
                <w:b w:val="false"/>
                <w:i w:val="false"/>
                <w:color w:val="000000"/>
                <w:sz w:val="20"/>
              </w:rPr>
              <w:t xml:space="preserve">
ГОСТ 13552-81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Цепи приводные зубчатые.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и 2</w:t>
            </w:r>
          </w:p>
          <w:p>
            <w:pPr>
              <w:spacing w:after="20"/>
              <w:ind w:left="20"/>
              <w:jc w:val="both"/>
            </w:pPr>
            <w:r>
              <w:rPr>
                <w:rFonts w:ascii="Times New Roman"/>
                <w:b w:val="false"/>
                <w:i w:val="false"/>
                <w:color w:val="000000"/>
                <w:sz w:val="20"/>
              </w:rPr>
              <w:t>
ГОСТ 21834-87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Цепи приводные роликовые повышенной прочности и точности.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и 2</w:t>
            </w:r>
          </w:p>
          <w:p>
            <w:pPr>
              <w:spacing w:after="20"/>
              <w:ind w:left="20"/>
              <w:jc w:val="both"/>
            </w:pPr>
            <w:r>
              <w:rPr>
                <w:rFonts w:ascii="Times New Roman"/>
                <w:b w:val="false"/>
                <w:i w:val="false"/>
                <w:color w:val="000000"/>
                <w:sz w:val="20"/>
              </w:rPr>
              <w:t>
ГОСТ 23540-79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грузовые пластинчатые с закрытыми валиками.</w:t>
            </w:r>
          </w:p>
          <w:p>
            <w:pPr>
              <w:spacing w:after="20"/>
              <w:ind w:left="20"/>
              <w:jc w:val="both"/>
            </w:pPr>
            <w:r>
              <w:rPr>
                <w:rFonts w:ascii="Times New Roman"/>
                <w:b w:val="false"/>
                <w:i w:val="false"/>
                <w:color w:val="000000"/>
                <w:sz w:val="20"/>
              </w:rPr>
              <w:t xml:space="preserve">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Снегоболотоходы, снегоходы и прицепы к ним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32571-2013</w:t>
            </w:r>
          </w:p>
          <w:p>
            <w:pPr>
              <w:spacing w:after="20"/>
              <w:ind w:left="20"/>
              <w:jc w:val="both"/>
            </w:pPr>
            <w:r>
              <w:rPr>
                <w:rFonts w:ascii="Times New Roman"/>
                <w:b w:val="false"/>
                <w:i w:val="false"/>
                <w:color w:val="000000"/>
                <w:sz w:val="20"/>
              </w:rPr>
              <w:t>
(EN 15997:2011)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Снегоболотоходы колесные малогабаритные. Требования безопасности 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ГОСТ Р 50943-2011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Снегоболотоходы. Технические требования 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w:t>
            </w:r>
          </w:p>
          <w:p>
            <w:pPr>
              <w:spacing w:after="20"/>
              <w:ind w:left="20"/>
              <w:jc w:val="both"/>
            </w:pPr>
            <w:r>
              <w:rPr>
                <w:rFonts w:ascii="Times New Roman"/>
                <w:b w:val="false"/>
                <w:i w:val="false"/>
                <w:color w:val="000000"/>
                <w:sz w:val="20"/>
              </w:rPr>
              <w:t xml:space="preserve">
ГОСТ Р 50944-2011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Снегоходы. Технические требования 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52008-2003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мототранспортные четырехколесные внедорожные. Общие технические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Автопогрузчики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16215-80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Автопогрузчики вилочные общего назначения.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27270-87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напольного транспорта. Электро- и автопогрузчики для работы в контейнерах и крытых железнодорожных вагонах. Основные параметры и технические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Велосипеды (кроме детских)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31741-2012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Велосипеды. </w:t>
            </w:r>
          </w:p>
          <w:p>
            <w:pPr>
              <w:spacing w:after="20"/>
              <w:ind w:left="20"/>
              <w:jc w:val="both"/>
            </w:pPr>
            <w:r>
              <w:rPr>
                <w:rFonts w:ascii="Times New Roman"/>
                <w:b w:val="false"/>
                <w:i w:val="false"/>
                <w:color w:val="000000"/>
                <w:sz w:val="20"/>
              </w:rPr>
              <w:t>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Оборудование гаражное для автотранспортных средств и прицепов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ЕН 1494-2005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Домкраты мобильные или передвижные и относящееся к ним подъемное оборудование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w:t>
            </w:r>
          </w:p>
          <w:p>
            <w:pPr>
              <w:spacing w:after="20"/>
              <w:ind w:left="20"/>
              <w:jc w:val="both"/>
            </w:pPr>
            <w:r>
              <w:rPr>
                <w:rFonts w:ascii="Times New Roman"/>
                <w:b w:val="false"/>
                <w:i w:val="false"/>
                <w:color w:val="000000"/>
                <w:sz w:val="20"/>
              </w:rPr>
              <w:t>
ГОСТ 31489-2012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гаражное. Требования безопасности и методы контроля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Машины сельскохозяйственные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ГОСТ ISO 2332-2013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Тракторы и машины сельскохозяйственные. Присоединение орудий с помощью трехточечных устройств навески. </w:t>
            </w:r>
          </w:p>
          <w:p>
            <w:pPr>
              <w:spacing w:after="20"/>
              <w:ind w:left="20"/>
              <w:jc w:val="both"/>
            </w:pPr>
            <w:r>
              <w:rPr>
                <w:rFonts w:ascii="Times New Roman"/>
                <w:b w:val="false"/>
                <w:i w:val="false"/>
                <w:color w:val="000000"/>
                <w:sz w:val="20"/>
              </w:rPr>
              <w:t>
Зона свободного пространства вокруг орудия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ISO 3776-1-2012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и машины сельскохозяйственные. Ремни безопасности. Часть 1. Требования к расположению креплений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3.3 и 3.4</w:t>
            </w:r>
          </w:p>
          <w:p>
            <w:pPr>
              <w:spacing w:after="20"/>
              <w:ind w:left="20"/>
              <w:jc w:val="both"/>
            </w:pPr>
            <w:r>
              <w:rPr>
                <w:rFonts w:ascii="Times New Roman"/>
                <w:b w:val="false"/>
                <w:i w:val="false"/>
                <w:color w:val="000000"/>
                <w:sz w:val="20"/>
              </w:rPr>
              <w:t>
ГОСТ ISO 3776-2-2012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Тракторы и машины сельскохозяйственные. Ремни безопасности. Часть 2. Требования к прочности креплений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ISO 3776-3-2013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и машины сельскохозяйственные. Поясные ремни безопасности. Часть 3. Требования к сборочным узлам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ISO </w:t>
            </w:r>
          </w:p>
          <w:p>
            <w:pPr>
              <w:spacing w:after="20"/>
              <w:ind w:left="20"/>
              <w:jc w:val="both"/>
            </w:pPr>
            <w:r>
              <w:rPr>
                <w:rFonts w:ascii="Times New Roman"/>
                <w:b w:val="false"/>
                <w:i w:val="false"/>
                <w:color w:val="000000"/>
                <w:sz w:val="20"/>
              </w:rPr>
              <w:t>
4254-1-2013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сельскохозяйственные.      Требования безопасности.</w:t>
            </w:r>
          </w:p>
          <w:p>
            <w:pPr>
              <w:spacing w:after="20"/>
              <w:ind w:left="20"/>
              <w:jc w:val="both"/>
            </w:pPr>
            <w:r>
              <w:rPr>
                <w:rFonts w:ascii="Times New Roman"/>
                <w:b w:val="false"/>
                <w:i w:val="false"/>
                <w:color w:val="000000"/>
                <w:sz w:val="20"/>
              </w:rPr>
              <w:t>
Часть 1. Общие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ИСО</w:t>
            </w:r>
          </w:p>
          <w:p>
            <w:pPr>
              <w:spacing w:after="20"/>
              <w:ind w:left="20"/>
              <w:jc w:val="both"/>
            </w:pPr>
            <w:r>
              <w:rPr>
                <w:rFonts w:ascii="Times New Roman"/>
                <w:b w:val="false"/>
                <w:i w:val="false"/>
                <w:color w:val="000000"/>
                <w:sz w:val="20"/>
              </w:rPr>
              <w:t xml:space="preserve">
4254-2-2002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Устройства для внесения в почву жидкого аммиака.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5 и 7</w:t>
            </w:r>
          </w:p>
          <w:p>
            <w:pPr>
              <w:spacing w:after="20"/>
              <w:ind w:left="20"/>
              <w:jc w:val="both"/>
            </w:pPr>
            <w:r>
              <w:rPr>
                <w:rFonts w:ascii="Times New Roman"/>
                <w:b w:val="false"/>
                <w:i w:val="false"/>
                <w:color w:val="000000"/>
                <w:sz w:val="20"/>
              </w:rPr>
              <w:t>
ГОСТ ISO 4254-6-2012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сельскохозяйственные. Требования безопасности. </w:t>
            </w:r>
          </w:p>
          <w:p>
            <w:pPr>
              <w:spacing w:after="20"/>
              <w:ind w:left="20"/>
              <w:jc w:val="both"/>
            </w:pPr>
            <w:r>
              <w:rPr>
                <w:rFonts w:ascii="Times New Roman"/>
                <w:b w:val="false"/>
                <w:i w:val="false"/>
                <w:color w:val="000000"/>
                <w:sz w:val="20"/>
              </w:rPr>
              <w:t>
Часть 6. Опрыскиватели и машины для внесения жидких удобрений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6</w:t>
            </w:r>
          </w:p>
          <w:p>
            <w:pPr>
              <w:spacing w:after="20"/>
              <w:ind w:left="20"/>
              <w:jc w:val="both"/>
            </w:pPr>
            <w:r>
              <w:rPr>
                <w:rFonts w:ascii="Times New Roman"/>
                <w:b w:val="false"/>
                <w:i w:val="false"/>
                <w:color w:val="000000"/>
                <w:sz w:val="20"/>
              </w:rPr>
              <w:t>
ГОСТ ISO 4254-8-2013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сельскохозяйственные. Требования безопасности. Часть 8. Машины для внесения твердых удобрений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6</w:t>
            </w:r>
          </w:p>
          <w:p>
            <w:pPr>
              <w:spacing w:after="20"/>
              <w:ind w:left="20"/>
              <w:jc w:val="both"/>
            </w:pPr>
            <w:r>
              <w:rPr>
                <w:rFonts w:ascii="Times New Roman"/>
                <w:b w:val="false"/>
                <w:i w:val="false"/>
                <w:color w:val="000000"/>
                <w:sz w:val="20"/>
              </w:rPr>
              <w:t>
ГОСТ ISO 4254-9-2012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сельскохозяйственные. Требования безопасности. Часть 9. Сеялки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xml:space="preserve">
ГОСТ ИСО  14269-2-2003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и самоходные машины для сельскохозяйственных работ и лесоводства. Окружающая среда рабочего места оператора. Часть 2. Метод испытаний и характеристики систем отопления, вентиляции и кондиционирования воздуха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30879-2003 </w:t>
            </w:r>
          </w:p>
          <w:p>
            <w:pPr>
              <w:spacing w:after="20"/>
              <w:ind w:left="20"/>
              <w:jc w:val="both"/>
            </w:pPr>
            <w:r>
              <w:rPr>
                <w:rFonts w:ascii="Times New Roman"/>
                <w:b w:val="false"/>
                <w:i w:val="false"/>
                <w:color w:val="000000"/>
                <w:sz w:val="20"/>
              </w:rPr>
              <w:t xml:space="preserve">
(ИСО 3795:1989)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дорожный, тракторы и машины для сельскохозяйственных работ и лесоводства. Определение характеристик горения материалов отделки салона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ЕН 690-2004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сельскохозяйственные. Разбрасыватели органических удобрений.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ЕН 708-2004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сельскохозяйственные. Машины почвообрабатывающие с механизированными рабочими органами.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ЕН 908-2004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для сельскохозяйственных работ и лесоводства. Машины дождевальные барабанного типа.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6 и 7</w:t>
            </w:r>
          </w:p>
          <w:p>
            <w:pPr>
              <w:spacing w:after="20"/>
              <w:ind w:left="20"/>
              <w:jc w:val="both"/>
            </w:pPr>
            <w:r>
              <w:rPr>
                <w:rFonts w:ascii="Times New Roman"/>
                <w:b w:val="false"/>
                <w:i w:val="false"/>
                <w:color w:val="000000"/>
                <w:sz w:val="20"/>
              </w:rPr>
              <w:t>
ГОСТ ЕN  12525-2012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сельскохозяйственные. Оборудование погрузочное фронтальное.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6</w:t>
            </w:r>
          </w:p>
          <w:p>
            <w:pPr>
              <w:spacing w:after="20"/>
              <w:ind w:left="20"/>
              <w:jc w:val="both"/>
            </w:pPr>
            <w:r>
              <w:rPr>
                <w:rFonts w:ascii="Times New Roman"/>
                <w:b w:val="false"/>
                <w:i w:val="false"/>
                <w:color w:val="000000"/>
                <w:sz w:val="20"/>
              </w:rPr>
              <w:t>
ГОСТ ЕN  12965-2012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и машины для сельскохозяйственных работ и лесоводства. Валы отбора мощности (ВОМ), карданные валы и защитные ограждения.</w:t>
            </w:r>
          </w:p>
          <w:p>
            <w:pPr>
              <w:spacing w:after="20"/>
              <w:ind w:left="20"/>
              <w:jc w:val="both"/>
            </w:pPr>
            <w:r>
              <w:rPr>
                <w:rFonts w:ascii="Times New Roman"/>
                <w:b w:val="false"/>
                <w:i w:val="false"/>
                <w:color w:val="000000"/>
                <w:sz w:val="20"/>
              </w:rPr>
              <w:t>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6</w:t>
            </w:r>
          </w:p>
          <w:p>
            <w:pPr>
              <w:spacing w:after="20"/>
              <w:ind w:left="20"/>
              <w:jc w:val="both"/>
            </w:pPr>
            <w:r>
              <w:rPr>
                <w:rFonts w:ascii="Times New Roman"/>
                <w:b w:val="false"/>
                <w:i w:val="false"/>
                <w:color w:val="000000"/>
                <w:sz w:val="20"/>
              </w:rPr>
              <w:t>
ГОСТ ЕN  13118-2012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сельскохозяйственные. Машины для уборки картофеля.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6</w:t>
            </w:r>
          </w:p>
          <w:p>
            <w:pPr>
              <w:spacing w:after="20"/>
              <w:ind w:left="20"/>
              <w:jc w:val="both"/>
            </w:pPr>
            <w:r>
              <w:rPr>
                <w:rFonts w:ascii="Times New Roman"/>
                <w:b w:val="false"/>
                <w:i w:val="false"/>
                <w:color w:val="000000"/>
                <w:sz w:val="20"/>
              </w:rPr>
              <w:t>
ГОСТ ЕN  13140-2012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сельскохозяйственные. Машины для уборки сахарной и кормовой свеклы.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5 и 7</w:t>
            </w:r>
          </w:p>
          <w:p>
            <w:pPr>
              <w:spacing w:after="20"/>
              <w:ind w:left="20"/>
              <w:jc w:val="both"/>
            </w:pPr>
            <w:r>
              <w:rPr>
                <w:rFonts w:ascii="Times New Roman"/>
                <w:b w:val="false"/>
                <w:i w:val="false"/>
                <w:color w:val="000000"/>
                <w:sz w:val="20"/>
              </w:rPr>
              <w:t>
ГОСТ ЕN 13448-2012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сельскохозяйственных работ и лесоводства.</w:t>
            </w:r>
          </w:p>
          <w:p>
            <w:pPr>
              <w:spacing w:after="20"/>
              <w:ind w:left="20"/>
              <w:jc w:val="both"/>
            </w:pPr>
            <w:r>
              <w:rPr>
                <w:rFonts w:ascii="Times New Roman"/>
                <w:b w:val="false"/>
                <w:i w:val="false"/>
                <w:color w:val="000000"/>
                <w:sz w:val="20"/>
              </w:rPr>
              <w:t xml:space="preserve">
Косилки междурядные. </w:t>
            </w:r>
          </w:p>
          <w:p>
            <w:pPr>
              <w:spacing w:after="20"/>
              <w:ind w:left="20"/>
              <w:jc w:val="both"/>
            </w:pPr>
            <w:r>
              <w:rPr>
                <w:rFonts w:ascii="Times New Roman"/>
                <w:b w:val="false"/>
                <w:i w:val="false"/>
                <w:color w:val="000000"/>
                <w:sz w:val="20"/>
              </w:rPr>
              <w:t>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707-2006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сельскохозяйственные. Машины для внесения жидких удобрений.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ISO </w:t>
            </w:r>
          </w:p>
          <w:p>
            <w:pPr>
              <w:spacing w:after="20"/>
              <w:ind w:left="20"/>
              <w:jc w:val="both"/>
            </w:pPr>
            <w:r>
              <w:rPr>
                <w:rFonts w:ascii="Times New Roman"/>
                <w:b w:val="false"/>
                <w:i w:val="false"/>
                <w:color w:val="000000"/>
                <w:sz w:val="20"/>
              </w:rPr>
              <w:t>
4254-7-2012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сельскохозяйственные. Требования безопасности. Часть 7. Комбайны зерноуборочные, кормоуборочные и хлопкоуборочные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EN 14017-2009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для сельскохозяйственных работ и лесоводства. Машины для внесения твердых минеральных удобрений.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EN 14018-2009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сельскохозяйственных работ и лесоводства. Сеялки рядовые.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СТБ ISO 15077-2010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Тракторы и машины самоходные сельскохозяйственные. </w:t>
            </w:r>
          </w:p>
          <w:p>
            <w:pPr>
              <w:spacing w:after="20"/>
              <w:ind w:left="20"/>
              <w:jc w:val="both"/>
            </w:pPr>
            <w:r>
              <w:rPr>
                <w:rFonts w:ascii="Times New Roman"/>
                <w:b w:val="false"/>
                <w:i w:val="false"/>
                <w:color w:val="000000"/>
                <w:sz w:val="20"/>
              </w:rPr>
              <w:t xml:space="preserve">
Органы управления оператора. Усилия приведения в действие, перемещение, расположение и метод управления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ИСО</w:t>
            </w:r>
          </w:p>
          <w:p>
            <w:pPr>
              <w:spacing w:after="20"/>
              <w:ind w:left="20"/>
              <w:jc w:val="both"/>
            </w:pPr>
            <w:r>
              <w:rPr>
                <w:rFonts w:ascii="Times New Roman"/>
                <w:b w:val="false"/>
                <w:i w:val="false"/>
                <w:color w:val="000000"/>
                <w:sz w:val="20"/>
              </w:rPr>
              <w:t>
4254-1-2011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сельскохозяйственные. Безопасность. Часть 1. Общие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ИСО </w:t>
            </w:r>
          </w:p>
          <w:p>
            <w:pPr>
              <w:spacing w:after="20"/>
              <w:ind w:left="20"/>
              <w:jc w:val="both"/>
            </w:pPr>
            <w:r>
              <w:rPr>
                <w:rFonts w:ascii="Times New Roman"/>
                <w:b w:val="false"/>
                <w:i w:val="false"/>
                <w:color w:val="000000"/>
                <w:sz w:val="20"/>
              </w:rPr>
              <w:t>
4254-7-2011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сельскохозяйственные. Требования безопасности. Часть 7. Комбайны зерноуборочные, кормоуборочные и хлопкоуборочные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 8</w:t>
            </w:r>
          </w:p>
          <w:p>
            <w:pPr>
              <w:spacing w:after="20"/>
              <w:ind w:left="20"/>
              <w:jc w:val="both"/>
            </w:pPr>
            <w:r>
              <w:rPr>
                <w:rFonts w:ascii="Times New Roman"/>
                <w:b w:val="false"/>
                <w:i w:val="false"/>
                <w:color w:val="000000"/>
                <w:sz w:val="20"/>
              </w:rPr>
              <w:t xml:space="preserve">
ГОСТ 12.2.019-2005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Тракторы и машины самоходные сельскохозяйственные.</w:t>
            </w:r>
          </w:p>
          <w:p>
            <w:pPr>
              <w:spacing w:after="20"/>
              <w:ind w:left="20"/>
              <w:jc w:val="both"/>
            </w:pPr>
            <w:r>
              <w:rPr>
                <w:rFonts w:ascii="Times New Roman"/>
                <w:b w:val="false"/>
                <w:i w:val="false"/>
                <w:color w:val="000000"/>
                <w:sz w:val="20"/>
              </w:rPr>
              <w:t>
Общие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 5</w:t>
            </w:r>
          </w:p>
          <w:p>
            <w:pPr>
              <w:spacing w:after="20"/>
              <w:ind w:left="20"/>
              <w:jc w:val="both"/>
            </w:pPr>
            <w:r>
              <w:rPr>
                <w:rFonts w:ascii="Times New Roman"/>
                <w:b w:val="false"/>
                <w:i w:val="false"/>
                <w:color w:val="000000"/>
                <w:sz w:val="20"/>
              </w:rPr>
              <w:t>
ГОСТ 12.2.120-2005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Кабины и рабочие места операторов тракторов и самоходных сельскохозяйственных машин. Общие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xml:space="preserve">
ГОСТ 17.2.2.02-98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природы. Атмосфера.</w:t>
            </w:r>
          </w:p>
          <w:p>
            <w:pPr>
              <w:spacing w:after="20"/>
              <w:ind w:left="20"/>
              <w:jc w:val="both"/>
            </w:pPr>
            <w:r>
              <w:rPr>
                <w:rFonts w:ascii="Times New Roman"/>
                <w:b w:val="false"/>
                <w:i w:val="false"/>
                <w:color w:val="000000"/>
                <w:sz w:val="20"/>
              </w:rPr>
              <w:t xml:space="preserve">
Нормы и методы определения дымности отработавших газов дизелей, тракторов и самоходных сельскохозяйственных машин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xml:space="preserve">
ГОСТ 17.2.2.05-97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природы. Атмосфера.</w:t>
            </w:r>
          </w:p>
          <w:p>
            <w:pPr>
              <w:spacing w:after="20"/>
              <w:ind w:left="20"/>
              <w:jc w:val="both"/>
            </w:pPr>
            <w:r>
              <w:rPr>
                <w:rFonts w:ascii="Times New Roman"/>
                <w:b w:val="false"/>
                <w:i w:val="false"/>
                <w:color w:val="000000"/>
                <w:sz w:val="20"/>
              </w:rPr>
              <w:t xml:space="preserve">
Нормы и методы определения выбросов вредных веществ с отработавшими газами дизелей, тракторов и самоходных сельскохозяйственных машин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xml:space="preserve">
ГОСТ 6939-93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Плуги болотные и кустарниково-болотные.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xml:space="preserve">
ГОСТ 23074-85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внесения жидких органических удобрений.</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xml:space="preserve">
ГОСТ 23982-85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внесения твердых органических удобрений.</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26336-97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Тракторы, машины для сельского и лесного хозяйства, самоходные механизмы для газонов и садов. Условные обозначения (символы) элементов систем управления, обслуживания и отображения информации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xml:space="preserve">
ГОСТ 32431-2013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сельского и лесного хозяйства. Монтаж устройств освещения и световой сигнализации для проезда по дорогам общего пользования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32617-2014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орошения. Общие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Р 53055-2008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сельскохозяйственные и лесохозяйственные с электроприводом. Общие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ГОСТ Р 53489-2009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Машины сельскохозяйственные навесные и прицепные. Общие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1679-2006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Культиваторы для междурядной обработки почвы.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Машины для животноводства, птицеводства и кормопроизводства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5 и 7</w:t>
            </w:r>
          </w:p>
          <w:p>
            <w:pPr>
              <w:spacing w:after="20"/>
              <w:ind w:left="20"/>
              <w:jc w:val="both"/>
            </w:pPr>
            <w:r>
              <w:rPr>
                <w:rFonts w:ascii="Times New Roman"/>
                <w:b w:val="false"/>
                <w:i w:val="false"/>
                <w:color w:val="000000"/>
                <w:sz w:val="20"/>
              </w:rPr>
              <w:t xml:space="preserve">
ГОСТ ISO 4254-10–2013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сельскохозяйственные. Требования безопасности. Часть 10. Барабанные сеноворошилки и грабли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5 и 7</w:t>
            </w:r>
          </w:p>
          <w:p>
            <w:pPr>
              <w:spacing w:after="20"/>
              <w:ind w:left="20"/>
              <w:jc w:val="both"/>
            </w:pPr>
            <w:r>
              <w:rPr>
                <w:rFonts w:ascii="Times New Roman"/>
                <w:b w:val="false"/>
                <w:i w:val="false"/>
                <w:color w:val="000000"/>
                <w:sz w:val="20"/>
              </w:rPr>
              <w:t>
ГОСТ ISO 4254-11–2013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сельскохозяйственные. Требования безопасности. Часть 11. Пресс-подборщики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6 и 7</w:t>
            </w:r>
          </w:p>
          <w:p>
            <w:pPr>
              <w:spacing w:after="20"/>
              <w:ind w:left="20"/>
              <w:jc w:val="both"/>
            </w:pPr>
            <w:r>
              <w:rPr>
                <w:rFonts w:ascii="Times New Roman"/>
                <w:b w:val="false"/>
                <w:i w:val="false"/>
                <w:color w:val="000000"/>
                <w:sz w:val="20"/>
              </w:rPr>
              <w:t>
ГОСТ ISO 4254-13–2013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сельскохозяйственные. Требования безопасности. Часть 13. Крупные ротационные косилки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ГОСТ ИСО 5710-2002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Установки для уборки навоза и навозной жижи. Технические требования.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6 – 11, 13, 15 – 17 и 19 – 32</w:t>
            </w:r>
          </w:p>
          <w:p>
            <w:pPr>
              <w:spacing w:after="20"/>
              <w:ind w:left="20"/>
              <w:jc w:val="both"/>
            </w:pPr>
            <w:r>
              <w:rPr>
                <w:rFonts w:ascii="Times New Roman"/>
                <w:b w:val="false"/>
                <w:i w:val="false"/>
                <w:color w:val="000000"/>
                <w:sz w:val="20"/>
              </w:rPr>
              <w:t>
ГОСТ IEC 60335-2-70-2011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2-70. Частные требования к доильным установкам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6 – 11, 13, 15 – 17 и 19 – 32</w:t>
            </w:r>
          </w:p>
          <w:p>
            <w:pPr>
              <w:spacing w:after="20"/>
              <w:ind w:left="20"/>
              <w:jc w:val="both"/>
            </w:pPr>
            <w:r>
              <w:rPr>
                <w:rFonts w:ascii="Times New Roman"/>
                <w:b w:val="false"/>
                <w:i w:val="false"/>
                <w:color w:val="000000"/>
                <w:sz w:val="20"/>
              </w:rPr>
              <w:t xml:space="preserve">
ГОСТ IEC 60335-2-71-2011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бытовых и аналогичных электрических приборов. Часть 2-71. </w:t>
            </w:r>
          </w:p>
          <w:p>
            <w:pPr>
              <w:spacing w:after="20"/>
              <w:ind w:left="20"/>
              <w:jc w:val="both"/>
            </w:pPr>
            <w:r>
              <w:rPr>
                <w:rFonts w:ascii="Times New Roman"/>
                <w:b w:val="false"/>
                <w:i w:val="false"/>
                <w:color w:val="000000"/>
                <w:sz w:val="20"/>
              </w:rPr>
              <w:t>
Частные требования к электрическим нагревательным приборам для выращивания и разведения животных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5 и 7</w:t>
            </w:r>
          </w:p>
          <w:p>
            <w:pPr>
              <w:spacing w:after="20"/>
              <w:ind w:left="20"/>
              <w:jc w:val="both"/>
            </w:pPr>
            <w:r>
              <w:rPr>
                <w:rFonts w:ascii="Times New Roman"/>
                <w:b w:val="false"/>
                <w:i w:val="false"/>
                <w:color w:val="000000"/>
                <w:sz w:val="20"/>
              </w:rPr>
              <w:t>
ГОСТ ЕН 703-2012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сельскохозяйственные. Машины для загрузки, смешивания и/или измельчения и распределения силоса.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ЕН 704-2004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сельскохозяйственные. Пресс-подборщики.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ЕН 745-2004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сельскохозяйственные. Косилки ротационные и косилки-измельчители роторные. </w:t>
            </w:r>
          </w:p>
          <w:p>
            <w:pPr>
              <w:spacing w:after="20"/>
              <w:ind w:left="20"/>
              <w:jc w:val="both"/>
            </w:pPr>
            <w:r>
              <w:rPr>
                <w:rFonts w:ascii="Times New Roman"/>
                <w:b w:val="false"/>
                <w:i w:val="false"/>
                <w:color w:val="000000"/>
                <w:sz w:val="20"/>
              </w:rPr>
              <w:t>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12</w:t>
            </w:r>
          </w:p>
          <w:p>
            <w:pPr>
              <w:spacing w:after="20"/>
              <w:ind w:left="20"/>
              <w:jc w:val="both"/>
            </w:pPr>
            <w:r>
              <w:rPr>
                <w:rFonts w:ascii="Times New Roman"/>
                <w:b w:val="false"/>
                <w:i w:val="false"/>
                <w:color w:val="000000"/>
                <w:sz w:val="20"/>
              </w:rPr>
              <w:t>
ГОСТ 12.2.042-2013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Машины и технологическое оборудование для животноводства и кормопроизводства. Общие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7</w:t>
            </w:r>
          </w:p>
          <w:p>
            <w:pPr>
              <w:spacing w:after="20"/>
              <w:ind w:left="20"/>
              <w:jc w:val="both"/>
            </w:pPr>
            <w:r>
              <w:rPr>
                <w:rFonts w:ascii="Times New Roman"/>
                <w:b w:val="false"/>
                <w:i w:val="false"/>
                <w:color w:val="000000"/>
                <w:sz w:val="20"/>
              </w:rPr>
              <w:t>
ГОСТ 23708-84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оборудования для напольного выращивания и содержания птицы.</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2 и 3</w:t>
            </w:r>
          </w:p>
          <w:p>
            <w:pPr>
              <w:spacing w:after="20"/>
              <w:ind w:left="20"/>
              <w:jc w:val="both"/>
            </w:pPr>
            <w:r>
              <w:rPr>
                <w:rFonts w:ascii="Times New Roman"/>
                <w:b w:val="false"/>
                <w:i w:val="false"/>
                <w:color w:val="000000"/>
                <w:sz w:val="20"/>
              </w:rPr>
              <w:t>
ГОСТ 28098-89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Дробилки кормов молотковые. Общие технические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5.5 и 5.6</w:t>
            </w:r>
          </w:p>
          <w:p>
            <w:pPr>
              <w:spacing w:after="20"/>
              <w:ind w:left="20"/>
              <w:jc w:val="both"/>
            </w:pPr>
            <w:r>
              <w:rPr>
                <w:rFonts w:ascii="Times New Roman"/>
                <w:b w:val="false"/>
                <w:i w:val="false"/>
                <w:color w:val="000000"/>
                <w:sz w:val="20"/>
              </w:rPr>
              <w:t>
ГОСТ 28545-90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доильные. Конструкция</w:t>
            </w:r>
          </w:p>
          <w:p>
            <w:pPr>
              <w:spacing w:after="20"/>
              <w:ind w:left="20"/>
              <w:jc w:val="both"/>
            </w:pPr>
            <w:r>
              <w:rPr>
                <w:rFonts w:ascii="Times New Roman"/>
                <w:b w:val="false"/>
                <w:i w:val="false"/>
                <w:color w:val="000000"/>
                <w:sz w:val="20"/>
              </w:rPr>
              <w:t>
и техническая характеристика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разделы 4 – 6, </w:t>
            </w:r>
          </w:p>
          <w:p>
            <w:pPr>
              <w:spacing w:after="20"/>
              <w:ind w:left="20"/>
              <w:jc w:val="both"/>
            </w:pPr>
            <w:r>
              <w:rPr>
                <w:rFonts w:ascii="Times New Roman"/>
                <w:b w:val="false"/>
                <w:i w:val="false"/>
                <w:color w:val="000000"/>
                <w:sz w:val="20"/>
              </w:rPr>
              <w:t>
12 и 13</w:t>
            </w:r>
          </w:p>
          <w:p>
            <w:pPr>
              <w:spacing w:after="20"/>
              <w:ind w:left="20"/>
              <w:jc w:val="both"/>
            </w:pPr>
            <w:r>
              <w:rPr>
                <w:rFonts w:ascii="Times New Roman"/>
                <w:b w:val="false"/>
                <w:i w:val="false"/>
                <w:color w:val="000000"/>
                <w:sz w:val="20"/>
              </w:rPr>
              <w:t>
ГОСТ Р 50803-2008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Резервуары для охлаждения и хранения молока на молочно-товарных фермах и приемных пунктах. Технические требования и параметры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Тракторы промышленные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приложение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 10</w:t>
            </w:r>
          </w:p>
          <w:p>
            <w:pPr>
              <w:spacing w:after="20"/>
              <w:ind w:left="20"/>
              <w:jc w:val="both"/>
            </w:pPr>
            <w:r>
              <w:rPr>
                <w:rFonts w:ascii="Times New Roman"/>
                <w:b w:val="false"/>
                <w:i w:val="false"/>
                <w:color w:val="000000"/>
                <w:sz w:val="20"/>
              </w:rPr>
              <w:t>
ГОСТ 12.2.121-2013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Тракторы промышленные. Общие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Машины для землеройных и мелиоративных работ, разработки и обслуживания карьеров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ИСО 3164-2002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землеройные. Защитные устройства. Характеристика объема ограничения деформации при лабораторных испытаниях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ИСО 3450-2002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землеройные. Тормозные системы колесных машин.</w:t>
            </w:r>
          </w:p>
          <w:p>
            <w:pPr>
              <w:spacing w:after="20"/>
              <w:ind w:left="20"/>
              <w:jc w:val="both"/>
            </w:pPr>
            <w:r>
              <w:rPr>
                <w:rFonts w:ascii="Times New Roman"/>
                <w:b w:val="false"/>
                <w:i w:val="false"/>
                <w:color w:val="000000"/>
                <w:sz w:val="20"/>
              </w:rPr>
              <w:t>
Требования к эффективности 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ИСО 5006-3-2000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землеройные. Обзорность с рабочего места оператора.</w:t>
            </w:r>
          </w:p>
          <w:p>
            <w:pPr>
              <w:spacing w:after="20"/>
              <w:ind w:left="20"/>
              <w:jc w:val="both"/>
            </w:pPr>
            <w:r>
              <w:rPr>
                <w:rFonts w:ascii="Times New Roman"/>
                <w:b w:val="false"/>
                <w:i w:val="false"/>
                <w:color w:val="000000"/>
                <w:sz w:val="20"/>
              </w:rPr>
              <w:t>
Часть 3. Критерии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ISО 5010-2011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землеройные.</w:t>
            </w:r>
          </w:p>
          <w:p>
            <w:pPr>
              <w:spacing w:after="20"/>
              <w:ind w:left="20"/>
              <w:jc w:val="both"/>
            </w:pPr>
            <w:r>
              <w:rPr>
                <w:rFonts w:ascii="Times New Roman"/>
                <w:b w:val="false"/>
                <w:i w:val="false"/>
                <w:color w:val="000000"/>
                <w:sz w:val="20"/>
              </w:rPr>
              <w:t xml:space="preserve">
Системы рулевого управления колесных машин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ИСО 6405-1-2000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землеройные.</w:t>
            </w:r>
          </w:p>
          <w:p>
            <w:pPr>
              <w:spacing w:after="20"/>
              <w:ind w:left="20"/>
              <w:jc w:val="both"/>
            </w:pPr>
            <w:r>
              <w:rPr>
                <w:rFonts w:ascii="Times New Roman"/>
                <w:b w:val="false"/>
                <w:i w:val="false"/>
                <w:color w:val="000000"/>
                <w:sz w:val="20"/>
              </w:rPr>
              <w:t xml:space="preserve">
Символы для органов управления и устройств отображения информации. Часть 1. Общие символы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ИСО 6405-2-2000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землеройные.</w:t>
            </w:r>
          </w:p>
          <w:p>
            <w:pPr>
              <w:spacing w:after="20"/>
              <w:ind w:left="20"/>
              <w:jc w:val="both"/>
            </w:pPr>
            <w:r>
              <w:rPr>
                <w:rFonts w:ascii="Times New Roman"/>
                <w:b w:val="false"/>
                <w:i w:val="false"/>
                <w:color w:val="000000"/>
                <w:sz w:val="20"/>
              </w:rPr>
              <w:t xml:space="preserve">
Символы для органов управления и устройств отображения информации. Часть 2. Специальные символы для машин, рабочего оборудования и приспособлений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ИСО 9244-2001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землеройные. Знаки безопасности и символические изображения опасности.</w:t>
            </w:r>
          </w:p>
          <w:p>
            <w:pPr>
              <w:spacing w:after="20"/>
              <w:ind w:left="20"/>
              <w:jc w:val="both"/>
            </w:pPr>
            <w:r>
              <w:rPr>
                <w:rFonts w:ascii="Times New Roman"/>
                <w:b w:val="false"/>
                <w:i w:val="false"/>
                <w:color w:val="000000"/>
                <w:sz w:val="20"/>
              </w:rPr>
              <w:t xml:space="preserve">
Основные принципы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ИСО 10263-4-2000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землеройные. Окружающая среда рабочего места оператора. Часть 4. Метод испытаний систем вентиляции, отопления и (или) кондиционирования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ИСО 10263-5-2000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землеройные. Окружающая среда рабочего места оператора.</w:t>
            </w:r>
          </w:p>
          <w:p>
            <w:pPr>
              <w:spacing w:after="20"/>
              <w:ind w:left="20"/>
              <w:jc w:val="both"/>
            </w:pPr>
            <w:r>
              <w:rPr>
                <w:rFonts w:ascii="Times New Roman"/>
                <w:b w:val="false"/>
                <w:i w:val="false"/>
                <w:color w:val="000000"/>
                <w:sz w:val="20"/>
              </w:rPr>
              <w:t xml:space="preserve">
Часть 5. Метод испытаний системы оттаивания ветрового стекла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ИСО 10265-2013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землеройные. </w:t>
            </w:r>
          </w:p>
          <w:p>
            <w:pPr>
              <w:spacing w:after="20"/>
              <w:ind w:left="20"/>
              <w:jc w:val="both"/>
            </w:pPr>
            <w:r>
              <w:rPr>
                <w:rFonts w:ascii="Times New Roman"/>
                <w:b w:val="false"/>
                <w:i w:val="false"/>
                <w:color w:val="000000"/>
                <w:sz w:val="20"/>
              </w:rPr>
              <w:t xml:space="preserve">
Гусеничные машины. Требования к эффективности и методы испытаний тормозных систем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ИСО 10570-2013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землеройные. Устройство блокирующее шарнирно-сочлененной рамы. Технические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ИСО11112-2000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землеройные. Сиденье оператора. Размеры и технические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ИСО 12508-2000   </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землеройные. Рабочее место оператора и зоны обслуживания. Притупленность кромок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ИСО 12509-2000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землеройные. Приборы световые, сигнальные, маркировочные и световозвращающие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ИСО10532-2000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землеройные. Устройство буксирное. Технические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EN 474-1-2013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землеройные. Безопасность. Часть 1. Общие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EN 474-2-2012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землеройные. Безопасность. Часть 2. Требования к бульдозерам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EN 474-3-2013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землеройные. Безопасность. Часть 3. Требования к погрузчикам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EN 474-4-2013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землеройные. Безопасность. Часть 4. Требования к экскаваторам-погрузчикам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EN 474-5-2013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землеройные. Безопасность. Часть 5. Требования к гидравлическим экскаваторам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EN 474-6-2013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землеройные. Безопасность. Часть 6. Требования к землевозам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EN 474-7-2013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землеройные. Безопасность. Часть 7. Требования к скреперам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EN 474-8-2013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землеройные. Безопасность. Часть 8. Требования к автогрейдерам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EN 474-10-2012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землеройные. Безопасность. Часть 10. Требования к траншеекопателям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EN 474-11-2012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землеройные. Безопасность. Часть 11. Требования к уплотняющим машинам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27250-97  (ИСО 3411-95)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землеройные. Антропометрические данные операторов и минимальное рабочее пространство вокруг оператора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27258-87 (ИСО 6682-86)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землеройные. Зоны комфорта и досягаемости органов управления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30688-2000  (ИСО 8643-97)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землеройные. Гидравлические экскаваторы и обратные лопаты-погрузчики. Устройство ограничения скорости опускания стрелы. Технические требования и методы испытаний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30697-2000 (ИСО 10968-95)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землеройные.</w:t>
            </w:r>
          </w:p>
          <w:p>
            <w:pPr>
              <w:spacing w:after="20"/>
              <w:ind w:left="20"/>
              <w:jc w:val="both"/>
            </w:pPr>
            <w:r>
              <w:rPr>
                <w:rFonts w:ascii="Times New Roman"/>
                <w:b w:val="false"/>
                <w:i w:val="false"/>
                <w:color w:val="000000"/>
                <w:sz w:val="20"/>
              </w:rPr>
              <w:t xml:space="preserve">
Органы управления оператора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ИСО 3449-2009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землеройные. Устройства защиты от падающих предметов. Лабораторные испытания и технические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ИСО 3471-2009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землеройные. Устройства защиты при опрокидывании. </w:t>
            </w:r>
          </w:p>
          <w:p>
            <w:pPr>
              <w:spacing w:after="20"/>
              <w:ind w:left="20"/>
              <w:jc w:val="both"/>
            </w:pPr>
            <w:r>
              <w:rPr>
                <w:rFonts w:ascii="Times New Roman"/>
                <w:b w:val="false"/>
                <w:i w:val="false"/>
                <w:color w:val="000000"/>
                <w:sz w:val="20"/>
              </w:rPr>
              <w:t xml:space="preserve">
Технические требования и лабораторные испытания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ИСО 12117-2009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землеройные. Устройства защиты при опрокидывании (TOPS) для миниэкскаваторов. Лабораторные испытания и технические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ISO 2867-2009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землеройные.</w:t>
            </w:r>
          </w:p>
          <w:p>
            <w:pPr>
              <w:spacing w:after="20"/>
              <w:ind w:left="20"/>
              <w:jc w:val="both"/>
            </w:pPr>
            <w:r>
              <w:rPr>
                <w:rFonts w:ascii="Times New Roman"/>
                <w:b w:val="false"/>
                <w:i w:val="false"/>
                <w:color w:val="000000"/>
                <w:sz w:val="20"/>
              </w:rPr>
              <w:t xml:space="preserve">
Системы доступа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ИСО 2860-2001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землеройные. Минимальные размеры смотровых отверстий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ИСО 3457-2006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землеройные. Устройства защитные. Термины, определения и технические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ИСО 6683-2006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землеройные.</w:t>
            </w:r>
          </w:p>
          <w:p>
            <w:pPr>
              <w:spacing w:after="20"/>
              <w:ind w:left="20"/>
              <w:jc w:val="both"/>
            </w:pPr>
            <w:r>
              <w:rPr>
                <w:rFonts w:ascii="Times New Roman"/>
                <w:b w:val="false"/>
                <w:i w:val="false"/>
                <w:color w:val="000000"/>
                <w:sz w:val="20"/>
              </w:rPr>
              <w:t xml:space="preserve">
Ремни безопасности и места их крепления. Технические требования и методы испытаний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EN 12643-2007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землеройные. Машины пневмоколесные. Технические требования к системам рулевого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12.2.130-91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Экскаваторы одноковшовые.</w:t>
            </w:r>
          </w:p>
          <w:p>
            <w:pPr>
              <w:spacing w:after="20"/>
              <w:ind w:left="20"/>
              <w:jc w:val="both"/>
            </w:pPr>
            <w:r>
              <w:rPr>
                <w:rFonts w:ascii="Times New Roman"/>
                <w:b w:val="false"/>
                <w:i w:val="false"/>
                <w:color w:val="000000"/>
                <w:sz w:val="20"/>
              </w:rPr>
              <w:t xml:space="preserve">
Общие требования безопасности и эргономики к рабочему месту машиниста и методы их контроля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5</w:t>
            </w:r>
          </w:p>
          <w:p>
            <w:pPr>
              <w:spacing w:after="20"/>
              <w:ind w:left="20"/>
              <w:jc w:val="both"/>
            </w:pPr>
            <w:r>
              <w:rPr>
                <w:rFonts w:ascii="Times New Roman"/>
                <w:b w:val="false"/>
                <w:i w:val="false"/>
                <w:color w:val="000000"/>
                <w:sz w:val="20"/>
              </w:rPr>
              <w:t xml:space="preserve">
ГОСТ 11030-93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Автогрейдеры.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ГОСТ 16469-79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Экскаваторы-каналокопатели.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xml:space="preserve">
ГОСТ 30035-93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Скреперы.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xml:space="preserve">
ГОСТ 30067-93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Экскаваторы одноковшовые универсальные полноповоротные.</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Машины дорожные, оборудование для приготовления строительных смесей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EN 13020-2012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устройства, ремонта и содержания дорожных покрытий.</w:t>
            </w:r>
          </w:p>
          <w:p>
            <w:pPr>
              <w:spacing w:after="20"/>
              <w:ind w:left="20"/>
              <w:jc w:val="both"/>
            </w:pPr>
            <w:r>
              <w:rPr>
                <w:rFonts w:ascii="Times New Roman"/>
                <w:b w:val="false"/>
                <w:i w:val="false"/>
                <w:color w:val="000000"/>
                <w:sz w:val="20"/>
              </w:rPr>
              <w:t>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500-1-2003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дорожные мобильные. Безопасность. Часть 1. Общие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500-2-2004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дорожные мобильные. Безопасность. Часть 2. Специальные требования к дорожным фрезам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500-4-2004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дорожные мобильные.  Безопасность. Часть 4. Специальные требования к машинам для уплотнения грунта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EN 536-2007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строительно-дорожные. Установки асфальтосмесительные.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13019-2006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для очистки дорожных покрытий.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13021-2006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для зимнего содержания  дорог.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13524-2007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содержания автомобильных дорог.</w:t>
            </w:r>
          </w:p>
          <w:p>
            <w:pPr>
              <w:spacing w:after="20"/>
              <w:ind w:left="20"/>
              <w:jc w:val="both"/>
            </w:pPr>
            <w:r>
              <w:rPr>
                <w:rFonts w:ascii="Times New Roman"/>
                <w:b w:val="false"/>
                <w:i w:val="false"/>
                <w:color w:val="000000"/>
                <w:sz w:val="20"/>
              </w:rPr>
              <w:t xml:space="preserve">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12.2.011-2012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Машины строительные, дорожные и землеройные. Общие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2.1.6</w:t>
            </w:r>
          </w:p>
          <w:p>
            <w:pPr>
              <w:spacing w:after="20"/>
              <w:ind w:left="20"/>
              <w:jc w:val="both"/>
            </w:pPr>
            <w:r>
              <w:rPr>
                <w:rFonts w:ascii="Times New Roman"/>
                <w:b w:val="false"/>
                <w:i w:val="false"/>
                <w:color w:val="000000"/>
                <w:sz w:val="20"/>
              </w:rPr>
              <w:t xml:space="preserve">
ГОСТ 21915-93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Асфальтоукладчики.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2.1.7,</w:t>
            </w:r>
          </w:p>
          <w:p>
            <w:pPr>
              <w:spacing w:after="20"/>
              <w:ind w:left="20"/>
              <w:jc w:val="both"/>
            </w:pPr>
            <w:r>
              <w:rPr>
                <w:rFonts w:ascii="Times New Roman"/>
                <w:b w:val="false"/>
                <w:i w:val="false"/>
                <w:color w:val="000000"/>
                <w:sz w:val="20"/>
              </w:rPr>
              <w:t>
подпункт 4.3.1.6</w:t>
            </w:r>
          </w:p>
          <w:p>
            <w:pPr>
              <w:spacing w:after="20"/>
              <w:ind w:left="20"/>
              <w:jc w:val="both"/>
            </w:pPr>
            <w:r>
              <w:rPr>
                <w:rFonts w:ascii="Times New Roman"/>
                <w:b w:val="false"/>
                <w:i w:val="false"/>
                <w:color w:val="000000"/>
                <w:sz w:val="20"/>
              </w:rPr>
              <w:t xml:space="preserve">
ГОСТ 27336-93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Автобетононасосы.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2.1.7</w:t>
            </w:r>
          </w:p>
          <w:p>
            <w:pPr>
              <w:spacing w:after="20"/>
              <w:ind w:left="20"/>
              <w:jc w:val="both"/>
            </w:pPr>
            <w:r>
              <w:rPr>
                <w:rFonts w:ascii="Times New Roman"/>
                <w:b w:val="false"/>
                <w:i w:val="false"/>
                <w:color w:val="000000"/>
                <w:sz w:val="20"/>
              </w:rPr>
              <w:t>
ГОСТ 27338-93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Установки бетоносмесительные механизированные.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2.1.6 и 4.3.16</w:t>
            </w:r>
          </w:p>
          <w:p>
            <w:pPr>
              <w:spacing w:after="20"/>
              <w:ind w:left="20"/>
              <w:jc w:val="both"/>
            </w:pPr>
            <w:r>
              <w:rPr>
                <w:rFonts w:ascii="Times New Roman"/>
                <w:b w:val="false"/>
                <w:i w:val="false"/>
                <w:color w:val="000000"/>
                <w:sz w:val="20"/>
              </w:rPr>
              <w:t xml:space="preserve">
ГОСТ 27339-93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Автобетоносмесители.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3.1.6, 5.3.13 и 5.3.14</w:t>
            </w:r>
          </w:p>
          <w:p>
            <w:pPr>
              <w:spacing w:after="20"/>
              <w:ind w:left="20"/>
              <w:jc w:val="both"/>
            </w:pPr>
            <w:r>
              <w:rPr>
                <w:rFonts w:ascii="Times New Roman"/>
                <w:b w:val="false"/>
                <w:i w:val="false"/>
                <w:color w:val="000000"/>
                <w:sz w:val="20"/>
              </w:rPr>
              <w:t xml:space="preserve">
ГОСТ 27614-93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Автоцементовозы.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 5.7, </w:t>
            </w:r>
          </w:p>
          <w:p>
            <w:pPr>
              <w:spacing w:after="20"/>
              <w:ind w:left="20"/>
              <w:jc w:val="both"/>
            </w:pPr>
            <w:r>
              <w:rPr>
                <w:rFonts w:ascii="Times New Roman"/>
                <w:b w:val="false"/>
                <w:i w:val="false"/>
                <w:color w:val="000000"/>
                <w:sz w:val="20"/>
              </w:rPr>
              <w:t>
пункты 7.3.8 – 7.3.10</w:t>
            </w:r>
          </w:p>
          <w:p>
            <w:pPr>
              <w:spacing w:after="20"/>
              <w:ind w:left="20"/>
              <w:jc w:val="both"/>
            </w:pPr>
            <w:r>
              <w:rPr>
                <w:rFonts w:ascii="Times New Roman"/>
                <w:b w:val="false"/>
                <w:i w:val="false"/>
                <w:color w:val="000000"/>
                <w:sz w:val="20"/>
              </w:rPr>
              <w:t xml:space="preserve">
ГОСТ 27811-95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Автогудронаторы.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27816-88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Асфальтоукладчики. Методы испытаний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 4.2, подпункты 6.3.9 – 6.3.15 </w:t>
            </w:r>
          </w:p>
          <w:p>
            <w:pPr>
              <w:spacing w:after="20"/>
              <w:ind w:left="20"/>
              <w:jc w:val="both"/>
            </w:pPr>
            <w:r>
              <w:rPr>
                <w:rFonts w:ascii="Times New Roman"/>
                <w:b w:val="false"/>
                <w:i w:val="false"/>
                <w:color w:val="000000"/>
                <w:sz w:val="20"/>
              </w:rPr>
              <w:t>
ГОСТ 27945-95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асфальтосмесительные.</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31548-2012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Катки дорожные самоходные.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31522-2012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вибрационные уплотняющие.</w:t>
            </w:r>
          </w:p>
          <w:p>
            <w:pPr>
              <w:spacing w:after="20"/>
              <w:ind w:left="20"/>
              <w:jc w:val="both"/>
            </w:pPr>
            <w:r>
              <w:rPr>
                <w:rFonts w:ascii="Times New Roman"/>
                <w:b w:val="false"/>
                <w:i w:val="false"/>
                <w:color w:val="000000"/>
                <w:sz w:val="20"/>
              </w:rPr>
              <w:t>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31556-2012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Фрезы дорожные холодные самоходные.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Оборудование и машины строительные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6 – 29</w:t>
            </w:r>
          </w:p>
          <w:p>
            <w:pPr>
              <w:spacing w:after="20"/>
              <w:ind w:left="20"/>
              <w:jc w:val="both"/>
            </w:pPr>
            <w:r>
              <w:rPr>
                <w:rFonts w:ascii="Times New Roman"/>
                <w:b w:val="false"/>
                <w:i w:val="false"/>
                <w:color w:val="000000"/>
                <w:sz w:val="20"/>
              </w:rPr>
              <w:t xml:space="preserve">
ГОСТ 30700-2000  (МЭК 745-2-7-89)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ручные электрические. Частные требования безопасности и методы испытаний пистолетов- распылителей невоспламеняющихся жидкостей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IEC 60745-2-1-2011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2-1. Частные требования к сверлильным  и ударно-сверлильным машинам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IEC  60745-2-2-2011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2-2. Частные требования к шуруповертам и ударным гайковертам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IEC 60745-2-4-2011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ручные электрические. Безопасность и методы испытаний. </w:t>
            </w:r>
          </w:p>
          <w:p>
            <w:pPr>
              <w:spacing w:after="20"/>
              <w:ind w:left="20"/>
              <w:jc w:val="both"/>
            </w:pPr>
            <w:r>
              <w:rPr>
                <w:rFonts w:ascii="Times New Roman"/>
                <w:b w:val="false"/>
                <w:i w:val="false"/>
                <w:color w:val="000000"/>
                <w:sz w:val="20"/>
              </w:rPr>
              <w:t>
Часть 2-4. Частные требования к плоскошлифовальным и ленточно-шлифовальным машинам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IEC  60745-2-5-2014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2-5. Частные требования к дисковым пилам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IEC 60745-2-6-2014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w:t>
            </w:r>
          </w:p>
          <w:p>
            <w:pPr>
              <w:spacing w:after="20"/>
              <w:ind w:left="20"/>
              <w:jc w:val="both"/>
            </w:pPr>
            <w:r>
              <w:rPr>
                <w:rFonts w:ascii="Times New Roman"/>
                <w:b w:val="false"/>
                <w:i w:val="false"/>
                <w:color w:val="000000"/>
                <w:sz w:val="20"/>
              </w:rPr>
              <w:t>
Часть 2-6. Частные требования к молоткам и перфораторам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IEC  60745-2-8-2011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2-8. Частные требования к ножницам для листового металла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IEC 60745-2-9-2011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2-9. Частные требования к машинам для нарезания внутренней резьбы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IEC  60745-2-11-2014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2-11. Частные требования к пилам с возвратно-поступательным движением рабочего инструмента (лобзикам и ножовочным пилам)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IEC  60745-2-14-2011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2-14. Частные требования к рубанкам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10 – 29</w:t>
            </w:r>
          </w:p>
          <w:p>
            <w:pPr>
              <w:spacing w:after="20"/>
              <w:ind w:left="20"/>
              <w:jc w:val="both"/>
            </w:pPr>
            <w:r>
              <w:rPr>
                <w:rFonts w:ascii="Times New Roman"/>
                <w:b w:val="false"/>
                <w:i w:val="false"/>
                <w:color w:val="000000"/>
                <w:sz w:val="20"/>
              </w:rPr>
              <w:t>
ГОСТ IEC 61029-1-2012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Общие требования безопасности 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IEC  61029-2-1-2011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w:t>
            </w:r>
          </w:p>
          <w:p>
            <w:pPr>
              <w:spacing w:after="20"/>
              <w:ind w:left="20"/>
              <w:jc w:val="both"/>
            </w:pPr>
            <w:r>
              <w:rPr>
                <w:rFonts w:ascii="Times New Roman"/>
                <w:b w:val="false"/>
                <w:i w:val="false"/>
                <w:color w:val="000000"/>
                <w:sz w:val="20"/>
              </w:rPr>
              <w:t>
Частные требования безопасности и методы испытаний дисковых пил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IEC 61029-2-2-2011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w:t>
            </w:r>
          </w:p>
          <w:p>
            <w:pPr>
              <w:spacing w:after="20"/>
              <w:ind w:left="20"/>
              <w:jc w:val="both"/>
            </w:pPr>
            <w:r>
              <w:rPr>
                <w:rFonts w:ascii="Times New Roman"/>
                <w:b w:val="false"/>
                <w:i w:val="false"/>
                <w:color w:val="000000"/>
                <w:sz w:val="20"/>
              </w:rPr>
              <w:t>
Частные требования безопасности и методы испытаний радиально-рычажных пил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IEC  61029-2-3-2011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Частные требования безопасности и методы испытаний строгальных и рейсмусовых машин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IEC  61029-2-4-2012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Частные требования безопасности и методы испытаний настольных шлифовальных машин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IEC  61029-2-5-2011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Частные требования безопасности и методы испытаний ленточных пил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IEC  61029-2-6-2011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Частные требования безопасности и методы испытаний машин для сверления алмазными сверлами с подачей воды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IEC 61029-2-7-2011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Частные требования безопасности и методы испытаний алмазных пил с подачей воды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IEC 61029-2-8-2011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Частные требования безопасности и методы испытаний одношпиндельных вертикальных фрезерно-модельных машин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IEC 61029-2-9-2012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Частные требования безопасности и методы испытаний торцовочных пил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Р МЭК 60745-1-2009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w:t>
            </w:r>
          </w:p>
          <w:p>
            <w:pPr>
              <w:spacing w:after="20"/>
              <w:ind w:left="20"/>
              <w:jc w:val="both"/>
            </w:pPr>
            <w:r>
              <w:rPr>
                <w:rFonts w:ascii="Times New Roman"/>
                <w:b w:val="false"/>
                <w:i w:val="false"/>
                <w:color w:val="000000"/>
                <w:sz w:val="20"/>
              </w:rPr>
              <w:t xml:space="preserve">
Часть 1. Общие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19, 25 – 30</w:t>
            </w:r>
          </w:p>
          <w:p>
            <w:pPr>
              <w:spacing w:after="20"/>
              <w:ind w:left="20"/>
              <w:jc w:val="both"/>
            </w:pPr>
            <w:r>
              <w:rPr>
                <w:rFonts w:ascii="Times New Roman"/>
                <w:b w:val="false"/>
                <w:i w:val="false"/>
                <w:color w:val="000000"/>
                <w:sz w:val="20"/>
              </w:rPr>
              <w:t>
ГОСТ Р МЭК 60745-2-3-2011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w:t>
            </w:r>
          </w:p>
          <w:p>
            <w:pPr>
              <w:spacing w:after="20"/>
              <w:ind w:left="20"/>
              <w:jc w:val="both"/>
            </w:pPr>
            <w:r>
              <w:rPr>
                <w:rFonts w:ascii="Times New Roman"/>
                <w:b w:val="false"/>
                <w:i w:val="false"/>
                <w:color w:val="000000"/>
                <w:sz w:val="20"/>
              </w:rPr>
              <w:t>
Часть 2-3. Частные требования к шлифовальным, дисковым шлифовальным и полировальным машинам с вращательным движением рабочего инструмента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ГОСТ Р МЭК  61029-2-11-2012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Часть 2-11. Частные требования безопасности и методы испытаний комбинированных дисковых пил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Р МЭК  60745-2-12-2011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2-12. Частные требования к вибраторам для уплотнения бетона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Р МЭК 60745-2-15-2012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2-15. Частные требования к машинам для подрезки живой изгороди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Р МЭК 60745-2-16-2012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w:t>
            </w:r>
          </w:p>
          <w:p>
            <w:pPr>
              <w:spacing w:after="20"/>
              <w:ind w:left="20"/>
              <w:jc w:val="both"/>
            </w:pPr>
            <w:r>
              <w:rPr>
                <w:rFonts w:ascii="Times New Roman"/>
                <w:b w:val="false"/>
                <w:i w:val="false"/>
                <w:color w:val="000000"/>
                <w:sz w:val="20"/>
              </w:rPr>
              <w:t>
Безопасность и методы испытаний.</w:t>
            </w:r>
          </w:p>
          <w:p>
            <w:pPr>
              <w:spacing w:after="20"/>
              <w:ind w:left="20"/>
              <w:jc w:val="both"/>
            </w:pPr>
            <w:r>
              <w:rPr>
                <w:rFonts w:ascii="Times New Roman"/>
                <w:b w:val="false"/>
                <w:i w:val="false"/>
                <w:color w:val="000000"/>
                <w:sz w:val="20"/>
              </w:rPr>
              <w:t xml:space="preserve">
Часть 2-16. Частные требования к скобозабивным машинам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9</w:t>
            </w:r>
          </w:p>
          <w:p>
            <w:pPr>
              <w:spacing w:after="20"/>
              <w:ind w:left="20"/>
              <w:jc w:val="both"/>
            </w:pPr>
            <w:r>
              <w:rPr>
                <w:rFonts w:ascii="Times New Roman"/>
                <w:b w:val="false"/>
                <w:i w:val="false"/>
                <w:color w:val="000000"/>
                <w:sz w:val="20"/>
              </w:rPr>
              <w:t>
ГОСТ Р МЭК 60745-2-17-2010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ручные электрические. Безопасность и методы испытаний. </w:t>
            </w:r>
          </w:p>
          <w:p>
            <w:pPr>
              <w:spacing w:after="20"/>
              <w:ind w:left="20"/>
              <w:jc w:val="both"/>
            </w:pPr>
            <w:r>
              <w:rPr>
                <w:rFonts w:ascii="Times New Roman"/>
                <w:b w:val="false"/>
                <w:i w:val="false"/>
                <w:color w:val="000000"/>
                <w:sz w:val="20"/>
              </w:rPr>
              <w:t>
Часть 2-17. Частные требования к ручным фасонно-фрезерным машинам и машинам для обрезки кромок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Р МЭК 60745-2-20-2011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ручные электрические. Безопасность и методы испытаний. Часть 2-20. Частные требования к ленточным пилам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ГОСТ Р 53037-2013 (ИСО 16368:2010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Мобильные подъемники с рабочими платформами. Расчеты конструкции, требования безопасности, испытания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53984-2010 (ИСО 18893:2004)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Мобильные подъемники с рабочими платформами. Требования безопасности и контроль технического состояния при эксплуатации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54770-2011 (ИСО 16369:2007)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Подъемники с рабочими платформами. Подъемники мачтового типа. Расчеты конструкции, требования безопасности,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55180-2012 (ИСО 16653-1:2008)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Мобильные подъемники с рабочими платформами. Расчеты конструкции, требования безопасности и методы испытаний. Часть 1. Подъемники со складывающимися ограждениями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55181-2012 (ИСО 16653-2:2009)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Мобильные подъемники с рабочими платформами. Расчеты конструкции, требования безопасности и методы испытаний. Часть 2. Подъемники с непроводящими (изолирующими) компонентами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EN 12001-2008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транспортирования,   нанесения и распределения бетонных и растворных смесей.</w:t>
            </w:r>
          </w:p>
          <w:p>
            <w:pPr>
              <w:spacing w:after="20"/>
              <w:ind w:left="20"/>
              <w:jc w:val="both"/>
            </w:pPr>
            <w:r>
              <w:rPr>
                <w:rFonts w:ascii="Times New Roman"/>
                <w:b w:val="false"/>
                <w:i w:val="false"/>
                <w:color w:val="000000"/>
                <w:sz w:val="20"/>
              </w:rPr>
              <w:t xml:space="preserve">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EN 12158-1-2008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Подъемники строительные грузовые. Часть 1. Подъемники с доступной платформой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EN 12158-2-2008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Подъемники строительные грузовые. Часть 2. Наклонные подъемники с недоступными грузоподъемниками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EN 12159-2010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Подъемники строительные грузопассажирские с вертикальным перемещением кабины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792-1-2007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неэлектрические.</w:t>
            </w:r>
          </w:p>
          <w:p>
            <w:pPr>
              <w:spacing w:after="20"/>
              <w:ind w:left="20"/>
              <w:jc w:val="both"/>
            </w:pPr>
            <w:r>
              <w:rPr>
                <w:rFonts w:ascii="Times New Roman"/>
                <w:b w:val="false"/>
                <w:i w:val="false"/>
                <w:color w:val="000000"/>
                <w:sz w:val="20"/>
              </w:rPr>
              <w:t>
Требования безопасности.</w:t>
            </w:r>
          </w:p>
          <w:p>
            <w:pPr>
              <w:spacing w:after="20"/>
              <w:ind w:left="20"/>
              <w:jc w:val="both"/>
            </w:pPr>
            <w:r>
              <w:rPr>
                <w:rFonts w:ascii="Times New Roman"/>
                <w:b w:val="false"/>
                <w:i w:val="false"/>
                <w:color w:val="000000"/>
                <w:sz w:val="20"/>
              </w:rPr>
              <w:t xml:space="preserve">
Часть 1. Машины для крепления деталей без резьбы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792-2-2007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ручные неэлектрические. Требования безопасности. Часть 2. Машины режущие и обжимные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792-3-2007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ручные неэлектрические. Требования безопасности. Часть 3. Машины для сверления и нарезания резьбы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792-4-2006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ручные неэлектрические. Требования безопасности. Часть 4. Машины ударные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792-5-2006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неэлектрические. Требования безопасности. Часть 5. Машины ударно-вращательные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792-6-2006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неэлектрические. Требования безопасности. Часть 6. Машины резьбозавертывающие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792-7-2007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неэлектрические.</w:t>
            </w:r>
          </w:p>
          <w:p>
            <w:pPr>
              <w:spacing w:after="20"/>
              <w:ind w:left="20"/>
              <w:jc w:val="both"/>
            </w:pPr>
            <w:r>
              <w:rPr>
                <w:rFonts w:ascii="Times New Roman"/>
                <w:b w:val="false"/>
                <w:i w:val="false"/>
                <w:color w:val="000000"/>
                <w:sz w:val="20"/>
              </w:rPr>
              <w:t>
Требования безопасности.</w:t>
            </w:r>
          </w:p>
          <w:p>
            <w:pPr>
              <w:spacing w:after="20"/>
              <w:ind w:left="20"/>
              <w:jc w:val="both"/>
            </w:pPr>
            <w:r>
              <w:rPr>
                <w:rFonts w:ascii="Times New Roman"/>
                <w:b w:val="false"/>
                <w:i w:val="false"/>
                <w:color w:val="000000"/>
                <w:sz w:val="20"/>
              </w:rPr>
              <w:t>
Часть 7. Машины шлифовальные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792-8-2007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неэлектрические.</w:t>
            </w:r>
          </w:p>
          <w:p>
            <w:pPr>
              <w:spacing w:after="20"/>
              <w:ind w:left="20"/>
              <w:jc w:val="both"/>
            </w:pPr>
            <w:r>
              <w:rPr>
                <w:rFonts w:ascii="Times New Roman"/>
                <w:b w:val="false"/>
                <w:i w:val="false"/>
                <w:color w:val="000000"/>
                <w:sz w:val="20"/>
              </w:rPr>
              <w:t>
Требования безопасности.</w:t>
            </w:r>
          </w:p>
          <w:p>
            <w:pPr>
              <w:spacing w:after="20"/>
              <w:ind w:left="20"/>
              <w:jc w:val="both"/>
            </w:pPr>
            <w:r>
              <w:rPr>
                <w:rFonts w:ascii="Times New Roman"/>
                <w:b w:val="false"/>
                <w:i w:val="false"/>
                <w:color w:val="000000"/>
                <w:sz w:val="20"/>
              </w:rPr>
              <w:t xml:space="preserve">
Часть 8. Машины полировальные и шлифовальные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792-9-2007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неэлектрические.</w:t>
            </w:r>
          </w:p>
          <w:p>
            <w:pPr>
              <w:spacing w:after="20"/>
              <w:ind w:left="20"/>
              <w:jc w:val="both"/>
            </w:pPr>
            <w:r>
              <w:rPr>
                <w:rFonts w:ascii="Times New Roman"/>
                <w:b w:val="false"/>
                <w:i w:val="false"/>
                <w:color w:val="000000"/>
                <w:sz w:val="20"/>
              </w:rPr>
              <w:t>
Требования безопасности.</w:t>
            </w:r>
          </w:p>
          <w:p>
            <w:pPr>
              <w:spacing w:after="20"/>
              <w:ind w:left="20"/>
              <w:jc w:val="both"/>
            </w:pPr>
            <w:r>
              <w:rPr>
                <w:rFonts w:ascii="Times New Roman"/>
                <w:b w:val="false"/>
                <w:i w:val="false"/>
                <w:color w:val="000000"/>
                <w:sz w:val="20"/>
              </w:rPr>
              <w:t>
Часть 9. Машины зачистные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792-10-2007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неэлектрические. Требования безопасности. Часть 10. Машины запрессовочные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792-11-2007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ручные неэлектрические. Требования безопасности. Часть 11. Ножницы и вырубные ножницы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792-12-2007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неэлектрические.</w:t>
            </w:r>
          </w:p>
          <w:p>
            <w:pPr>
              <w:spacing w:after="20"/>
              <w:ind w:left="20"/>
              <w:jc w:val="both"/>
            </w:pPr>
            <w:r>
              <w:rPr>
                <w:rFonts w:ascii="Times New Roman"/>
                <w:b w:val="false"/>
                <w:i w:val="false"/>
                <w:color w:val="000000"/>
                <w:sz w:val="20"/>
              </w:rPr>
              <w:t xml:space="preserve">
Требования безопасности. </w:t>
            </w:r>
          </w:p>
          <w:p>
            <w:pPr>
              <w:spacing w:after="20"/>
              <w:ind w:left="20"/>
              <w:jc w:val="both"/>
            </w:pPr>
            <w:r>
              <w:rPr>
                <w:rFonts w:ascii="Times New Roman"/>
                <w:b w:val="false"/>
                <w:i w:val="false"/>
                <w:color w:val="000000"/>
                <w:sz w:val="20"/>
              </w:rPr>
              <w:t xml:space="preserve">
Часть 12. Пилы малогабаритные дисковые колебательного и возвратно-поступательного действия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792-13-2007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неэлектрические.</w:t>
            </w:r>
          </w:p>
          <w:p>
            <w:pPr>
              <w:spacing w:after="20"/>
              <w:ind w:left="20"/>
              <w:jc w:val="both"/>
            </w:pPr>
            <w:r>
              <w:rPr>
                <w:rFonts w:ascii="Times New Roman"/>
                <w:b w:val="false"/>
                <w:i w:val="false"/>
                <w:color w:val="000000"/>
                <w:sz w:val="20"/>
              </w:rPr>
              <w:t>
Требования безопасности.</w:t>
            </w:r>
          </w:p>
          <w:p>
            <w:pPr>
              <w:spacing w:after="20"/>
              <w:ind w:left="20"/>
              <w:jc w:val="both"/>
            </w:pPr>
            <w:r>
              <w:rPr>
                <w:rFonts w:ascii="Times New Roman"/>
                <w:b w:val="false"/>
                <w:i w:val="false"/>
                <w:color w:val="000000"/>
                <w:sz w:val="20"/>
              </w:rPr>
              <w:t xml:space="preserve">
Часть 13. Машины для забивания крепежных изделий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3</w:t>
            </w:r>
          </w:p>
          <w:p>
            <w:pPr>
              <w:spacing w:after="20"/>
              <w:ind w:left="20"/>
              <w:jc w:val="both"/>
            </w:pPr>
            <w:r>
              <w:rPr>
                <w:rFonts w:ascii="Times New Roman"/>
                <w:b w:val="false"/>
                <w:i w:val="false"/>
                <w:color w:val="000000"/>
                <w:sz w:val="20"/>
              </w:rPr>
              <w:t xml:space="preserve">
ГОСТ 12.2.010-75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Машины ручные пневматические. Общие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12.2.011-2012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Машины строительные и дорожные. Общие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ГОСТ 12.2.030-2000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Машины ручные. Шумовые характеристики. Нормы. Методы испытаний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xml:space="preserve">
ГОСТ 10084-73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ручные электрические.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xml:space="preserve">
ГОСТ 12633-90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пневматические вращательного действия.</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17770-86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ручные. Требования к вибрационным характеристикам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26055-84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Манипуляторы для строительно-монтажных работ.</w:t>
            </w:r>
          </w:p>
          <w:p>
            <w:pPr>
              <w:spacing w:after="20"/>
              <w:ind w:left="20"/>
              <w:jc w:val="both"/>
            </w:pPr>
            <w:r>
              <w:rPr>
                <w:rFonts w:ascii="Times New Roman"/>
                <w:b w:val="false"/>
                <w:i w:val="false"/>
                <w:color w:val="000000"/>
                <w:sz w:val="20"/>
              </w:rPr>
              <w:t xml:space="preserve">
Общие технические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27336-93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Автобетононасосы. </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27338-93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бетоносмесительные механизированные.</w:t>
            </w:r>
          </w:p>
          <w:p>
            <w:pPr>
              <w:spacing w:after="20"/>
              <w:ind w:left="20"/>
              <w:jc w:val="both"/>
            </w:pPr>
            <w:r>
              <w:rPr>
                <w:rFonts w:ascii="Times New Roman"/>
                <w:b w:val="false"/>
                <w:i w:val="false"/>
                <w:color w:val="000000"/>
                <w:sz w:val="20"/>
              </w:rPr>
              <w:t>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27339-93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Автобетоносмесители.</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27614-93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Автоцементовозы.</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xml:space="preserve">
ГОСТ 29168-91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Подъемники мачтовые грузовые строительные.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 12</w:t>
            </w:r>
          </w:p>
          <w:p>
            <w:pPr>
              <w:spacing w:after="20"/>
              <w:ind w:left="20"/>
              <w:jc w:val="both"/>
            </w:pPr>
            <w:r>
              <w:rPr>
                <w:rFonts w:ascii="Times New Roman"/>
                <w:b w:val="false"/>
                <w:i w:val="false"/>
                <w:color w:val="000000"/>
                <w:sz w:val="20"/>
              </w:rPr>
              <w:t xml:space="preserve">
ГОСТ Р 12.2.011-2012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Машины строительные, дорожные и землеройные.</w:t>
            </w:r>
          </w:p>
          <w:p>
            <w:pPr>
              <w:spacing w:after="20"/>
              <w:ind w:left="20"/>
              <w:jc w:val="both"/>
            </w:pPr>
            <w:r>
              <w:rPr>
                <w:rFonts w:ascii="Times New Roman"/>
                <w:b w:val="false"/>
                <w:i w:val="false"/>
                <w:color w:val="000000"/>
                <w:sz w:val="20"/>
              </w:rPr>
              <w:t>
Общие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50906-96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сваебойное.</w:t>
            </w:r>
          </w:p>
          <w:p>
            <w:pPr>
              <w:spacing w:after="20"/>
              <w:ind w:left="20"/>
              <w:jc w:val="both"/>
            </w:pPr>
            <w:r>
              <w:rPr>
                <w:rFonts w:ascii="Times New Roman"/>
                <w:b w:val="false"/>
                <w:i w:val="false"/>
                <w:color w:val="000000"/>
                <w:sz w:val="20"/>
              </w:rPr>
              <w:t xml:space="preserve">
Общие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xml:space="preserve">
ГОСТ Р 50950-96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Погрузчики строительные фронтальные с телескопической стрелой.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xml:space="preserve">
ГОСТ Р 51041-97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Молоты сваебойные.</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xml:space="preserve">
ГОСТ Р 51363-99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Вибропогружатели и сваевыдергиватели. </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xml:space="preserve">
ГОСТ Р 51601-2000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Погрузчики строительные одноковшовые.</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xml:space="preserve">
ГОСТ Р 51602-2000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Копры для свайных работ.</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xml:space="preserve">
ГОСТ Р 51803-2001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Конвейеры строительные передвижные ленточные.</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1208-2000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строительно-отделочные. Общие требования безопасности.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Оборудование для промышленности строительных материалов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приложение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12.2.100-97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и оборудование для производства глиняного и силикатного кирпича, керамических и асбестоцементных изделий. Общие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xml:space="preserve">
ГОСТ 9231-80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Смесители лопастные двухвальные.</w:t>
            </w:r>
          </w:p>
          <w:p>
            <w:pPr>
              <w:spacing w:after="20"/>
              <w:ind w:left="20"/>
              <w:jc w:val="both"/>
            </w:pPr>
            <w:r>
              <w:rPr>
                <w:rFonts w:ascii="Times New Roman"/>
                <w:b w:val="false"/>
                <w:i w:val="false"/>
                <w:color w:val="000000"/>
                <w:sz w:val="20"/>
              </w:rPr>
              <w:t xml:space="preserve">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xml:space="preserve">
ГОСТ 10037-83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Автоклавы для строительной индустрии.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10141-91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Мельницы стержневые и шаровые. Общие технические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xml:space="preserve">
ГОСТ 12367-85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Мельницы трубные помольных агрегатов.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27636-95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камнедобывающее и камнеобрабатывающее.</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28122-95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Станки камнеобрабатывающие шлифовально-полировальные. Общие технические требования и методы контроля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28541-95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Станки камнераспиловочные. Общие технические требования и методы контроля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30369-96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камнефрезерные.</w:t>
            </w:r>
          </w:p>
          <w:p>
            <w:pPr>
              <w:spacing w:after="20"/>
              <w:ind w:left="20"/>
              <w:jc w:val="both"/>
            </w:pPr>
            <w:r>
              <w:rPr>
                <w:rFonts w:ascii="Times New Roman"/>
                <w:b w:val="false"/>
                <w:i w:val="false"/>
                <w:color w:val="000000"/>
                <w:sz w:val="20"/>
              </w:rPr>
              <w:t xml:space="preserve">
Общие технические требования и методы контроля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30540-97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изделий из ячеистого бетона автоклавного твердения.</w:t>
            </w:r>
          </w:p>
          <w:p>
            <w:pPr>
              <w:spacing w:after="20"/>
              <w:ind w:left="20"/>
              <w:jc w:val="both"/>
            </w:pPr>
            <w:r>
              <w:rPr>
                <w:rFonts w:ascii="Times New Roman"/>
                <w:b w:val="false"/>
                <w:i w:val="false"/>
                <w:color w:val="000000"/>
                <w:sz w:val="20"/>
              </w:rPr>
              <w:t xml:space="preserve">
Общие технические требования и методы контроля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Дробилки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приложение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21873-1-2013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строительные. Передвижные дробилки. Часть 1. Терминология и технические условия поставки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21873-1-2013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и оборудование строительные. Передвижные дробилки. Часть 2.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6937-91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Дробилки конусные.</w:t>
            </w:r>
          </w:p>
          <w:p>
            <w:pPr>
              <w:spacing w:after="20"/>
              <w:ind w:left="20"/>
              <w:jc w:val="both"/>
            </w:pPr>
            <w:r>
              <w:rPr>
                <w:rFonts w:ascii="Times New Roman"/>
                <w:b w:val="false"/>
                <w:i w:val="false"/>
                <w:color w:val="000000"/>
                <w:sz w:val="20"/>
              </w:rPr>
              <w:t xml:space="preserve">
Общие технические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xml:space="preserve">
ГОСТ 7090-72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Дробилки молотковые однороторные.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2а</w:t>
            </w:r>
          </w:p>
          <w:p>
            <w:pPr>
              <w:spacing w:after="20"/>
              <w:ind w:left="20"/>
              <w:jc w:val="both"/>
            </w:pPr>
            <w:r>
              <w:rPr>
                <w:rFonts w:ascii="Times New Roman"/>
                <w:b w:val="false"/>
                <w:i w:val="false"/>
                <w:color w:val="000000"/>
                <w:sz w:val="20"/>
              </w:rPr>
              <w:t xml:space="preserve">
ГОСТ 12375-70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Дробилки однороторные крупного дробления.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xml:space="preserve">
ГОСТ 12376-71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Дробилки однороторные среднего </w:t>
            </w:r>
          </w:p>
          <w:p>
            <w:pPr>
              <w:spacing w:after="20"/>
              <w:ind w:left="20"/>
              <w:jc w:val="both"/>
            </w:pPr>
            <w:r>
              <w:rPr>
                <w:rFonts w:ascii="Times New Roman"/>
                <w:b w:val="false"/>
                <w:i w:val="false"/>
                <w:color w:val="000000"/>
                <w:sz w:val="20"/>
              </w:rPr>
              <w:t>
и мелкого дробления.</w:t>
            </w:r>
          </w:p>
          <w:p>
            <w:pPr>
              <w:spacing w:after="20"/>
              <w:ind w:left="20"/>
              <w:jc w:val="both"/>
            </w:pPr>
            <w:r>
              <w:rPr>
                <w:rFonts w:ascii="Times New Roman"/>
                <w:b w:val="false"/>
                <w:i w:val="false"/>
                <w:color w:val="000000"/>
                <w:sz w:val="20"/>
              </w:rPr>
              <w:t xml:space="preserve">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xml:space="preserve">
ГОСТ 27412-93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Дробилки щековые.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Оборудование технологическое для лесозаготовки, лесобирж и лесосплава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 12</w:t>
            </w:r>
          </w:p>
          <w:p>
            <w:pPr>
              <w:spacing w:after="20"/>
              <w:ind w:left="20"/>
              <w:jc w:val="both"/>
            </w:pPr>
            <w:r>
              <w:rPr>
                <w:rFonts w:ascii="Times New Roman"/>
                <w:b w:val="false"/>
                <w:i w:val="false"/>
                <w:color w:val="000000"/>
                <w:sz w:val="20"/>
              </w:rPr>
              <w:t xml:space="preserve">
ГОСТ ИСО 4254-4-2002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Лебедки трелевочные.</w:t>
            </w:r>
          </w:p>
          <w:p>
            <w:pPr>
              <w:spacing w:after="20"/>
              <w:ind w:left="20"/>
              <w:jc w:val="both"/>
            </w:pPr>
            <w:r>
              <w:rPr>
                <w:rFonts w:ascii="Times New Roman"/>
                <w:b w:val="false"/>
                <w:i w:val="false"/>
                <w:color w:val="000000"/>
                <w:sz w:val="20"/>
              </w:rPr>
              <w:t xml:space="preserve">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2 и 3</w:t>
            </w:r>
          </w:p>
          <w:p>
            <w:pPr>
              <w:spacing w:after="20"/>
              <w:ind w:left="20"/>
              <w:jc w:val="both"/>
            </w:pPr>
            <w:r>
              <w:rPr>
                <w:rFonts w:ascii="Times New Roman"/>
                <w:b w:val="false"/>
                <w:i w:val="false"/>
                <w:color w:val="000000"/>
                <w:sz w:val="20"/>
              </w:rPr>
              <w:t xml:space="preserve">
ГОСТ ИСО 7914-2002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для лесного хозяйства. Пилы цепные переносные. Минимальные клиренсы и размеры рукояток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ГОСТ ИСО 7918-2002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для лесного хозяйства. Кусторезы бензиномоторные. Защитное устройство дискового полотна. Размеры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ISO  8083-2011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леса. Устройства защиты от падающих предметов. Технические требования 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ISO  8084-2011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леса. Устройства защиты оператора. Технические требования 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ISO 11169-2011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лесопромышленные и лесохозяйственные колесные, машины лесозаготовительные и лесохозяйственные колесные. Требования к эффективности и методы испытаний тормозных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ISO 11512-2011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лесопромышленные и лесохозяйственные гусеничные, машины лесозаготовительные и лесохозяйственные гусеничные. Требования к эффективности и методы испытаний тормозных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ГОСТ ISO 11850-2011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леса самоходные.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8 – 29</w:t>
            </w:r>
          </w:p>
          <w:p>
            <w:pPr>
              <w:spacing w:after="20"/>
              <w:ind w:left="20"/>
              <w:jc w:val="both"/>
            </w:pPr>
            <w:r>
              <w:rPr>
                <w:rFonts w:ascii="Times New Roman"/>
                <w:b w:val="false"/>
                <w:i w:val="false"/>
                <w:color w:val="000000"/>
                <w:sz w:val="20"/>
              </w:rPr>
              <w:t xml:space="preserve">
ГОСТ 30506-97  (МЭК 745-2-13-89)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ручные электрические.  Частные требования безопасности и методы испытаний цепных пил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ГОСТ 30723-2001  (ИСО 6533-93, ИСО 6534-92)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для лесного хозяйства. Пилы бензиномоторные цепные. Защитные устройства передней и задней рукояток. Размеры и прочность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ГОСТ 31183-2002  (ИСО 11806:1997)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для лесного хозяйства. Кусторезы и мотокосы бензиномоторные. Требования безопасности. Методы испытаний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6</w:t>
            </w:r>
          </w:p>
          <w:p>
            <w:pPr>
              <w:spacing w:after="20"/>
              <w:ind w:left="20"/>
              <w:jc w:val="both"/>
            </w:pPr>
            <w:r>
              <w:rPr>
                <w:rFonts w:ascii="Times New Roman"/>
                <w:b w:val="false"/>
                <w:i w:val="false"/>
                <w:color w:val="000000"/>
                <w:sz w:val="20"/>
              </w:rPr>
              <w:t>
ГОСТ EN  609-1-2012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для сельскохозяйственных работ и лесоводства. Безопасность машин. Часть 1. Станки дровокольные клиновые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6</w:t>
            </w:r>
          </w:p>
          <w:p>
            <w:pPr>
              <w:spacing w:after="20"/>
              <w:ind w:left="20"/>
              <w:jc w:val="both"/>
            </w:pPr>
            <w:r>
              <w:rPr>
                <w:rFonts w:ascii="Times New Roman"/>
                <w:b w:val="false"/>
                <w:i w:val="false"/>
                <w:color w:val="000000"/>
                <w:sz w:val="20"/>
              </w:rPr>
              <w:t>
ГОСТ ЕН  609-2-2012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сельскохозяйственных работ и лесоводства.</w:t>
            </w:r>
          </w:p>
          <w:p>
            <w:pPr>
              <w:spacing w:after="20"/>
              <w:ind w:left="20"/>
              <w:jc w:val="both"/>
            </w:pPr>
            <w:r>
              <w:rPr>
                <w:rFonts w:ascii="Times New Roman"/>
                <w:b w:val="false"/>
                <w:i w:val="false"/>
                <w:color w:val="000000"/>
                <w:sz w:val="20"/>
              </w:rPr>
              <w:t xml:space="preserve">
Безопасность машин. Часть 2. Станки дровокольные винтовые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6</w:t>
            </w:r>
          </w:p>
          <w:p>
            <w:pPr>
              <w:spacing w:after="20"/>
              <w:ind w:left="20"/>
              <w:jc w:val="both"/>
            </w:pPr>
            <w:r>
              <w:rPr>
                <w:rFonts w:ascii="Times New Roman"/>
                <w:b w:val="false"/>
                <w:i w:val="false"/>
                <w:color w:val="000000"/>
                <w:sz w:val="20"/>
              </w:rPr>
              <w:t>
ГОСТ EN  13525-2012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для лесного хозяйства. Машины для измельчения древесины.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Р ИСО 8082-1-2012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леса самоходные. Устройства защиты при опрокидывании. Технические требования и методы испытаний. Часть 1. Машины общего назначения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ИСО </w:t>
            </w:r>
          </w:p>
          <w:p>
            <w:pPr>
              <w:spacing w:after="20"/>
              <w:ind w:left="20"/>
              <w:jc w:val="both"/>
            </w:pPr>
            <w:r>
              <w:rPr>
                <w:rFonts w:ascii="Times New Roman"/>
                <w:b w:val="false"/>
                <w:i w:val="false"/>
                <w:color w:val="000000"/>
                <w:sz w:val="20"/>
              </w:rPr>
              <w:t>
11448-2002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Измельчители и дробилки передвижные с автономным приводом. Требования безопасности и методы испытаний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ГОСТ Р ИСО 15078-2002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Погрузчики леса. Расположение и порядок перемещения двухрычажных органов управления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9 – 31</w:t>
            </w:r>
          </w:p>
          <w:p>
            <w:pPr>
              <w:spacing w:after="20"/>
              <w:ind w:left="20"/>
              <w:jc w:val="both"/>
            </w:pPr>
            <w:r>
              <w:rPr>
                <w:rFonts w:ascii="Times New Roman"/>
                <w:b w:val="false"/>
                <w:i w:val="false"/>
                <w:color w:val="000000"/>
                <w:sz w:val="20"/>
              </w:rPr>
              <w:t>
ГОСТ Р МЭК 60745-2-13-2012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ручные электрические. Безопасность и методы испытаний. </w:t>
            </w:r>
          </w:p>
          <w:p>
            <w:pPr>
              <w:spacing w:after="20"/>
              <w:ind w:left="20"/>
              <w:jc w:val="both"/>
            </w:pPr>
            <w:r>
              <w:rPr>
                <w:rFonts w:ascii="Times New Roman"/>
                <w:b w:val="false"/>
                <w:i w:val="false"/>
                <w:color w:val="000000"/>
                <w:sz w:val="20"/>
              </w:rPr>
              <w:t>
Часть 2-13. Частные требования к цепным пилам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Р 51389-99 (ИСО 11806-97)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лесного хозяйства. Кусторезы и мотокосы бензиномоторные. Требования безопасности.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и 7</w:t>
            </w:r>
          </w:p>
          <w:p>
            <w:pPr>
              <w:spacing w:after="20"/>
              <w:ind w:left="20"/>
              <w:jc w:val="both"/>
            </w:pPr>
            <w:r>
              <w:rPr>
                <w:rFonts w:ascii="Times New Roman"/>
                <w:b w:val="false"/>
                <w:i w:val="false"/>
                <w:color w:val="000000"/>
                <w:sz w:val="20"/>
              </w:rPr>
              <w:t>
ГОСТ Р 54454-2011 (ИСО 19472:2006)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для леса. Лебедки. Определения, технические требования,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14861-2007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лесозаготовительные. Машины самоходные.</w:t>
            </w:r>
          </w:p>
          <w:p>
            <w:pPr>
              <w:spacing w:after="20"/>
              <w:ind w:left="20"/>
              <w:jc w:val="both"/>
            </w:pPr>
            <w:r>
              <w:rPr>
                <w:rFonts w:ascii="Times New Roman"/>
                <w:b w:val="false"/>
                <w:i w:val="false"/>
                <w:color w:val="000000"/>
                <w:sz w:val="20"/>
              </w:rPr>
              <w:t>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 8</w:t>
            </w:r>
          </w:p>
          <w:p>
            <w:pPr>
              <w:spacing w:after="20"/>
              <w:ind w:left="20"/>
              <w:jc w:val="both"/>
            </w:pPr>
            <w:r>
              <w:rPr>
                <w:rFonts w:ascii="Times New Roman"/>
                <w:b w:val="false"/>
                <w:i w:val="false"/>
                <w:color w:val="000000"/>
                <w:sz w:val="20"/>
              </w:rPr>
              <w:t xml:space="preserve">
ГОСТ 12.2.102-2013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Машины и оборудование лесозаготовительные и лесосплавные, тракторы лесопромышленные. Требования безопасности, методы контроля требований безопасности и оценки безопасности труда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и 2</w:t>
            </w:r>
          </w:p>
          <w:p>
            <w:pPr>
              <w:spacing w:after="20"/>
              <w:ind w:left="20"/>
              <w:jc w:val="both"/>
            </w:pPr>
            <w:r>
              <w:rPr>
                <w:rFonts w:ascii="Times New Roman"/>
                <w:b w:val="false"/>
                <w:i w:val="false"/>
                <w:color w:val="000000"/>
                <w:sz w:val="20"/>
              </w:rPr>
              <w:t xml:space="preserve">
ГОСТ 12.2.104-84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Инструмент механизированный для лесозаготовок. Общие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ГОСТ 15594-80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Лесопогрузчики челюстные гусеничные перекидного типа.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ГОСТ 31742-2012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Пилы бензиномоторные цепные.     Требования безопасности. Методы испытаний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ГОСТ 32431–2013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для сельского и лесного хозяйства. Монтаж устройств освещения и световой сигнализации для проезда по дорогам общего пользования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9</w:t>
            </w:r>
          </w:p>
          <w:p>
            <w:pPr>
              <w:spacing w:after="20"/>
              <w:ind w:left="20"/>
              <w:jc w:val="both"/>
            </w:pPr>
            <w:r>
              <w:rPr>
                <w:rFonts w:ascii="Times New Roman"/>
                <w:b w:val="false"/>
                <w:i w:val="false"/>
                <w:color w:val="000000"/>
                <w:sz w:val="20"/>
              </w:rPr>
              <w:t xml:space="preserve">
ГОСТ Р 51754-2001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и оборудование для нижних лесопромышленных складов. Требования безопасности. Методы контроля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xml:space="preserve">
ГОСТ Р 52291-2004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Погрузчики леса. Оборудование     рабочее манипуляторного типа.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Машины и оборудование для коммунального хозяйства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EN 1501-2-2012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Мусоровозы. Общие технические требования и требования безопасности. Часть 2. Мусоровозы  с боковой загрузкой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EN 1501-1-2007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Мусоровозы. Общие технические требования и требования безопасности. Часть 1. Мусоровозы с задней загрузкой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ГОСТ Р 50631-2002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для городского коммунального хозяйства и содержания дорог. Специальные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Оборудование прачечное промышленное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12.2.084-93 (ИСО 6178-83)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прачечных и предприятий химчистки. Общие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27457-93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стиральные промышленные.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Оборудование для химической чистки и крашения одежды и бытовых изделий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12.2.084-93  (ИСО 6178-83)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и оборудование для прачечных и предприятий химчистки. Общие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51362-99  (ИСО 7000-89)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для химической чистки одежды. Символы графические органов управления и других устройств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Вентиляторы промышленные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31350-2007 (ИСО 14694:2003)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Вибрация. Вентиляторы промышленные. Требования к производимой вибрации и качеству балансировки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ГОСТ 5976-90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Вентиляторы радиальные общего  назначения.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6625-85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Вентиляторы шахтные местного проветривания.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xml:space="preserve">
ГОСТ 9725-82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Вентиляторы центробежные дутьевые котельные.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11004-84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Вентиляторы шахтные главного проветривания.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xml:space="preserve">
ГОСТ 11442-90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Вентиляторы осевые общего назначения.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xml:space="preserve">
ГОСТ 24814-81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Вентиляторы крышные радиальные.</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xml:space="preserve">
ГОСТ 24857-81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Вентиляторы крышные осевые.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Кондиционеры промышленные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IEC 60335-2-40-2010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w:t>
            </w:r>
          </w:p>
          <w:p>
            <w:pPr>
              <w:spacing w:after="20"/>
              <w:ind w:left="20"/>
              <w:jc w:val="both"/>
            </w:pPr>
            <w:r>
              <w:rPr>
                <w:rFonts w:ascii="Times New Roman"/>
                <w:b w:val="false"/>
                <w:i w:val="false"/>
                <w:color w:val="000000"/>
                <w:sz w:val="20"/>
              </w:rPr>
              <w:t xml:space="preserve">
Безопасность. Часть 2-40. Дополнительные требования к электрическим тепловым насосам, воздушным кондиционерам и осушителям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EN 14511-4-2009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Кондиционеры, жидкостные охладительные агрегаты и тепловые насосы с электрическими компрессорами для отопления и охлаждения помещений. Часть 4.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30646-99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Кондиционеры центральные общего назначения.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50553-93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Промышленная чистота. Фильтры и фильтроэлементы. Общие технические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50554-93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Промышленная чистота. Фильтры и фильтрующие элементы.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Воздухонагреватели и воздухоохладители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31284-2004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Воздухонагреватели для промышленных и сельскохозяйственных предприятий.</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Аппараты водонагревательные и отопительные, работающие на жидком и твердом топливе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9817-95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бытовые, работающие на твердом топливе.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xml:space="preserve">
ГОСТ 28679-90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Подогреватели пароводяные систем теплоснабжения.</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ГОСТ 22992-82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бытовые, работающие на жидком топливе.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xml:space="preserve">
ГОСТ 28757-90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Подогреватели для систем  регенерации паровых турбин ТЭС.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Р 53321-2009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теплогенерирующие, работающие на различных видах топлива. Требования пожарной безопасности.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Оборудование технологическое для легкой промышленности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60204-31-2006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машин. Электрооборудование машин и механизмов. Часть 31. Дополнительные требования безопасности и требования  электромагнитной совместимости к швейным машинам, установкам и системам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60335-2-28-2006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2-28. Дополнительные требования к швейным машинам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4</w:t>
            </w:r>
          </w:p>
          <w:p>
            <w:pPr>
              <w:spacing w:after="20"/>
              <w:ind w:left="20"/>
              <w:jc w:val="both"/>
            </w:pPr>
            <w:r>
              <w:rPr>
                <w:rFonts w:ascii="Times New Roman"/>
                <w:b w:val="false"/>
                <w:i w:val="false"/>
                <w:color w:val="000000"/>
                <w:sz w:val="20"/>
              </w:rPr>
              <w:t>
ГОСТ 12.2.123-90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Машины текстильные. Общие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 7</w:t>
            </w:r>
          </w:p>
          <w:p>
            <w:pPr>
              <w:spacing w:after="20"/>
              <w:ind w:left="20"/>
              <w:jc w:val="both"/>
            </w:pPr>
            <w:r>
              <w:rPr>
                <w:rFonts w:ascii="Times New Roman"/>
                <w:b w:val="false"/>
                <w:i w:val="false"/>
                <w:color w:val="000000"/>
                <w:sz w:val="20"/>
              </w:rPr>
              <w:t>
ГОСТ 12.2.138-97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Машины швейные промышленные. Требования безопасности 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ГОСТ 6737-80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ленточные для хлопка и химических волокон.</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ГОСТ 9193-77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сновальные.</w:t>
            </w:r>
          </w:p>
          <w:p>
            <w:pPr>
              <w:spacing w:after="20"/>
              <w:ind w:left="20"/>
              <w:jc w:val="both"/>
            </w:pPr>
            <w:r>
              <w:rPr>
                <w:rFonts w:ascii="Times New Roman"/>
                <w:b w:val="false"/>
                <w:i w:val="false"/>
                <w:color w:val="000000"/>
                <w:sz w:val="20"/>
              </w:rPr>
              <w:t xml:space="preserve">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ГОСТ 12167-82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Станки ткацкие бесчелночные с малогабаритными прокладчиками утка.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ГОСТ 19716-81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Станки ткацкие автоматические   пневморапирные.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ГОСТ 24824-88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Прессы гладильные. Основные размеры, технические требования и методы испытаний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27126-86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Линии автоматизированной сборки обуви клеевого метода крепления низа. Общие технические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ГОСТ 27274-87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кожевенные отжимные. Типы, основные параметры, размеры и технические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27288-87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швейные промышленные. </w:t>
            </w:r>
          </w:p>
          <w:p>
            <w:pPr>
              <w:spacing w:after="20"/>
              <w:ind w:left="20"/>
              <w:jc w:val="both"/>
            </w:pPr>
            <w:r>
              <w:rPr>
                <w:rFonts w:ascii="Times New Roman"/>
                <w:b w:val="false"/>
                <w:i w:val="false"/>
                <w:color w:val="000000"/>
                <w:sz w:val="20"/>
              </w:rPr>
              <w:t xml:space="preserve">
Общие технические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w:t>
            </w:r>
          </w:p>
          <w:p>
            <w:pPr>
              <w:spacing w:after="20"/>
              <w:ind w:left="20"/>
              <w:jc w:val="both"/>
            </w:pPr>
            <w:r>
              <w:rPr>
                <w:rFonts w:ascii="Times New Roman"/>
                <w:b w:val="false"/>
                <w:i w:val="false"/>
                <w:color w:val="000000"/>
                <w:sz w:val="20"/>
              </w:rPr>
              <w:t>
ГОСТ 27295-87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кругловязальные. Технические требования и методы испытаний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ГОСТ 27443-87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кожевенные мездрильные. </w:t>
            </w:r>
          </w:p>
          <w:p>
            <w:pPr>
              <w:spacing w:after="20"/>
              <w:ind w:left="20"/>
              <w:jc w:val="both"/>
            </w:pPr>
            <w:r>
              <w:rPr>
                <w:rFonts w:ascii="Times New Roman"/>
                <w:b w:val="false"/>
                <w:i w:val="false"/>
                <w:color w:val="000000"/>
                <w:sz w:val="20"/>
              </w:rPr>
              <w:t xml:space="preserve">
Основные параметры и размеры, технические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разделы 7 – 32 </w:t>
            </w:r>
          </w:p>
          <w:p>
            <w:pPr>
              <w:spacing w:after="20"/>
              <w:ind w:left="20"/>
              <w:jc w:val="both"/>
            </w:pPr>
            <w:r>
              <w:rPr>
                <w:rFonts w:ascii="Times New Roman"/>
                <w:b w:val="false"/>
                <w:i w:val="false"/>
                <w:color w:val="000000"/>
                <w:sz w:val="20"/>
              </w:rPr>
              <w:t xml:space="preserve">
ГОСТ Р 52161.2.28-2009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бытовых и аналогичных электрических приборов. Часть 2.28. Частные требования к швейным машинам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1357-2002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швейные промышленные.</w:t>
            </w:r>
          </w:p>
          <w:p>
            <w:pPr>
              <w:spacing w:after="20"/>
              <w:ind w:left="20"/>
              <w:jc w:val="both"/>
            </w:pPr>
            <w:r>
              <w:rPr>
                <w:rFonts w:ascii="Times New Roman"/>
                <w:b w:val="false"/>
                <w:i w:val="false"/>
                <w:color w:val="000000"/>
                <w:sz w:val="20"/>
              </w:rPr>
              <w:t>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Оборудование технологическое для текстильной промышленности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4</w:t>
            </w:r>
          </w:p>
          <w:p>
            <w:pPr>
              <w:spacing w:after="20"/>
              <w:ind w:left="20"/>
              <w:jc w:val="both"/>
            </w:pPr>
            <w:r>
              <w:rPr>
                <w:rFonts w:ascii="Times New Roman"/>
                <w:b w:val="false"/>
                <w:i w:val="false"/>
                <w:color w:val="000000"/>
                <w:sz w:val="20"/>
              </w:rPr>
              <w:t xml:space="preserve">
ГОСТ 12.2.123-90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Машины текстильные. Общие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 7</w:t>
            </w:r>
          </w:p>
          <w:p>
            <w:pPr>
              <w:spacing w:after="20"/>
              <w:ind w:left="20"/>
              <w:jc w:val="both"/>
            </w:pPr>
            <w:r>
              <w:rPr>
                <w:rFonts w:ascii="Times New Roman"/>
                <w:b w:val="false"/>
                <w:i w:val="false"/>
                <w:color w:val="000000"/>
                <w:sz w:val="20"/>
              </w:rPr>
              <w:t>
ГОСТ 12.2.138-97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Машины швейные промышленные. Требования безопасности и методы испытаний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ГОСТ 6737-80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ленточные для хлопка и химических волокон.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xml:space="preserve">
ГОСТ 9193-77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сновальные.</w:t>
            </w:r>
          </w:p>
          <w:p>
            <w:pPr>
              <w:spacing w:after="20"/>
              <w:ind w:left="20"/>
              <w:jc w:val="both"/>
            </w:pPr>
            <w:r>
              <w:rPr>
                <w:rFonts w:ascii="Times New Roman"/>
                <w:b w:val="false"/>
                <w:i w:val="false"/>
                <w:color w:val="000000"/>
                <w:sz w:val="20"/>
              </w:rPr>
              <w:t xml:space="preserve">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ГОСТ 12167-82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Станки ткацкие бесчелночные с малогабаритными прокладчиками утка.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ГОСТ 19716-81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ткацкие автоматические пневморапирные.</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Оборудование технологическое для выработки химических волокон, стекловолокна и асбестовых нитей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6737-80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ленточные для хлопка и химических волокон.</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Оборудование технологическое для пищевой, мясомолочной и рыбной промышленности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5 и 7</w:t>
            </w:r>
          </w:p>
          <w:p>
            <w:pPr>
              <w:spacing w:after="20"/>
              <w:ind w:left="20"/>
              <w:jc w:val="both"/>
            </w:pPr>
            <w:r>
              <w:rPr>
                <w:rFonts w:ascii="Times New Roman"/>
                <w:b w:val="false"/>
                <w:i w:val="false"/>
                <w:color w:val="000000"/>
                <w:sz w:val="20"/>
              </w:rPr>
              <w:t>
ГОСТ EN 1672-2-2012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для обработки  пищевых продуктов. Основные принципы. Часть 2. </w:t>
            </w:r>
          </w:p>
          <w:p>
            <w:pPr>
              <w:spacing w:after="20"/>
              <w:ind w:left="20"/>
              <w:jc w:val="both"/>
            </w:pPr>
            <w:r>
              <w:rPr>
                <w:rFonts w:ascii="Times New Roman"/>
                <w:b w:val="false"/>
                <w:i w:val="false"/>
                <w:color w:val="000000"/>
                <w:sz w:val="20"/>
              </w:rPr>
              <w:t xml:space="preserve">
Гигиенические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6, 8 и 9</w:t>
            </w:r>
          </w:p>
          <w:p>
            <w:pPr>
              <w:spacing w:after="20"/>
              <w:ind w:left="20"/>
              <w:jc w:val="both"/>
            </w:pPr>
            <w:r>
              <w:rPr>
                <w:rFonts w:ascii="Times New Roman"/>
                <w:b w:val="false"/>
                <w:i w:val="false"/>
                <w:color w:val="000000"/>
                <w:sz w:val="20"/>
              </w:rPr>
              <w:t>
ГОСТ EN  13951-2012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продовольственное и сельскохозяйственное.</w:t>
            </w:r>
          </w:p>
          <w:p>
            <w:pPr>
              <w:spacing w:after="20"/>
              <w:ind w:left="20"/>
              <w:jc w:val="both"/>
            </w:pPr>
            <w:r>
              <w:rPr>
                <w:rFonts w:ascii="Times New Roman"/>
                <w:b w:val="false"/>
                <w:i w:val="false"/>
                <w:color w:val="000000"/>
                <w:sz w:val="20"/>
              </w:rPr>
              <w:t>
Насосы для подачи жидких продуктов. Требования  безопасности и правила конструирования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 7 и 9</w:t>
            </w:r>
          </w:p>
          <w:p>
            <w:pPr>
              <w:spacing w:after="20"/>
              <w:ind w:left="20"/>
              <w:jc w:val="both"/>
            </w:pPr>
            <w:r>
              <w:rPr>
                <w:rFonts w:ascii="Times New Roman"/>
                <w:b w:val="false"/>
                <w:i w:val="false"/>
                <w:color w:val="000000"/>
                <w:sz w:val="20"/>
              </w:rPr>
              <w:t>
ГОСТ 31521-2012 (EN 13871:2005)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Машины для нарезания мяса.</w:t>
            </w:r>
          </w:p>
          <w:p>
            <w:pPr>
              <w:spacing w:after="20"/>
              <w:ind w:left="20"/>
              <w:jc w:val="both"/>
            </w:pPr>
            <w:r>
              <w:rPr>
                <w:rFonts w:ascii="Times New Roman"/>
                <w:b w:val="false"/>
                <w:i w:val="false"/>
                <w:color w:val="000000"/>
                <w:sz w:val="20"/>
              </w:rPr>
              <w:t xml:space="preserve">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 8 и 10</w:t>
            </w:r>
          </w:p>
          <w:p>
            <w:pPr>
              <w:spacing w:after="20"/>
              <w:ind w:left="20"/>
              <w:jc w:val="both"/>
            </w:pPr>
            <w:r>
              <w:rPr>
                <w:rFonts w:ascii="Times New Roman"/>
                <w:b w:val="false"/>
                <w:i w:val="false"/>
                <w:color w:val="000000"/>
                <w:sz w:val="20"/>
              </w:rPr>
              <w:t>
ГОСТ 31522-2012 (EN 1674:2000)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Машины тестовальцовочные.</w:t>
            </w:r>
          </w:p>
          <w:p>
            <w:pPr>
              <w:spacing w:after="20"/>
              <w:ind w:left="20"/>
              <w:jc w:val="both"/>
            </w:pPr>
            <w:r>
              <w:rPr>
                <w:rFonts w:ascii="Times New Roman"/>
                <w:b w:val="false"/>
                <w:i w:val="false"/>
                <w:color w:val="000000"/>
                <w:sz w:val="20"/>
              </w:rPr>
              <w:t xml:space="preserve">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 8 и 10</w:t>
            </w:r>
          </w:p>
          <w:p>
            <w:pPr>
              <w:spacing w:after="20"/>
              <w:ind w:left="20"/>
              <w:jc w:val="both"/>
            </w:pPr>
            <w:r>
              <w:rPr>
                <w:rFonts w:ascii="Times New Roman"/>
                <w:b w:val="false"/>
                <w:i w:val="false"/>
                <w:color w:val="000000"/>
                <w:sz w:val="20"/>
              </w:rPr>
              <w:t>
ГОСТ 31523-2012 (EN 453:2000)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Машины тестомесильные.</w:t>
            </w:r>
          </w:p>
          <w:p>
            <w:pPr>
              <w:spacing w:after="20"/>
              <w:ind w:left="20"/>
              <w:jc w:val="both"/>
            </w:pPr>
            <w:r>
              <w:rPr>
                <w:rFonts w:ascii="Times New Roman"/>
                <w:b w:val="false"/>
                <w:i w:val="false"/>
                <w:color w:val="000000"/>
                <w:sz w:val="20"/>
              </w:rPr>
              <w:t xml:space="preserve">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 8 и 10</w:t>
            </w:r>
          </w:p>
          <w:p>
            <w:pPr>
              <w:spacing w:after="20"/>
              <w:ind w:left="20"/>
              <w:jc w:val="both"/>
            </w:pPr>
            <w:r>
              <w:rPr>
                <w:rFonts w:ascii="Times New Roman"/>
                <w:b w:val="false"/>
                <w:i w:val="false"/>
                <w:color w:val="000000"/>
                <w:sz w:val="20"/>
              </w:rPr>
              <w:t>
ГОСТ 31524-2012 (EN 12041:2000)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Машины тестоформующие.</w:t>
            </w:r>
          </w:p>
          <w:p>
            <w:pPr>
              <w:spacing w:after="20"/>
              <w:ind w:left="20"/>
              <w:jc w:val="both"/>
            </w:pPr>
            <w:r>
              <w:rPr>
                <w:rFonts w:ascii="Times New Roman"/>
                <w:b w:val="false"/>
                <w:i w:val="false"/>
                <w:color w:val="000000"/>
                <w:sz w:val="20"/>
              </w:rPr>
              <w:t>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 7, 9 – 11</w:t>
            </w:r>
          </w:p>
          <w:p>
            <w:pPr>
              <w:spacing w:after="20"/>
              <w:ind w:left="20"/>
              <w:jc w:val="both"/>
            </w:pPr>
            <w:r>
              <w:rPr>
                <w:rFonts w:ascii="Times New Roman"/>
                <w:b w:val="false"/>
                <w:i w:val="false"/>
                <w:color w:val="000000"/>
                <w:sz w:val="20"/>
              </w:rPr>
              <w:t>
ГОСТ 31525-2012 (EN 12268:2003)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и оборудование для пищевой промышленности. Пилы ленточные.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 7, 9– 11</w:t>
            </w:r>
          </w:p>
          <w:p>
            <w:pPr>
              <w:spacing w:after="20"/>
              <w:ind w:left="20"/>
              <w:jc w:val="both"/>
            </w:pPr>
            <w:r>
              <w:rPr>
                <w:rFonts w:ascii="Times New Roman"/>
                <w:b w:val="false"/>
                <w:i w:val="false"/>
                <w:color w:val="000000"/>
                <w:sz w:val="20"/>
              </w:rPr>
              <w:t>
ГОСТ 31526-2012 (EN 12267:2003)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Пилы циркулярные.</w:t>
            </w:r>
          </w:p>
          <w:p>
            <w:pPr>
              <w:spacing w:after="20"/>
              <w:ind w:left="20"/>
              <w:jc w:val="both"/>
            </w:pPr>
            <w:r>
              <w:rPr>
                <w:rFonts w:ascii="Times New Roman"/>
                <w:b w:val="false"/>
                <w:i w:val="false"/>
                <w:color w:val="000000"/>
                <w:sz w:val="20"/>
              </w:rPr>
              <w:t xml:space="preserve">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 7, 9 и 10</w:t>
            </w:r>
          </w:p>
          <w:p>
            <w:pPr>
              <w:spacing w:after="20"/>
              <w:ind w:left="20"/>
              <w:jc w:val="both"/>
            </w:pPr>
            <w:r>
              <w:rPr>
                <w:rFonts w:ascii="Times New Roman"/>
                <w:b w:val="false"/>
                <w:i w:val="false"/>
                <w:color w:val="000000"/>
                <w:sz w:val="20"/>
              </w:rPr>
              <w:t>
ГОСТ 31527-2012 (EN 12267:2003)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Шкафы для расстойки теста.</w:t>
            </w:r>
          </w:p>
          <w:p>
            <w:pPr>
              <w:spacing w:after="20"/>
              <w:ind w:left="20"/>
              <w:jc w:val="both"/>
            </w:pPr>
            <w:r>
              <w:rPr>
                <w:rFonts w:ascii="Times New Roman"/>
                <w:b w:val="false"/>
                <w:i w:val="false"/>
                <w:color w:val="000000"/>
                <w:sz w:val="20"/>
              </w:rPr>
              <w:t>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СТБ ЕН 454-2004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для обработки пищевых  продуктов. Мешалки планетарные.  Требования безопасности и гигиены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5 и 7</w:t>
            </w:r>
          </w:p>
          <w:p>
            <w:pPr>
              <w:spacing w:after="20"/>
              <w:ind w:left="20"/>
              <w:jc w:val="both"/>
            </w:pPr>
            <w:r>
              <w:rPr>
                <w:rFonts w:ascii="Times New Roman"/>
                <w:b w:val="false"/>
                <w:i w:val="false"/>
                <w:color w:val="000000"/>
                <w:sz w:val="20"/>
              </w:rPr>
              <w:t xml:space="preserve">
СТБ EN 1678-2008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обработки пищевых  продуктов. Машины овощерезательные универсальные.</w:t>
            </w:r>
          </w:p>
          <w:p>
            <w:pPr>
              <w:spacing w:after="20"/>
              <w:ind w:left="20"/>
              <w:jc w:val="both"/>
            </w:pPr>
            <w:r>
              <w:rPr>
                <w:rFonts w:ascii="Times New Roman"/>
                <w:b w:val="false"/>
                <w:i w:val="false"/>
                <w:color w:val="000000"/>
                <w:sz w:val="20"/>
              </w:rPr>
              <w:t xml:space="preserve">
Требования безопасности и гигиены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6, 8 и 9</w:t>
            </w:r>
          </w:p>
          <w:p>
            <w:pPr>
              <w:spacing w:after="20"/>
              <w:ind w:left="20"/>
              <w:jc w:val="both"/>
            </w:pPr>
            <w:r>
              <w:rPr>
                <w:rFonts w:ascii="Times New Roman"/>
                <w:b w:val="false"/>
                <w:i w:val="false"/>
                <w:color w:val="000000"/>
                <w:sz w:val="20"/>
              </w:rPr>
              <w:t>
СТБ EN 12852-2009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для обработки пищевых продуктов. Процессоры пищевые и блендеры. Требования безопасности и гигиены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СТБ ЕН 12853-2007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для обработки пищевых продуктов. Блендеры  и взбивалки ручные. Требования безопасности и гигиены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ЕН 12854-2007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обработки пищевых продуктов. Миксеры балансирные. Требования безопасности и гигиены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6 и 8</w:t>
            </w:r>
          </w:p>
          <w:p>
            <w:pPr>
              <w:spacing w:after="20"/>
              <w:ind w:left="20"/>
              <w:jc w:val="both"/>
            </w:pPr>
            <w:r>
              <w:rPr>
                <w:rFonts w:ascii="Times New Roman"/>
                <w:b w:val="false"/>
                <w:i w:val="false"/>
                <w:color w:val="000000"/>
                <w:sz w:val="20"/>
              </w:rPr>
              <w:t xml:space="preserve">
СТБ EN 12855-2008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для обработки  пищевых продуктов. Куттеры с вращающейся чашей. Требования безопасности и гигиены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53895-2010 (ЕН 12331:2003)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Волчки. Требования по безопасности и гигиене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53896-2010 (ЕН 13289:2001)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Оборудование для сушки и охлаждения макаронных изделий. Требования по безопасности и гигиене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53942-2010 (ЕН 13885:2005)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Клипсаторы. Требования по безопасности и гигиене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54320-2011 (ЕН 1673:2000)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Печи хлебопекарные ротационные. Требования по безопасности и гигиене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6 </w:t>
            </w:r>
          </w:p>
          <w:p>
            <w:pPr>
              <w:spacing w:after="20"/>
              <w:ind w:left="20"/>
              <w:jc w:val="both"/>
            </w:pPr>
            <w:r>
              <w:rPr>
                <w:rFonts w:ascii="Times New Roman"/>
                <w:b w:val="false"/>
                <w:i w:val="false"/>
                <w:color w:val="000000"/>
                <w:sz w:val="20"/>
              </w:rPr>
              <w:t>
ГОСТ  Р 54321-2011 (ЕН 12505:2000)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Центрифуги для производства пищевых растительных масел и жиров. Требования по безопасности и гигиене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6 </w:t>
            </w:r>
          </w:p>
          <w:p>
            <w:pPr>
              <w:spacing w:after="20"/>
              <w:ind w:left="20"/>
              <w:jc w:val="both"/>
            </w:pPr>
            <w:r>
              <w:rPr>
                <w:rFonts w:ascii="Times New Roman"/>
                <w:b w:val="false"/>
                <w:i w:val="false"/>
                <w:color w:val="000000"/>
                <w:sz w:val="20"/>
              </w:rPr>
              <w:t>
ГОСТ  Р 54387-2011 (ЕН 12355:2003)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Оборудование для съема шкурки, удаления кожи и пленки в производстве мясных и рыбных продуктов. Требования по безопасности и гигиене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6 </w:t>
            </w:r>
          </w:p>
          <w:p>
            <w:pPr>
              <w:spacing w:after="20"/>
              <w:ind w:left="20"/>
              <w:jc w:val="both"/>
            </w:pPr>
            <w:r>
              <w:rPr>
                <w:rFonts w:ascii="Times New Roman"/>
                <w:b w:val="false"/>
                <w:i w:val="false"/>
                <w:color w:val="000000"/>
                <w:sz w:val="20"/>
              </w:rPr>
              <w:t>
ГОСТ  Р 54388-2011 (ЕН 13390:2002)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Машины для производства пирогов, печенья и пирожных. Требования по безопасности и гигиене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6, 8 и 9</w:t>
            </w:r>
          </w:p>
          <w:p>
            <w:pPr>
              <w:spacing w:after="20"/>
              <w:ind w:left="20"/>
              <w:jc w:val="both"/>
            </w:pPr>
            <w:r>
              <w:rPr>
                <w:rFonts w:ascii="Times New Roman"/>
                <w:b w:val="false"/>
                <w:i w:val="false"/>
                <w:color w:val="000000"/>
                <w:sz w:val="20"/>
              </w:rPr>
              <w:t>
ГОСТ Р 54423-2011  (EН 12852:2001)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w:t>
            </w:r>
          </w:p>
          <w:p>
            <w:pPr>
              <w:spacing w:after="20"/>
              <w:ind w:left="20"/>
              <w:jc w:val="both"/>
            </w:pPr>
            <w:r>
              <w:rPr>
                <w:rFonts w:ascii="Times New Roman"/>
                <w:b w:val="false"/>
                <w:i w:val="false"/>
                <w:color w:val="000000"/>
                <w:sz w:val="20"/>
              </w:rPr>
              <w:t xml:space="preserve">
Машины для измельчения, смешивания и взбивания пищевых продуктов. Требования по безопасности и гигиене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6 </w:t>
            </w:r>
          </w:p>
          <w:p>
            <w:pPr>
              <w:spacing w:after="20"/>
              <w:ind w:left="20"/>
              <w:jc w:val="both"/>
            </w:pPr>
            <w:r>
              <w:rPr>
                <w:rFonts w:ascii="Times New Roman"/>
                <w:b w:val="false"/>
                <w:i w:val="false"/>
                <w:color w:val="000000"/>
                <w:sz w:val="20"/>
              </w:rPr>
              <w:t>
ГОСТ Р 54424-2011 (ЕН 13208:2003)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Машины для чистки овощей. Требования по безопасности и гигиене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Р 54425-2011  (EН 12854:2003)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Смесители лопастные. Требования по безопасности и гигиене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6 и 8</w:t>
            </w:r>
          </w:p>
          <w:p>
            <w:pPr>
              <w:spacing w:after="20"/>
              <w:ind w:left="20"/>
              <w:jc w:val="both"/>
            </w:pPr>
            <w:r>
              <w:rPr>
                <w:rFonts w:ascii="Times New Roman"/>
                <w:b w:val="false"/>
                <w:i w:val="false"/>
                <w:color w:val="000000"/>
                <w:sz w:val="20"/>
              </w:rPr>
              <w:t>
ГОСТ Р 54967-2012 (EН 12855:2003)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для обработки  пищевых продуктов. Куттеры с вращающейся чашей. Требования безопасности и гигиены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6 </w:t>
            </w:r>
          </w:p>
          <w:p>
            <w:pPr>
              <w:spacing w:after="20"/>
              <w:ind w:left="20"/>
              <w:jc w:val="both"/>
            </w:pPr>
            <w:r>
              <w:rPr>
                <w:rFonts w:ascii="Times New Roman"/>
                <w:b w:val="false"/>
                <w:i w:val="false"/>
                <w:color w:val="000000"/>
                <w:sz w:val="20"/>
              </w:rPr>
              <w:t>
ГОСТ  Р 54970-2012 (ЕН 13621:2004)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Устройства центробежные для сушки овощей и фруктов. Требования по безопасности и гигиене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6 и 8</w:t>
            </w:r>
          </w:p>
          <w:p>
            <w:pPr>
              <w:spacing w:after="20"/>
              <w:ind w:left="20"/>
              <w:jc w:val="both"/>
            </w:pPr>
            <w:r>
              <w:rPr>
                <w:rFonts w:ascii="Times New Roman"/>
                <w:b w:val="false"/>
                <w:i w:val="false"/>
                <w:color w:val="000000"/>
                <w:sz w:val="20"/>
              </w:rPr>
              <w:t>
ГОСТ Р 54972-2012 (EН 12463:2004)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Машины наполнительные и механизмы вспомогательные. Требования по безопасности и гигиене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 12</w:t>
            </w:r>
          </w:p>
          <w:p>
            <w:pPr>
              <w:spacing w:after="20"/>
              <w:ind w:left="20"/>
              <w:jc w:val="both"/>
            </w:pPr>
            <w:r>
              <w:rPr>
                <w:rFonts w:ascii="Times New Roman"/>
                <w:b w:val="false"/>
                <w:i w:val="false"/>
                <w:color w:val="000000"/>
                <w:sz w:val="20"/>
              </w:rPr>
              <w:t>
ГОСТ 12.2.124-2013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Оборудование продовольственное. Общие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 7</w:t>
            </w:r>
          </w:p>
          <w:p>
            <w:pPr>
              <w:spacing w:after="20"/>
              <w:ind w:left="20"/>
              <w:jc w:val="both"/>
            </w:pPr>
            <w:r>
              <w:rPr>
                <w:rFonts w:ascii="Times New Roman"/>
                <w:b w:val="false"/>
                <w:i w:val="false"/>
                <w:color w:val="000000"/>
                <w:sz w:val="20"/>
              </w:rPr>
              <w:t>
ГОСТ 12.2.135-95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для переработки продукции в мясной и птицеперерабатывающей промышленности. Общие методы безопасности, санитарии и экологии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2.2</w:t>
            </w:r>
          </w:p>
          <w:p>
            <w:pPr>
              <w:spacing w:after="20"/>
              <w:ind w:left="20"/>
              <w:jc w:val="both"/>
            </w:pPr>
            <w:r>
              <w:rPr>
                <w:rFonts w:ascii="Times New Roman"/>
                <w:b w:val="false"/>
                <w:i w:val="false"/>
                <w:color w:val="000000"/>
                <w:sz w:val="20"/>
              </w:rPr>
              <w:t>
ГОСТ 3347-91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центробежные для жидких молочных продуктов.</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ГОСТ 12027-93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Установки теплообменные с пластинчатыми аппаратами для пищевых жидкостей. Технические требования,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ГОСТ 18518-80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Автоматы фасовочные для сыпучих пищевых продуктов в бумажную и картонную потребительскую тару.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3.2</w:t>
            </w:r>
          </w:p>
          <w:p>
            <w:pPr>
              <w:spacing w:after="20"/>
              <w:ind w:left="20"/>
              <w:jc w:val="both"/>
            </w:pPr>
            <w:r>
              <w:rPr>
                <w:rFonts w:ascii="Times New Roman"/>
                <w:b w:val="false"/>
                <w:i w:val="false"/>
                <w:color w:val="000000"/>
                <w:sz w:val="20"/>
              </w:rPr>
              <w:t>
ГОСТ 20258-95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моечные для стеклянной тары. Общие технические требования 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ГОСТ 21253-75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Автоматы наполнительные  и дозировочно-наполнительные для жидких пищевых продуктов.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1.2.5 – 1.2.33,</w:t>
            </w:r>
          </w:p>
          <w:p>
            <w:pPr>
              <w:spacing w:after="20"/>
              <w:ind w:left="20"/>
              <w:jc w:val="both"/>
            </w:pPr>
            <w:r>
              <w:rPr>
                <w:rFonts w:ascii="Times New Roman"/>
                <w:b w:val="false"/>
                <w:i w:val="false"/>
                <w:color w:val="000000"/>
                <w:sz w:val="20"/>
              </w:rPr>
              <w:t>
подраздел 1.3</w:t>
            </w:r>
          </w:p>
          <w:p>
            <w:pPr>
              <w:spacing w:after="20"/>
              <w:ind w:left="20"/>
              <w:jc w:val="both"/>
            </w:pPr>
            <w:r>
              <w:rPr>
                <w:rFonts w:ascii="Times New Roman"/>
                <w:b w:val="false"/>
                <w:i w:val="false"/>
                <w:color w:val="000000"/>
                <w:sz w:val="20"/>
              </w:rPr>
              <w:t>
ГОСТ 24885-91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Сепараторы центробежные жидкостные.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ГОСТ 26582-85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и оборудование продовольственные.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 2.2 – 2.30</w:t>
            </w:r>
          </w:p>
          <w:p>
            <w:pPr>
              <w:spacing w:after="20"/>
              <w:ind w:left="20"/>
              <w:jc w:val="both"/>
            </w:pPr>
            <w:r>
              <w:rPr>
                <w:rFonts w:ascii="Times New Roman"/>
                <w:b w:val="false"/>
                <w:i w:val="false"/>
                <w:color w:val="000000"/>
                <w:sz w:val="20"/>
              </w:rPr>
              <w:t>
ГОСТ 28107-89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для перемешивания фарша. Основные параметры, технические требования и методы испытаний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ГОСТ 28110-89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Аппараты для выработки сырного зерна. Технические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 2.2 – 2.9</w:t>
            </w:r>
          </w:p>
          <w:p>
            <w:pPr>
              <w:spacing w:after="20"/>
              <w:ind w:left="20"/>
              <w:jc w:val="both"/>
            </w:pPr>
            <w:r>
              <w:rPr>
                <w:rFonts w:ascii="Times New Roman"/>
                <w:b w:val="false"/>
                <w:i w:val="false"/>
                <w:color w:val="000000"/>
                <w:sz w:val="20"/>
              </w:rPr>
              <w:t>
ГОСТ 28112-89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для извлечения из ящиков и укладывания в ящики бутылок. Типы, основные параметры и технические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ГОСТ 28531-90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Прессы для сыра. Технические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ГОСТ 28532-90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Волчки. Общие технические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ГОСТ 28535-90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для автоматической химической мойки машин для молочной промышленности и молочных систем. Основные параметры и общие технические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2 – 4</w:t>
            </w:r>
          </w:p>
          <w:p>
            <w:pPr>
              <w:spacing w:after="20"/>
              <w:ind w:left="20"/>
              <w:jc w:val="both"/>
            </w:pPr>
            <w:r>
              <w:rPr>
                <w:rFonts w:ascii="Times New Roman"/>
                <w:b w:val="false"/>
                <w:i w:val="false"/>
                <w:color w:val="000000"/>
                <w:sz w:val="20"/>
              </w:rPr>
              <w:t>
ГОСТ 28693-90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технологическое для мясной и птицеперерабатывающей промышленности. Санитарные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29065-91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Емкости для молока и молочных  продуктов.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30146-95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производства колбасных изделий и мясных полуфабрикатов.</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3.2</w:t>
            </w:r>
          </w:p>
          <w:p>
            <w:pPr>
              <w:spacing w:after="20"/>
              <w:ind w:left="20"/>
              <w:jc w:val="both"/>
            </w:pPr>
            <w:r>
              <w:rPr>
                <w:rFonts w:ascii="Times New Roman"/>
                <w:b w:val="false"/>
                <w:i w:val="false"/>
                <w:color w:val="000000"/>
                <w:sz w:val="20"/>
              </w:rPr>
              <w:t>
ГОСТ 30150-96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этикетировочные. </w:t>
            </w:r>
          </w:p>
          <w:p>
            <w:pPr>
              <w:spacing w:after="20"/>
              <w:ind w:left="20"/>
              <w:jc w:val="both"/>
            </w:pPr>
            <w:r>
              <w:rPr>
                <w:rFonts w:ascii="Times New Roman"/>
                <w:b w:val="false"/>
                <w:i w:val="false"/>
                <w:color w:val="000000"/>
                <w:sz w:val="20"/>
              </w:rPr>
              <w:t xml:space="preserve">
Общие технические требования и методы испытаний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30316-95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Линии и оборудование для  упаковывания жидкой пищевой продукции в стеклянные бутылки.</w:t>
            </w:r>
          </w:p>
          <w:p>
            <w:pPr>
              <w:spacing w:after="20"/>
              <w:ind w:left="20"/>
              <w:jc w:val="both"/>
            </w:pPr>
            <w:r>
              <w:rPr>
                <w:rFonts w:ascii="Times New Roman"/>
                <w:b w:val="false"/>
                <w:i w:val="false"/>
                <w:color w:val="000000"/>
                <w:sz w:val="20"/>
              </w:rPr>
              <w:t>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 9</w:t>
            </w:r>
          </w:p>
          <w:p>
            <w:pPr>
              <w:spacing w:after="20"/>
              <w:ind w:left="20"/>
              <w:jc w:val="both"/>
            </w:pPr>
            <w:r>
              <w:rPr>
                <w:rFonts w:ascii="Times New Roman"/>
                <w:b w:val="false"/>
                <w:i w:val="false"/>
                <w:color w:val="000000"/>
                <w:sz w:val="20"/>
              </w:rPr>
              <w:t>
ГОСТ 31528-2012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производства сахара.</w:t>
            </w:r>
          </w:p>
          <w:p>
            <w:pPr>
              <w:spacing w:after="20"/>
              <w:ind w:left="20"/>
              <w:jc w:val="both"/>
            </w:pPr>
            <w:r>
              <w:rPr>
                <w:rFonts w:ascii="Times New Roman"/>
                <w:b w:val="false"/>
                <w:i w:val="false"/>
                <w:color w:val="000000"/>
                <w:sz w:val="20"/>
              </w:rPr>
              <w:t>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 9</w:t>
            </w:r>
          </w:p>
          <w:p>
            <w:pPr>
              <w:spacing w:after="20"/>
              <w:ind w:left="20"/>
              <w:jc w:val="both"/>
            </w:pPr>
            <w:r>
              <w:rPr>
                <w:rFonts w:ascii="Times New Roman"/>
                <w:b w:val="false"/>
                <w:i w:val="false"/>
                <w:color w:val="000000"/>
                <w:sz w:val="20"/>
              </w:rPr>
              <w:t>
ГОСТ 31529-2012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и оборудование для хлебопекарной промышленности.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Оборудование технологическое для мукомольно-крупяной, комбикормовой </w:t>
            </w:r>
          </w:p>
          <w:p>
            <w:pPr>
              <w:spacing w:after="20"/>
              <w:ind w:left="20"/>
              <w:jc w:val="both"/>
            </w:pPr>
            <w:r>
              <w:rPr>
                <w:rFonts w:ascii="Times New Roman"/>
                <w:b w:val="false"/>
                <w:i w:val="false"/>
                <w:color w:val="000000"/>
                <w:sz w:val="20"/>
              </w:rPr>
              <w:t>
и элеваторной промышленности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10</w:t>
            </w:r>
          </w:p>
          <w:p>
            <w:pPr>
              <w:spacing w:after="20"/>
              <w:ind w:left="20"/>
              <w:jc w:val="both"/>
            </w:pPr>
            <w:r>
              <w:rPr>
                <w:rFonts w:ascii="Times New Roman"/>
                <w:b w:val="false"/>
                <w:i w:val="false"/>
                <w:color w:val="000000"/>
                <w:sz w:val="20"/>
              </w:rPr>
              <w:t xml:space="preserve">
ГОСТ 12.2.124-90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Оборудование продовольственное. Общие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xml:space="preserve">
ГОСТ 18518-80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Автоматы фасовочные для сыпучих пищевых продуктов в бумажную и картонную потребительскую тару.</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ГОСТ 26582-85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и оборудование продовольственные.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xml:space="preserve">
ГОСТ 27962-88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технологическое для мукомольных предприятий.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Оборудование технологическое для торговли, общественного питания и пищеблоков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МЭК 60335-1-2008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1. Общие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6 – 11, 13 – 32</w:t>
            </w:r>
          </w:p>
          <w:p>
            <w:pPr>
              <w:spacing w:after="20"/>
              <w:ind w:left="20"/>
              <w:jc w:val="both"/>
            </w:pPr>
            <w:r>
              <w:rPr>
                <w:rFonts w:ascii="Times New Roman"/>
                <w:b w:val="false"/>
                <w:i w:val="false"/>
                <w:color w:val="000000"/>
                <w:sz w:val="20"/>
              </w:rPr>
              <w:t>
ГОСТ IEC 60335-2-37-2012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Бытовые и аналогичные  электрические приборы. Безопасность. Часть 2-37. Дополнительные требования к электрическим фритюрницам для предприятий общественного питания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6 – 11, 13 – 32</w:t>
            </w:r>
          </w:p>
          <w:p>
            <w:pPr>
              <w:spacing w:after="20"/>
              <w:ind w:left="20"/>
              <w:jc w:val="both"/>
            </w:pPr>
            <w:r>
              <w:rPr>
                <w:rFonts w:ascii="Times New Roman"/>
                <w:b w:val="false"/>
                <w:i w:val="false"/>
                <w:color w:val="000000"/>
                <w:sz w:val="20"/>
              </w:rPr>
              <w:t xml:space="preserve">
ГОСТ IEC 60335-2-38-2013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2-38. Частные требования к электрическим аппаратам контактной обработки с одной и двумя греющими поверхностями для предприятий общественного питания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6 – 11, 13 – 32</w:t>
            </w:r>
          </w:p>
          <w:p>
            <w:pPr>
              <w:spacing w:after="20"/>
              <w:ind w:left="20"/>
              <w:jc w:val="both"/>
            </w:pPr>
            <w:r>
              <w:rPr>
                <w:rFonts w:ascii="Times New Roman"/>
                <w:b w:val="false"/>
                <w:i w:val="false"/>
                <w:color w:val="000000"/>
                <w:sz w:val="20"/>
              </w:rPr>
              <w:t xml:space="preserve">
ГОСТ IEC 60335-2-39-2013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2-39. Частные требования к электрическим универсальным сковородам для предприятий общественного питания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6 – 11, 13 – 32</w:t>
            </w:r>
          </w:p>
          <w:p>
            <w:pPr>
              <w:spacing w:after="20"/>
              <w:ind w:left="20"/>
              <w:jc w:val="both"/>
            </w:pPr>
            <w:r>
              <w:rPr>
                <w:rFonts w:ascii="Times New Roman"/>
                <w:b w:val="false"/>
                <w:i w:val="false"/>
                <w:color w:val="000000"/>
                <w:sz w:val="20"/>
              </w:rPr>
              <w:t xml:space="preserve">
ГОСТ IEC 60335-2-42-2013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2-42. Частные требования к электропечам с принудительной конвекцией, пароварочным аппаратами конвекционным печам для пищеблоков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8 – 32</w:t>
            </w:r>
          </w:p>
          <w:p>
            <w:pPr>
              <w:spacing w:after="20"/>
              <w:ind w:left="20"/>
              <w:jc w:val="both"/>
            </w:pPr>
            <w:r>
              <w:rPr>
                <w:rFonts w:ascii="Times New Roman"/>
                <w:b w:val="false"/>
                <w:i w:val="false"/>
                <w:color w:val="000000"/>
                <w:sz w:val="20"/>
              </w:rPr>
              <w:t>
ГОСТ IEC 60335-2-47-2012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Бытовые и аналогичные электрические приборы. Безопасность. Часть 2-47. Дополнительные требования к электрическим варочным котлам для предприятий общественного питания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6 – 11, 13 – 32</w:t>
            </w:r>
          </w:p>
          <w:p>
            <w:pPr>
              <w:spacing w:after="20"/>
              <w:ind w:left="20"/>
              <w:jc w:val="both"/>
            </w:pPr>
            <w:r>
              <w:rPr>
                <w:rFonts w:ascii="Times New Roman"/>
                <w:b w:val="false"/>
                <w:i w:val="false"/>
                <w:color w:val="000000"/>
                <w:sz w:val="20"/>
              </w:rPr>
              <w:t xml:space="preserve">
ГОСТ IEC 60335-2-48-2013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бытовых и аналогичных электрических приборов. Часть 2-48. Частные требования к электрическим грилям и тостерам для предприятий общественного питания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6 – 11,</w:t>
            </w:r>
          </w:p>
          <w:p>
            <w:pPr>
              <w:spacing w:after="20"/>
              <w:ind w:left="20"/>
              <w:jc w:val="both"/>
            </w:pPr>
            <w:r>
              <w:rPr>
                <w:rFonts w:ascii="Times New Roman"/>
                <w:b w:val="false"/>
                <w:i w:val="false"/>
                <w:color w:val="000000"/>
                <w:sz w:val="20"/>
              </w:rPr>
              <w:t>
13 – 32</w:t>
            </w:r>
          </w:p>
          <w:p>
            <w:pPr>
              <w:spacing w:after="20"/>
              <w:ind w:left="20"/>
              <w:jc w:val="both"/>
            </w:pPr>
            <w:r>
              <w:rPr>
                <w:rFonts w:ascii="Times New Roman"/>
                <w:b w:val="false"/>
                <w:i w:val="false"/>
                <w:color w:val="000000"/>
                <w:sz w:val="20"/>
              </w:rPr>
              <w:t xml:space="preserve">
ГОСТ IEC 60335-2-50-2013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2-50. Частные требования к электрическим  водяным баням для пищеблоков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МЭК </w:t>
            </w:r>
          </w:p>
          <w:p>
            <w:pPr>
              <w:spacing w:after="20"/>
              <w:ind w:left="20"/>
              <w:jc w:val="both"/>
            </w:pPr>
            <w:r>
              <w:rPr>
                <w:rFonts w:ascii="Times New Roman"/>
                <w:b w:val="false"/>
                <w:i w:val="false"/>
                <w:color w:val="000000"/>
                <w:sz w:val="20"/>
              </w:rPr>
              <w:t xml:space="preserve">
60335-2-58-2009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2-58. Дополнительные требования к посудомоечным машинам для предприятий общественного питания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6 – 11, 13 – 32</w:t>
            </w:r>
          </w:p>
          <w:p>
            <w:pPr>
              <w:spacing w:after="20"/>
              <w:ind w:left="20"/>
              <w:jc w:val="both"/>
            </w:pPr>
            <w:r>
              <w:rPr>
                <w:rFonts w:ascii="Times New Roman"/>
                <w:b w:val="false"/>
                <w:i w:val="false"/>
                <w:color w:val="000000"/>
                <w:sz w:val="20"/>
              </w:rPr>
              <w:t xml:space="preserve">
ГОСТ IEC 60335-2-62-2013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2-62. Частные требования к ополаскивающим ваннам с электрическим нагревом для предприятий общественного питания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6 – 11, 13 – 32</w:t>
            </w:r>
          </w:p>
          <w:p>
            <w:pPr>
              <w:spacing w:after="20"/>
              <w:ind w:left="20"/>
              <w:jc w:val="both"/>
            </w:pPr>
            <w:r>
              <w:rPr>
                <w:rFonts w:ascii="Times New Roman"/>
                <w:b w:val="false"/>
                <w:i w:val="false"/>
                <w:color w:val="000000"/>
                <w:sz w:val="20"/>
              </w:rPr>
              <w:t xml:space="preserve">
ГОСТ IEC 60335-2-75-2013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2-75. Частные требования к дозирующим устройствам и торговым автоматам для предприятий общественного питания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6 – 11, 13 – 32</w:t>
            </w:r>
          </w:p>
          <w:p>
            <w:pPr>
              <w:spacing w:after="20"/>
              <w:ind w:left="20"/>
              <w:jc w:val="both"/>
            </w:pPr>
            <w:r>
              <w:rPr>
                <w:rFonts w:ascii="Times New Roman"/>
                <w:b w:val="false"/>
                <w:i w:val="false"/>
                <w:color w:val="000000"/>
                <w:sz w:val="20"/>
              </w:rPr>
              <w:t xml:space="preserve">
ГОСТ IEC 60335-2-89-2013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2-89. Частные требования к торговому холодильному оборудованию со встроенным или дистанционным узлом конденсации хладагента или компрессором для предприятий общественного питания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6 – 11, 13 – 32</w:t>
            </w:r>
          </w:p>
          <w:p>
            <w:pPr>
              <w:spacing w:after="20"/>
              <w:ind w:left="20"/>
              <w:jc w:val="both"/>
            </w:pPr>
            <w:r>
              <w:rPr>
                <w:rFonts w:ascii="Times New Roman"/>
                <w:b w:val="false"/>
                <w:i w:val="false"/>
                <w:color w:val="000000"/>
                <w:sz w:val="20"/>
              </w:rPr>
              <w:t xml:space="preserve">
ГОСТ IEC 60335-2-90-2013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2-90. Частные требования к микроволновым печам для предприятий общественного питания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8 – 32</w:t>
            </w:r>
          </w:p>
          <w:p>
            <w:pPr>
              <w:spacing w:after="20"/>
              <w:ind w:left="20"/>
              <w:jc w:val="both"/>
            </w:pPr>
            <w:r>
              <w:rPr>
                <w:rFonts w:ascii="Times New Roman"/>
                <w:b w:val="false"/>
                <w:i w:val="false"/>
                <w:color w:val="000000"/>
                <w:sz w:val="20"/>
              </w:rPr>
              <w:t>
ГОСТ 27570.34-92 (МЭК 335-2-36-86)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бытовых и аналогичных электрических приборов. Частные требования к электрическим кухонным плитам, шкафам и конфоркам для предприятий общественного питания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8 – 32</w:t>
            </w:r>
          </w:p>
          <w:p>
            <w:pPr>
              <w:spacing w:after="20"/>
              <w:ind w:left="20"/>
              <w:jc w:val="both"/>
            </w:pPr>
            <w:r>
              <w:rPr>
                <w:rFonts w:ascii="Times New Roman"/>
                <w:b w:val="false"/>
                <w:i w:val="false"/>
                <w:color w:val="000000"/>
                <w:sz w:val="20"/>
              </w:rPr>
              <w:t>
ГОСТ 27570.36-92 (МЭК 335-2-38-86)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Частные требования к электрическим аппаратам контактной обработки продуктов с одной и двумя греющими поверхностями для предприятий общественного питания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8 – 32</w:t>
            </w:r>
          </w:p>
          <w:p>
            <w:pPr>
              <w:spacing w:after="20"/>
              <w:ind w:left="20"/>
              <w:jc w:val="both"/>
            </w:pPr>
            <w:r>
              <w:rPr>
                <w:rFonts w:ascii="Times New Roman"/>
                <w:b w:val="false"/>
                <w:i w:val="false"/>
                <w:color w:val="000000"/>
                <w:sz w:val="20"/>
              </w:rPr>
              <w:t xml:space="preserve">
ГОСТ 27570.41-92  (МЭК 335-2-48-88)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бытовых и аналогичных электрических приборов. Частные требования к электрическим грилям и тостерам для предприятий общественного питания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8 – 32</w:t>
            </w:r>
          </w:p>
          <w:p>
            <w:pPr>
              <w:spacing w:after="20"/>
              <w:ind w:left="20"/>
              <w:jc w:val="both"/>
            </w:pPr>
            <w:r>
              <w:rPr>
                <w:rFonts w:ascii="Times New Roman"/>
                <w:b w:val="false"/>
                <w:i w:val="false"/>
                <w:color w:val="000000"/>
                <w:sz w:val="20"/>
              </w:rPr>
              <w:t xml:space="preserve">
ГОСТ 27570.42-92  (МЭК 335-2-49-88)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бытовых и аналогичных электрических приборов. Частные требования к электрическим тепловым шкафам для предприятий общественного питания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8 – 32</w:t>
            </w:r>
          </w:p>
          <w:p>
            <w:pPr>
              <w:spacing w:after="20"/>
              <w:ind w:left="20"/>
              <w:jc w:val="both"/>
            </w:pPr>
            <w:r>
              <w:rPr>
                <w:rFonts w:ascii="Times New Roman"/>
                <w:b w:val="false"/>
                <w:i w:val="false"/>
                <w:color w:val="000000"/>
                <w:sz w:val="20"/>
              </w:rPr>
              <w:t xml:space="preserve">
ГОСТ 27570.43-92 (МЭК 335-2-50-89)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бытовых и аналогичных электрических приборов. Частные требования к электрическим мармитам для предприятий общественного питания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8 – 32</w:t>
            </w:r>
          </w:p>
          <w:p>
            <w:pPr>
              <w:spacing w:after="20"/>
              <w:ind w:left="20"/>
              <w:jc w:val="both"/>
            </w:pPr>
            <w:r>
              <w:rPr>
                <w:rFonts w:ascii="Times New Roman"/>
                <w:b w:val="false"/>
                <w:i w:val="false"/>
                <w:color w:val="000000"/>
                <w:sz w:val="20"/>
              </w:rPr>
              <w:t xml:space="preserve">
ГОСТ 27570.51-95  (МЭК 335-2-62-90)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бытовых и аналогичных электрических приборов. Частные требования к ополаскивающим ваннам с электрическим нагревом для предприятий общественного питания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8 – 32</w:t>
            </w:r>
          </w:p>
          <w:p>
            <w:pPr>
              <w:spacing w:after="20"/>
              <w:ind w:left="20"/>
              <w:jc w:val="both"/>
            </w:pPr>
            <w:r>
              <w:rPr>
                <w:rFonts w:ascii="Times New Roman"/>
                <w:b w:val="false"/>
                <w:i w:val="false"/>
                <w:color w:val="000000"/>
                <w:sz w:val="20"/>
              </w:rPr>
              <w:t xml:space="preserve">
ГОСТ 27570.52-95 (МЭК 335-2-63-90)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бытовых и аналогичных электрических приборов. Частные требования к электрическим кипятильникам для воды и электрическим нагревателям жидкостей для предприятий общественного питания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8 – 32</w:t>
            </w:r>
          </w:p>
          <w:p>
            <w:pPr>
              <w:spacing w:after="20"/>
              <w:ind w:left="20"/>
              <w:jc w:val="both"/>
            </w:pPr>
            <w:r>
              <w:rPr>
                <w:rFonts w:ascii="Times New Roman"/>
                <w:b w:val="false"/>
                <w:i w:val="false"/>
                <w:color w:val="000000"/>
                <w:sz w:val="20"/>
              </w:rPr>
              <w:t xml:space="preserve">
ГОСТ 27570.53-95 (МЭК 335-2-64-91)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бытовых и аналогичных электрических приборов. Частные требования к электрическим кухонным машинам для предприятий общественного питания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6 и 8</w:t>
            </w:r>
          </w:p>
          <w:p>
            <w:pPr>
              <w:spacing w:after="20"/>
              <w:ind w:left="20"/>
              <w:jc w:val="both"/>
            </w:pPr>
            <w:r>
              <w:rPr>
                <w:rFonts w:ascii="Times New Roman"/>
                <w:b w:val="false"/>
                <w:i w:val="false"/>
                <w:color w:val="000000"/>
                <w:sz w:val="20"/>
              </w:rPr>
              <w:t xml:space="preserve">
ГОСТ EN 454-2013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Смесители планетарные. Требования по безопасности и гигиене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5 и 7</w:t>
            </w:r>
          </w:p>
          <w:p>
            <w:pPr>
              <w:spacing w:after="20"/>
              <w:ind w:left="20"/>
              <w:jc w:val="both"/>
            </w:pPr>
            <w:r>
              <w:rPr>
                <w:rFonts w:ascii="Times New Roman"/>
                <w:b w:val="false"/>
                <w:i w:val="false"/>
                <w:color w:val="000000"/>
                <w:sz w:val="20"/>
              </w:rPr>
              <w:t>
ГОСТ EN 1974-2013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Машины для порционной нарезки. Требования по безопасности и гигиене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5 и 7</w:t>
            </w:r>
          </w:p>
          <w:p>
            <w:pPr>
              <w:spacing w:after="20"/>
              <w:ind w:left="20"/>
              <w:jc w:val="both"/>
            </w:pPr>
            <w:r>
              <w:rPr>
                <w:rFonts w:ascii="Times New Roman"/>
                <w:b w:val="false"/>
                <w:i w:val="false"/>
                <w:color w:val="000000"/>
                <w:sz w:val="20"/>
              </w:rPr>
              <w:t xml:space="preserve">
ГОСТ EN  12042-2013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Машины тестоделительные автоматические. Требования по безопасности и гигиене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5 и 7</w:t>
            </w:r>
          </w:p>
          <w:p>
            <w:pPr>
              <w:spacing w:after="20"/>
              <w:ind w:left="20"/>
              <w:jc w:val="both"/>
            </w:pPr>
            <w:r>
              <w:rPr>
                <w:rFonts w:ascii="Times New Roman"/>
                <w:b w:val="false"/>
                <w:i w:val="false"/>
                <w:color w:val="000000"/>
                <w:sz w:val="20"/>
              </w:rPr>
              <w:t xml:space="preserve">
ГОСТ EN  12851-2013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Приспособления к машинам с дополнительной приводной ступицей. Требования по безопасности и гигиене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5 и 7</w:t>
            </w:r>
          </w:p>
          <w:p>
            <w:pPr>
              <w:spacing w:after="20"/>
              <w:ind w:left="20"/>
              <w:jc w:val="both"/>
            </w:pPr>
            <w:r>
              <w:rPr>
                <w:rFonts w:ascii="Times New Roman"/>
                <w:b w:val="false"/>
                <w:i w:val="false"/>
                <w:color w:val="000000"/>
                <w:sz w:val="20"/>
              </w:rPr>
              <w:t xml:space="preserve">
ГОСТ EN  12984-2013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Переносные и/или ручные машины и приборы с режущим инструментом с механическим приводом. Требования по безопасности и гигиене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5 и 7</w:t>
            </w:r>
          </w:p>
          <w:p>
            <w:pPr>
              <w:spacing w:after="20"/>
              <w:ind w:left="20"/>
              <w:jc w:val="both"/>
            </w:pPr>
            <w:r>
              <w:rPr>
                <w:rFonts w:ascii="Times New Roman"/>
                <w:b w:val="false"/>
                <w:i w:val="false"/>
                <w:color w:val="000000"/>
                <w:sz w:val="20"/>
              </w:rPr>
              <w:t xml:space="preserve">
ГОСТ EN  13288-2013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Подъемно-опрокидывающие машины. Требования по безопасности и гигиене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5 и 7</w:t>
            </w:r>
          </w:p>
          <w:p>
            <w:pPr>
              <w:spacing w:after="20"/>
              <w:ind w:left="20"/>
              <w:jc w:val="both"/>
            </w:pPr>
            <w:r>
              <w:rPr>
                <w:rFonts w:ascii="Times New Roman"/>
                <w:b w:val="false"/>
                <w:i w:val="false"/>
                <w:color w:val="000000"/>
                <w:sz w:val="20"/>
              </w:rPr>
              <w:t xml:space="preserve">
ГОСТ EN  13870-2013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Ломтерезки промышленные. Требования по безопасности и гигиене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xml:space="preserve">
ГОСТ EN 13389-2013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Смесители с горизонтальными валами. Требования по безопасности и гигиене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5 и 7</w:t>
            </w:r>
          </w:p>
          <w:p>
            <w:pPr>
              <w:spacing w:after="20"/>
              <w:ind w:left="20"/>
              <w:jc w:val="both"/>
            </w:pPr>
            <w:r>
              <w:rPr>
                <w:rFonts w:ascii="Times New Roman"/>
                <w:b w:val="false"/>
                <w:i w:val="false"/>
                <w:color w:val="000000"/>
                <w:sz w:val="20"/>
              </w:rPr>
              <w:t xml:space="preserve">
ГОСТ EN 13591-2013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Посадчики в печь со стационарной платформой. Требования по безопасности и гигиене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5 и 7</w:t>
            </w:r>
          </w:p>
          <w:p>
            <w:pPr>
              <w:spacing w:after="20"/>
              <w:ind w:left="20"/>
              <w:jc w:val="both"/>
            </w:pPr>
            <w:r>
              <w:rPr>
                <w:rFonts w:ascii="Times New Roman"/>
                <w:b w:val="false"/>
                <w:i w:val="false"/>
                <w:color w:val="000000"/>
                <w:sz w:val="20"/>
              </w:rPr>
              <w:t xml:space="preserve">
ГОСТ EN 13534-2013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Машины для посола шприцевальные. Требования по безопасности и гигиене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5 и 7</w:t>
            </w:r>
          </w:p>
          <w:p>
            <w:pPr>
              <w:spacing w:after="20"/>
              <w:ind w:left="20"/>
              <w:jc w:val="both"/>
            </w:pPr>
            <w:r>
              <w:rPr>
                <w:rFonts w:ascii="Times New Roman"/>
                <w:b w:val="false"/>
                <w:i w:val="false"/>
                <w:color w:val="000000"/>
                <w:sz w:val="20"/>
              </w:rPr>
              <w:t xml:space="preserve">
ГОСТ EN  13732-2013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Установки для охлаждения молока. Требования к конструкции, безопасности и гигиене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5 и 7</w:t>
            </w:r>
          </w:p>
          <w:p>
            <w:pPr>
              <w:spacing w:after="20"/>
              <w:ind w:left="20"/>
              <w:jc w:val="both"/>
            </w:pPr>
            <w:r>
              <w:rPr>
                <w:rFonts w:ascii="Times New Roman"/>
                <w:b w:val="false"/>
                <w:i w:val="false"/>
                <w:color w:val="000000"/>
                <w:sz w:val="20"/>
              </w:rPr>
              <w:t xml:space="preserve">
ГОСТ EN  13886-2013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Котлы варочные с механизированной мешалкой  или миксером. Требования безопасности и гигиены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5 и 7</w:t>
            </w:r>
          </w:p>
          <w:p>
            <w:pPr>
              <w:spacing w:after="20"/>
              <w:ind w:left="20"/>
              <w:jc w:val="both"/>
            </w:pPr>
            <w:r>
              <w:rPr>
                <w:rFonts w:ascii="Times New Roman"/>
                <w:b w:val="false"/>
                <w:i w:val="false"/>
                <w:color w:val="000000"/>
                <w:sz w:val="20"/>
              </w:rPr>
              <w:t xml:space="preserve">
ГОСТ EN 13954-2013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Хлеборезки. Требования безопасности и гигиены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5 и 7</w:t>
            </w:r>
          </w:p>
          <w:p>
            <w:pPr>
              <w:spacing w:after="20"/>
              <w:ind w:left="20"/>
              <w:jc w:val="both"/>
            </w:pPr>
            <w:r>
              <w:rPr>
                <w:rFonts w:ascii="Times New Roman"/>
                <w:b w:val="false"/>
                <w:i w:val="false"/>
                <w:color w:val="000000"/>
                <w:sz w:val="20"/>
              </w:rPr>
              <w:t xml:space="preserve">
ГОСТ EN 14958-2013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Машины для размола и получения  муки и крупчатки. Требования безопасности и гигиены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5 и 7</w:t>
            </w:r>
          </w:p>
          <w:p>
            <w:pPr>
              <w:spacing w:after="20"/>
              <w:ind w:left="20"/>
              <w:jc w:val="both"/>
            </w:pPr>
            <w:r>
              <w:rPr>
                <w:rFonts w:ascii="Times New Roman"/>
                <w:b w:val="false"/>
                <w:i w:val="false"/>
                <w:color w:val="000000"/>
                <w:sz w:val="20"/>
              </w:rPr>
              <w:t xml:space="preserve">
ГОСТ EN  15166-2013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Автоматические разделочные машины мясных туш. Требования по безопасности и гигиене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5 и 7</w:t>
            </w:r>
          </w:p>
          <w:p>
            <w:pPr>
              <w:spacing w:after="20"/>
              <w:ind w:left="20"/>
              <w:jc w:val="both"/>
            </w:pPr>
            <w:r>
              <w:rPr>
                <w:rFonts w:ascii="Times New Roman"/>
                <w:b w:val="false"/>
                <w:i w:val="false"/>
                <w:color w:val="000000"/>
                <w:sz w:val="20"/>
              </w:rPr>
              <w:t xml:space="preserve">
ГОСТ EN  15774-2013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Машины для производства изделий из теста с начинкой и без начинки (тальятелле, каннеллони, равиоли, тортеллини, ореккиеттеи и ньокки). Требования безопасности и гигиены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60335-1-2013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1. Общие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 60335-2-36-2005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2-36. Частные требования к электрическим  кухонным плитам, духовкам, конфоркам и нагревательным элементам для предприятий общественного питания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IEC </w:t>
            </w:r>
          </w:p>
          <w:p>
            <w:pPr>
              <w:spacing w:after="20"/>
              <w:ind w:left="20"/>
              <w:jc w:val="both"/>
            </w:pPr>
            <w:r>
              <w:rPr>
                <w:rFonts w:ascii="Times New Roman"/>
                <w:b w:val="false"/>
                <w:i w:val="false"/>
                <w:color w:val="000000"/>
                <w:sz w:val="20"/>
              </w:rPr>
              <w:t>
60335-2-37-2011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2-37. Дополнительные требования к электрическим фритюрницам для предприятий общественного питания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60335-2-47-2011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2-47. Дополнительные требования к электрическим варочным котлам для предприятий общественного питания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60335-2-49-2011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2-49. Частные требования к электрическим  тепловым шкафам для предприятий общественного питания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EN 1672-2-2008 (EN 1672-2:2005)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обработки пищевых продуктов. Основные принципы. Часть 2. Гигиенические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8 – 32</w:t>
            </w:r>
          </w:p>
          <w:p>
            <w:pPr>
              <w:spacing w:after="20"/>
              <w:ind w:left="20"/>
              <w:jc w:val="both"/>
            </w:pPr>
            <w:r>
              <w:rPr>
                <w:rFonts w:ascii="Times New Roman"/>
                <w:b w:val="false"/>
                <w:i w:val="false"/>
                <w:color w:val="000000"/>
                <w:sz w:val="20"/>
              </w:rPr>
              <w:t xml:space="preserve">
ГОСТ Р 51366-99 (МЭК 60335-2-39-94)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бытовых и аналогичных электрических приборов. Частные требования к электрическим универсальным сковородам для предприятий общественного питания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6 – 11, 13 – 32</w:t>
            </w:r>
          </w:p>
          <w:p>
            <w:pPr>
              <w:spacing w:after="20"/>
              <w:ind w:left="20"/>
              <w:jc w:val="both"/>
            </w:pPr>
            <w:r>
              <w:rPr>
                <w:rFonts w:ascii="Times New Roman"/>
                <w:b w:val="false"/>
                <w:i w:val="false"/>
                <w:color w:val="000000"/>
                <w:sz w:val="20"/>
              </w:rPr>
              <w:t xml:space="preserve">
ГОСТ Р 51374-99  (МЭК 60335-2-58-95)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бытовых и аналогичных электрических приборов. Частные требования к электрическим посудомоечным машинам для предприятий общественного питания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52161.2.36-2012 (МЭК 60335-2-36:2008)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2.36. Частные требования к электрическим  кухонным плитам, шкафам и конфоркам  для предприятий общественного питания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52161.2.49-2012 (МЭК 60335-2-49:2008)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2.49. Частные требования к электрическим  тепловым шкафам для предприятий общественного питания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52161.2.64-2012 (МЭК 60335-2-64:2008)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2.64. Частные требования к электрическим  кухонным машинам для предприятий общественного питания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Р 12.2.142-99 (ИСО 5149-93)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Системы холодильные холодопроизводительностью свыше 3,0 кВт.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xml:space="preserve">
ГОСТ 12.2.092-94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Оборудование электромеханическое и электронагревательное для предприятий общественного питания. Общие технические требования по безопасности и методы испытаний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14227-97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посудомоечные.</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22502-89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Агрегаты компрессорно-конденсаторные с герметичными холодильными компрессорами для торгового холодильного оборудования.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23833-95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холодильное торговое.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xml:space="preserve">
ГОСТ 27440-87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Аппараты для раздачи охлажденных напитков для предприятий общественного питания. </w:t>
            </w:r>
          </w:p>
          <w:p>
            <w:pPr>
              <w:spacing w:after="20"/>
              <w:ind w:left="20"/>
              <w:jc w:val="both"/>
            </w:pPr>
            <w:r>
              <w:rPr>
                <w:rFonts w:ascii="Times New Roman"/>
                <w:b w:val="false"/>
                <w:i w:val="false"/>
                <w:color w:val="000000"/>
                <w:sz w:val="20"/>
              </w:rPr>
              <w:t xml:space="preserve">
Типы, технические требования и методы испытаний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8 – 32</w:t>
            </w:r>
          </w:p>
          <w:p>
            <w:pPr>
              <w:spacing w:after="20"/>
              <w:ind w:left="20"/>
              <w:jc w:val="both"/>
            </w:pPr>
            <w:r>
              <w:rPr>
                <w:rFonts w:ascii="Times New Roman"/>
                <w:b w:val="false"/>
                <w:i w:val="false"/>
                <w:color w:val="000000"/>
                <w:sz w:val="20"/>
              </w:rPr>
              <w:t>
ГОСТ 27570.0-87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бытовых и аналогичных электрических приборов. Общие требования и методы испытаний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w:t>
            </w:r>
          </w:p>
          <w:p>
            <w:pPr>
              <w:spacing w:after="20"/>
              <w:ind w:left="20"/>
              <w:jc w:val="both"/>
            </w:pPr>
            <w:r>
              <w:rPr>
                <w:rFonts w:ascii="Times New Roman"/>
                <w:b w:val="false"/>
                <w:i w:val="false"/>
                <w:color w:val="000000"/>
                <w:sz w:val="20"/>
              </w:rPr>
              <w:t>
ГОСТ 27684-88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Мармиты электрические для предприятий общественного питания. Общие технические требования 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xml:space="preserve">
ГОСТ Р 51360-99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Компрессоры холодильные. Требования безопасности и методы испытаний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8 – 32</w:t>
            </w:r>
          </w:p>
          <w:p>
            <w:pPr>
              <w:spacing w:after="20"/>
              <w:ind w:left="20"/>
              <w:jc w:val="both"/>
            </w:pPr>
            <w:r>
              <w:rPr>
                <w:rFonts w:ascii="Times New Roman"/>
                <w:b w:val="false"/>
                <w:i w:val="false"/>
                <w:color w:val="000000"/>
                <w:sz w:val="20"/>
              </w:rPr>
              <w:t xml:space="preserve">
ГОСТ Р  52161.1-2004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бытовых и аналогичных электрических приборов. Часть 1. Общие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8 – 32</w:t>
            </w:r>
          </w:p>
          <w:p>
            <w:pPr>
              <w:spacing w:after="20"/>
              <w:ind w:left="20"/>
              <w:jc w:val="both"/>
            </w:pPr>
            <w:r>
              <w:rPr>
                <w:rFonts w:ascii="Times New Roman"/>
                <w:b w:val="false"/>
                <w:i w:val="false"/>
                <w:color w:val="000000"/>
                <w:sz w:val="20"/>
              </w:rPr>
              <w:t xml:space="preserve">
ГОСТ Р  52161.2.24-2007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бытовых и аналогичных электрических приборов. Часть 2.24. Частные  требования для холодильных приборов, морожениц и устройств для производства льда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Оборудование полиграфическое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5 и 7</w:t>
            </w:r>
          </w:p>
          <w:p>
            <w:pPr>
              <w:spacing w:after="20"/>
              <w:ind w:left="20"/>
              <w:jc w:val="both"/>
            </w:pPr>
            <w:r>
              <w:rPr>
                <w:rFonts w:ascii="Times New Roman"/>
                <w:b w:val="false"/>
                <w:i w:val="false"/>
                <w:color w:val="000000"/>
                <w:sz w:val="20"/>
              </w:rPr>
              <w:t>
ГОСТ ЕН  1010-1-2011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полиграфическое. Требования безопасности для конструирования и изготовления. Часть 1. Общие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5 и 7</w:t>
            </w:r>
          </w:p>
          <w:p>
            <w:pPr>
              <w:spacing w:after="20"/>
              <w:ind w:left="20"/>
              <w:jc w:val="both"/>
            </w:pPr>
            <w:r>
              <w:rPr>
                <w:rFonts w:ascii="Times New Roman"/>
                <w:b w:val="false"/>
                <w:i w:val="false"/>
                <w:color w:val="000000"/>
                <w:sz w:val="20"/>
              </w:rPr>
              <w:t>
ГОСТ ЕН  1010-3-2011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полиграфическое. Требования безопасности для конструирования и изготовления.</w:t>
            </w:r>
          </w:p>
          <w:p>
            <w:pPr>
              <w:spacing w:after="20"/>
              <w:ind w:left="20"/>
              <w:jc w:val="both"/>
            </w:pPr>
            <w:r>
              <w:rPr>
                <w:rFonts w:ascii="Times New Roman"/>
                <w:b w:val="false"/>
                <w:i w:val="false"/>
                <w:color w:val="000000"/>
                <w:sz w:val="20"/>
              </w:rPr>
              <w:t xml:space="preserve">
Часть 3. Машины резальные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и 6</w:t>
            </w:r>
          </w:p>
          <w:p>
            <w:pPr>
              <w:spacing w:after="20"/>
              <w:ind w:left="20"/>
              <w:jc w:val="both"/>
            </w:pPr>
            <w:r>
              <w:rPr>
                <w:rFonts w:ascii="Times New Roman"/>
                <w:b w:val="false"/>
                <w:i w:val="false"/>
                <w:color w:val="000000"/>
                <w:sz w:val="20"/>
              </w:rPr>
              <w:t>
ГОСТ Р ЕН 1010-2-2011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полиграфическое. Требования безопасности для конструирования и изготовления. Часть 2. Машины печатные и лакировальные, включая оборудование допечатное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приложение А</w:t>
            </w:r>
          </w:p>
          <w:p>
            <w:pPr>
              <w:spacing w:after="20"/>
              <w:ind w:left="20"/>
              <w:jc w:val="both"/>
            </w:pPr>
            <w:r>
              <w:rPr>
                <w:rFonts w:ascii="Times New Roman"/>
                <w:b w:val="false"/>
                <w:i w:val="false"/>
                <w:color w:val="000000"/>
                <w:sz w:val="20"/>
              </w:rPr>
              <w:t>
ГОСТ Р ЕН 1010-4-2011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полиграфическое. Требования безопасности для конструирования и изготовления.</w:t>
            </w:r>
          </w:p>
          <w:p>
            <w:pPr>
              <w:spacing w:after="20"/>
              <w:ind w:left="20"/>
              <w:jc w:val="both"/>
            </w:pPr>
            <w:r>
              <w:rPr>
                <w:rFonts w:ascii="Times New Roman"/>
                <w:b w:val="false"/>
                <w:i w:val="false"/>
                <w:color w:val="000000"/>
                <w:sz w:val="20"/>
              </w:rPr>
              <w:t>
Часть 4. Машины брошюровочно-переплетные, машины для переработки и отделки бумаги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и 6</w:t>
            </w:r>
          </w:p>
          <w:p>
            <w:pPr>
              <w:spacing w:after="20"/>
              <w:ind w:left="20"/>
              <w:jc w:val="both"/>
            </w:pPr>
            <w:r>
              <w:rPr>
                <w:rFonts w:ascii="Times New Roman"/>
                <w:b w:val="false"/>
                <w:i w:val="false"/>
                <w:color w:val="000000"/>
                <w:sz w:val="20"/>
              </w:rPr>
              <w:t>
ГОСТ Р ЕН 1010-5-2011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полиграфическое. Требования безопасности для конструирования и изготовления.</w:t>
            </w:r>
          </w:p>
          <w:p>
            <w:pPr>
              <w:spacing w:after="20"/>
              <w:ind w:left="20"/>
              <w:jc w:val="both"/>
            </w:pPr>
            <w:r>
              <w:rPr>
                <w:rFonts w:ascii="Times New Roman"/>
                <w:b w:val="false"/>
                <w:i w:val="false"/>
                <w:color w:val="000000"/>
                <w:sz w:val="20"/>
              </w:rPr>
              <w:t>
Часть 5. Машины для изготовления гофрокартона и машины для переработки плоского картона и гофрокартона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 10</w:t>
            </w:r>
          </w:p>
          <w:p>
            <w:pPr>
              <w:spacing w:after="20"/>
              <w:ind w:left="20"/>
              <w:jc w:val="both"/>
            </w:pPr>
            <w:r>
              <w:rPr>
                <w:rFonts w:ascii="Times New Roman"/>
                <w:b w:val="false"/>
                <w:i w:val="false"/>
                <w:color w:val="000000"/>
                <w:sz w:val="20"/>
              </w:rPr>
              <w:t>
ГОСТ 12.2.231-2012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Оборудование полиграфическое. Требования безопасности и методы испытаний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 10</w:t>
            </w:r>
          </w:p>
          <w:p>
            <w:pPr>
              <w:spacing w:after="20"/>
              <w:ind w:left="20"/>
              <w:jc w:val="both"/>
            </w:pPr>
            <w:r>
              <w:rPr>
                <w:rFonts w:ascii="Times New Roman"/>
                <w:b w:val="false"/>
                <w:i w:val="false"/>
                <w:color w:val="000000"/>
                <w:sz w:val="20"/>
              </w:rPr>
              <w:t>
СТБ 1568-2005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Оборудование полиграфическое. Требования безопасности 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12.2.015-93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и оборудование для стекольной промышленности. Общие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ИСО 898-1-2011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Механические свойства крепежных изделий из углеродистых и легированных сталей. Часть 1. Болты, винты и шпильки установленных классов прочности с крупным и мелким шагом резьбы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и 7</w:t>
            </w:r>
          </w:p>
          <w:p>
            <w:pPr>
              <w:spacing w:after="20"/>
              <w:ind w:left="20"/>
              <w:jc w:val="both"/>
            </w:pPr>
            <w:r>
              <w:rPr>
                <w:rFonts w:ascii="Times New Roman"/>
                <w:b w:val="false"/>
                <w:i w:val="false"/>
                <w:color w:val="000000"/>
                <w:sz w:val="20"/>
              </w:rPr>
              <w:t>
ГОСТ Р ИСО 898-5-2009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Механические свойства крепежных изделий из углеродистой и легированной стали. Часть 5. Установочные винты и аналогичные резьбовые крепежные изделия, не подвергаемые растягивающим напряжениям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w:t>
            </w:r>
          </w:p>
          <w:p>
            <w:pPr>
              <w:spacing w:after="20"/>
              <w:ind w:left="20"/>
              <w:jc w:val="both"/>
            </w:pPr>
            <w:r>
              <w:rPr>
                <w:rFonts w:ascii="Times New Roman"/>
                <w:b w:val="false"/>
                <w:i w:val="false"/>
                <w:color w:val="000000"/>
                <w:sz w:val="20"/>
              </w:rPr>
              <w:t>
ГОСТ Р ИСО 2320-2009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Гайки стальные самостопорящиеся. Механические и эксплуатационные свойства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Р ИСО 2702-2009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Винты самонарезающие стальные  термообработанные. Механические свойства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2 – 5</w:t>
            </w:r>
          </w:p>
          <w:p>
            <w:pPr>
              <w:spacing w:after="20"/>
              <w:ind w:left="20"/>
              <w:jc w:val="both"/>
            </w:pPr>
            <w:r>
              <w:rPr>
                <w:rFonts w:ascii="Times New Roman"/>
                <w:b w:val="false"/>
                <w:i w:val="false"/>
                <w:color w:val="000000"/>
                <w:sz w:val="20"/>
              </w:rPr>
              <w:t xml:space="preserve">
ГОСТ Р ИСО 4759-1-2009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Изделия крепежные. Допуски. Часть 1. Болты, винты, шпильки и гайки. Классы точности A, B и 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А  </w:t>
            </w:r>
          </w:p>
          <w:p>
            <w:pPr>
              <w:spacing w:after="20"/>
              <w:ind w:left="20"/>
              <w:jc w:val="both"/>
            </w:pPr>
            <w:r>
              <w:rPr>
                <w:rFonts w:ascii="Times New Roman"/>
                <w:b w:val="false"/>
                <w:i w:val="false"/>
                <w:color w:val="000000"/>
                <w:sz w:val="20"/>
              </w:rPr>
              <w:t>
ГОСТ Р ИСО 4759-3-2009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крепежные. Допуски. Часть 3. Плоские круглые шайбы для болтов, винтов и гаек. Классы точности A и 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ГОСТ Р ИСО 6157-1-2009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Изделия крепежные. Дефекты поверхности. Часть 1. Болты, винты и шпильки общего назначения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xml:space="preserve">
ГОСТ Р ИСО 6157-2-2009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Изделия крепежные. Дефекты поверхности. Часть 2. Гайки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xml:space="preserve">
ГОСТ Р ИСО 8992-2011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крепежные.</w:t>
            </w:r>
          </w:p>
          <w:p>
            <w:pPr>
              <w:spacing w:after="20"/>
              <w:ind w:left="20"/>
              <w:jc w:val="both"/>
            </w:pPr>
            <w:r>
              <w:rPr>
                <w:rFonts w:ascii="Times New Roman"/>
                <w:b w:val="false"/>
                <w:i w:val="false"/>
                <w:color w:val="000000"/>
                <w:sz w:val="20"/>
              </w:rPr>
              <w:t>
Общие требования для болтов, винтов, шпилек и гаек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А</w:t>
            </w:r>
          </w:p>
          <w:p>
            <w:pPr>
              <w:spacing w:after="20"/>
              <w:ind w:left="20"/>
              <w:jc w:val="both"/>
            </w:pPr>
            <w:r>
              <w:rPr>
                <w:rFonts w:ascii="Times New Roman"/>
                <w:b w:val="false"/>
                <w:i w:val="false"/>
                <w:color w:val="000000"/>
                <w:sz w:val="20"/>
              </w:rPr>
              <w:t>
ГОСТ Р ИСО 14589-2005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Заклепки "слепые".</w:t>
            </w:r>
          </w:p>
          <w:p>
            <w:pPr>
              <w:spacing w:after="20"/>
              <w:ind w:left="20"/>
              <w:jc w:val="both"/>
            </w:pPr>
            <w:r>
              <w:rPr>
                <w:rFonts w:ascii="Times New Roman"/>
                <w:b w:val="false"/>
                <w:i w:val="false"/>
                <w:color w:val="000000"/>
                <w:sz w:val="20"/>
              </w:rPr>
              <w:t xml:space="preserve">
Механические испытания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и 9</w:t>
            </w:r>
          </w:p>
          <w:p>
            <w:pPr>
              <w:spacing w:after="20"/>
              <w:ind w:left="20"/>
              <w:jc w:val="both"/>
            </w:pPr>
            <w:r>
              <w:rPr>
                <w:rFonts w:ascii="Times New Roman"/>
                <w:b w:val="false"/>
                <w:i w:val="false"/>
                <w:color w:val="000000"/>
                <w:sz w:val="20"/>
              </w:rPr>
              <w:t xml:space="preserve">
ГОСТ Р 52628-2006 </w:t>
            </w:r>
          </w:p>
          <w:p>
            <w:pPr>
              <w:spacing w:after="20"/>
              <w:ind w:left="20"/>
              <w:jc w:val="both"/>
            </w:pPr>
            <w:r>
              <w:rPr>
                <w:rFonts w:ascii="Times New Roman"/>
                <w:b w:val="false"/>
                <w:i w:val="false"/>
                <w:color w:val="000000"/>
                <w:sz w:val="20"/>
              </w:rPr>
              <w:t xml:space="preserve">
(ИСО 898-2:1992, </w:t>
            </w:r>
          </w:p>
          <w:p>
            <w:pPr>
              <w:spacing w:after="20"/>
              <w:ind w:left="20"/>
              <w:jc w:val="both"/>
            </w:pPr>
            <w:r>
              <w:rPr>
                <w:rFonts w:ascii="Times New Roman"/>
                <w:b w:val="false"/>
                <w:i w:val="false"/>
                <w:color w:val="000000"/>
                <w:sz w:val="20"/>
              </w:rPr>
              <w:t>
ИСО 898-6:1994)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Гайки. Механические свойства и методы испытаний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xml:space="preserve">
ГОСТ 397-79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Шплинты.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ГОСТ 1147-80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Шурупы.</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ГОСТ 1759.1-82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Болты, винты, шпильки, гайки и шурупы. Допуски. Методы контроля размеров и отклонений формы и расположения поверхностей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w:t>
            </w:r>
          </w:p>
          <w:p>
            <w:pPr>
              <w:spacing w:after="20"/>
              <w:ind w:left="20"/>
              <w:jc w:val="both"/>
            </w:pPr>
            <w:r>
              <w:rPr>
                <w:rFonts w:ascii="Times New Roman"/>
                <w:b w:val="false"/>
                <w:i w:val="false"/>
                <w:color w:val="000000"/>
                <w:sz w:val="20"/>
              </w:rPr>
              <w:t>
ГОСТ 1759.2-82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Болты, винты и шпильки. Дефекты поверхности и методы контроля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ГОСТ 1759.3-83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Гайки. Дефекты поверхности и методы контроля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ГОСТ 1759.4-87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Болты, винты и шпильки. Механические свойства и методы испытаний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xml:space="preserve">
ГОСТ 1759.5-87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Гайки. Механические свойства и методы контроля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xml:space="preserve">
ГОСТ 6402-70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Шайбы пружинные. </w:t>
            </w:r>
          </w:p>
          <w:p>
            <w:pPr>
              <w:spacing w:after="20"/>
              <w:ind w:left="20"/>
              <w:jc w:val="both"/>
            </w:pPr>
            <w:r>
              <w:rPr>
                <w:rFonts w:ascii="Times New Roman"/>
                <w:b w:val="false"/>
                <w:i w:val="false"/>
                <w:color w:val="000000"/>
                <w:sz w:val="20"/>
              </w:rPr>
              <w:t xml:space="preserve">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10304-80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Заклепки классов точности B и C.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10461-81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Шайбы стопорные с зубьями.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и 7</w:t>
            </w:r>
          </w:p>
          <w:p>
            <w:pPr>
              <w:spacing w:after="20"/>
              <w:ind w:left="20"/>
              <w:jc w:val="both"/>
            </w:pPr>
            <w:r>
              <w:rPr>
                <w:rFonts w:ascii="Times New Roman"/>
                <w:b w:val="false"/>
                <w:i w:val="false"/>
                <w:color w:val="000000"/>
                <w:sz w:val="20"/>
              </w:rPr>
              <w:t>
ГОСТ 10618-80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Винты самонарезающие для металла и пластмассы.</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12644-80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Заклепки пустотелые и полупустотелые.</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14803-85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Заклепки (повышенной точности). </w:t>
            </w:r>
          </w:p>
          <w:p>
            <w:pPr>
              <w:spacing w:after="20"/>
              <w:ind w:left="20"/>
              <w:jc w:val="both"/>
            </w:pPr>
            <w:r>
              <w:rPr>
                <w:rFonts w:ascii="Times New Roman"/>
                <w:b w:val="false"/>
                <w:i w:val="false"/>
                <w:color w:val="000000"/>
                <w:sz w:val="20"/>
              </w:rPr>
              <w:t>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w:t>
            </w:r>
          </w:p>
          <w:p>
            <w:pPr>
              <w:spacing w:after="20"/>
              <w:ind w:left="20"/>
              <w:jc w:val="both"/>
            </w:pPr>
            <w:r>
              <w:rPr>
                <w:rFonts w:ascii="Times New Roman"/>
                <w:b w:val="false"/>
                <w:i w:val="false"/>
                <w:color w:val="000000"/>
                <w:sz w:val="20"/>
              </w:rPr>
              <w:t>
ГОСТ 18123-82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Шайбы.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w:t>
            </w:r>
          </w:p>
          <w:p>
            <w:pPr>
              <w:spacing w:after="20"/>
              <w:ind w:left="20"/>
              <w:jc w:val="both"/>
            </w:pPr>
            <w:r>
              <w:rPr>
                <w:rFonts w:ascii="Times New Roman"/>
                <w:b w:val="false"/>
                <w:i w:val="false"/>
                <w:color w:val="000000"/>
                <w:sz w:val="20"/>
              </w:rPr>
              <w:t>
ГОСТ 25556-82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Винты установочные. Механические свойства и методы испытаний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10 – 13</w:t>
            </w:r>
          </w:p>
          <w:p>
            <w:pPr>
              <w:spacing w:after="20"/>
              <w:ind w:left="20"/>
              <w:jc w:val="both"/>
            </w:pPr>
            <w:r>
              <w:rPr>
                <w:rFonts w:ascii="Times New Roman"/>
                <w:b w:val="false"/>
                <w:i w:val="false"/>
                <w:color w:val="000000"/>
                <w:sz w:val="20"/>
              </w:rPr>
              <w:t xml:space="preserve">
ГОСТ 520-2002  (ИСО 492-94, ИСО 199- 97)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качения.</w:t>
            </w:r>
          </w:p>
          <w:p>
            <w:pPr>
              <w:spacing w:after="20"/>
              <w:ind w:left="20"/>
              <w:jc w:val="both"/>
            </w:pPr>
            <w:r>
              <w:rPr>
                <w:rFonts w:ascii="Times New Roman"/>
                <w:b w:val="false"/>
                <w:i w:val="false"/>
                <w:color w:val="000000"/>
                <w:sz w:val="20"/>
              </w:rPr>
              <w:t>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и 6</w:t>
            </w:r>
          </w:p>
          <w:p>
            <w:pPr>
              <w:spacing w:after="20"/>
              <w:ind w:left="20"/>
              <w:jc w:val="both"/>
            </w:pPr>
            <w:r>
              <w:rPr>
                <w:rFonts w:ascii="Times New Roman"/>
                <w:b w:val="false"/>
                <w:i w:val="false"/>
                <w:color w:val="000000"/>
                <w:sz w:val="20"/>
              </w:rPr>
              <w:t>
ГОСТ 3635-78 (ИСО 6124/1-82,</w:t>
            </w:r>
          </w:p>
          <w:p>
            <w:pPr>
              <w:spacing w:after="20"/>
              <w:ind w:left="20"/>
              <w:jc w:val="both"/>
            </w:pPr>
            <w:r>
              <w:rPr>
                <w:rFonts w:ascii="Times New Roman"/>
                <w:b w:val="false"/>
                <w:i w:val="false"/>
                <w:color w:val="000000"/>
                <w:sz w:val="20"/>
              </w:rPr>
              <w:t xml:space="preserve">
ИСО 6124/2-82, </w:t>
            </w:r>
          </w:p>
          <w:p>
            <w:pPr>
              <w:spacing w:after="20"/>
              <w:ind w:left="20"/>
              <w:jc w:val="both"/>
            </w:pPr>
            <w:r>
              <w:rPr>
                <w:rFonts w:ascii="Times New Roman"/>
                <w:b w:val="false"/>
                <w:i w:val="false"/>
                <w:color w:val="000000"/>
                <w:sz w:val="20"/>
              </w:rPr>
              <w:t xml:space="preserve">
ИСО 6124/3-82, </w:t>
            </w:r>
          </w:p>
          <w:p>
            <w:pPr>
              <w:spacing w:after="20"/>
              <w:ind w:left="20"/>
              <w:jc w:val="both"/>
            </w:pPr>
            <w:r>
              <w:rPr>
                <w:rFonts w:ascii="Times New Roman"/>
                <w:b w:val="false"/>
                <w:i w:val="false"/>
                <w:color w:val="000000"/>
                <w:sz w:val="20"/>
              </w:rPr>
              <w:t xml:space="preserve">
ИСО 6125-82)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Подшипники шарнирные.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xml:space="preserve">
ГОСТ 4060-78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Подшипники роликовые игольчатые с одним наружным штампованным кольцом.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ГОСТ 10058-90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радиальные шариковые однорядные для приборов.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ГОСТ 20821-75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шариковые упорно-радиальные двухрядные  с углом контакта 60</w:t>
            </w:r>
            <w:r>
              <w:rPr>
                <w:rFonts w:ascii="Times New Roman"/>
                <w:b w:val="false"/>
                <w:i w:val="false"/>
                <w:color w:val="000000"/>
                <w:vertAlign w:val="superscript"/>
              </w:rPr>
              <w:t>о</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ГОСТ 24310-80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качения. Подшипники радиальные роликовые игольчатые без колец.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ГОСТ 26676-85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Подшипники роликовые упорные одинарные с игольчатыми роликами без колец.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EN </w:t>
            </w:r>
          </w:p>
          <w:p>
            <w:pPr>
              <w:spacing w:after="20"/>
              <w:ind w:left="20"/>
              <w:jc w:val="both"/>
            </w:pPr>
            <w:r>
              <w:rPr>
                <w:rFonts w:ascii="Times New Roman"/>
                <w:b w:val="false"/>
                <w:i w:val="false"/>
                <w:color w:val="000000"/>
                <w:sz w:val="20"/>
              </w:rPr>
              <w:t>
303-1-2013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отопительные. Часть 1. Котлы отопительные с горелками с принудительной подачей воздуха для горения. Определения, общие требования, испытания и маркировка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EN </w:t>
            </w:r>
          </w:p>
          <w:p>
            <w:pPr>
              <w:spacing w:after="20"/>
              <w:ind w:left="20"/>
              <w:jc w:val="both"/>
            </w:pPr>
            <w:r>
              <w:rPr>
                <w:rFonts w:ascii="Times New Roman"/>
                <w:b w:val="false"/>
                <w:i w:val="false"/>
                <w:color w:val="000000"/>
                <w:sz w:val="20"/>
              </w:rPr>
              <w:t>
303-2-2013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отопительные. Часть 2. Котлы отопительные с горелками с принудительной подачей воздуха для горения. Особые требования к котлам с топливораспылительными горелками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EN 303-4-2013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отопительные. Часть 4. Котлы отопительные с горелками с принудительной подачей воздуха для горения. Дополнительные требования к котлам, оснащенным горелками на жидком топливе с принудительной подачей воздуха для горения, теплопроизводительностью не более 70 кВт и максимальным рабочим давлением 3 бар. Терминология, требования, испытания и маркировка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EN 14394-2013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Котлы отопительные. Котлы отопительные с горелками с принудительной подачей воздуха для горения номинальной теплопроизводительностью не более 10 МВт и максимальной рабочей температурой 110 </w:t>
            </w:r>
            <w:r>
              <w:rPr>
                <w:rFonts w:ascii="Times New Roman"/>
                <w:b w:val="false"/>
                <w:i w:val="false"/>
                <w:color w:val="000000"/>
                <w:vertAlign w:val="superscript"/>
              </w:rPr>
              <w:t>о</w:t>
            </w:r>
            <w:r>
              <w:rPr>
                <w:rFonts w:ascii="Times New Roman"/>
                <w:b w:val="false"/>
                <w:i w:val="false"/>
                <w:color w:val="000000"/>
                <w:sz w:val="20"/>
              </w:rPr>
              <w:t>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51382-2011 (ЕН 303-4:1999)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отопительные. Часть 4. Котлы отопительные с дутьевыми горелками. Специальные требования к котлам с дутьевыми горелками для жидкого топлива теплопроизводительностью до 70 кВт и рабочим давлением до 0,3 МПа. Термины, специальные требования, методы испытаний и маркировка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xml:space="preserve">
ГОСТ Р 54440-2011 (ЕН 303-1:1999) </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отопительные. Часть 1. Отопительные котлы с горелками с принудительной подачей воздуха. Терминология, общие требования, испытания и маркировка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Р 54441-2011 (ЕН 303-2:1998)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отопительные. Часть 2. Отопительные котлы с горелкой с принудительной подачей воздуха. Специальные требования к отопительным котлам с распылительной горелкой на жидком топливе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w:t>
            </w:r>
          </w:p>
          <w:p>
            <w:pPr>
              <w:spacing w:after="20"/>
              <w:ind w:left="20"/>
              <w:jc w:val="both"/>
            </w:pPr>
            <w:r>
              <w:rPr>
                <w:rFonts w:ascii="Times New Roman"/>
                <w:b w:val="false"/>
                <w:i w:val="false"/>
                <w:color w:val="000000"/>
                <w:sz w:val="20"/>
              </w:rPr>
              <w:t>
ГОСТ Р 54829-2011 (EN 14394:2005 +А1:2008)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Отопительные котлы, оборудованные горелкой с принудительной подачей воздуха, с номинальной тепловой мощностью не более 10 МВт и максимальной рабочей температурой 150 </w:t>
            </w:r>
            <w:r>
              <w:rPr>
                <w:rFonts w:ascii="Times New Roman"/>
                <w:b w:val="false"/>
                <w:i w:val="false"/>
                <w:color w:val="000000"/>
                <w:vertAlign w:val="superscript"/>
              </w:rPr>
              <w:t>о</w:t>
            </w:r>
            <w:r>
              <w:rPr>
                <w:rFonts w:ascii="Times New Roman"/>
                <w:b w:val="false"/>
                <w:i w:val="false"/>
                <w:color w:val="000000"/>
                <w:sz w:val="20"/>
              </w:rPr>
              <w:t>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EN 15034-2013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отопительные. Конденсационные отопительные котлы на жидком топливе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EN 303-1-2010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отопительные. Часть 1. Котлы отопительные с горелками с принудительной подачей воздуха для горения. Определения, общие требования, испытания и маркировка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EN 303-2-2010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отопительные. Часть 2. Котлы отопительные с горелками с принудительной подачей воздуха для горения. Особые требования к котлам с топливораспылительными горелками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СТБ EN 15034-2013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отопительные. Конденсационные отопительные котлы на жидком топливе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7 и 8</w:t>
            </w:r>
          </w:p>
          <w:p>
            <w:pPr>
              <w:spacing w:after="20"/>
              <w:ind w:left="20"/>
              <w:jc w:val="both"/>
            </w:pPr>
            <w:r>
              <w:rPr>
                <w:rFonts w:ascii="Times New Roman"/>
                <w:b w:val="false"/>
                <w:i w:val="false"/>
                <w:color w:val="000000"/>
                <w:sz w:val="20"/>
              </w:rPr>
              <w:t>
ГОСТ 30735-2001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отопительные водогрейные теплопроизводительностью</w:t>
            </w:r>
          </w:p>
          <w:p>
            <w:pPr>
              <w:spacing w:after="20"/>
              <w:ind w:left="20"/>
              <w:jc w:val="both"/>
            </w:pPr>
            <w:r>
              <w:rPr>
                <w:rFonts w:ascii="Times New Roman"/>
                <w:b w:val="false"/>
                <w:i w:val="false"/>
                <w:color w:val="000000"/>
                <w:sz w:val="20"/>
              </w:rPr>
              <w:t>
от 0,1 до 4,0 МВт.</w:t>
            </w:r>
          </w:p>
          <w:p>
            <w:pPr>
              <w:spacing w:after="20"/>
              <w:ind w:left="20"/>
              <w:jc w:val="both"/>
            </w:pPr>
            <w:r>
              <w:rPr>
                <w:rFonts w:ascii="Times New Roman"/>
                <w:b w:val="false"/>
                <w:i w:val="false"/>
                <w:color w:val="000000"/>
                <w:sz w:val="20"/>
              </w:rPr>
              <w:t>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10617-83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отопительные теплопроизводительностью от 0,10 до 3,15 МВт.</w:t>
            </w:r>
          </w:p>
          <w:p>
            <w:pPr>
              <w:spacing w:after="20"/>
              <w:ind w:left="20"/>
              <w:jc w:val="both"/>
            </w:pPr>
            <w:r>
              <w:rPr>
                <w:rFonts w:ascii="Times New Roman"/>
                <w:b w:val="false"/>
                <w:i w:val="false"/>
                <w:color w:val="000000"/>
                <w:sz w:val="20"/>
              </w:rPr>
              <w:t>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и 6</w:t>
            </w:r>
          </w:p>
          <w:p>
            <w:pPr>
              <w:spacing w:after="20"/>
              <w:ind w:left="20"/>
              <w:jc w:val="both"/>
            </w:pPr>
            <w:r>
              <w:rPr>
                <w:rFonts w:ascii="Times New Roman"/>
                <w:b w:val="false"/>
                <w:i w:val="false"/>
                <w:color w:val="000000"/>
                <w:sz w:val="20"/>
              </w:rPr>
              <w:t xml:space="preserve">
ГОСТ 20548-87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отопительные водогрейные теплопроизводительностью</w:t>
            </w:r>
          </w:p>
          <w:p>
            <w:pPr>
              <w:spacing w:after="20"/>
              <w:ind w:left="20"/>
              <w:jc w:val="both"/>
            </w:pPr>
            <w:r>
              <w:rPr>
                <w:rFonts w:ascii="Times New Roman"/>
                <w:b w:val="false"/>
                <w:i w:val="false"/>
                <w:color w:val="000000"/>
                <w:sz w:val="20"/>
              </w:rPr>
              <w:t>
до 100 кВт.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5 </w:t>
            </w:r>
          </w:p>
          <w:p>
            <w:pPr>
              <w:spacing w:after="20"/>
              <w:ind w:left="20"/>
              <w:jc w:val="both"/>
            </w:pPr>
            <w:r>
              <w:rPr>
                <w:rFonts w:ascii="Times New Roman"/>
                <w:b w:val="false"/>
                <w:i w:val="false"/>
                <w:color w:val="000000"/>
                <w:sz w:val="20"/>
              </w:rPr>
              <w:t>
ГОСТ 21204-97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Горелки газовые промышленные. Общие технические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5 </w:t>
            </w:r>
          </w:p>
          <w:p>
            <w:pPr>
              <w:spacing w:after="20"/>
              <w:ind w:left="20"/>
              <w:jc w:val="both"/>
            </w:pPr>
            <w:r>
              <w:rPr>
                <w:rFonts w:ascii="Times New Roman"/>
                <w:b w:val="false"/>
                <w:i w:val="false"/>
                <w:color w:val="000000"/>
                <w:sz w:val="20"/>
              </w:rPr>
              <w:t>
ГОСТ 27824-2000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Горелки промышленные на жидком топливе. Общие технические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ISO  13706-2011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с воздушным охлаждением. Общие технические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 8</w:t>
            </w:r>
          </w:p>
          <w:p>
            <w:pPr>
              <w:spacing w:after="20"/>
              <w:ind w:left="20"/>
              <w:jc w:val="both"/>
            </w:pPr>
            <w:r>
              <w:rPr>
                <w:rFonts w:ascii="Times New Roman"/>
                <w:b w:val="false"/>
                <w:i w:val="false"/>
                <w:color w:val="000000"/>
                <w:sz w:val="20"/>
              </w:rPr>
              <w:t>
ГОСТ Р ИСО 15547-1-2009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Нефтяная и газовая промышленность. </w:t>
            </w:r>
          </w:p>
          <w:p>
            <w:pPr>
              <w:spacing w:after="20"/>
              <w:ind w:left="20"/>
              <w:jc w:val="both"/>
            </w:pPr>
            <w:r>
              <w:rPr>
                <w:rFonts w:ascii="Times New Roman"/>
                <w:b w:val="false"/>
                <w:i w:val="false"/>
                <w:color w:val="000000"/>
                <w:sz w:val="20"/>
              </w:rPr>
              <w:t xml:space="preserve">
Пластинчатые теплообменники. </w:t>
            </w:r>
          </w:p>
          <w:p>
            <w:pPr>
              <w:spacing w:after="20"/>
              <w:ind w:left="20"/>
              <w:jc w:val="both"/>
            </w:pPr>
            <w:r>
              <w:rPr>
                <w:rFonts w:ascii="Times New Roman"/>
                <w:b w:val="false"/>
                <w:i w:val="false"/>
                <w:color w:val="000000"/>
                <w:sz w:val="20"/>
              </w:rPr>
              <w:t>
Технические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 7</w:t>
            </w:r>
          </w:p>
          <w:p>
            <w:pPr>
              <w:spacing w:after="20"/>
              <w:ind w:left="20"/>
              <w:jc w:val="both"/>
            </w:pPr>
            <w:r>
              <w:rPr>
                <w:rFonts w:ascii="Times New Roman"/>
                <w:b w:val="false"/>
                <w:i w:val="false"/>
                <w:color w:val="000000"/>
                <w:sz w:val="20"/>
              </w:rPr>
              <w:t>
ГОСТ Р 53682-2009 (ИСО 13705:2006)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нагревательные</w:t>
            </w:r>
          </w:p>
          <w:p>
            <w:pPr>
              <w:spacing w:after="20"/>
              <w:ind w:left="20"/>
              <w:jc w:val="both"/>
            </w:pPr>
            <w:r>
              <w:rPr>
                <w:rFonts w:ascii="Times New Roman"/>
                <w:b w:val="false"/>
                <w:i w:val="false"/>
                <w:color w:val="000000"/>
                <w:sz w:val="20"/>
              </w:rPr>
              <w:t>
для нефтеперерабатывающих заводов. Общие технические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13846-2003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фонтанная и нагнетательная. Типовые схемы, основные параметры и технические требования к конструкции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ГОСТ 20680-2002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с механическими перемешивающими устройствами.</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6</w:t>
            </w:r>
          </w:p>
          <w:p>
            <w:pPr>
              <w:spacing w:after="20"/>
              <w:ind w:left="20"/>
              <w:jc w:val="both"/>
            </w:pPr>
            <w:r>
              <w:rPr>
                <w:rFonts w:ascii="Times New Roman"/>
                <w:b w:val="false"/>
                <w:i w:val="false"/>
                <w:color w:val="000000"/>
                <w:sz w:val="20"/>
              </w:rPr>
              <w:t>
ГОСТ 26646-90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Установки дистилляционные опреснительные стационарные. Общие технические требования и приемка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xml:space="preserve">
ГОСТ 27120-86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Печи химических производств с вращающимися барабанами общего назначения. Общие технические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7</w:t>
            </w:r>
          </w:p>
          <w:p>
            <w:pPr>
              <w:spacing w:after="20"/>
              <w:ind w:left="20"/>
              <w:jc w:val="both"/>
            </w:pPr>
            <w:r>
              <w:rPr>
                <w:rFonts w:ascii="Times New Roman"/>
                <w:b w:val="false"/>
                <w:i w:val="false"/>
                <w:color w:val="000000"/>
                <w:sz w:val="20"/>
              </w:rPr>
              <w:t>
ГОСТ 27468-92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тепломассообменное стационарных дистилляционных опреснительных установок. </w:t>
            </w:r>
          </w:p>
          <w:p>
            <w:pPr>
              <w:spacing w:after="20"/>
              <w:ind w:left="20"/>
              <w:jc w:val="both"/>
            </w:pPr>
            <w:r>
              <w:rPr>
                <w:rFonts w:ascii="Times New Roman"/>
                <w:b w:val="false"/>
                <w:i w:val="false"/>
                <w:color w:val="000000"/>
                <w:sz w:val="20"/>
              </w:rPr>
              <w:t xml:space="preserve">
Общие технические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9</w:t>
            </w:r>
          </w:p>
          <w:p>
            <w:pPr>
              <w:spacing w:after="20"/>
              <w:ind w:left="20"/>
              <w:jc w:val="both"/>
            </w:pPr>
            <w:r>
              <w:rPr>
                <w:rFonts w:ascii="Times New Roman"/>
                <w:b w:val="false"/>
                <w:i w:val="false"/>
                <w:color w:val="000000"/>
                <w:sz w:val="20"/>
              </w:rPr>
              <w:t xml:space="preserve">
ГОСТ 28705-90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Центрифуги промышленные. Технические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30196-94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Головки колонные. Типы, основные параметры и присоединительные размеры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30872-2002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воздушного охлаждения.</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ГОСТ 31385-2008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вертикальные цилиндрические стальные для нефти и нефтепродуктов.</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ГОСТ 31827-2012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Сепараторы жидкостные центробежные. Требования безопасности.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ГОСТ 31828-2012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и установки сушильные и выпарные. Требования  безопасности.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ГОСТ 31829-2012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озонаторное.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 5</w:t>
            </w:r>
          </w:p>
          <w:p>
            <w:pPr>
              <w:spacing w:after="20"/>
              <w:ind w:left="20"/>
              <w:jc w:val="both"/>
            </w:pPr>
            <w:r>
              <w:rPr>
                <w:rFonts w:ascii="Times New Roman"/>
                <w:b w:val="false"/>
                <w:i w:val="false"/>
                <w:color w:val="000000"/>
                <w:sz w:val="20"/>
              </w:rPr>
              <w:t>
ГОСТ 31833-2012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микробиологических производств. Аппараты для гидролиза растительного сырья. Ферментаторы. Требования безопасности.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ГОСТ 31836-2012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Центрифуги промышленные. Требования безопасности. </w:t>
            </w:r>
          </w:p>
          <w:p>
            <w:pPr>
              <w:spacing w:after="20"/>
              <w:ind w:left="20"/>
              <w:jc w:val="both"/>
            </w:pPr>
            <w:r>
              <w:rPr>
                <w:rFonts w:ascii="Times New Roman"/>
                <w:b w:val="false"/>
                <w:i w:val="false"/>
                <w:color w:val="000000"/>
                <w:sz w:val="20"/>
              </w:rPr>
              <w:t>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ГОСТ Р 50458-92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для налива нефти и нефтепродуктов в железнодорожные цистерны. Общие технические требования 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ГОСТ Р 51364-99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воздушного охлаждения.</w:t>
            </w:r>
          </w:p>
          <w:p>
            <w:pPr>
              <w:spacing w:after="20"/>
              <w:ind w:left="20"/>
              <w:jc w:val="both"/>
            </w:pPr>
            <w:r>
              <w:rPr>
                <w:rFonts w:ascii="Times New Roman"/>
                <w:b w:val="false"/>
                <w:i w:val="false"/>
                <w:color w:val="000000"/>
                <w:sz w:val="20"/>
              </w:rPr>
              <w:t>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ГОСТ Р 51127-98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Фильтры жидкостные периодического действия, работающие под давлением. Требования безопасности 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ГОСТ Р 51126-98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Фильтры жидкостные вакуумные и гравитационные. Требования безопасности 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ГОСТ Р 52630-2012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Сосуды и аппараты стальные сварные.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 8</w:t>
            </w:r>
          </w:p>
          <w:p>
            <w:pPr>
              <w:spacing w:after="20"/>
              <w:ind w:left="20"/>
              <w:jc w:val="both"/>
            </w:pPr>
            <w:r>
              <w:rPr>
                <w:rFonts w:ascii="Times New Roman"/>
                <w:b w:val="false"/>
                <w:i w:val="false"/>
                <w:color w:val="000000"/>
                <w:sz w:val="20"/>
              </w:rPr>
              <w:t>
ГОСТ Р 53676-2009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Фильтры для магистральных нефтепроводов. Общие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7</w:t>
            </w:r>
          </w:p>
          <w:p>
            <w:pPr>
              <w:spacing w:after="20"/>
              <w:ind w:left="20"/>
              <w:jc w:val="both"/>
            </w:pPr>
            <w:r>
              <w:rPr>
                <w:rFonts w:ascii="Times New Roman"/>
                <w:b w:val="false"/>
                <w:i w:val="false"/>
                <w:color w:val="000000"/>
                <w:sz w:val="20"/>
              </w:rPr>
              <w:t>
ГОСТ Р 54803-2011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Сосуды стальные сварные высокого давления. Общие технические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p>
            <w:pPr>
              <w:spacing w:after="20"/>
              <w:ind w:left="20"/>
              <w:jc w:val="both"/>
            </w:pPr>
            <w:r>
              <w:rPr>
                <w:rFonts w:ascii="Times New Roman"/>
                <w:b w:val="false"/>
                <w:i w:val="false"/>
                <w:color w:val="000000"/>
                <w:sz w:val="20"/>
              </w:rPr>
              <w:t xml:space="preserve">
ГОСТ Р 55601-2013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теплообменные и аппараты воздушного охлаждения. Крепление труб в трубных решетках. Общие технические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ГОСТ 12.2.045-94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Оборудование для производства резинотехнических изделий.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2 и 3</w:t>
            </w:r>
          </w:p>
          <w:p>
            <w:pPr>
              <w:spacing w:after="20"/>
              <w:ind w:left="20"/>
              <w:jc w:val="both"/>
            </w:pPr>
            <w:r>
              <w:rPr>
                <w:rFonts w:ascii="Times New Roman"/>
                <w:b w:val="false"/>
                <w:i w:val="false"/>
                <w:color w:val="000000"/>
                <w:sz w:val="20"/>
              </w:rPr>
              <w:t xml:space="preserve">
ГОСТ 11996-79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Резиносмесители периодического  действия.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2 и 3</w:t>
            </w:r>
          </w:p>
          <w:p>
            <w:pPr>
              <w:spacing w:after="20"/>
              <w:ind w:left="20"/>
              <w:jc w:val="both"/>
            </w:pPr>
            <w:r>
              <w:rPr>
                <w:rFonts w:ascii="Times New Roman"/>
                <w:b w:val="false"/>
                <w:i w:val="false"/>
                <w:color w:val="000000"/>
                <w:sz w:val="20"/>
              </w:rPr>
              <w:t xml:space="preserve">
ГОСТ 14106-80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Автоклавы вулканизационные.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2 и 3</w:t>
            </w:r>
          </w:p>
          <w:p>
            <w:pPr>
              <w:spacing w:after="20"/>
              <w:ind w:left="20"/>
              <w:jc w:val="both"/>
            </w:pPr>
            <w:r>
              <w:rPr>
                <w:rFonts w:ascii="Times New Roman"/>
                <w:b w:val="false"/>
                <w:i w:val="false"/>
                <w:color w:val="000000"/>
                <w:sz w:val="20"/>
              </w:rPr>
              <w:t xml:space="preserve">
ГОСТ 14333-79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Вальцы резинообрабатывающие.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2 и 3</w:t>
            </w:r>
          </w:p>
          <w:p>
            <w:pPr>
              <w:spacing w:after="20"/>
              <w:ind w:left="20"/>
              <w:jc w:val="both"/>
            </w:pPr>
            <w:r>
              <w:rPr>
                <w:rFonts w:ascii="Times New Roman"/>
                <w:b w:val="false"/>
                <w:i w:val="false"/>
                <w:color w:val="000000"/>
                <w:sz w:val="20"/>
              </w:rPr>
              <w:t xml:space="preserve">
ГОСТ 15940-84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Станки для сборки покрышек.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Оборудование насосное (насосы, агрегаты и установки насосные)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5</w:t>
            </w:r>
          </w:p>
          <w:p>
            <w:pPr>
              <w:spacing w:after="20"/>
              <w:ind w:left="20"/>
              <w:jc w:val="both"/>
            </w:pPr>
            <w:r>
              <w:rPr>
                <w:rFonts w:ascii="Times New Roman"/>
                <w:b w:val="false"/>
                <w:i w:val="false"/>
                <w:color w:val="000000"/>
                <w:sz w:val="20"/>
              </w:rPr>
              <w:t xml:space="preserve">
ГОСТ 22247-96 (ИСО 2858-75)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центробежные консольные для воды. Основные параметры и размеры. Требования безопасности. Методы контроля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7</w:t>
            </w:r>
          </w:p>
          <w:p>
            <w:pPr>
              <w:spacing w:after="20"/>
              <w:ind w:left="20"/>
              <w:jc w:val="both"/>
            </w:pPr>
            <w:r>
              <w:rPr>
                <w:rFonts w:ascii="Times New Roman"/>
                <w:b w:val="false"/>
                <w:i w:val="false"/>
                <w:color w:val="000000"/>
                <w:sz w:val="20"/>
              </w:rPr>
              <w:t>
ГОСТ МЭК  60335-2-41-2009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Бытовые и аналогичные электрические приборы. Безопасность. Часть 2-41. Дополнительные требования к насосам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 8</w:t>
            </w:r>
          </w:p>
          <w:p>
            <w:pPr>
              <w:spacing w:after="20"/>
              <w:ind w:left="20"/>
              <w:jc w:val="both"/>
            </w:pPr>
            <w:r>
              <w:rPr>
                <w:rFonts w:ascii="Times New Roman"/>
                <w:b w:val="false"/>
                <w:i w:val="false"/>
                <w:color w:val="000000"/>
                <w:sz w:val="20"/>
              </w:rPr>
              <w:t>
ГОСТ 31839-2012 (EN 809:1998)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и агрегаты насосные для перекачки жидкостей.</w:t>
            </w:r>
          </w:p>
          <w:p>
            <w:pPr>
              <w:spacing w:after="20"/>
              <w:ind w:left="20"/>
              <w:jc w:val="both"/>
            </w:pPr>
            <w:r>
              <w:rPr>
                <w:rFonts w:ascii="Times New Roman"/>
                <w:b w:val="false"/>
                <w:i w:val="false"/>
                <w:color w:val="000000"/>
                <w:sz w:val="20"/>
              </w:rPr>
              <w:t>
Общие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EN 13951-2009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продовольственное и сельскохозяйственное. </w:t>
            </w:r>
          </w:p>
          <w:p>
            <w:pPr>
              <w:spacing w:after="20"/>
              <w:ind w:left="20"/>
              <w:jc w:val="both"/>
            </w:pPr>
            <w:r>
              <w:rPr>
                <w:rFonts w:ascii="Times New Roman"/>
                <w:b w:val="false"/>
                <w:i w:val="false"/>
                <w:color w:val="000000"/>
                <w:sz w:val="20"/>
              </w:rPr>
              <w:t>
Насосы для подачи жидких продуктов. Требования безопасности и правила конструирования.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ГОСТ Р 54804-2011 (ИСО 9908:1993)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центробежные. Технические требования. Класс III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5 и 7 ГОСТ Р 54805-2011 (ИСО 5199:2002)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центробежные. Технические требования. Класс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ГОСТ Р 54806-2011 (ИСО 9905:1994)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центробежные. Технические требования. Класс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ГОСТ 3347-91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центробежные для жидких молочных продуктов.</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xml:space="preserve">
ГОСТ 13823-93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Гидроприводы объемные.</w:t>
            </w:r>
          </w:p>
          <w:p>
            <w:pPr>
              <w:spacing w:after="20"/>
              <w:ind w:left="20"/>
              <w:jc w:val="both"/>
            </w:pPr>
            <w:r>
              <w:rPr>
                <w:rFonts w:ascii="Times New Roman"/>
                <w:b w:val="false"/>
                <w:i w:val="false"/>
                <w:color w:val="000000"/>
                <w:sz w:val="20"/>
              </w:rPr>
              <w:t>
Насосы объемные и гидромоторы.</w:t>
            </w:r>
          </w:p>
          <w:p>
            <w:pPr>
              <w:spacing w:after="20"/>
              <w:ind w:left="20"/>
              <w:jc w:val="both"/>
            </w:pPr>
            <w:r>
              <w:rPr>
                <w:rFonts w:ascii="Times New Roman"/>
                <w:b w:val="false"/>
                <w:i w:val="false"/>
                <w:color w:val="000000"/>
                <w:sz w:val="20"/>
              </w:rPr>
              <w:t xml:space="preserve">
Общие технические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17335-79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объемные. Правила приемки 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30576-98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Вибрация. Насосы центробежные питательные тепловых электростанций. Нормы вибрации и общие требования к проведению измерений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30645-99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Энергосбережение. Нетрадиционные и возобновляемые источники энергии. Тепловые насосы "Воздух-вода" для коммунально-бытового теплоснабжения. Общие технические требования 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 8</w:t>
            </w:r>
          </w:p>
          <w:p>
            <w:pPr>
              <w:spacing w:after="20"/>
              <w:ind w:left="20"/>
              <w:jc w:val="both"/>
            </w:pPr>
            <w:r>
              <w:rPr>
                <w:rFonts w:ascii="Times New Roman"/>
                <w:b w:val="false"/>
                <w:i w:val="false"/>
                <w:color w:val="000000"/>
                <w:sz w:val="20"/>
              </w:rPr>
              <w:t>
ГОСТ 31835-2012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скважинные штанговые. Общие технические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 8</w:t>
            </w:r>
          </w:p>
          <w:p>
            <w:pPr>
              <w:spacing w:after="20"/>
              <w:ind w:left="20"/>
              <w:jc w:val="both"/>
            </w:pPr>
            <w:r>
              <w:rPr>
                <w:rFonts w:ascii="Times New Roman"/>
                <w:b w:val="false"/>
                <w:i w:val="false"/>
                <w:color w:val="000000"/>
                <w:sz w:val="20"/>
              </w:rPr>
              <w:t>
ГОСТ 31840-2012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погружные и агрегаты насосные.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w:t>
            </w:r>
          </w:p>
          <w:p>
            <w:pPr>
              <w:spacing w:after="20"/>
              <w:ind w:left="20"/>
              <w:jc w:val="both"/>
            </w:pPr>
            <w:r>
              <w:rPr>
                <w:rFonts w:ascii="Times New Roman"/>
                <w:b w:val="false"/>
                <w:i w:val="false"/>
                <w:color w:val="000000"/>
                <w:sz w:val="20"/>
              </w:rPr>
              <w:t>
СТБ 1831-2008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Насосы шестеренные объемного гидропривода.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и 6</w:t>
            </w:r>
          </w:p>
          <w:p>
            <w:pPr>
              <w:spacing w:after="20"/>
              <w:ind w:left="20"/>
              <w:jc w:val="both"/>
            </w:pPr>
            <w:r>
              <w:rPr>
                <w:rFonts w:ascii="Times New Roman"/>
                <w:b w:val="false"/>
                <w:i w:val="false"/>
                <w:color w:val="000000"/>
                <w:sz w:val="20"/>
              </w:rPr>
              <w:t>
ГОСТ Р 53675-2009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нефтяные для магистральных трубопроводов. Общие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Оборудование криогенное, компрессорное, холодильное, автогенное, газоочистное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 5</w:t>
            </w:r>
          </w:p>
          <w:p>
            <w:pPr>
              <w:spacing w:after="20"/>
              <w:ind w:left="20"/>
              <w:jc w:val="both"/>
            </w:pPr>
            <w:r>
              <w:rPr>
                <w:rFonts w:ascii="Times New Roman"/>
                <w:b w:val="false"/>
                <w:i w:val="false"/>
                <w:color w:val="000000"/>
                <w:sz w:val="20"/>
              </w:rPr>
              <w:t>
ГОСТ 12.2.233-2012 (ISO 5149:1993)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Системы холодильные холодопроизводительностью свыше 3,0 кВт.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xml:space="preserve">
ГОСТ Р 52615-2006 (ЕН 1012-2:1996)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Компрессоры и вакуумные насосы.</w:t>
            </w:r>
          </w:p>
          <w:p>
            <w:pPr>
              <w:spacing w:after="20"/>
              <w:ind w:left="20"/>
              <w:jc w:val="both"/>
            </w:pPr>
            <w:r>
              <w:rPr>
                <w:rFonts w:ascii="Times New Roman"/>
                <w:b w:val="false"/>
                <w:i w:val="false"/>
                <w:color w:val="000000"/>
                <w:sz w:val="20"/>
              </w:rPr>
              <w:t xml:space="preserve">
Требования безопасности. </w:t>
            </w:r>
          </w:p>
          <w:p>
            <w:pPr>
              <w:spacing w:after="20"/>
              <w:ind w:left="20"/>
              <w:jc w:val="both"/>
            </w:pPr>
            <w:r>
              <w:rPr>
                <w:rFonts w:ascii="Times New Roman"/>
                <w:b w:val="false"/>
                <w:i w:val="false"/>
                <w:color w:val="000000"/>
                <w:sz w:val="20"/>
              </w:rPr>
              <w:t xml:space="preserve">
Часть 2. Вакуумные насосы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p>
            <w:pPr>
              <w:spacing w:after="20"/>
              <w:ind w:left="20"/>
              <w:jc w:val="both"/>
            </w:pPr>
            <w:r>
              <w:rPr>
                <w:rFonts w:ascii="Times New Roman"/>
                <w:b w:val="false"/>
                <w:i w:val="false"/>
                <w:color w:val="000000"/>
                <w:sz w:val="20"/>
              </w:rPr>
              <w:t>
ГОСТ Р 54107-2010 (ИСО 1607-2:1989)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вакуумное. Насосы вакуумные объемного действия. Измерение рабочих характеристик.</w:t>
            </w:r>
          </w:p>
          <w:p>
            <w:pPr>
              <w:spacing w:after="20"/>
              <w:ind w:left="20"/>
              <w:jc w:val="both"/>
            </w:pPr>
            <w:r>
              <w:rPr>
                <w:rFonts w:ascii="Times New Roman"/>
                <w:b w:val="false"/>
                <w:i w:val="false"/>
                <w:color w:val="000000"/>
                <w:sz w:val="20"/>
              </w:rPr>
              <w:t>
Часть 2. Измерение предельного остаточного давления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w:t>
            </w:r>
          </w:p>
          <w:p>
            <w:pPr>
              <w:spacing w:after="20"/>
              <w:ind w:left="20"/>
              <w:jc w:val="both"/>
            </w:pPr>
            <w:r>
              <w:rPr>
                <w:rFonts w:ascii="Times New Roman"/>
                <w:b w:val="false"/>
                <w:i w:val="false"/>
                <w:color w:val="000000"/>
                <w:sz w:val="20"/>
              </w:rPr>
              <w:t>
ГОСТ Р 54108-2010 (ИСО 1608-2:1989)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вакуумное. Насосы вакуумные пароструйные. Измерение рабочих характеристик. Часть 2. Измерение предельного остаточного и наибольшего выпускного давлений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11, 13 – 16</w:t>
            </w:r>
          </w:p>
          <w:p>
            <w:pPr>
              <w:spacing w:after="20"/>
              <w:ind w:left="20"/>
              <w:jc w:val="both"/>
            </w:pPr>
            <w:r>
              <w:rPr>
                <w:rFonts w:ascii="Times New Roman"/>
                <w:b w:val="false"/>
                <w:i w:val="false"/>
                <w:color w:val="000000"/>
                <w:sz w:val="20"/>
              </w:rPr>
              <w:t>
ГОСТ Р 54802-2011 (ИСО 13631:2002)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Нефтяная и газовая промышленность. </w:t>
            </w:r>
          </w:p>
          <w:p>
            <w:pPr>
              <w:spacing w:after="20"/>
              <w:ind w:left="20"/>
              <w:jc w:val="both"/>
            </w:pPr>
            <w:r>
              <w:rPr>
                <w:rFonts w:ascii="Times New Roman"/>
                <w:b w:val="false"/>
                <w:i w:val="false"/>
                <w:color w:val="000000"/>
                <w:sz w:val="20"/>
              </w:rPr>
              <w:t>
Компрессоры поршневые газовые агрегатированные.</w:t>
            </w:r>
          </w:p>
          <w:p>
            <w:pPr>
              <w:spacing w:after="20"/>
              <w:ind w:left="20"/>
              <w:jc w:val="both"/>
            </w:pPr>
            <w:r>
              <w:rPr>
                <w:rFonts w:ascii="Times New Roman"/>
                <w:b w:val="false"/>
                <w:i w:val="false"/>
                <w:color w:val="000000"/>
                <w:sz w:val="20"/>
              </w:rPr>
              <w:t>
Технические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54807-2011</w:t>
            </w:r>
          </w:p>
          <w:p>
            <w:pPr>
              <w:spacing w:after="20"/>
              <w:ind w:left="20"/>
              <w:jc w:val="both"/>
            </w:pPr>
            <w:r>
              <w:rPr>
                <w:rFonts w:ascii="Times New Roman"/>
                <w:b w:val="false"/>
                <w:i w:val="false"/>
                <w:color w:val="000000"/>
                <w:sz w:val="20"/>
              </w:rPr>
              <w:t>
(ИСО 21360:2007)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Вакуумная технология. Стандартные методы измерения характеристик вакуумных насосов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2 – 4</w:t>
            </w:r>
          </w:p>
          <w:p>
            <w:pPr>
              <w:spacing w:after="20"/>
              <w:ind w:left="20"/>
              <w:jc w:val="both"/>
            </w:pPr>
            <w:r>
              <w:rPr>
                <w:rFonts w:ascii="Times New Roman"/>
                <w:b w:val="false"/>
                <w:i w:val="false"/>
                <w:color w:val="000000"/>
                <w:sz w:val="20"/>
              </w:rPr>
              <w:t>
ГОСТ 12.2.016-81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Оборудование компрессорное.</w:t>
            </w:r>
          </w:p>
          <w:p>
            <w:pPr>
              <w:spacing w:after="20"/>
              <w:ind w:left="20"/>
              <w:jc w:val="both"/>
            </w:pPr>
            <w:r>
              <w:rPr>
                <w:rFonts w:ascii="Times New Roman"/>
                <w:b w:val="false"/>
                <w:i w:val="false"/>
                <w:color w:val="000000"/>
                <w:sz w:val="20"/>
              </w:rPr>
              <w:t xml:space="preserve">
Общие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xml:space="preserve">
ГОСТ 12.2.016.1-91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Оборудование компрессорное. Определение шумовых характеристик. Общие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4</w:t>
            </w:r>
          </w:p>
          <w:p>
            <w:pPr>
              <w:spacing w:after="20"/>
              <w:ind w:left="20"/>
              <w:jc w:val="both"/>
            </w:pPr>
            <w:r>
              <w:rPr>
                <w:rFonts w:ascii="Times New Roman"/>
                <w:b w:val="false"/>
                <w:i w:val="false"/>
                <w:color w:val="000000"/>
                <w:sz w:val="20"/>
              </w:rPr>
              <w:t>
ГОСТ 12.2.052-81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Оборудование, работающее с газообразным кислородом.</w:t>
            </w:r>
          </w:p>
          <w:p>
            <w:pPr>
              <w:spacing w:after="20"/>
              <w:ind w:left="20"/>
              <w:jc w:val="both"/>
            </w:pPr>
            <w:r>
              <w:rPr>
                <w:rFonts w:ascii="Times New Roman"/>
                <w:b w:val="false"/>
                <w:i w:val="false"/>
                <w:color w:val="000000"/>
                <w:sz w:val="20"/>
              </w:rPr>
              <w:t>
Общие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2 – 7</w:t>
            </w:r>
          </w:p>
          <w:p>
            <w:pPr>
              <w:spacing w:after="20"/>
              <w:ind w:left="20"/>
              <w:jc w:val="both"/>
            </w:pPr>
            <w:r>
              <w:rPr>
                <w:rFonts w:ascii="Times New Roman"/>
                <w:b w:val="false"/>
                <w:i w:val="false"/>
                <w:color w:val="000000"/>
                <w:sz w:val="20"/>
              </w:rPr>
              <w:t xml:space="preserve">
ГОСТ 12.2.110-95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Компрессоры воздушные поршневые стационарные общего назначения. Нормы и методы определения шумовых характеристик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12.2.133-94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Компрессоры и насосы вакуумные жидкостно-кольцевые.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2 и 3</w:t>
            </w:r>
          </w:p>
          <w:p>
            <w:pPr>
              <w:spacing w:after="20"/>
              <w:ind w:left="20"/>
              <w:jc w:val="both"/>
            </w:pPr>
            <w:r>
              <w:rPr>
                <w:rFonts w:ascii="Times New Roman"/>
                <w:b w:val="false"/>
                <w:i w:val="false"/>
                <w:color w:val="000000"/>
                <w:sz w:val="20"/>
              </w:rPr>
              <w:t xml:space="preserve">
ГОСТ 18517-84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Компрессоры гаражные.</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27407-87</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Компрессоры поршневые оппозитные. Допустимые уровни шумовых характеристик и методы их измерений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30176-95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Станции компрессорные передвижные общего назначения. Общие технические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ГОСТ 30829-2002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Генераторы ацетиленовые передвижные.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30938-2002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Компрессорное оборудование. Определение вибрационных характеристик малых и средних поршневых компрессоров и нормы вибрации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31824-2012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Туманоуловители волокнистые. Типы и основные параметры. Требования безопасности.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31826-2012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газоочистное и пылеулавливающее. </w:t>
            </w:r>
          </w:p>
          <w:p>
            <w:pPr>
              <w:spacing w:after="20"/>
              <w:ind w:left="20"/>
              <w:jc w:val="both"/>
            </w:pPr>
            <w:r>
              <w:rPr>
                <w:rFonts w:ascii="Times New Roman"/>
                <w:b w:val="false"/>
                <w:i w:val="false"/>
                <w:color w:val="000000"/>
                <w:sz w:val="20"/>
              </w:rPr>
              <w:t>
Фильтры рукавные. Пылеуловители мокрые. Требования безопасности.</w:t>
            </w:r>
          </w:p>
          <w:p>
            <w:pPr>
              <w:spacing w:after="20"/>
              <w:ind w:left="20"/>
              <w:jc w:val="both"/>
            </w:pPr>
            <w:r>
              <w:rPr>
                <w:rFonts w:ascii="Times New Roman"/>
                <w:b w:val="false"/>
                <w:i w:val="false"/>
                <w:color w:val="000000"/>
                <w:sz w:val="20"/>
              </w:rPr>
              <w:t>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31830-2012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Электрофильтры. </w:t>
            </w:r>
          </w:p>
          <w:p>
            <w:pPr>
              <w:spacing w:after="20"/>
              <w:ind w:left="20"/>
              <w:jc w:val="both"/>
            </w:pPr>
            <w:r>
              <w:rPr>
                <w:rFonts w:ascii="Times New Roman"/>
                <w:b w:val="false"/>
                <w:i w:val="false"/>
                <w:color w:val="000000"/>
                <w:sz w:val="20"/>
              </w:rPr>
              <w:t>
Требования безопасности 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31831-2012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Пылеуловители центробежные. Требования безопасности 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31834-2012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Газоочистители адсорбционные. Требования безопасности 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31837-2012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Газоочистители абсорбционные. Требования безопасности 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31843-2013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Нефтяная и газовая промышленность. Компрессоры поршневые. Общие технические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и 6</w:t>
            </w:r>
          </w:p>
          <w:p>
            <w:pPr>
              <w:spacing w:after="20"/>
              <w:ind w:left="20"/>
              <w:jc w:val="both"/>
            </w:pPr>
            <w:r>
              <w:rPr>
                <w:rFonts w:ascii="Times New Roman"/>
                <w:b w:val="false"/>
                <w:i w:val="false"/>
                <w:color w:val="000000"/>
                <w:sz w:val="20"/>
              </w:rPr>
              <w:t>
ГОСТ Р 51360-99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Компрессоры холодильные. Требования безопасности и методы испытаний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Оборудование нефтепромысловое, буровое геолого-разведочное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31841-2012 (ISO 14693:2003)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Нефтяная и газовая промышленность. Оборудование для подземного ремонта скважин. Общие технические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и 7</w:t>
            </w:r>
          </w:p>
          <w:p>
            <w:pPr>
              <w:spacing w:after="20"/>
              <w:ind w:left="20"/>
              <w:jc w:val="both"/>
            </w:pPr>
            <w:r>
              <w:rPr>
                <w:rFonts w:ascii="Times New Roman"/>
                <w:b w:val="false"/>
                <w:i w:val="false"/>
                <w:color w:val="000000"/>
                <w:sz w:val="20"/>
              </w:rPr>
              <w:t>
ГОСТ 31844-2012 (ISO 13535:2000)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Нефтяная и газовая промышленность. Оборудование буровое и эксплуатационное. Оборудование подъемное. Общие технические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 9</w:t>
            </w:r>
          </w:p>
          <w:p>
            <w:pPr>
              <w:spacing w:after="20"/>
              <w:ind w:left="20"/>
              <w:jc w:val="both"/>
            </w:pPr>
            <w:r>
              <w:rPr>
                <w:rFonts w:ascii="Times New Roman"/>
                <w:b w:val="false"/>
                <w:i w:val="false"/>
                <w:color w:val="000000"/>
                <w:sz w:val="20"/>
              </w:rPr>
              <w:t>
ГОСТ Р ИСО 13533-2013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Нефтяная и газовая промышленность. Оборудование буровое и эксплуатационное. Оборудование со стволовым проходом. Общие технические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w:t>
            </w:r>
          </w:p>
          <w:p>
            <w:pPr>
              <w:spacing w:after="20"/>
              <w:ind w:left="20"/>
              <w:jc w:val="both"/>
            </w:pPr>
            <w:r>
              <w:rPr>
                <w:rFonts w:ascii="Times New Roman"/>
                <w:b w:val="false"/>
                <w:i w:val="false"/>
                <w:color w:val="000000"/>
                <w:sz w:val="20"/>
              </w:rPr>
              <w:t>
ГОСТ Р ИСО 13534-2013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Нефтяная и газовая промышленность. Оборудование буровое и эксплуатационное. Контроль, техническое обслуживание, ремонт и восстановление подъемного оборудования. Общие технические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10</w:t>
            </w:r>
          </w:p>
          <w:p>
            <w:pPr>
              <w:spacing w:after="20"/>
              <w:ind w:left="20"/>
              <w:jc w:val="both"/>
            </w:pPr>
            <w:r>
              <w:rPr>
                <w:rFonts w:ascii="Times New Roman"/>
                <w:b w:val="false"/>
                <w:i w:val="false"/>
                <w:color w:val="000000"/>
                <w:sz w:val="20"/>
              </w:rPr>
              <w:t>
ГОСТ Р ИСО 13626-2013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Нефтяная и газовая промышленность. Оборудование буровое и эксплуатационное. Сооружения для бурения и обслуживания скважин.</w:t>
            </w:r>
          </w:p>
          <w:p>
            <w:pPr>
              <w:spacing w:after="20"/>
              <w:ind w:left="20"/>
              <w:jc w:val="both"/>
            </w:pPr>
            <w:r>
              <w:rPr>
                <w:rFonts w:ascii="Times New Roman"/>
                <w:b w:val="false"/>
                <w:i w:val="false"/>
                <w:color w:val="000000"/>
                <w:sz w:val="20"/>
              </w:rPr>
              <w:t>
Общие технические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6 и 8</w:t>
            </w:r>
          </w:p>
          <w:p>
            <w:pPr>
              <w:spacing w:after="20"/>
              <w:ind w:left="20"/>
              <w:jc w:val="both"/>
            </w:pPr>
            <w:r>
              <w:rPr>
                <w:rFonts w:ascii="Times New Roman"/>
                <w:b w:val="false"/>
                <w:i w:val="false"/>
                <w:color w:val="000000"/>
                <w:sz w:val="20"/>
              </w:rPr>
              <w:t>
ГОСТ Р ИСО 13628-2-2013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Нефтяная и газовая промышленность. Проектирование и эксплуатация систем подводной добычи. Часть 2. Гибкие трубные системы многослойной структуры без связующих слоев для подводного и морского применения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2 и 3</w:t>
            </w:r>
          </w:p>
          <w:p>
            <w:pPr>
              <w:spacing w:after="20"/>
              <w:ind w:left="20"/>
              <w:jc w:val="both"/>
            </w:pPr>
            <w:r>
              <w:rPr>
                <w:rFonts w:ascii="Times New Roman"/>
                <w:b w:val="false"/>
                <w:i w:val="false"/>
                <w:color w:val="000000"/>
                <w:sz w:val="20"/>
              </w:rPr>
              <w:t>
ГОСТ Р ИСО 13628-3-2013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Нефтяная и газовая промышленность. Проектирование и эксплуатация систем подводной добычи. Часть 3. Системы проходных выкидных трубопроводов (TFL)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 8</w:t>
            </w:r>
          </w:p>
          <w:p>
            <w:pPr>
              <w:spacing w:after="20"/>
              <w:ind w:left="20"/>
              <w:jc w:val="both"/>
            </w:pPr>
            <w:r>
              <w:rPr>
                <w:rFonts w:ascii="Times New Roman"/>
                <w:b w:val="false"/>
                <w:i w:val="false"/>
                <w:color w:val="000000"/>
                <w:sz w:val="20"/>
              </w:rPr>
              <w:t xml:space="preserve">
ГОСТ Р ИСО 17078-2013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Нефтяная и газовая промышленность. Оборудование буровое и эксплуатационное. </w:t>
            </w:r>
          </w:p>
          <w:p>
            <w:pPr>
              <w:spacing w:after="20"/>
              <w:ind w:left="20"/>
              <w:jc w:val="both"/>
            </w:pPr>
            <w:r>
              <w:rPr>
                <w:rFonts w:ascii="Times New Roman"/>
                <w:b w:val="false"/>
                <w:i w:val="false"/>
                <w:color w:val="000000"/>
                <w:sz w:val="20"/>
              </w:rPr>
              <w:t>
Часть 3. Устройства для спуска и подъема, инструмент для установки газлифтных клапанов и защелки оправок с боковым карманом. Общие технические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ИСО </w:t>
            </w:r>
          </w:p>
          <w:p>
            <w:pPr>
              <w:spacing w:after="20"/>
              <w:ind w:left="20"/>
              <w:jc w:val="both"/>
            </w:pPr>
            <w:r>
              <w:rPr>
                <w:rFonts w:ascii="Times New Roman"/>
                <w:b w:val="false"/>
                <w:i w:val="false"/>
                <w:color w:val="000000"/>
                <w:sz w:val="20"/>
              </w:rPr>
              <w:t>
17776-2012</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Нефтяная и газовая промышленность. </w:t>
            </w:r>
          </w:p>
          <w:p>
            <w:pPr>
              <w:spacing w:after="20"/>
              <w:ind w:left="20"/>
              <w:jc w:val="both"/>
            </w:pPr>
            <w:r>
              <w:rPr>
                <w:rFonts w:ascii="Times New Roman"/>
                <w:b w:val="false"/>
                <w:i w:val="false"/>
                <w:color w:val="000000"/>
                <w:sz w:val="20"/>
              </w:rPr>
              <w:t>
Морские добычные установки. Способы и методы идентификации опасностей и оценки риска. Основные положения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Р 54483-2011 (ИСО 19900:2002)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Нефтяная и газовая промышленность. Платформы морские для нефтегазодобычи. Общие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3</w:t>
            </w:r>
          </w:p>
          <w:p>
            <w:pPr>
              <w:spacing w:after="20"/>
              <w:ind w:left="20"/>
              <w:jc w:val="both"/>
            </w:pPr>
            <w:r>
              <w:rPr>
                <w:rFonts w:ascii="Times New Roman"/>
                <w:b w:val="false"/>
                <w:i w:val="false"/>
                <w:color w:val="000000"/>
                <w:sz w:val="20"/>
              </w:rPr>
              <w:t xml:space="preserve">
ГОСТ 12.2.041-79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Оборудование буровое.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xml:space="preserve">
ГОСТ 12.2.044-80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Машины и оборудование для транспортирования нефти. Требование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3</w:t>
            </w:r>
          </w:p>
          <w:p>
            <w:pPr>
              <w:spacing w:after="20"/>
              <w:ind w:left="20"/>
              <w:jc w:val="both"/>
            </w:pPr>
            <w:r>
              <w:rPr>
                <w:rFonts w:ascii="Times New Roman"/>
                <w:b w:val="false"/>
                <w:i w:val="false"/>
                <w:color w:val="000000"/>
                <w:sz w:val="20"/>
              </w:rPr>
              <w:t xml:space="preserve">
ГОСТ 12.2.088-83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Оборудование наземное для освоения и ремонта скважин. Общие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3</w:t>
            </w:r>
          </w:p>
          <w:p>
            <w:pPr>
              <w:spacing w:after="20"/>
              <w:ind w:left="20"/>
              <w:jc w:val="both"/>
            </w:pPr>
            <w:r>
              <w:rPr>
                <w:rFonts w:ascii="Times New Roman"/>
                <w:b w:val="false"/>
                <w:i w:val="false"/>
                <w:color w:val="000000"/>
                <w:sz w:val="20"/>
              </w:rPr>
              <w:t>
ГОСТ 12.2.108-85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Установки для бурения геологоразведочных и гидрогеологических скважин.</w:t>
            </w:r>
          </w:p>
          <w:p>
            <w:pPr>
              <w:spacing w:after="20"/>
              <w:ind w:left="20"/>
              <w:jc w:val="both"/>
            </w:pPr>
            <w:r>
              <w:rPr>
                <w:rFonts w:ascii="Times New Roman"/>
                <w:b w:val="false"/>
                <w:i w:val="false"/>
                <w:color w:val="000000"/>
                <w:sz w:val="20"/>
              </w:rPr>
              <w:t xml:space="preserve">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ГОСТ 12.2.115-2002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Оборудование противовыбросовое.</w:t>
            </w:r>
          </w:p>
          <w:p>
            <w:pPr>
              <w:spacing w:after="20"/>
              <w:ind w:left="20"/>
              <w:jc w:val="both"/>
            </w:pPr>
            <w:r>
              <w:rPr>
                <w:rFonts w:ascii="Times New Roman"/>
                <w:b w:val="false"/>
                <w:i w:val="false"/>
                <w:color w:val="000000"/>
                <w:sz w:val="20"/>
              </w:rPr>
              <w:t xml:space="preserve">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3</w:t>
            </w:r>
          </w:p>
          <w:p>
            <w:pPr>
              <w:spacing w:after="20"/>
              <w:ind w:left="20"/>
              <w:jc w:val="both"/>
            </w:pPr>
            <w:r>
              <w:rPr>
                <w:rFonts w:ascii="Times New Roman"/>
                <w:b w:val="false"/>
                <w:i w:val="false"/>
                <w:color w:val="000000"/>
                <w:sz w:val="20"/>
              </w:rPr>
              <w:t>
ГОСТ 12.2.125-91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Оборудование тросовое наземное.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 5</w:t>
            </w:r>
          </w:p>
          <w:p>
            <w:pPr>
              <w:spacing w:after="20"/>
              <w:ind w:left="20"/>
              <w:jc w:val="both"/>
            </w:pPr>
            <w:r>
              <w:rPr>
                <w:rFonts w:ascii="Times New Roman"/>
                <w:b w:val="false"/>
                <w:i w:val="false"/>
                <w:color w:val="000000"/>
                <w:sz w:val="20"/>
              </w:rPr>
              <w:t xml:space="preserve">
ГОСТ 12.2.132-93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Оборудование нефтепромысловое добычное устьевое. Общие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12.2.136-98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Оборудование штангонасосное наземное.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ГОСТ 12.2.228-2004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Инструменты и приспособления спускоподъемные для ремонта скважин.</w:t>
            </w:r>
          </w:p>
          <w:p>
            <w:pPr>
              <w:spacing w:after="20"/>
              <w:ind w:left="20"/>
              <w:jc w:val="both"/>
            </w:pPr>
            <w:r>
              <w:rPr>
                <w:rFonts w:ascii="Times New Roman"/>
                <w:b w:val="false"/>
                <w:i w:val="false"/>
                <w:color w:val="000000"/>
                <w:sz w:val="20"/>
              </w:rPr>
              <w:t>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6</w:t>
            </w:r>
          </w:p>
          <w:p>
            <w:pPr>
              <w:spacing w:after="20"/>
              <w:ind w:left="20"/>
              <w:jc w:val="both"/>
            </w:pPr>
            <w:r>
              <w:rPr>
                <w:rFonts w:ascii="Times New Roman"/>
                <w:b w:val="false"/>
                <w:i w:val="false"/>
                <w:color w:val="000000"/>
                <w:sz w:val="20"/>
              </w:rPr>
              <w:t>
ГОСТ 12.2.232-2012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Оборудование буровое наземное.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ГОСТ 631-75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бурильные с высаженными концами и муфты к ним.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ГОСТ 632-80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обсадные и муфты к ним.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ГОСТ 633-80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насосно-компрессорные и муфты к ним.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xml:space="preserve">
ГОСТ 5286-75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Замки для бурильных труб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xml:space="preserve">
ГОСТ 7360-82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Переводники для бурильных колонн.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ГОСТ 8467-83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стальные бурильные ниппельного соединения для геологоразведочного бурения.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 7</w:t>
            </w:r>
          </w:p>
          <w:p>
            <w:pPr>
              <w:spacing w:after="20"/>
              <w:ind w:left="20"/>
              <w:jc w:val="both"/>
            </w:pPr>
            <w:r>
              <w:rPr>
                <w:rFonts w:ascii="Times New Roman"/>
                <w:b w:val="false"/>
                <w:i w:val="false"/>
                <w:color w:val="000000"/>
                <w:sz w:val="20"/>
              </w:rPr>
              <w:t xml:space="preserve">
ГОСТ 15880-96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Электробуры.</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20692-2003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Долота шарошечные.</w:t>
            </w:r>
          </w:p>
          <w:p>
            <w:pPr>
              <w:spacing w:after="20"/>
              <w:ind w:left="20"/>
              <w:jc w:val="both"/>
            </w:pPr>
            <w:r>
              <w:rPr>
                <w:rFonts w:ascii="Times New Roman"/>
                <w:b w:val="false"/>
                <w:i w:val="false"/>
                <w:color w:val="000000"/>
                <w:sz w:val="20"/>
              </w:rPr>
              <w:t>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ГОСТ 23979-80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Переводники для насосно-компрессорных труб.</w:t>
            </w:r>
          </w:p>
          <w:p>
            <w:pPr>
              <w:spacing w:after="20"/>
              <w:ind w:left="20"/>
              <w:jc w:val="both"/>
            </w:pPr>
            <w:r>
              <w:rPr>
                <w:rFonts w:ascii="Times New Roman"/>
                <w:b w:val="false"/>
                <w:i w:val="false"/>
                <w:color w:val="000000"/>
                <w:sz w:val="20"/>
              </w:rPr>
              <w:t>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26698.1-93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бурения взрывных скважин на открытых горных работах.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xml:space="preserve">
ГОСТ 26698.2-93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Станки буровые подземные. </w:t>
            </w:r>
          </w:p>
          <w:p>
            <w:pPr>
              <w:spacing w:after="20"/>
              <w:ind w:left="20"/>
              <w:jc w:val="both"/>
            </w:pPr>
            <w:r>
              <w:rPr>
                <w:rFonts w:ascii="Times New Roman"/>
                <w:b w:val="false"/>
                <w:i w:val="false"/>
                <w:color w:val="000000"/>
                <w:sz w:val="20"/>
              </w:rPr>
              <w:t xml:space="preserve">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27834-95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Замки приварные для бурильных труб.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30315-95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Электробуры и комплектующие изделия.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ГОСТ 30767-2002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для газлифтной эксплуатации скважин. Требования безопасности и методы испытаний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6</w:t>
            </w:r>
          </w:p>
          <w:p>
            <w:pPr>
              <w:spacing w:after="20"/>
              <w:ind w:left="20"/>
              <w:jc w:val="both"/>
            </w:pPr>
            <w:r>
              <w:rPr>
                <w:rFonts w:ascii="Times New Roman"/>
                <w:b w:val="false"/>
                <w:i w:val="false"/>
                <w:color w:val="000000"/>
                <w:sz w:val="20"/>
              </w:rPr>
              <w:t>
ГОСТ 30776-2002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насосные передвижные нефтегазопромысловые.</w:t>
            </w:r>
          </w:p>
          <w:p>
            <w:pPr>
              <w:spacing w:after="20"/>
              <w:ind w:left="20"/>
              <w:jc w:val="both"/>
            </w:pPr>
            <w:r>
              <w:rPr>
                <w:rFonts w:ascii="Times New Roman"/>
                <w:b w:val="false"/>
                <w:i w:val="false"/>
                <w:color w:val="000000"/>
                <w:sz w:val="20"/>
              </w:rPr>
              <w:t>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30894-2003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устьевое добычное.</w:t>
            </w:r>
          </w:p>
          <w:p>
            <w:pPr>
              <w:spacing w:after="20"/>
              <w:ind w:left="20"/>
              <w:jc w:val="both"/>
            </w:pPr>
            <w:r>
              <w:rPr>
                <w:rFonts w:ascii="Times New Roman"/>
                <w:b w:val="false"/>
                <w:i w:val="false"/>
                <w:color w:val="000000"/>
                <w:sz w:val="20"/>
              </w:rPr>
              <w:t xml:space="preserve">
Общие технические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31446-2012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стальные, применяемые в качестве обсадных или насосно-компрессорных труб для скважин в нефтяной и газовой промышленности.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 8</w:t>
            </w:r>
          </w:p>
          <w:p>
            <w:pPr>
              <w:spacing w:after="20"/>
              <w:ind w:left="20"/>
              <w:jc w:val="both"/>
            </w:pPr>
            <w:r>
              <w:rPr>
                <w:rFonts w:ascii="Times New Roman"/>
                <w:b w:val="false"/>
                <w:i w:val="false"/>
                <w:color w:val="000000"/>
                <w:sz w:val="20"/>
              </w:rPr>
              <w:t>
ГОСТ 31835-2012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скважинные штанговые. Общие технические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ГОСТ Р 50278-92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бурильные с приваренными замками.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Р 51245-99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бурильные стальные универсальные.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ГОСТ Р 51365-2009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Нефтяная и газовая промышленность. Оборудование для бурения и добычи. Оборудование устья скважины и фонтанное устьевое оборудование.</w:t>
            </w:r>
          </w:p>
          <w:p>
            <w:pPr>
              <w:spacing w:after="20"/>
              <w:ind w:left="20"/>
              <w:jc w:val="both"/>
            </w:pPr>
            <w:r>
              <w:rPr>
                <w:rFonts w:ascii="Times New Roman"/>
                <w:b w:val="false"/>
                <w:i w:val="false"/>
                <w:color w:val="000000"/>
                <w:sz w:val="20"/>
              </w:rPr>
              <w:t>
Общие технические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7</w:t>
            </w:r>
          </w:p>
          <w:p>
            <w:pPr>
              <w:spacing w:after="20"/>
              <w:ind w:left="20"/>
              <w:jc w:val="both"/>
            </w:pPr>
            <w:r>
              <w:rPr>
                <w:rFonts w:ascii="Times New Roman"/>
                <w:b w:val="false"/>
                <w:i w:val="false"/>
                <w:color w:val="000000"/>
                <w:sz w:val="20"/>
              </w:rPr>
              <w:t>
ГОСТ Р 51906-2002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резьбовых обсадных, насосно-компрессорных труб и трубопроводов и резьбовые калибры для них. Общие технические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Р 53365-2009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Трубы обсадные и насосно-компрессорные и муфты к ним. Основные параметры и контроль резьбовых соединений. Общие технические требования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и 11,</w:t>
            </w:r>
          </w:p>
          <w:p>
            <w:pPr>
              <w:spacing w:after="20"/>
              <w:ind w:left="20"/>
              <w:jc w:val="both"/>
            </w:pPr>
            <w:r>
              <w:rPr>
                <w:rFonts w:ascii="Times New Roman"/>
                <w:b w:val="false"/>
                <w:i w:val="false"/>
                <w:color w:val="000000"/>
                <w:sz w:val="20"/>
              </w:rPr>
              <w:t xml:space="preserve">
подразделы 7.1, </w:t>
            </w:r>
          </w:p>
          <w:p>
            <w:pPr>
              <w:spacing w:after="20"/>
              <w:ind w:left="20"/>
              <w:jc w:val="both"/>
            </w:pPr>
            <w:r>
              <w:rPr>
                <w:rFonts w:ascii="Times New Roman"/>
                <w:b w:val="false"/>
                <w:i w:val="false"/>
                <w:color w:val="000000"/>
                <w:sz w:val="20"/>
              </w:rPr>
              <w:t>
7.2 и 9.1, приложение А</w:t>
            </w:r>
          </w:p>
          <w:p>
            <w:pPr>
              <w:spacing w:after="20"/>
              <w:ind w:left="20"/>
              <w:jc w:val="both"/>
            </w:pPr>
            <w:r>
              <w:rPr>
                <w:rFonts w:ascii="Times New Roman"/>
                <w:b w:val="false"/>
                <w:i w:val="false"/>
                <w:color w:val="000000"/>
                <w:sz w:val="20"/>
              </w:rPr>
              <w:t>
ГОСТ Р 53366-2009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стальные, применяемые в качестве обсадных или насосно-компрессорных труб для скважин в нефтяной и газовой промышленности.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Р 54382-2011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Нефтяная и газовая промышленность. Подводные трубопроводные системы. </w:t>
            </w:r>
          </w:p>
          <w:p>
            <w:pPr>
              <w:spacing w:after="20"/>
              <w:ind w:left="20"/>
              <w:jc w:val="both"/>
            </w:pPr>
            <w:r>
              <w:rPr>
                <w:rFonts w:ascii="Times New Roman"/>
                <w:b w:val="false"/>
                <w:i w:val="false"/>
                <w:color w:val="000000"/>
                <w:sz w:val="20"/>
              </w:rPr>
              <w:t>
Общие технические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Р 55429-2013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трубопроводов бугельные разъемные. Конструкция, размеры и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Арматура промышленная трубопроводная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ГОСТ 7192-89 (СТ СЭВ 5983-87)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Механизмы исполнительные электрические постоянной скорости ГСП.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356-80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и детали трубопроводов. Давления условные, пробные и рабочие. Ряды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3</w:t>
            </w:r>
          </w:p>
          <w:p>
            <w:pPr>
              <w:spacing w:after="20"/>
              <w:ind w:left="20"/>
              <w:jc w:val="both"/>
            </w:pPr>
            <w:r>
              <w:rPr>
                <w:rFonts w:ascii="Times New Roman"/>
                <w:b w:val="false"/>
                <w:i w:val="false"/>
                <w:color w:val="000000"/>
                <w:sz w:val="20"/>
              </w:rPr>
              <w:t>
ГОСТ 12.2.063-81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Арматура промышленная трубопроводная. Общие требования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12.2.085-2002</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Сосуды,  работающие под давлением. Клапаны предохранительные.</w:t>
            </w:r>
          </w:p>
          <w:p>
            <w:pPr>
              <w:spacing w:after="20"/>
              <w:ind w:left="20"/>
              <w:jc w:val="both"/>
            </w:pPr>
            <w:r>
              <w:rPr>
                <w:rFonts w:ascii="Times New Roman"/>
                <w:b w:val="false"/>
                <w:i w:val="false"/>
                <w:color w:val="000000"/>
                <w:sz w:val="20"/>
              </w:rPr>
              <w:t>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и 7</w:t>
            </w:r>
          </w:p>
          <w:p>
            <w:pPr>
              <w:spacing w:after="20"/>
              <w:ind w:left="20"/>
              <w:jc w:val="both"/>
            </w:pPr>
            <w:r>
              <w:rPr>
                <w:rFonts w:ascii="Times New Roman"/>
                <w:b w:val="false"/>
                <w:i w:val="false"/>
                <w:color w:val="000000"/>
                <w:sz w:val="20"/>
              </w:rPr>
              <w:t>
ГОСТ 5761-2005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Клапаны на номинальное давление не более PN 250. Общие технические условия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и 6</w:t>
            </w:r>
          </w:p>
          <w:p>
            <w:pPr>
              <w:spacing w:after="20"/>
              <w:ind w:left="20"/>
              <w:jc w:val="both"/>
            </w:pPr>
            <w:r>
              <w:rPr>
                <w:rFonts w:ascii="Times New Roman"/>
                <w:b w:val="false"/>
                <w:i w:val="false"/>
                <w:color w:val="000000"/>
                <w:sz w:val="20"/>
              </w:rPr>
              <w:t xml:space="preserve">
ГОСТ 5762-2002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трубопроводная промышленная. Задвижки на номинальное давление не более PN 250.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9544-2005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трубопроводная запорная. Классы и нормы герметичности  затворов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ГОСТ 9887-70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Механизмы исполнительные пневматические мембранные ГСП.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xml:space="preserve">
ГОСТ 11881-76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ГСП. Регуляторы, работающие без использования постороннего источника энергии.</w:t>
            </w:r>
          </w:p>
          <w:p>
            <w:pPr>
              <w:spacing w:after="20"/>
              <w:ind w:left="20"/>
              <w:jc w:val="both"/>
            </w:pPr>
            <w:r>
              <w:rPr>
                <w:rFonts w:ascii="Times New Roman"/>
                <w:b w:val="false"/>
                <w:i w:val="false"/>
                <w:color w:val="000000"/>
                <w:sz w:val="20"/>
              </w:rPr>
              <w:t>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и 7</w:t>
            </w:r>
          </w:p>
          <w:p>
            <w:pPr>
              <w:spacing w:after="20"/>
              <w:ind w:left="20"/>
              <w:jc w:val="both"/>
            </w:pPr>
            <w:r>
              <w:rPr>
                <w:rFonts w:ascii="Times New Roman"/>
                <w:b w:val="false"/>
                <w:i w:val="false"/>
                <w:color w:val="000000"/>
                <w:sz w:val="20"/>
              </w:rPr>
              <w:t>
ГОСТ 12893-2005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Клапаны регулирующие односедельные, двухседельные и клеточные.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13252-91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Затворы обратные на номинальное давление PN </w:t>
            </w:r>
            <w:r>
              <w:rPr>
                <w:rFonts w:ascii="Times New Roman"/>
                <w:b w:val="false"/>
                <w:i w:val="false"/>
                <w:color w:val="000000"/>
                <w:sz w:val="20"/>
                <w:u w:val="single"/>
              </w:rPr>
              <w:t>&lt;</w:t>
            </w:r>
            <w:r>
              <w:rPr>
                <w:rFonts w:ascii="Times New Roman"/>
                <w:b w:val="false"/>
                <w:i w:val="false"/>
                <w:color w:val="000000"/>
                <w:sz w:val="20"/>
              </w:rPr>
              <w:t xml:space="preserve"> 25 МПа (250 кгс/см</w:t>
            </w:r>
            <w:r>
              <w:rPr>
                <w:rFonts w:ascii="Times New Roman"/>
                <w:b w:val="false"/>
                <w:i w:val="false"/>
                <w:color w:val="000000"/>
                <w:vertAlign w:val="superscript"/>
              </w:rPr>
              <w:t>2</w:t>
            </w:r>
            <w:r>
              <w:rPr>
                <w:rFonts w:ascii="Times New Roman"/>
                <w:b w:val="false"/>
                <w:i w:val="false"/>
                <w:color w:val="000000"/>
                <w:sz w:val="20"/>
              </w:rPr>
              <w:t>).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18460-91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Пневмоприводы. Общие технические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и 6</w:t>
            </w:r>
          </w:p>
          <w:p>
            <w:pPr>
              <w:spacing w:after="20"/>
              <w:ind w:left="20"/>
              <w:jc w:val="both"/>
            </w:pPr>
            <w:r>
              <w:rPr>
                <w:rFonts w:ascii="Times New Roman"/>
                <w:b w:val="false"/>
                <w:i w:val="false"/>
                <w:color w:val="000000"/>
                <w:sz w:val="20"/>
              </w:rPr>
              <w:t>
ГОСТ 21345-2005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шаровые, конусные и цилиндрические на номинальное давление не более PN 250.</w:t>
            </w:r>
          </w:p>
          <w:p>
            <w:pPr>
              <w:spacing w:after="20"/>
              <w:ind w:left="20"/>
              <w:jc w:val="both"/>
            </w:pPr>
            <w:r>
              <w:rPr>
                <w:rFonts w:ascii="Times New Roman"/>
                <w:b w:val="false"/>
                <w:i w:val="false"/>
                <w:color w:val="000000"/>
                <w:sz w:val="20"/>
              </w:rPr>
              <w:t>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24570-81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Клапаны предохранительные паровых и водогрейных котлов. Технические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24856-2014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трубопроводная. Термины и определения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28343-89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шаровые стальные фланцевые. Технические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и 7</w:t>
            </w:r>
          </w:p>
          <w:p>
            <w:pPr>
              <w:spacing w:after="20"/>
              <w:ind w:left="20"/>
              <w:jc w:val="both"/>
            </w:pPr>
            <w:r>
              <w:rPr>
                <w:rFonts w:ascii="Times New Roman"/>
                <w:b w:val="false"/>
                <w:i w:val="false"/>
                <w:color w:val="000000"/>
                <w:sz w:val="20"/>
              </w:rPr>
              <w:t>
ГОСТ 31294-2005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Клапаны предохранительные прямого действия.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и 6</w:t>
            </w:r>
          </w:p>
          <w:p>
            <w:pPr>
              <w:spacing w:after="20"/>
              <w:ind w:left="20"/>
              <w:jc w:val="both"/>
            </w:pPr>
            <w:r>
              <w:rPr>
                <w:rFonts w:ascii="Times New Roman"/>
                <w:b w:val="false"/>
                <w:i w:val="false"/>
                <w:color w:val="000000"/>
                <w:sz w:val="20"/>
              </w:rPr>
              <w:t>
ГОСТ 31901-2013 (в части общепромышленной арматуры 4-го класса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трубопроводная для атомных станций.</w:t>
            </w:r>
          </w:p>
          <w:p>
            <w:pPr>
              <w:spacing w:after="20"/>
              <w:ind w:left="20"/>
              <w:jc w:val="both"/>
            </w:pPr>
            <w:r>
              <w:rPr>
                <w:rFonts w:ascii="Times New Roman"/>
                <w:b w:val="false"/>
                <w:i w:val="false"/>
                <w:color w:val="000000"/>
                <w:sz w:val="20"/>
              </w:rPr>
              <w:t>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52543-2006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Гидроприводы объемные.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52760-2007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трубопроводная. Требования к маркировке и отличительной окраске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52869-2007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Пневмоприводы.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53672-2009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трубопроводная.</w:t>
            </w:r>
          </w:p>
          <w:p>
            <w:pPr>
              <w:spacing w:after="20"/>
              <w:ind w:left="20"/>
              <w:jc w:val="both"/>
            </w:pPr>
            <w:r>
              <w:rPr>
                <w:rFonts w:ascii="Times New Roman"/>
                <w:b w:val="false"/>
                <w:i w:val="false"/>
                <w:color w:val="000000"/>
                <w:sz w:val="20"/>
              </w:rPr>
              <w:t>
Общие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53674-2009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трубопроводная. Номенклатура показателей. Опросные листы для проектирования и заказа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и 6</w:t>
            </w:r>
          </w:p>
          <w:p>
            <w:pPr>
              <w:spacing w:after="20"/>
              <w:ind w:left="20"/>
              <w:jc w:val="both"/>
            </w:pPr>
            <w:r>
              <w:rPr>
                <w:rFonts w:ascii="Times New Roman"/>
                <w:b w:val="false"/>
                <w:i w:val="false"/>
                <w:color w:val="000000"/>
                <w:sz w:val="20"/>
              </w:rPr>
              <w:t>
ГОСТ Р 53671-2009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трубопроводная</w:t>
            </w:r>
          </w:p>
          <w:p>
            <w:pPr>
              <w:spacing w:after="20"/>
              <w:ind w:left="20"/>
              <w:jc w:val="both"/>
            </w:pPr>
            <w:r>
              <w:rPr>
                <w:rFonts w:ascii="Times New Roman"/>
                <w:b w:val="false"/>
                <w:i w:val="false"/>
                <w:color w:val="000000"/>
                <w:sz w:val="20"/>
              </w:rPr>
              <w:t>
Затворы и клапаны обратные.</w:t>
            </w:r>
          </w:p>
          <w:p>
            <w:pPr>
              <w:spacing w:after="20"/>
              <w:ind w:left="20"/>
              <w:jc w:val="both"/>
            </w:pPr>
            <w:r>
              <w:rPr>
                <w:rFonts w:ascii="Times New Roman"/>
                <w:b w:val="false"/>
                <w:i w:val="false"/>
                <w:color w:val="000000"/>
                <w:sz w:val="20"/>
              </w:rPr>
              <w:t>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и 6</w:t>
            </w:r>
          </w:p>
          <w:p>
            <w:pPr>
              <w:spacing w:after="20"/>
              <w:ind w:left="20"/>
              <w:jc w:val="both"/>
            </w:pPr>
            <w:r>
              <w:rPr>
                <w:rFonts w:ascii="Times New Roman"/>
                <w:b w:val="false"/>
                <w:i w:val="false"/>
                <w:color w:val="000000"/>
                <w:sz w:val="20"/>
              </w:rPr>
              <w:t xml:space="preserve">
ГОСТ Р 53673-2009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трубопроводная.</w:t>
            </w:r>
          </w:p>
          <w:p>
            <w:pPr>
              <w:spacing w:after="20"/>
              <w:ind w:left="20"/>
              <w:jc w:val="both"/>
            </w:pPr>
            <w:r>
              <w:rPr>
                <w:rFonts w:ascii="Times New Roman"/>
                <w:b w:val="false"/>
                <w:i w:val="false"/>
                <w:color w:val="000000"/>
                <w:sz w:val="20"/>
              </w:rPr>
              <w:t>
Затворы дисковые.</w:t>
            </w:r>
          </w:p>
          <w:p>
            <w:pPr>
              <w:spacing w:after="20"/>
              <w:ind w:left="20"/>
              <w:jc w:val="both"/>
            </w:pPr>
            <w:r>
              <w:rPr>
                <w:rFonts w:ascii="Times New Roman"/>
                <w:b w:val="false"/>
                <w:i w:val="false"/>
                <w:color w:val="000000"/>
                <w:sz w:val="20"/>
              </w:rPr>
              <w:t>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и 7</w:t>
            </w:r>
          </w:p>
          <w:p>
            <w:pPr>
              <w:spacing w:after="20"/>
              <w:ind w:left="20"/>
              <w:jc w:val="both"/>
            </w:pPr>
            <w:r>
              <w:rPr>
                <w:rFonts w:ascii="Times New Roman"/>
                <w:b w:val="false"/>
                <w:i w:val="false"/>
                <w:color w:val="000000"/>
                <w:sz w:val="20"/>
              </w:rPr>
              <w:t>
ГОСТ Р 54086-2010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Стабилизаторы давления. </w:t>
            </w:r>
          </w:p>
          <w:p>
            <w:pPr>
              <w:spacing w:after="20"/>
              <w:ind w:left="20"/>
              <w:jc w:val="both"/>
            </w:pPr>
            <w:r>
              <w:rPr>
                <w:rFonts w:ascii="Times New Roman"/>
                <w:b w:val="false"/>
                <w:i w:val="false"/>
                <w:color w:val="000000"/>
                <w:sz w:val="20"/>
              </w:rPr>
              <w:t>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7</w:t>
            </w:r>
          </w:p>
          <w:p>
            <w:pPr>
              <w:spacing w:after="20"/>
              <w:ind w:left="20"/>
              <w:jc w:val="both"/>
            </w:pPr>
            <w:r>
              <w:rPr>
                <w:rFonts w:ascii="Times New Roman"/>
                <w:b w:val="false"/>
                <w:i w:val="false"/>
                <w:color w:val="000000"/>
                <w:sz w:val="20"/>
              </w:rPr>
              <w:t>
ГОСТ Р 54113-2010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Соединительные устройства для многократной заправки сжатым водородом наземных транспортных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7</w:t>
            </w:r>
          </w:p>
          <w:p>
            <w:pPr>
              <w:spacing w:after="20"/>
              <w:ind w:left="20"/>
              <w:jc w:val="both"/>
            </w:pPr>
            <w:r>
              <w:rPr>
                <w:rFonts w:ascii="Times New Roman"/>
                <w:b w:val="false"/>
                <w:i w:val="false"/>
                <w:color w:val="000000"/>
                <w:sz w:val="20"/>
              </w:rPr>
              <w:t>
ГОСТ Р 53402-2009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трубопроводная.</w:t>
            </w:r>
          </w:p>
          <w:p>
            <w:pPr>
              <w:spacing w:after="20"/>
              <w:ind w:left="20"/>
              <w:jc w:val="both"/>
            </w:pPr>
            <w:r>
              <w:rPr>
                <w:rFonts w:ascii="Times New Roman"/>
                <w:b w:val="false"/>
                <w:i w:val="false"/>
                <w:color w:val="000000"/>
                <w:sz w:val="20"/>
              </w:rPr>
              <w:t>
Методы контроля и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54432-2011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Фланцы арматуры, соединительных частей и трубопроводов на номинальное давление от PN 1 до PN 200. Конструкция, размеры и общие технические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6 и 7</w:t>
            </w:r>
          </w:p>
          <w:p>
            <w:pPr>
              <w:spacing w:after="20"/>
              <w:ind w:left="20"/>
              <w:jc w:val="both"/>
            </w:pPr>
            <w:r>
              <w:rPr>
                <w:rFonts w:ascii="Times New Roman"/>
                <w:b w:val="false"/>
                <w:i w:val="false"/>
                <w:color w:val="000000"/>
                <w:sz w:val="20"/>
              </w:rPr>
              <w:t>
ГОСТ Р 54808-2011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трубопроводная.</w:t>
            </w:r>
          </w:p>
          <w:p>
            <w:pPr>
              <w:spacing w:after="20"/>
              <w:ind w:left="20"/>
              <w:jc w:val="both"/>
            </w:pPr>
            <w:r>
              <w:rPr>
                <w:rFonts w:ascii="Times New Roman"/>
                <w:b w:val="false"/>
                <w:i w:val="false"/>
                <w:color w:val="000000"/>
                <w:sz w:val="20"/>
              </w:rPr>
              <w:t>
Нормы герметичности затворов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Р 55429-2013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Соединения трубопроводов бугельные разъемные. </w:t>
            </w:r>
          </w:p>
          <w:p>
            <w:pPr>
              <w:spacing w:after="20"/>
              <w:ind w:left="20"/>
              <w:jc w:val="both"/>
            </w:pPr>
            <w:r>
              <w:rPr>
                <w:rFonts w:ascii="Times New Roman"/>
                <w:b w:val="false"/>
                <w:i w:val="false"/>
                <w:color w:val="000000"/>
                <w:sz w:val="20"/>
              </w:rPr>
              <w:t>
Конструкция, размеры и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55430-2013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трубопроводов разъемные. Оценка технического состояния и методы испытаний. Безопасность эксплуатации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55509-2013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трубопроводная. Металлы, применяемые в арматуростроении. Основные требования к выбору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и 6</w:t>
            </w:r>
          </w:p>
          <w:p>
            <w:pPr>
              <w:spacing w:after="20"/>
              <w:ind w:left="20"/>
              <w:jc w:val="both"/>
            </w:pPr>
            <w:r>
              <w:rPr>
                <w:rFonts w:ascii="Times New Roman"/>
                <w:b w:val="false"/>
                <w:i w:val="false"/>
                <w:color w:val="000000"/>
                <w:sz w:val="20"/>
              </w:rPr>
              <w:t>
ГОСТ Р 55018-2012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Арматура трубопроводная для объектов энергетики. </w:t>
            </w:r>
          </w:p>
          <w:p>
            <w:pPr>
              <w:spacing w:after="20"/>
              <w:ind w:left="20"/>
              <w:jc w:val="both"/>
            </w:pPr>
            <w:r>
              <w:rPr>
                <w:rFonts w:ascii="Times New Roman"/>
                <w:b w:val="false"/>
                <w:i w:val="false"/>
                <w:color w:val="000000"/>
                <w:sz w:val="20"/>
              </w:rPr>
              <w:t>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и 6</w:t>
            </w:r>
          </w:p>
          <w:p>
            <w:pPr>
              <w:spacing w:after="20"/>
              <w:ind w:left="20"/>
              <w:jc w:val="both"/>
            </w:pPr>
            <w:r>
              <w:rPr>
                <w:rFonts w:ascii="Times New Roman"/>
                <w:b w:val="false"/>
                <w:i w:val="false"/>
                <w:color w:val="000000"/>
                <w:sz w:val="20"/>
              </w:rPr>
              <w:t>
ГОСТ Р 55019-2012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Арматура трубопроводная. Сильфоны многослойные металлические. </w:t>
            </w:r>
          </w:p>
          <w:p>
            <w:pPr>
              <w:spacing w:after="20"/>
              <w:ind w:left="20"/>
              <w:jc w:val="both"/>
            </w:pPr>
            <w:r>
              <w:rPr>
                <w:rFonts w:ascii="Times New Roman"/>
                <w:b w:val="false"/>
                <w:i w:val="false"/>
                <w:color w:val="000000"/>
                <w:sz w:val="20"/>
              </w:rPr>
              <w:t>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ГОСТ Р 55020-2012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трубопроводная. Задвижки шиберные для магистральных трубопроводов.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Р 55023-2012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Арматура трубопроводная. Регуляторы давления квартирные. </w:t>
            </w:r>
          </w:p>
          <w:p>
            <w:pPr>
              <w:spacing w:after="20"/>
              <w:ind w:left="20"/>
              <w:jc w:val="both"/>
            </w:pPr>
            <w:r>
              <w:rPr>
                <w:rFonts w:ascii="Times New Roman"/>
                <w:b w:val="false"/>
                <w:i w:val="false"/>
                <w:color w:val="000000"/>
                <w:sz w:val="20"/>
              </w:rPr>
              <w:t>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ГОСТ Р 55508-2013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трубопроводная. Методика экспериментального определения гидравлических и кавитационных характеристик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и 6</w:t>
            </w:r>
          </w:p>
          <w:p>
            <w:pPr>
              <w:spacing w:after="20"/>
              <w:ind w:left="20"/>
              <w:jc w:val="both"/>
            </w:pPr>
            <w:r>
              <w:rPr>
                <w:rFonts w:ascii="Times New Roman"/>
                <w:b w:val="false"/>
                <w:i w:val="false"/>
                <w:color w:val="000000"/>
                <w:sz w:val="20"/>
              </w:rPr>
              <w:t>
ГОСТ Р 55511-2013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трубопроводная. Электроприводы.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56001-2014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трубопроводная для объектов газовой промышленности.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Оборудование технологическое и аппаратура для нанесения лакокрасочных покрытий на изделия машиностроения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2 – 7</w:t>
            </w:r>
          </w:p>
          <w:p>
            <w:pPr>
              <w:spacing w:after="20"/>
              <w:ind w:left="20"/>
              <w:jc w:val="both"/>
            </w:pPr>
            <w:r>
              <w:rPr>
                <w:rFonts w:ascii="Times New Roman"/>
                <w:b w:val="false"/>
                <w:i w:val="false"/>
                <w:color w:val="000000"/>
                <w:sz w:val="20"/>
              </w:rPr>
              <w:t>
ГОСТ 12.3.008-75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Производство покрытий металлических и неметаллических неорганических. Общие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Инструмент из природных и синтетических алмазов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приложение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ГОСТ 26004-83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Круги алмазные отрезные  с внутренней режущей кромкой.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подразделы 5.2 и 7.7, подпункт 6.4.2.5 </w:t>
            </w:r>
          </w:p>
          <w:p>
            <w:pPr>
              <w:spacing w:after="20"/>
              <w:ind w:left="20"/>
              <w:jc w:val="both"/>
            </w:pPr>
            <w:r>
              <w:rPr>
                <w:rFonts w:ascii="Times New Roman"/>
                <w:b w:val="false"/>
                <w:i w:val="false"/>
                <w:color w:val="000000"/>
                <w:sz w:val="20"/>
              </w:rPr>
              <w:t>
ГОСТ 32406-2013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алмазный и из кубического нитрида бора.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32833-2014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Круги алмазные отрезные.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Инструмент абразивный, материалы абразивные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Р 54489-2011 (ЕН 847-1:2005)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Пилы дисковые для бревнопильных станков и автоматических линий.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xml:space="preserve">
ГОСТ Р 54490-2011 (ЕН 847-1:2005)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Пилы дисковые, оснащенные пластинами из сверхтвердых материалов, для обработки древесных материалов и пластиков.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9769-79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Пилы дисковые с твердосплавными пластинами для обработки древесных материалов.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подразделы 5.2 и 7.7, подпункт 6.4.2.5 </w:t>
            </w:r>
          </w:p>
          <w:p>
            <w:pPr>
              <w:spacing w:after="20"/>
              <w:ind w:left="20"/>
              <w:jc w:val="both"/>
            </w:pPr>
            <w:r>
              <w:rPr>
                <w:rFonts w:ascii="Times New Roman"/>
                <w:b w:val="false"/>
                <w:i w:val="false"/>
                <w:color w:val="000000"/>
                <w:sz w:val="20"/>
              </w:rPr>
              <w:t>
ГОСТ 32406-2013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алмазный и из кубического нитрида бора.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 5.2, 5.5 и 7.6</w:t>
            </w:r>
          </w:p>
          <w:p>
            <w:pPr>
              <w:spacing w:after="20"/>
              <w:ind w:left="20"/>
              <w:jc w:val="both"/>
            </w:pPr>
            <w:r>
              <w:rPr>
                <w:rFonts w:ascii="Times New Roman"/>
                <w:b w:val="false"/>
                <w:i w:val="false"/>
                <w:color w:val="000000"/>
                <w:sz w:val="20"/>
              </w:rPr>
              <w:t>
ГОСТ Р 52588-2011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абразивный.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Средства малой механизации садово-огородного и лесохозяйственного применения механизированные, в том числе электрические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IEC 60335-2-77-2011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Дополнительные требования к управляемым вручную газонокосилкам 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МЭК 60335-2-92-2004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2-92. Дополнительные требования к газонным рыхлителям и щелевателям, управляемым рядом идущим оператором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ИСО </w:t>
            </w:r>
          </w:p>
          <w:p>
            <w:pPr>
              <w:spacing w:after="20"/>
              <w:ind w:left="20"/>
              <w:jc w:val="both"/>
            </w:pPr>
            <w:r>
              <w:rPr>
                <w:rFonts w:ascii="Times New Roman"/>
                <w:b w:val="false"/>
                <w:i w:val="false"/>
                <w:color w:val="000000"/>
                <w:sz w:val="20"/>
              </w:rPr>
              <w:t>
11449-2002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Культиваторы фрезерные, управляемые идущим рядом оператором. Требования безопасности 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и 2</w:t>
            </w:r>
          </w:p>
          <w:p>
            <w:pPr>
              <w:spacing w:after="20"/>
              <w:ind w:left="20"/>
              <w:jc w:val="both"/>
            </w:pPr>
            <w:r>
              <w:rPr>
                <w:rFonts w:ascii="Times New Roman"/>
                <w:b w:val="false"/>
                <w:i w:val="false"/>
                <w:color w:val="000000"/>
                <w:sz w:val="20"/>
              </w:rPr>
              <w:t>
ГОСТ 12.2.104-84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Инструмент механизированный для лесозаготовок. Общие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11</w:t>
            </w:r>
          </w:p>
          <w:p>
            <w:pPr>
              <w:spacing w:after="20"/>
              <w:ind w:left="20"/>
              <w:jc w:val="both"/>
            </w:pPr>
            <w:r>
              <w:rPr>
                <w:rFonts w:ascii="Times New Roman"/>
                <w:b w:val="false"/>
                <w:i w:val="false"/>
                <w:color w:val="000000"/>
                <w:sz w:val="20"/>
              </w:rPr>
              <w:t>
ГОСТ 12.2.140-2004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малогабаритные. Общие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7</w:t>
            </w:r>
          </w:p>
          <w:p>
            <w:pPr>
              <w:spacing w:after="20"/>
              <w:ind w:left="20"/>
              <w:jc w:val="both"/>
            </w:pPr>
            <w:r>
              <w:rPr>
                <w:rFonts w:ascii="Times New Roman"/>
                <w:b w:val="false"/>
                <w:i w:val="false"/>
                <w:color w:val="000000"/>
                <w:sz w:val="20"/>
              </w:rPr>
              <w:t>
ГОСТ 28708-2013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малой механизации сельскохозяйственных работ.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Инструмент механизированный, в том числе электрический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3</w:t>
            </w:r>
          </w:p>
          <w:p>
            <w:pPr>
              <w:spacing w:after="20"/>
              <w:ind w:left="20"/>
              <w:jc w:val="both"/>
            </w:pPr>
            <w:r>
              <w:rPr>
                <w:rFonts w:ascii="Times New Roman"/>
                <w:b w:val="false"/>
                <w:i w:val="false"/>
                <w:color w:val="000000"/>
                <w:sz w:val="20"/>
              </w:rPr>
              <w:t>
ГОСТ 12.2.010-75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Машины ручные пневматические. Общие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3 </w:t>
            </w:r>
          </w:p>
          <w:p>
            <w:pPr>
              <w:spacing w:after="20"/>
              <w:ind w:left="20"/>
              <w:jc w:val="both"/>
            </w:pPr>
            <w:r>
              <w:rPr>
                <w:rFonts w:ascii="Times New Roman"/>
                <w:b w:val="false"/>
                <w:i w:val="false"/>
                <w:color w:val="000000"/>
                <w:sz w:val="20"/>
              </w:rPr>
              <w:t>
ГОСТ  12.2.013.3-2002 (МЭК 60745-2-3:1984)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ручные электрические. Частные требования безопасности и методы испытаний шлифовальных, дисковых шлифовальных и полировальных машин с вращательным движением рабочего инструмента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4 </w:t>
            </w:r>
          </w:p>
          <w:p>
            <w:pPr>
              <w:spacing w:after="20"/>
              <w:ind w:left="20"/>
              <w:jc w:val="both"/>
            </w:pPr>
            <w:r>
              <w:rPr>
                <w:rFonts w:ascii="Times New Roman"/>
                <w:b w:val="false"/>
                <w:i w:val="false"/>
                <w:color w:val="000000"/>
                <w:sz w:val="20"/>
              </w:rPr>
              <w:t>
ГОСТ 12.2.030-2000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Машины ручные. Шумовые характеристики. Нормы.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 4.1 – 4.6 и 4.8</w:t>
            </w:r>
          </w:p>
          <w:p>
            <w:pPr>
              <w:spacing w:after="20"/>
              <w:ind w:left="20"/>
              <w:jc w:val="both"/>
            </w:pPr>
            <w:r>
              <w:rPr>
                <w:rFonts w:ascii="Times New Roman"/>
                <w:b w:val="false"/>
                <w:i w:val="false"/>
                <w:color w:val="000000"/>
                <w:sz w:val="20"/>
              </w:rPr>
              <w:t>
ГОСТ 12.2.228-2004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Инструменты и приспособления спуско-подъемные для ремонта скважин.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ГОСТ 10084-73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ГОСТ 12633-90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пневматические вращательного действия.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17770-86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Требования к вибрационным характеристикам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3 </w:t>
            </w:r>
          </w:p>
          <w:p>
            <w:pPr>
              <w:spacing w:after="20"/>
              <w:ind w:left="20"/>
              <w:jc w:val="both"/>
            </w:pPr>
            <w:r>
              <w:rPr>
                <w:rFonts w:ascii="Times New Roman"/>
                <w:b w:val="false"/>
                <w:i w:val="false"/>
                <w:color w:val="000000"/>
                <w:sz w:val="20"/>
              </w:rPr>
              <w:t>
ГОСТ 30505-97 (МЭК 745-2-15-84)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Частные требования безопасности и методы испытаний машин для подрезки живой изгороди и стрижки газонов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3 </w:t>
            </w:r>
          </w:p>
          <w:p>
            <w:pPr>
              <w:spacing w:after="20"/>
              <w:ind w:left="20"/>
              <w:jc w:val="both"/>
            </w:pPr>
            <w:r>
              <w:rPr>
                <w:rFonts w:ascii="Times New Roman"/>
                <w:b w:val="false"/>
                <w:i w:val="false"/>
                <w:color w:val="000000"/>
                <w:sz w:val="20"/>
              </w:rPr>
              <w:t>
ГОСТ 30699-2001 (МЭК 745-2-17-89)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Частные требования безопасности и методы испытаний фрезерных машин и машин для обработки кромок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3 </w:t>
            </w:r>
          </w:p>
          <w:p>
            <w:pPr>
              <w:spacing w:after="20"/>
              <w:ind w:left="20"/>
              <w:jc w:val="both"/>
            </w:pPr>
            <w:r>
              <w:rPr>
                <w:rFonts w:ascii="Times New Roman"/>
                <w:b w:val="false"/>
                <w:i w:val="false"/>
                <w:color w:val="000000"/>
                <w:sz w:val="20"/>
              </w:rPr>
              <w:t>
ГОСТ 30700-2000 (МЭК 745-2-7-89)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Частные требования безопасности и методы испытаний пистолетов-распылителей невоспламеняющихся жидкостей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3 </w:t>
            </w:r>
          </w:p>
          <w:p>
            <w:pPr>
              <w:spacing w:after="20"/>
              <w:ind w:left="20"/>
              <w:jc w:val="both"/>
            </w:pPr>
            <w:r>
              <w:rPr>
                <w:rFonts w:ascii="Times New Roman"/>
                <w:b w:val="false"/>
                <w:i w:val="false"/>
                <w:color w:val="000000"/>
                <w:sz w:val="20"/>
              </w:rPr>
              <w:t>
ГОСТ 30701-2000 (МЭК 745-2-16-93)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Частные требования безопасности и методы испытаний скобозабивных машин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Р МЭК  60745-1-2009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1. Общие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4 </w:t>
            </w:r>
          </w:p>
          <w:p>
            <w:pPr>
              <w:spacing w:after="20"/>
              <w:ind w:left="20"/>
              <w:jc w:val="both"/>
            </w:pPr>
            <w:r>
              <w:rPr>
                <w:rFonts w:ascii="Times New Roman"/>
                <w:b w:val="false"/>
                <w:i w:val="false"/>
                <w:color w:val="000000"/>
                <w:sz w:val="20"/>
              </w:rPr>
              <w:t>
ГОСТ IEC 60745-1-2011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1. Общие требования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IEC 60745-2-1-2011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2-1. Частные требования к сверлильным и ударным сверлильным машинам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w:t>
            </w:r>
          </w:p>
          <w:p>
            <w:pPr>
              <w:spacing w:after="20"/>
              <w:ind w:left="20"/>
              <w:jc w:val="both"/>
            </w:pPr>
            <w:r>
              <w:rPr>
                <w:rFonts w:ascii="Times New Roman"/>
                <w:b w:val="false"/>
                <w:i w:val="false"/>
                <w:color w:val="000000"/>
                <w:sz w:val="20"/>
              </w:rPr>
              <w:t>
60745-2-1-2014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2-1. Частные требования к сверлильным и ударным сверлильным машинам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IEC 60745-2-2-2011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2-2. Частные требования безопасности и методы испытаний шуруповертов и ударных гайковертов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19, 25 – 30</w:t>
            </w:r>
          </w:p>
          <w:p>
            <w:pPr>
              <w:spacing w:after="20"/>
              <w:ind w:left="20"/>
              <w:jc w:val="both"/>
            </w:pPr>
            <w:r>
              <w:rPr>
                <w:rFonts w:ascii="Times New Roman"/>
                <w:b w:val="false"/>
                <w:i w:val="false"/>
                <w:color w:val="000000"/>
                <w:sz w:val="20"/>
              </w:rPr>
              <w:t>
ГОСТ Р МЭК  60745-2-3-2011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IEC 60745-2-4-2011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2-4. Частные требования к плоскошлифовальным и ленточно-шлифовальным машинам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IEC 60745-2-5-2014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2-5. Частные требования к дисковым пилам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IEC 60745-2-6-2014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2-6. Частные требования к молоткам и перфораторам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IEC 60745-2-8-201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2-8. Частные требования к ножницам для листового металла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IEC 60745-2-9-2011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2-9. Частные требования к машинам для нарезания внутренней резьбы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IEC 60745-2-11-2014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2-11. Частные требования к пилам с возвратно-поступательным движением рабочего инструмента (лобзикам и ножовочным пилам)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Р МЭК  60745-2-12-2011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2-12. Частные требования к вибраторам для уплотнения бетона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IEC 60745-2-12-2013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2-12. Дополнительные требования  к вибраторам для уплотнения бетонной смеси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IEC 60745-2-14-2014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2-14. Частные требования к рубанкам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5 </w:t>
            </w:r>
          </w:p>
          <w:p>
            <w:pPr>
              <w:spacing w:after="20"/>
              <w:ind w:left="20"/>
              <w:jc w:val="both"/>
            </w:pPr>
            <w:r>
              <w:rPr>
                <w:rFonts w:ascii="Times New Roman"/>
                <w:b w:val="false"/>
                <w:i w:val="false"/>
                <w:color w:val="000000"/>
                <w:sz w:val="20"/>
              </w:rPr>
              <w:t>
ГОСТ Р МЭК  60745-2-17-2010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2-17. Частные требования к ручным фасонно-фрезерным машинам и машинам для обрезки кромок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IEC 61029-2-1-2011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Частные требования безопасности и методы испытаний дисковых пил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IEC 61029-2-2-2011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Частные требования безопасности и методы испытаний радиально-рычажных пил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IEC 61029-2-3-2011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Частные требования безопасности и методы испытаний строгальных и рейсмусовым пил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IEC 61029-2-4-2012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Частные требования безопасности и методы испытаний настольных шлифовальных машин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IEC 61029-2-5-2011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Частные требования безопасности и методы испытаний ленточных пил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IEC 61029-2-6-2011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Частные требования безопасности и методы испытаний машин для сверления алмазными сверлами с подачей воды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IEC 61029-2-7-2011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Частные требования безопасности и методы испытаний алмазных пил с подачей воды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IEC 61029-2-8-2011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Частные требования безопасности и методы испытаний одношпиндельных вертикальных фрезерно-модельных машин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IEC 61029-2-9-2012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Частные требования безопасности и методы испытаний торцовочных пил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IEC 61029-2-10-2013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Частные требования безопасности и методы испытаний отрезных шлифовальных машин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4 </w:t>
            </w:r>
          </w:p>
          <w:p>
            <w:pPr>
              <w:spacing w:after="20"/>
              <w:ind w:left="20"/>
              <w:jc w:val="both"/>
            </w:pPr>
            <w:r>
              <w:rPr>
                <w:rFonts w:ascii="Times New Roman"/>
                <w:b w:val="false"/>
                <w:i w:val="false"/>
                <w:color w:val="000000"/>
                <w:sz w:val="20"/>
              </w:rPr>
              <w:t>
ГОСТ Р МЭК  60745-2-20-2011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2-20. Частные требования к ленточным пилам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IEC 61029-1-2012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Общие требования безопасности 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Инструмент слесарно-монтажный с изолирующими рукоятками для работы в электроустановках напряжением до 1000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11516-94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Ручные инструменты для работ под напряжением до 1000 В переменного и 1500 В постоянного тока. Общие требования 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Фрезы, резцы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Р 52590-2006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Фрезы концевые, оснащенные сверхтвердыми материалами, для высокоскоростной обработки древесных материалов и пластиков. Технические условия и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Р 53926-2010 (ЕН 847-2:2001)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Фрезы концевые с механическим креплением сменных режущих пластин для обработки древесины и композиционных древесных материалов.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2679-2014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Фрезы прорезные и отрезные.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13932-80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Фрезы дереворежущие насадные цилиндрические сборные.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22749-77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Фрезы дереворежущие насадные с затылованными зубьями.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w:t>
            </w:r>
          </w:p>
          <w:p>
            <w:pPr>
              <w:spacing w:after="20"/>
              <w:ind w:left="20"/>
              <w:jc w:val="both"/>
            </w:pPr>
            <w:r>
              <w:rPr>
                <w:rFonts w:ascii="Times New Roman"/>
                <w:b w:val="false"/>
                <w:i w:val="false"/>
                <w:color w:val="000000"/>
                <w:sz w:val="20"/>
              </w:rPr>
              <w:t>
ГОСТ 24360-80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Фрезы торцовые насадные со вставными ножами, оснащенными пластинами из твердого сплава.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ГОСТ Р 51140-98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металлорежущий. Требования безопасности и методы 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ГОСТ Р 52419-2005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Фрезы насадные, оснащенные твердым сплавом, для обработки древесных материалов и пластиков.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Р 52589-2006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Фрезы концевые, оснащенные твердым сплавом, для высокоскоростной обработки древесных материалов и пластиков. Технические условия и требования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Р 53927-2010 (ЕН 847-1:2005)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Фрезы насадные сборные с корпусами из легких сплавов с механическим креплением сменных режущих пластин  для обработки древесины и композиционных древесных материалов. Общие технические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от 18 октября 2011 г. № 823</w:t>
            </w:r>
            <w:r>
              <w:br/>
            </w:r>
            <w:r>
              <w:rPr>
                <w:rFonts w:ascii="Times New Roman"/>
                <w:b w:val="false"/>
                <w:i w:val="false"/>
                <w:color w:val="000000"/>
                <w:sz w:val="20"/>
              </w:rPr>
              <w:t>(в редакции Решения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19 мая 2015 г. № 55)</w:t>
            </w:r>
          </w:p>
        </w:tc>
      </w:tr>
    </w:tbl>
    <w:bookmarkStart w:name="z307" w:id="289"/>
    <w:p>
      <w:pPr>
        <w:spacing w:after="0"/>
        <w:ind w:left="0"/>
        <w:jc w:val="left"/>
      </w:pPr>
      <w:r>
        <w:rPr>
          <w:rFonts w:ascii="Times New Roman"/>
          <w:b/>
          <w:i w:val="false"/>
          <w:color w:val="000000"/>
        </w:rPr>
        <w:t xml:space="preserve"> Перечень</w:t>
      </w:r>
      <w:r>
        <w:br/>
      </w:r>
      <w:r>
        <w:rPr>
          <w:rFonts w:ascii="Times New Roman"/>
          <w:b/>
          <w:i w:val="false"/>
          <w:color w:val="000000"/>
        </w:rPr>
        <w:t>стандартов, содержащих правила и методы исследований</w:t>
      </w:r>
      <w:r>
        <w:br/>
      </w:r>
      <w:r>
        <w:rPr>
          <w:rFonts w:ascii="Times New Roman"/>
          <w:b/>
          <w:i w:val="false"/>
          <w:color w:val="000000"/>
        </w:rPr>
        <w:t>(испытаний) и измерений, в том числе правила отбора образцов,</w:t>
      </w:r>
      <w:r>
        <w:br/>
      </w:r>
      <w:r>
        <w:rPr>
          <w:rFonts w:ascii="Times New Roman"/>
          <w:b/>
          <w:i w:val="false"/>
          <w:color w:val="000000"/>
        </w:rPr>
        <w:t>необходимые для применения и исполнения требований технического</w:t>
      </w:r>
      <w:r>
        <w:br/>
      </w:r>
      <w:r>
        <w:rPr>
          <w:rFonts w:ascii="Times New Roman"/>
          <w:b/>
          <w:i w:val="false"/>
          <w:color w:val="000000"/>
        </w:rPr>
        <w:t>регламента Таможенного союза "О безопасности машин и</w:t>
      </w:r>
      <w:r>
        <w:br/>
      </w:r>
      <w:r>
        <w:rPr>
          <w:rFonts w:ascii="Times New Roman"/>
          <w:b/>
          <w:i w:val="false"/>
          <w:color w:val="000000"/>
        </w:rPr>
        <w:t>оборудования" (ТР ТС 010/2011) и осуществления оценки</w:t>
      </w:r>
      <w:r>
        <w:br/>
      </w:r>
      <w:r>
        <w:rPr>
          <w:rFonts w:ascii="Times New Roman"/>
          <w:b/>
          <w:i w:val="false"/>
          <w:color w:val="000000"/>
        </w:rPr>
        <w:t>(подтверждения) соответствия продукции</w:t>
      </w:r>
    </w:p>
    <w:bookmarkEnd w:id="289"/>
    <w:p>
      <w:pPr>
        <w:spacing w:after="0"/>
        <w:ind w:left="0"/>
        <w:jc w:val="both"/>
      </w:pPr>
      <w:r>
        <w:rPr>
          <w:rFonts w:ascii="Times New Roman"/>
          <w:b w:val="false"/>
          <w:i w:val="false"/>
          <w:color w:val="ff0000"/>
          <w:sz w:val="28"/>
        </w:rPr>
        <w:t xml:space="preserve">
      Сноска. Перечень в редакции решения Коллегии Евразийской экономической комиссии от 19.05.2015 </w:t>
      </w:r>
      <w:r>
        <w:rPr>
          <w:rFonts w:ascii="Times New Roman"/>
          <w:b w:val="false"/>
          <w:i w:val="false"/>
          <w:color w:val="ff0000"/>
          <w:sz w:val="28"/>
        </w:rPr>
        <w:t>№ 55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п/п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технического регламента Таможенного союза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стандарта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стандарта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Стандарты группы A (общетехнические вопросы безопасности)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ЕН 1050-2002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машин. Принципы оценки и определения риска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Р ИСО</w:t>
            </w:r>
          </w:p>
          <w:p>
            <w:pPr>
              <w:spacing w:after="20"/>
              <w:ind w:left="20"/>
              <w:jc w:val="both"/>
            </w:pPr>
            <w:r>
              <w:rPr>
                <w:rFonts w:ascii="Times New Roman"/>
                <w:b w:val="false"/>
                <w:i w:val="false"/>
                <w:color w:val="000000"/>
                <w:sz w:val="20"/>
              </w:rPr>
              <w:t>
12100-1-2007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машин.</w:t>
            </w:r>
          </w:p>
          <w:p>
            <w:pPr>
              <w:spacing w:after="20"/>
              <w:ind w:left="20"/>
              <w:jc w:val="both"/>
            </w:pPr>
            <w:r>
              <w:rPr>
                <w:rFonts w:ascii="Times New Roman"/>
                <w:b w:val="false"/>
                <w:i w:val="false"/>
                <w:color w:val="000000"/>
                <w:sz w:val="20"/>
              </w:rPr>
              <w:t xml:space="preserve">
Основные понятия, общие принципы конструирования. </w:t>
            </w:r>
          </w:p>
          <w:p>
            <w:pPr>
              <w:spacing w:after="20"/>
              <w:ind w:left="20"/>
              <w:jc w:val="both"/>
            </w:pPr>
            <w:r>
              <w:rPr>
                <w:rFonts w:ascii="Times New Roman"/>
                <w:b w:val="false"/>
                <w:i w:val="false"/>
                <w:color w:val="000000"/>
                <w:sz w:val="20"/>
              </w:rPr>
              <w:t xml:space="preserve">
Часть 1. Основные термины, методология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Р ИСО 12100-2-2007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машин.</w:t>
            </w:r>
          </w:p>
          <w:p>
            <w:pPr>
              <w:spacing w:after="20"/>
              <w:ind w:left="20"/>
              <w:jc w:val="both"/>
            </w:pPr>
            <w:r>
              <w:rPr>
                <w:rFonts w:ascii="Times New Roman"/>
                <w:b w:val="false"/>
                <w:i w:val="false"/>
                <w:color w:val="000000"/>
                <w:sz w:val="20"/>
              </w:rPr>
              <w:t xml:space="preserve">
Основные понятия, общие принципы конструирования. </w:t>
            </w:r>
          </w:p>
          <w:p>
            <w:pPr>
              <w:spacing w:after="20"/>
              <w:ind w:left="20"/>
              <w:jc w:val="both"/>
            </w:pPr>
            <w:r>
              <w:rPr>
                <w:rFonts w:ascii="Times New Roman"/>
                <w:b w:val="false"/>
                <w:i w:val="false"/>
                <w:color w:val="000000"/>
                <w:sz w:val="20"/>
              </w:rPr>
              <w:t>
Часть 2. Технические принципы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Стандарты группы B (групповые вопросы безопасности)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 5</w:t>
            </w:r>
          </w:p>
          <w:p>
            <w:pPr>
              <w:spacing w:after="20"/>
              <w:ind w:left="20"/>
              <w:jc w:val="both"/>
            </w:pPr>
            <w:r>
              <w:rPr>
                <w:rFonts w:ascii="Times New Roman"/>
                <w:b w:val="false"/>
                <w:i w:val="false"/>
                <w:color w:val="000000"/>
                <w:sz w:val="20"/>
              </w:rPr>
              <w:t xml:space="preserve">
ГОСТ ИСО 7919-1-2002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Вибрация. Контроль состояния машин по результатам измерений вибрации на вращающихся валах. Общие требования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w:t>
            </w:r>
          </w:p>
          <w:p>
            <w:pPr>
              <w:spacing w:after="20"/>
              <w:ind w:left="20"/>
              <w:jc w:val="both"/>
            </w:pPr>
            <w:r>
              <w:rPr>
                <w:rFonts w:ascii="Times New Roman"/>
                <w:b w:val="false"/>
                <w:i w:val="false"/>
                <w:color w:val="000000"/>
                <w:sz w:val="20"/>
              </w:rPr>
              <w:t>
ГОСТ ИСО 7919-3-2002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Вибрация. Контроль состояния машин по результатам измерений вибрации на вращающихся валах.</w:t>
            </w:r>
          </w:p>
          <w:p>
            <w:pPr>
              <w:spacing w:after="20"/>
              <w:ind w:left="20"/>
              <w:jc w:val="both"/>
            </w:pPr>
            <w:r>
              <w:rPr>
                <w:rFonts w:ascii="Times New Roman"/>
                <w:b w:val="false"/>
                <w:i w:val="false"/>
                <w:color w:val="000000"/>
                <w:sz w:val="20"/>
              </w:rPr>
              <w:t xml:space="preserve">
Промышленные машинные комплексы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приложение А</w:t>
            </w:r>
          </w:p>
          <w:p>
            <w:pPr>
              <w:spacing w:after="20"/>
              <w:ind w:left="20"/>
              <w:jc w:val="both"/>
            </w:pPr>
            <w:r>
              <w:rPr>
                <w:rFonts w:ascii="Times New Roman"/>
                <w:b w:val="false"/>
                <w:i w:val="false"/>
                <w:color w:val="000000"/>
                <w:sz w:val="20"/>
              </w:rPr>
              <w:t xml:space="preserve">
ГОСТ ИСО 8995-2002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Принципы зрительной эргономики. Освещение рабочих систем внутри помещений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 10</w:t>
            </w:r>
          </w:p>
          <w:p>
            <w:pPr>
              <w:spacing w:after="20"/>
              <w:ind w:left="20"/>
              <w:jc w:val="both"/>
            </w:pPr>
            <w:r>
              <w:rPr>
                <w:rFonts w:ascii="Times New Roman"/>
                <w:b w:val="false"/>
                <w:i w:val="false"/>
                <w:color w:val="000000"/>
                <w:sz w:val="20"/>
              </w:rPr>
              <w:t xml:space="preserve">
ГОСТ ИСО 10326-1-2002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Вибрация. Оценка вибрации сидений транспортных средств по результатам лабораторных испытаний. Часть 1. Общие требования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xml:space="preserve">
приложение А ГОСТ ИСО 13851-2006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оборудования.</w:t>
            </w:r>
          </w:p>
          <w:p>
            <w:pPr>
              <w:spacing w:after="20"/>
              <w:ind w:left="20"/>
              <w:jc w:val="both"/>
            </w:pPr>
            <w:r>
              <w:rPr>
                <w:rFonts w:ascii="Times New Roman"/>
                <w:b w:val="false"/>
                <w:i w:val="false"/>
                <w:color w:val="000000"/>
                <w:sz w:val="20"/>
              </w:rPr>
              <w:t xml:space="preserve">
Двуручные устройства управления. Функциональные аспекты и принципы конструирования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и 7</w:t>
            </w:r>
          </w:p>
          <w:p>
            <w:pPr>
              <w:spacing w:after="20"/>
              <w:ind w:left="20"/>
              <w:jc w:val="both"/>
            </w:pPr>
            <w:r>
              <w:rPr>
                <w:rFonts w:ascii="Times New Roman"/>
                <w:b w:val="false"/>
                <w:i w:val="false"/>
                <w:color w:val="000000"/>
                <w:sz w:val="20"/>
              </w:rPr>
              <w:t xml:space="preserve">
ГОСТ ИСО 13855-2006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оборудования. Расположение защитных устройств с учетом скоростей приближения частей тела человека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w:t>
            </w:r>
          </w:p>
          <w:p>
            <w:pPr>
              <w:spacing w:after="20"/>
              <w:ind w:left="20"/>
              <w:jc w:val="both"/>
            </w:pPr>
            <w:r>
              <w:rPr>
                <w:rFonts w:ascii="Times New Roman"/>
                <w:b w:val="false"/>
                <w:i w:val="false"/>
                <w:color w:val="000000"/>
                <w:sz w:val="20"/>
              </w:rPr>
              <w:t xml:space="preserve">
ГОСТ ИСО 14123-2-2001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оборудования.</w:t>
            </w:r>
          </w:p>
          <w:p>
            <w:pPr>
              <w:spacing w:after="20"/>
              <w:ind w:left="20"/>
              <w:jc w:val="both"/>
            </w:pPr>
            <w:r>
              <w:rPr>
                <w:rFonts w:ascii="Times New Roman"/>
                <w:b w:val="false"/>
                <w:i w:val="false"/>
                <w:color w:val="000000"/>
                <w:sz w:val="20"/>
              </w:rPr>
              <w:t xml:space="preserve">
Снижение риска для здоровья от опасных веществ, выделяемых оборудованием. Часть 2. Методика выбора методов проверки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МЭК </w:t>
            </w:r>
          </w:p>
          <w:p>
            <w:pPr>
              <w:spacing w:after="20"/>
              <w:ind w:left="20"/>
              <w:jc w:val="both"/>
            </w:pPr>
            <w:r>
              <w:rPr>
                <w:rFonts w:ascii="Times New Roman"/>
                <w:b w:val="false"/>
                <w:i w:val="false"/>
                <w:color w:val="000000"/>
                <w:sz w:val="20"/>
              </w:rPr>
              <w:t>
60204-1-2002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машин. Электрооборудование машин и механизмов. Часть 1. Общие требования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11 – 15</w:t>
            </w:r>
          </w:p>
          <w:p>
            <w:pPr>
              <w:spacing w:after="20"/>
              <w:ind w:left="20"/>
              <w:jc w:val="both"/>
            </w:pPr>
            <w:r>
              <w:rPr>
                <w:rFonts w:ascii="Times New Roman"/>
                <w:b w:val="false"/>
                <w:i w:val="false"/>
                <w:color w:val="000000"/>
                <w:sz w:val="20"/>
              </w:rPr>
              <w:t xml:space="preserve">
ГОСТ 14254-96 (МЭК 529-89)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Степени защиты, обеспечиваемые оболочками (Код IP)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8 – 10</w:t>
            </w:r>
          </w:p>
          <w:p>
            <w:pPr>
              <w:spacing w:after="20"/>
              <w:ind w:left="20"/>
              <w:jc w:val="both"/>
            </w:pPr>
            <w:r>
              <w:rPr>
                <w:rFonts w:ascii="Times New Roman"/>
                <w:b w:val="false"/>
                <w:i w:val="false"/>
                <w:color w:val="000000"/>
                <w:sz w:val="20"/>
              </w:rPr>
              <w:t xml:space="preserve">
ГОСТ 30457-97 (ИСО 9414-1-93)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Акустика. Определение уровней звуковой мощности источников шума на основе интенсивности звука. Измерение в дискретных точках. Технический метод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 13</w:t>
            </w:r>
          </w:p>
          <w:p>
            <w:pPr>
              <w:spacing w:after="20"/>
              <w:ind w:left="20"/>
              <w:jc w:val="both"/>
            </w:pPr>
            <w:r>
              <w:rPr>
                <w:rFonts w:ascii="Times New Roman"/>
                <w:b w:val="false"/>
                <w:i w:val="false"/>
                <w:color w:val="000000"/>
                <w:sz w:val="20"/>
              </w:rPr>
              <w:t>
ГОСТ 30683-2000 (ИСО 11204:1995)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 машин. Измерение уровней звукового давления излучения на рабочем месте и в других контрольных точках. Метод с коррекциями на акустические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А</w:t>
            </w:r>
          </w:p>
          <w:p>
            <w:pPr>
              <w:spacing w:after="20"/>
              <w:ind w:left="20"/>
              <w:jc w:val="both"/>
            </w:pPr>
            <w:r>
              <w:rPr>
                <w:rFonts w:ascii="Times New Roman"/>
                <w:b w:val="false"/>
                <w:i w:val="false"/>
                <w:color w:val="000000"/>
                <w:sz w:val="20"/>
              </w:rPr>
              <w:t xml:space="preserve">
ГОСТ 30691-2001 (ИСО 4871-96)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 машин. Заявление и контроль значений шумовых характеристик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13</w:t>
            </w:r>
          </w:p>
          <w:p>
            <w:pPr>
              <w:spacing w:after="20"/>
              <w:ind w:left="20"/>
              <w:jc w:val="both"/>
            </w:pPr>
            <w:r>
              <w:rPr>
                <w:rFonts w:ascii="Times New Roman"/>
                <w:b w:val="false"/>
                <w:i w:val="false"/>
                <w:color w:val="000000"/>
                <w:sz w:val="20"/>
              </w:rPr>
              <w:t xml:space="preserve">
ГОСТ 31172-2003 (ИСО 11201:1995)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 машин. Измерение уровней звукового давления излучения на рабочем месте и в других контрольных точках. Технический метод в существенно свободном звуковом поле над звукоотражающей плоскостью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13</w:t>
            </w:r>
          </w:p>
          <w:p>
            <w:pPr>
              <w:spacing w:after="20"/>
              <w:ind w:left="20"/>
              <w:jc w:val="both"/>
            </w:pPr>
            <w:r>
              <w:rPr>
                <w:rFonts w:ascii="Times New Roman"/>
                <w:b w:val="false"/>
                <w:i w:val="false"/>
                <w:color w:val="000000"/>
                <w:sz w:val="20"/>
              </w:rPr>
              <w:t xml:space="preserve">
ГОСТ 31273-2003 (ИСО 3745:2003)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 машин. Определение уровней звуковой мощности по звуковому давлению. Точные методы для заглушенных камер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9</w:t>
            </w:r>
          </w:p>
          <w:p>
            <w:pPr>
              <w:spacing w:after="20"/>
              <w:ind w:left="20"/>
              <w:jc w:val="both"/>
            </w:pPr>
            <w:r>
              <w:rPr>
                <w:rFonts w:ascii="Times New Roman"/>
                <w:b w:val="false"/>
                <w:i w:val="false"/>
                <w:color w:val="000000"/>
                <w:sz w:val="20"/>
              </w:rPr>
              <w:t xml:space="preserve">
ГОСТ 31274-2004 (ИСО 3741:1999)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 машин. Определение уровней звуковой мощности по звуковому давлению. Точные методы для реверберационных камер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31275-2002 (ИСО 3744:1994)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 машин. Определение уровней звуковой мощности источников шума по звуковому давлению.</w:t>
            </w:r>
          </w:p>
          <w:p>
            <w:pPr>
              <w:spacing w:after="20"/>
              <w:ind w:left="20"/>
              <w:jc w:val="both"/>
            </w:pPr>
            <w:r>
              <w:rPr>
                <w:rFonts w:ascii="Times New Roman"/>
                <w:b w:val="false"/>
                <w:i w:val="false"/>
                <w:color w:val="000000"/>
                <w:sz w:val="20"/>
              </w:rPr>
              <w:t xml:space="preserve">
Технический метод в существенно свободном звуковом поле над звукоотражающей плоскостью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31276-2002 (ИСО 3743-1:1994, ИСО 3743-2:1994)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 машин. Определение уровней звуковой мощности источников шума по звуковому давлению.</w:t>
            </w:r>
          </w:p>
          <w:p>
            <w:pPr>
              <w:spacing w:after="20"/>
              <w:ind w:left="20"/>
              <w:jc w:val="both"/>
            </w:pPr>
            <w:r>
              <w:rPr>
                <w:rFonts w:ascii="Times New Roman"/>
                <w:b w:val="false"/>
                <w:i w:val="false"/>
                <w:color w:val="000000"/>
                <w:sz w:val="20"/>
              </w:rPr>
              <w:t xml:space="preserve">
Технические методы для малых переносных источников шума в реверберационных полях в помещениях с жесткими стенами и в специальных реверберационных камерах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31277-2002 (ИСО 3746:1995)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 машин. Определение уровней звуковой мощности источников шума по звуковому давлению.</w:t>
            </w:r>
          </w:p>
          <w:p>
            <w:pPr>
              <w:spacing w:after="20"/>
              <w:ind w:left="20"/>
              <w:jc w:val="both"/>
            </w:pPr>
            <w:r>
              <w:rPr>
                <w:rFonts w:ascii="Times New Roman"/>
                <w:b w:val="false"/>
                <w:i w:val="false"/>
                <w:color w:val="000000"/>
                <w:sz w:val="20"/>
              </w:rPr>
              <w:t>
Ориентировочный метод с использованием измерительной поверхности над звукоотражающей плоскостью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и 6</w:t>
            </w:r>
          </w:p>
          <w:p>
            <w:pPr>
              <w:spacing w:after="20"/>
              <w:ind w:left="20"/>
              <w:jc w:val="both"/>
            </w:pPr>
            <w:r>
              <w:rPr>
                <w:rFonts w:ascii="Times New Roman"/>
                <w:b w:val="false"/>
                <w:i w:val="false"/>
                <w:color w:val="000000"/>
                <w:sz w:val="20"/>
              </w:rPr>
              <w:t>
ГОСТ 31191.1-2004</w:t>
            </w:r>
          </w:p>
          <w:p>
            <w:pPr>
              <w:spacing w:after="20"/>
              <w:ind w:left="20"/>
              <w:jc w:val="both"/>
            </w:pPr>
            <w:r>
              <w:rPr>
                <w:rFonts w:ascii="Times New Roman"/>
                <w:b w:val="false"/>
                <w:i w:val="false"/>
                <w:color w:val="000000"/>
                <w:sz w:val="20"/>
              </w:rPr>
              <w:t>
(ИСО 2631-1:1997)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Вибрация и удар. Измерение общей вибрации и оценка ее воздействия на человека. Общие требования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31191.5-2007</w:t>
            </w:r>
          </w:p>
          <w:p>
            <w:pPr>
              <w:spacing w:after="20"/>
              <w:ind w:left="20"/>
              <w:jc w:val="both"/>
            </w:pPr>
            <w:r>
              <w:rPr>
                <w:rFonts w:ascii="Times New Roman"/>
                <w:b w:val="false"/>
                <w:i w:val="false"/>
                <w:color w:val="000000"/>
                <w:sz w:val="20"/>
              </w:rPr>
              <w:t>
(ИСО 2631-5:2004)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Вибрация и удар. Измерение общей вибрации и оценка ее воздействия на человека. Часть 5. Вибрация, содержащая множественные ударные импульсы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31192.1-2004</w:t>
            </w:r>
          </w:p>
          <w:p>
            <w:pPr>
              <w:spacing w:after="20"/>
              <w:ind w:left="20"/>
              <w:jc w:val="both"/>
            </w:pPr>
            <w:r>
              <w:rPr>
                <w:rFonts w:ascii="Times New Roman"/>
                <w:b w:val="false"/>
                <w:i w:val="false"/>
                <w:color w:val="000000"/>
                <w:sz w:val="20"/>
              </w:rPr>
              <w:t>
(ИСО 5349-1:2001)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Вибрация. Измерение локальной вибрации и оценка ее воздействия на человека. Часть 1. Общие требования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9</w:t>
            </w:r>
          </w:p>
          <w:p>
            <w:pPr>
              <w:spacing w:after="20"/>
              <w:ind w:left="20"/>
              <w:jc w:val="both"/>
            </w:pPr>
            <w:r>
              <w:rPr>
                <w:rFonts w:ascii="Times New Roman"/>
                <w:b w:val="false"/>
                <w:i w:val="false"/>
                <w:color w:val="000000"/>
                <w:sz w:val="20"/>
              </w:rPr>
              <w:t>
ГОСТ 31192.2-2005</w:t>
            </w:r>
          </w:p>
          <w:p>
            <w:pPr>
              <w:spacing w:after="20"/>
              <w:ind w:left="20"/>
              <w:jc w:val="both"/>
            </w:pPr>
            <w:r>
              <w:rPr>
                <w:rFonts w:ascii="Times New Roman"/>
                <w:b w:val="false"/>
                <w:i w:val="false"/>
                <w:color w:val="000000"/>
                <w:sz w:val="20"/>
              </w:rPr>
              <w:t>
(ИСО 5349-2:2005)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Вибрация. Измерение локальной вибрации и оценка ее воздействия на человека. Часть 2. Требования к проведению измерений на рабочем месте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ЕН 953-2002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машин. Съемные защитные устройства. Общие требования по конструированию и изготовлению неподвижных и перемещаемых съемных защитных устройств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ЕН 1037-2002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машин.</w:t>
            </w:r>
          </w:p>
          <w:p>
            <w:pPr>
              <w:spacing w:after="20"/>
              <w:ind w:left="20"/>
              <w:jc w:val="both"/>
            </w:pPr>
            <w:r>
              <w:rPr>
                <w:rFonts w:ascii="Times New Roman"/>
                <w:b w:val="false"/>
                <w:i w:val="false"/>
                <w:color w:val="000000"/>
                <w:sz w:val="20"/>
              </w:rPr>
              <w:t xml:space="preserve">
Предотвращение неожиданного пуска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p>
            <w:pPr>
              <w:spacing w:after="20"/>
              <w:ind w:left="20"/>
              <w:jc w:val="both"/>
            </w:pPr>
            <w:r>
              <w:rPr>
                <w:rFonts w:ascii="Times New Roman"/>
                <w:b w:val="false"/>
                <w:i w:val="false"/>
                <w:color w:val="000000"/>
                <w:sz w:val="20"/>
              </w:rPr>
              <w:t>
ГОСТ ЕН  1760-1-2004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машин. Защитные устройства, реагирующие на давление. Часть 1. Основные принципы конструирования и испытаний ковриков и полов, реагирующих на давление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ЕН 1837-2002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машин.</w:t>
            </w:r>
          </w:p>
          <w:p>
            <w:pPr>
              <w:spacing w:after="20"/>
              <w:ind w:left="20"/>
              <w:jc w:val="both"/>
            </w:pPr>
            <w:r>
              <w:rPr>
                <w:rFonts w:ascii="Times New Roman"/>
                <w:b w:val="false"/>
                <w:i w:val="false"/>
                <w:color w:val="000000"/>
                <w:sz w:val="20"/>
              </w:rPr>
              <w:t xml:space="preserve">
Встроенное освещение машин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6</w:t>
            </w:r>
          </w:p>
          <w:p>
            <w:pPr>
              <w:spacing w:after="20"/>
              <w:ind w:left="20"/>
              <w:jc w:val="both"/>
            </w:pPr>
            <w:r>
              <w:rPr>
                <w:rFonts w:ascii="Times New Roman"/>
                <w:b w:val="false"/>
                <w:i w:val="false"/>
                <w:color w:val="000000"/>
                <w:sz w:val="20"/>
              </w:rPr>
              <w:t xml:space="preserve">
ГОСТ 30860-2002 (ЕН 842:1996, ЕН 981:1996)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машин. Основные характеристики оптических и звуковых сигналов опасности.</w:t>
            </w:r>
          </w:p>
          <w:p>
            <w:pPr>
              <w:spacing w:after="20"/>
              <w:ind w:left="20"/>
              <w:jc w:val="both"/>
            </w:pPr>
            <w:r>
              <w:rPr>
                <w:rFonts w:ascii="Times New Roman"/>
                <w:b w:val="false"/>
                <w:i w:val="false"/>
                <w:color w:val="000000"/>
                <w:sz w:val="20"/>
              </w:rPr>
              <w:t xml:space="preserve">
Технические требования и методы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7 и 8</w:t>
            </w:r>
          </w:p>
          <w:p>
            <w:pPr>
              <w:spacing w:after="20"/>
              <w:ind w:left="20"/>
              <w:jc w:val="both"/>
            </w:pPr>
            <w:r>
              <w:rPr>
                <w:rFonts w:ascii="Times New Roman"/>
                <w:b w:val="false"/>
                <w:i w:val="false"/>
                <w:color w:val="000000"/>
                <w:sz w:val="20"/>
              </w:rPr>
              <w:t xml:space="preserve">
ГОСТ 31193-2004 </w:t>
            </w:r>
          </w:p>
          <w:p>
            <w:pPr>
              <w:spacing w:after="20"/>
              <w:ind w:left="20"/>
              <w:jc w:val="both"/>
            </w:pPr>
            <w:r>
              <w:rPr>
                <w:rFonts w:ascii="Times New Roman"/>
                <w:b w:val="false"/>
                <w:i w:val="false"/>
                <w:color w:val="000000"/>
                <w:sz w:val="20"/>
              </w:rPr>
              <w:t xml:space="preserve">
(ЕН 1032:2003)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Вибрация. Определение параметров вибрационной характеристики самоходных машин. Общие требования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31217-2003 </w:t>
            </w:r>
          </w:p>
          <w:p>
            <w:pPr>
              <w:spacing w:after="20"/>
              <w:ind w:left="20"/>
              <w:jc w:val="both"/>
            </w:pPr>
            <w:r>
              <w:rPr>
                <w:rFonts w:ascii="Times New Roman"/>
                <w:b w:val="false"/>
                <w:i w:val="false"/>
                <w:color w:val="000000"/>
                <w:sz w:val="20"/>
              </w:rPr>
              <w:t xml:space="preserve">
(EN 626-1:1994)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машин. </w:t>
            </w:r>
          </w:p>
          <w:p>
            <w:pPr>
              <w:spacing w:after="20"/>
              <w:ind w:left="20"/>
              <w:jc w:val="both"/>
            </w:pPr>
            <w:r>
              <w:rPr>
                <w:rFonts w:ascii="Times New Roman"/>
                <w:b w:val="false"/>
                <w:i w:val="false"/>
                <w:color w:val="000000"/>
                <w:sz w:val="20"/>
              </w:rPr>
              <w:t xml:space="preserve">
Снижение риска для здоровья от вредных веществ, выделяющихся при эксплуатации машин. Часть 1. Основные положения для изготовителей машин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9</w:t>
            </w:r>
          </w:p>
          <w:p>
            <w:pPr>
              <w:spacing w:after="20"/>
              <w:ind w:left="20"/>
              <w:jc w:val="both"/>
            </w:pPr>
            <w:r>
              <w:rPr>
                <w:rFonts w:ascii="Times New Roman"/>
                <w:b w:val="false"/>
                <w:i w:val="false"/>
                <w:color w:val="000000"/>
                <w:sz w:val="20"/>
              </w:rPr>
              <w:t>
ГОСТ 31319-2006</w:t>
            </w:r>
          </w:p>
          <w:p>
            <w:pPr>
              <w:spacing w:after="20"/>
              <w:ind w:left="20"/>
              <w:jc w:val="both"/>
            </w:pPr>
            <w:r>
              <w:rPr>
                <w:rFonts w:ascii="Times New Roman"/>
                <w:b w:val="false"/>
                <w:i w:val="false"/>
                <w:color w:val="000000"/>
                <w:sz w:val="20"/>
              </w:rPr>
              <w:t>
(EN 14253:3003)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Вибрация. Измерение общей вибрации и оценка ее воздействия на человека. Требования к проведению измерений на рабочих местах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 7</w:t>
            </w:r>
          </w:p>
          <w:p>
            <w:pPr>
              <w:spacing w:after="20"/>
              <w:ind w:left="20"/>
              <w:jc w:val="both"/>
            </w:pPr>
            <w:r>
              <w:rPr>
                <w:rFonts w:ascii="Times New Roman"/>
                <w:b w:val="false"/>
                <w:i w:val="false"/>
                <w:color w:val="000000"/>
                <w:sz w:val="20"/>
              </w:rPr>
              <w:t xml:space="preserve">
ГОСТ Р ИСО 13373-1-2009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состояния и диагностика машин. Вибрационный контроль состояния машин. Часть 1. Общие методы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 5</w:t>
            </w:r>
          </w:p>
          <w:p>
            <w:pPr>
              <w:spacing w:after="20"/>
              <w:ind w:left="20"/>
              <w:jc w:val="both"/>
            </w:pPr>
            <w:r>
              <w:rPr>
                <w:rFonts w:ascii="Times New Roman"/>
                <w:b w:val="false"/>
                <w:i w:val="false"/>
                <w:color w:val="000000"/>
                <w:sz w:val="20"/>
              </w:rPr>
              <w:t>
ГОСТ Р ИСО 13373-2-2009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состояния и диагностика машин. Вибрационный контроль состояния машин. Часть 2. Обработка, анализ и представление результатов измерений вибрации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w:t>
            </w:r>
          </w:p>
          <w:p>
            <w:pPr>
              <w:spacing w:after="20"/>
              <w:ind w:left="20"/>
              <w:jc w:val="both"/>
            </w:pPr>
            <w:r>
              <w:rPr>
                <w:rFonts w:ascii="Times New Roman"/>
                <w:b w:val="false"/>
                <w:i w:val="false"/>
                <w:color w:val="000000"/>
                <w:sz w:val="20"/>
              </w:rPr>
              <w:t>
ГОСТ Р ИСО 13849-1-2003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оборудования.</w:t>
            </w:r>
          </w:p>
          <w:p>
            <w:pPr>
              <w:spacing w:after="20"/>
              <w:ind w:left="20"/>
              <w:jc w:val="both"/>
            </w:pPr>
            <w:r>
              <w:rPr>
                <w:rFonts w:ascii="Times New Roman"/>
                <w:b w:val="false"/>
                <w:i w:val="false"/>
                <w:color w:val="000000"/>
                <w:sz w:val="20"/>
              </w:rPr>
              <w:t>
Элементы систем управления, связанные с безопасностью. Часть 1. Общие принципы конструирования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w:t>
            </w:r>
          </w:p>
          <w:p>
            <w:pPr>
              <w:spacing w:after="20"/>
              <w:ind w:left="20"/>
              <w:jc w:val="both"/>
            </w:pPr>
            <w:r>
              <w:rPr>
                <w:rFonts w:ascii="Times New Roman"/>
                <w:b w:val="false"/>
                <w:i w:val="false"/>
                <w:color w:val="000000"/>
                <w:sz w:val="20"/>
              </w:rPr>
              <w:t>
ГОСТ Р ИСО 14122-3-2009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машин. Средства доступа к машинам стационарные.</w:t>
            </w:r>
          </w:p>
          <w:p>
            <w:pPr>
              <w:spacing w:after="20"/>
              <w:ind w:left="20"/>
              <w:jc w:val="both"/>
            </w:pPr>
            <w:r>
              <w:rPr>
                <w:rFonts w:ascii="Times New Roman"/>
                <w:b w:val="false"/>
                <w:i w:val="false"/>
                <w:color w:val="000000"/>
                <w:sz w:val="20"/>
              </w:rPr>
              <w:t>
Часть 3. Лестницы и перила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Р ИСО  14122-4-2009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машин. Средства доступа к машинам стационарные.</w:t>
            </w:r>
          </w:p>
          <w:p>
            <w:pPr>
              <w:spacing w:after="20"/>
              <w:ind w:left="20"/>
              <w:jc w:val="both"/>
            </w:pPr>
            <w:r>
              <w:rPr>
                <w:rFonts w:ascii="Times New Roman"/>
                <w:b w:val="false"/>
                <w:i w:val="false"/>
                <w:color w:val="000000"/>
                <w:sz w:val="20"/>
              </w:rPr>
              <w:t xml:space="preserve">
Часть 4. Лестницы вертикальные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Р ИСО  15534-3-2007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Эргономическое проектирование машин для обеспечения безопасности. Часть 3. Антропометрические данные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 16</w:t>
            </w:r>
          </w:p>
          <w:p>
            <w:pPr>
              <w:spacing w:after="20"/>
              <w:ind w:left="20"/>
              <w:jc w:val="both"/>
            </w:pPr>
            <w:r>
              <w:rPr>
                <w:rFonts w:ascii="Times New Roman"/>
                <w:b w:val="false"/>
                <w:i w:val="false"/>
                <w:color w:val="000000"/>
                <w:sz w:val="20"/>
              </w:rPr>
              <w:t>
ГОСТ Р МЭК 60204-1-2007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машин. Электрооборудование машин и механизмов. Часть 1. Общие требования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w:t>
            </w:r>
          </w:p>
          <w:p>
            <w:pPr>
              <w:spacing w:after="20"/>
              <w:ind w:left="20"/>
              <w:jc w:val="both"/>
            </w:pPr>
            <w:r>
              <w:rPr>
                <w:rFonts w:ascii="Times New Roman"/>
                <w:b w:val="false"/>
                <w:i w:val="false"/>
                <w:color w:val="000000"/>
                <w:sz w:val="20"/>
              </w:rPr>
              <w:t>
СТБ ИСО  13849-1-2005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машин. Элементы безопасности систем управления.</w:t>
            </w:r>
          </w:p>
          <w:p>
            <w:pPr>
              <w:spacing w:after="20"/>
              <w:ind w:left="20"/>
              <w:jc w:val="both"/>
            </w:pPr>
            <w:r>
              <w:rPr>
                <w:rFonts w:ascii="Times New Roman"/>
                <w:b w:val="false"/>
                <w:i w:val="false"/>
                <w:color w:val="000000"/>
                <w:sz w:val="20"/>
              </w:rPr>
              <w:t>
Часть 1. Общие принципы конструирования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ИСО</w:t>
            </w:r>
          </w:p>
          <w:p>
            <w:pPr>
              <w:spacing w:after="20"/>
              <w:ind w:left="20"/>
              <w:jc w:val="both"/>
            </w:pPr>
            <w:r>
              <w:rPr>
                <w:rFonts w:ascii="Times New Roman"/>
                <w:b w:val="false"/>
                <w:i w:val="false"/>
                <w:color w:val="000000"/>
                <w:sz w:val="20"/>
              </w:rPr>
              <w:t xml:space="preserve">
13849-2-2005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машин. Элементы безопасности систем управления.</w:t>
            </w:r>
          </w:p>
          <w:p>
            <w:pPr>
              <w:spacing w:after="20"/>
              <w:ind w:left="20"/>
              <w:jc w:val="both"/>
            </w:pPr>
            <w:r>
              <w:rPr>
                <w:rFonts w:ascii="Times New Roman"/>
                <w:b w:val="false"/>
                <w:i w:val="false"/>
                <w:color w:val="000000"/>
                <w:sz w:val="20"/>
              </w:rPr>
              <w:t>
Часть 2. Валидация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ISO 13857-2010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машин.</w:t>
            </w:r>
          </w:p>
          <w:p>
            <w:pPr>
              <w:spacing w:after="20"/>
              <w:ind w:left="20"/>
              <w:jc w:val="both"/>
            </w:pPr>
            <w:r>
              <w:rPr>
                <w:rFonts w:ascii="Times New Roman"/>
                <w:b w:val="false"/>
                <w:i w:val="false"/>
                <w:color w:val="000000"/>
                <w:sz w:val="20"/>
              </w:rPr>
              <w:t xml:space="preserve">
Безопасные расстояния для предохранения верхних и нижних конечностей от попадания в опасную зону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w:t>
            </w:r>
          </w:p>
          <w:p>
            <w:pPr>
              <w:spacing w:after="20"/>
              <w:ind w:left="20"/>
              <w:jc w:val="both"/>
            </w:pPr>
            <w:r>
              <w:rPr>
                <w:rFonts w:ascii="Times New Roman"/>
                <w:b w:val="false"/>
                <w:i w:val="false"/>
                <w:color w:val="000000"/>
                <w:sz w:val="20"/>
              </w:rPr>
              <w:t xml:space="preserve">
СТБ ИСО  14122-3-2004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машин. Средства доступа к механизмам постоянные. Часть 3. Лестничные марши, стремянки и перила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МЭК</w:t>
            </w:r>
          </w:p>
          <w:p>
            <w:pPr>
              <w:spacing w:after="20"/>
              <w:ind w:left="20"/>
              <w:jc w:val="both"/>
            </w:pPr>
            <w:r>
              <w:rPr>
                <w:rFonts w:ascii="Times New Roman"/>
                <w:b w:val="false"/>
                <w:i w:val="false"/>
                <w:color w:val="000000"/>
                <w:sz w:val="20"/>
              </w:rPr>
              <w:t xml:space="preserve">
60204-31-2006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машин. Электрооборудование машин и механизмов. Часть 31. Дополнительные требования безопасности и требования электромагнитной совместимости к швейным машинам, установкам и системам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IEC 60335-1-2013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1. Общие требования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8</w:t>
            </w:r>
          </w:p>
          <w:p>
            <w:pPr>
              <w:spacing w:after="20"/>
              <w:ind w:left="20"/>
              <w:jc w:val="both"/>
            </w:pPr>
            <w:r>
              <w:rPr>
                <w:rFonts w:ascii="Times New Roman"/>
                <w:b w:val="false"/>
                <w:i w:val="false"/>
                <w:color w:val="000000"/>
                <w:sz w:val="20"/>
              </w:rPr>
              <w:t>
ГОСТ Р 53081-2008</w:t>
            </w:r>
          </w:p>
          <w:p>
            <w:pPr>
              <w:spacing w:after="20"/>
              <w:ind w:left="20"/>
              <w:jc w:val="both"/>
            </w:pPr>
            <w:r>
              <w:rPr>
                <w:rFonts w:ascii="Times New Roman"/>
                <w:b w:val="false"/>
                <w:i w:val="false"/>
                <w:color w:val="000000"/>
                <w:sz w:val="20"/>
              </w:rPr>
              <w:t>
(СЕН/ТО 15350:2006)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Вибрация. Оценка воздействия локальной вибрации по данным о вибрационной активности машин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ЕН 574-2006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машин.</w:t>
            </w:r>
          </w:p>
          <w:p>
            <w:pPr>
              <w:spacing w:after="20"/>
              <w:ind w:left="20"/>
              <w:jc w:val="both"/>
            </w:pPr>
            <w:r>
              <w:rPr>
                <w:rFonts w:ascii="Times New Roman"/>
                <w:b w:val="false"/>
                <w:i w:val="false"/>
                <w:color w:val="000000"/>
                <w:sz w:val="20"/>
              </w:rPr>
              <w:t>
Устройство управления двуручное.</w:t>
            </w:r>
          </w:p>
          <w:p>
            <w:pPr>
              <w:spacing w:after="20"/>
              <w:ind w:left="20"/>
              <w:jc w:val="both"/>
            </w:pPr>
            <w:r>
              <w:rPr>
                <w:rFonts w:ascii="Times New Roman"/>
                <w:b w:val="false"/>
                <w:i w:val="false"/>
                <w:color w:val="000000"/>
                <w:sz w:val="20"/>
              </w:rPr>
              <w:t xml:space="preserve">
Принципы конструирования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ЕН 614-2-2005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машин. Эргономические принципы проектирования. Часть 2. Взаимосвязь между компоновкой машин и рабочими заданиями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999-2003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машин. </w:t>
            </w:r>
          </w:p>
          <w:p>
            <w:pPr>
              <w:spacing w:after="20"/>
              <w:ind w:left="20"/>
              <w:jc w:val="both"/>
            </w:pPr>
            <w:r>
              <w:rPr>
                <w:rFonts w:ascii="Times New Roman"/>
                <w:b w:val="false"/>
                <w:i w:val="false"/>
                <w:color w:val="000000"/>
                <w:sz w:val="20"/>
              </w:rPr>
              <w:t>
Расположение предохранительных  устройств с учетом скорости приближения частей тела человека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1032-2006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Вибрация. Методы испытаний мобильных машин для определения значений передаваемой вибрации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1093-1-2007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машин. Оценка выброса в атмосферу загрязняющих веществ. Часть 1. Выбор методов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1299-2006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Колебания и удары механические. Виброизоляция машин. Указания по изоляции источников колебаний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w:t>
            </w:r>
          </w:p>
          <w:p>
            <w:pPr>
              <w:spacing w:after="20"/>
              <w:ind w:left="20"/>
              <w:jc w:val="both"/>
            </w:pPr>
            <w:r>
              <w:rPr>
                <w:rFonts w:ascii="Times New Roman"/>
                <w:b w:val="false"/>
                <w:i w:val="false"/>
                <w:color w:val="000000"/>
                <w:sz w:val="20"/>
              </w:rPr>
              <w:t xml:space="preserve">
ГОСТ 12.1.001-89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Ультразвук. Общие требования безопасности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2</w:t>
            </w:r>
          </w:p>
          <w:p>
            <w:pPr>
              <w:spacing w:after="20"/>
              <w:ind w:left="20"/>
              <w:jc w:val="both"/>
            </w:pPr>
            <w:r>
              <w:rPr>
                <w:rFonts w:ascii="Times New Roman"/>
                <w:b w:val="false"/>
                <w:i w:val="false"/>
                <w:color w:val="000000"/>
                <w:sz w:val="20"/>
              </w:rPr>
              <w:t xml:space="preserve">
ГОСТ 12.1.002-84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Электрические поля промышленной частоты. Допустимые уровни напряженности и требования к проведению контроля на рабочих местах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xml:space="preserve">
ГОСТ 12.1.003-83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Шум. Общие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приложения 2 – 7</w:t>
            </w:r>
          </w:p>
          <w:p>
            <w:pPr>
              <w:spacing w:after="20"/>
              <w:ind w:left="20"/>
              <w:jc w:val="both"/>
            </w:pPr>
            <w:r>
              <w:rPr>
                <w:rFonts w:ascii="Times New Roman"/>
                <w:b w:val="false"/>
                <w:i w:val="false"/>
                <w:color w:val="000000"/>
                <w:sz w:val="20"/>
              </w:rPr>
              <w:t xml:space="preserve">
ГОСТ 12.1.004-91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Пожарная безопасность.</w:t>
            </w:r>
          </w:p>
          <w:p>
            <w:pPr>
              <w:spacing w:after="20"/>
              <w:ind w:left="20"/>
              <w:jc w:val="both"/>
            </w:pPr>
            <w:r>
              <w:rPr>
                <w:rFonts w:ascii="Times New Roman"/>
                <w:b w:val="false"/>
                <w:i w:val="false"/>
                <w:color w:val="000000"/>
                <w:sz w:val="20"/>
              </w:rPr>
              <w:t xml:space="preserve">
Общие требования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2 и 5</w:t>
            </w:r>
          </w:p>
          <w:p>
            <w:pPr>
              <w:spacing w:after="20"/>
              <w:ind w:left="20"/>
              <w:jc w:val="both"/>
            </w:pPr>
            <w:r>
              <w:rPr>
                <w:rFonts w:ascii="Times New Roman"/>
                <w:b w:val="false"/>
                <w:i w:val="false"/>
                <w:color w:val="000000"/>
                <w:sz w:val="20"/>
              </w:rPr>
              <w:t>
ГОСТ 12.1.005-88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Общие санитарно-гигиенические требования к воздуху рабочей зоны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12.1.010-76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Взрывобезопасность. </w:t>
            </w:r>
          </w:p>
          <w:p>
            <w:pPr>
              <w:spacing w:after="20"/>
              <w:ind w:left="20"/>
              <w:jc w:val="both"/>
            </w:pPr>
            <w:r>
              <w:rPr>
                <w:rFonts w:ascii="Times New Roman"/>
                <w:b w:val="false"/>
                <w:i w:val="false"/>
                <w:color w:val="000000"/>
                <w:sz w:val="20"/>
              </w:rPr>
              <w:t xml:space="preserve">
Общие требования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5, </w:t>
            </w:r>
          </w:p>
          <w:p>
            <w:pPr>
              <w:spacing w:after="20"/>
              <w:ind w:left="20"/>
              <w:jc w:val="both"/>
            </w:pPr>
            <w:r>
              <w:rPr>
                <w:rFonts w:ascii="Times New Roman"/>
                <w:b w:val="false"/>
                <w:i w:val="false"/>
                <w:color w:val="000000"/>
                <w:sz w:val="20"/>
              </w:rPr>
              <w:t>
приложение А</w:t>
            </w:r>
          </w:p>
          <w:p>
            <w:pPr>
              <w:spacing w:after="20"/>
              <w:ind w:left="20"/>
              <w:jc w:val="both"/>
            </w:pPr>
            <w:r>
              <w:rPr>
                <w:rFonts w:ascii="Times New Roman"/>
                <w:b w:val="false"/>
                <w:i w:val="false"/>
                <w:color w:val="000000"/>
                <w:sz w:val="20"/>
              </w:rPr>
              <w:t>
ГОСТ 12.1.012-2004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Вибрационная безопасность. Общие требования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ГОСТ 12.1.040-83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Лазерная безопасность.</w:t>
            </w:r>
          </w:p>
          <w:p>
            <w:pPr>
              <w:spacing w:after="20"/>
              <w:ind w:left="20"/>
              <w:jc w:val="both"/>
            </w:pPr>
            <w:r>
              <w:rPr>
                <w:rFonts w:ascii="Times New Roman"/>
                <w:b w:val="false"/>
                <w:i w:val="false"/>
                <w:color w:val="000000"/>
                <w:sz w:val="20"/>
              </w:rPr>
              <w:t xml:space="preserve">
Общие положения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w:t>
            </w:r>
          </w:p>
          <w:p>
            <w:pPr>
              <w:spacing w:after="20"/>
              <w:ind w:left="20"/>
              <w:jc w:val="both"/>
            </w:pPr>
            <w:r>
              <w:rPr>
                <w:rFonts w:ascii="Times New Roman"/>
                <w:b w:val="false"/>
                <w:i w:val="false"/>
                <w:color w:val="000000"/>
                <w:sz w:val="20"/>
              </w:rPr>
              <w:t xml:space="preserve">
ГОСТ 12.1.050-86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Методы измерения шума на рабочих местах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и 2</w:t>
            </w:r>
          </w:p>
          <w:p>
            <w:pPr>
              <w:spacing w:after="20"/>
              <w:ind w:left="20"/>
              <w:jc w:val="both"/>
            </w:pPr>
            <w:r>
              <w:rPr>
                <w:rFonts w:ascii="Times New Roman"/>
                <w:b w:val="false"/>
                <w:i w:val="false"/>
                <w:color w:val="000000"/>
                <w:sz w:val="20"/>
              </w:rPr>
              <w:t xml:space="preserve">
ГОСТ 12.4.077-79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Ультразвук. Метод  измерения звукового давления на рабочих местах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ГОСТ 23941-2002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 машин. Методы определения шумовых характеристик.</w:t>
            </w:r>
          </w:p>
          <w:p>
            <w:pPr>
              <w:spacing w:after="20"/>
              <w:ind w:left="20"/>
              <w:jc w:val="both"/>
            </w:pPr>
            <w:r>
              <w:rPr>
                <w:rFonts w:ascii="Times New Roman"/>
                <w:b w:val="false"/>
                <w:i w:val="false"/>
                <w:color w:val="000000"/>
                <w:sz w:val="20"/>
              </w:rPr>
              <w:t xml:space="preserve">
Общие требования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 10</w:t>
            </w:r>
          </w:p>
          <w:p>
            <w:pPr>
              <w:spacing w:after="20"/>
              <w:ind w:left="20"/>
              <w:jc w:val="both"/>
            </w:pPr>
            <w:r>
              <w:rPr>
                <w:rFonts w:ascii="Times New Roman"/>
                <w:b w:val="false"/>
                <w:i w:val="false"/>
                <w:color w:val="000000"/>
                <w:sz w:val="20"/>
              </w:rPr>
              <w:t xml:space="preserve">
ГОСТ 31327-2006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 машин. Метод сравнения данных по шуму машин и оборудования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xml:space="preserve">
ГОСТ Р 51838-2001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машин. Электрооборудование  производственных машин.</w:t>
            </w:r>
          </w:p>
          <w:p>
            <w:pPr>
              <w:spacing w:after="20"/>
              <w:ind w:left="20"/>
              <w:jc w:val="both"/>
            </w:pPr>
            <w:r>
              <w:rPr>
                <w:rFonts w:ascii="Times New Roman"/>
                <w:b w:val="false"/>
                <w:i w:val="false"/>
                <w:color w:val="000000"/>
                <w:sz w:val="20"/>
              </w:rPr>
              <w:t xml:space="preserve">
Методы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Р 53573-2009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Вибрация. Измерения вибрации, передаваемой машиной через упругие изоляторы. </w:t>
            </w:r>
          </w:p>
          <w:p>
            <w:pPr>
              <w:spacing w:after="20"/>
              <w:ind w:left="20"/>
              <w:jc w:val="both"/>
            </w:pPr>
            <w:r>
              <w:rPr>
                <w:rFonts w:ascii="Times New Roman"/>
                <w:b w:val="false"/>
                <w:i w:val="false"/>
                <w:color w:val="000000"/>
                <w:sz w:val="20"/>
              </w:rPr>
              <w:t xml:space="preserve">
Общие требования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Стандарты группы C</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Турбины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w:t>
            </w:r>
          </w:p>
          <w:p>
            <w:pPr>
              <w:spacing w:after="20"/>
              <w:ind w:left="20"/>
              <w:jc w:val="both"/>
            </w:pPr>
            <w:r>
              <w:rPr>
                <w:rFonts w:ascii="Times New Roman"/>
                <w:b w:val="false"/>
                <w:i w:val="false"/>
                <w:color w:val="000000"/>
                <w:sz w:val="20"/>
              </w:rPr>
              <w:t xml:space="preserve">
ГОСТ ИСО 7919-4-2002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Вибрация. Контроль состояния машин по результатам измерений вибрации на вращающихся валах.</w:t>
            </w:r>
          </w:p>
          <w:p>
            <w:pPr>
              <w:spacing w:after="20"/>
              <w:ind w:left="20"/>
              <w:jc w:val="both"/>
            </w:pPr>
            <w:r>
              <w:rPr>
                <w:rFonts w:ascii="Times New Roman"/>
                <w:b w:val="false"/>
                <w:i w:val="false"/>
                <w:color w:val="000000"/>
                <w:sz w:val="20"/>
              </w:rPr>
              <w:t xml:space="preserve">
Газотурбинные агрегаты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w:t>
            </w:r>
          </w:p>
          <w:p>
            <w:pPr>
              <w:spacing w:after="20"/>
              <w:ind w:left="20"/>
              <w:jc w:val="both"/>
            </w:pPr>
            <w:r>
              <w:rPr>
                <w:rFonts w:ascii="Times New Roman"/>
                <w:b w:val="false"/>
                <w:i w:val="false"/>
                <w:color w:val="000000"/>
                <w:sz w:val="20"/>
              </w:rPr>
              <w:t xml:space="preserve">
ГОСТ ИСО 10816-4-2002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Вибрация. Контроль состояния машин по результатам измерений вибрации на невращающихся частях.</w:t>
            </w:r>
          </w:p>
          <w:p>
            <w:pPr>
              <w:spacing w:after="20"/>
              <w:ind w:left="20"/>
              <w:jc w:val="both"/>
            </w:pPr>
            <w:r>
              <w:rPr>
                <w:rFonts w:ascii="Times New Roman"/>
                <w:b w:val="false"/>
                <w:i w:val="false"/>
                <w:color w:val="000000"/>
                <w:sz w:val="20"/>
              </w:rPr>
              <w:t xml:space="preserve">
Часть 4. Газотурбинные установки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 9</w:t>
            </w:r>
          </w:p>
          <w:p>
            <w:pPr>
              <w:spacing w:after="20"/>
              <w:ind w:left="20"/>
              <w:jc w:val="both"/>
            </w:pPr>
            <w:r>
              <w:rPr>
                <w:rFonts w:ascii="Times New Roman"/>
                <w:b w:val="false"/>
                <w:i w:val="false"/>
                <w:color w:val="000000"/>
                <w:sz w:val="20"/>
              </w:rPr>
              <w:t>
ГОСТ Р ИСО 11042-1-2001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газотурбинные.</w:t>
            </w:r>
          </w:p>
          <w:p>
            <w:pPr>
              <w:spacing w:after="20"/>
              <w:ind w:left="20"/>
              <w:jc w:val="both"/>
            </w:pPr>
            <w:r>
              <w:rPr>
                <w:rFonts w:ascii="Times New Roman"/>
                <w:b w:val="false"/>
                <w:i w:val="false"/>
                <w:color w:val="000000"/>
                <w:sz w:val="20"/>
              </w:rPr>
              <w:t xml:space="preserve">
Методы определения выбросов вредных веществ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 9</w:t>
            </w:r>
          </w:p>
          <w:p>
            <w:pPr>
              <w:spacing w:after="20"/>
              <w:ind w:left="20"/>
              <w:jc w:val="both"/>
            </w:pPr>
            <w:r>
              <w:rPr>
                <w:rFonts w:ascii="Times New Roman"/>
                <w:b w:val="false"/>
                <w:i w:val="false"/>
                <w:color w:val="000000"/>
                <w:sz w:val="20"/>
              </w:rPr>
              <w:t>
ГОСТ Р 52782-2007 (проект ИСО 2314)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газотурбинные. Методы испытаний. Приемочные испытания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xml:space="preserve">
ГОСТ 10731-85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Испарители поверхностного типа для паротурбинных электростанций.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ГОСТ 24278-89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турбинные паровые стационарные для привода электрических генераторов ТЭС.</w:t>
            </w:r>
          </w:p>
          <w:p>
            <w:pPr>
              <w:spacing w:after="20"/>
              <w:ind w:left="20"/>
              <w:jc w:val="both"/>
            </w:pPr>
            <w:r>
              <w:rPr>
                <w:rFonts w:ascii="Times New Roman"/>
                <w:b w:val="false"/>
                <w:i w:val="false"/>
                <w:color w:val="000000"/>
                <w:sz w:val="20"/>
              </w:rPr>
              <w:t xml:space="preserve">
Общие технические требования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 7</w:t>
            </w:r>
          </w:p>
          <w:p>
            <w:pPr>
              <w:spacing w:after="20"/>
              <w:ind w:left="20"/>
              <w:jc w:val="both"/>
            </w:pPr>
            <w:r>
              <w:rPr>
                <w:rFonts w:ascii="Times New Roman"/>
                <w:b w:val="false"/>
                <w:i w:val="false"/>
                <w:color w:val="000000"/>
                <w:sz w:val="20"/>
              </w:rPr>
              <w:t xml:space="preserve">
ГОСТ 25364-97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Агрегаты паротурбинные стационарные. Нормы вибрации опор валопроводов и общие требования к проведению измерений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 7</w:t>
            </w:r>
          </w:p>
          <w:p>
            <w:pPr>
              <w:spacing w:after="20"/>
              <w:ind w:left="20"/>
              <w:jc w:val="both"/>
            </w:pPr>
            <w:r>
              <w:rPr>
                <w:rFonts w:ascii="Times New Roman"/>
                <w:b w:val="false"/>
                <w:i w:val="false"/>
                <w:color w:val="000000"/>
                <w:sz w:val="20"/>
              </w:rPr>
              <w:t xml:space="preserve">
ГОСТ 27165-97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Агрегаты паротурбинные стационарные. Нормы вибрации валопроводов и общие требования к проведению измерений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ГОСТ 28757-90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Подогреватели для систем регенерации паровых турбин ТЭС.</w:t>
            </w:r>
          </w:p>
          <w:p>
            <w:pPr>
              <w:spacing w:after="20"/>
              <w:ind w:left="20"/>
              <w:jc w:val="both"/>
            </w:pPr>
            <w:r>
              <w:rPr>
                <w:rFonts w:ascii="Times New Roman"/>
                <w:b w:val="false"/>
                <w:i w:val="false"/>
                <w:color w:val="000000"/>
                <w:sz w:val="20"/>
              </w:rPr>
              <w:t xml:space="preserve">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xml:space="preserve">
ГОСТ 28775-90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Агрегаты газоперекачивающие с газотурбинным приводом.</w:t>
            </w:r>
          </w:p>
          <w:p>
            <w:pPr>
              <w:spacing w:after="20"/>
              <w:ind w:left="20"/>
              <w:jc w:val="both"/>
            </w:pPr>
            <w:r>
              <w:rPr>
                <w:rFonts w:ascii="Times New Roman"/>
                <w:b w:val="false"/>
                <w:i w:val="false"/>
                <w:color w:val="000000"/>
                <w:sz w:val="20"/>
              </w:rPr>
              <w:t xml:space="preserve">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ГОСТ 28969-91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Турбины паровые стационарные малой мощности.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ГОСТ 29328-92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газотурбинные для привода турбогенераторов.</w:t>
            </w:r>
          </w:p>
          <w:p>
            <w:pPr>
              <w:spacing w:after="20"/>
              <w:ind w:left="20"/>
              <w:jc w:val="both"/>
            </w:pPr>
            <w:r>
              <w:rPr>
                <w:rFonts w:ascii="Times New Roman"/>
                <w:b w:val="false"/>
                <w:i w:val="false"/>
                <w:color w:val="000000"/>
                <w:sz w:val="20"/>
              </w:rPr>
              <w:t xml:space="preserve">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Машины тягодутьевые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 6</w:t>
            </w:r>
          </w:p>
          <w:p>
            <w:pPr>
              <w:spacing w:after="20"/>
              <w:ind w:left="20"/>
              <w:jc w:val="both"/>
            </w:pPr>
            <w:r>
              <w:rPr>
                <w:rFonts w:ascii="Times New Roman"/>
                <w:b w:val="false"/>
                <w:i w:val="false"/>
                <w:color w:val="000000"/>
                <w:sz w:val="20"/>
              </w:rPr>
              <w:t xml:space="preserve">
ГОСТ 29310-92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тягодутьевые.</w:t>
            </w:r>
          </w:p>
          <w:p>
            <w:pPr>
              <w:spacing w:after="20"/>
              <w:ind w:left="20"/>
              <w:jc w:val="both"/>
            </w:pPr>
            <w:r>
              <w:rPr>
                <w:rFonts w:ascii="Times New Roman"/>
                <w:b w:val="false"/>
                <w:i w:val="false"/>
                <w:color w:val="000000"/>
                <w:sz w:val="20"/>
              </w:rPr>
              <w:t>
Методы акустических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Дизель-генераторы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13822-82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Электроагрегаты и передвижные  электростанции дизельные. </w:t>
            </w:r>
          </w:p>
          <w:p>
            <w:pPr>
              <w:spacing w:after="20"/>
              <w:ind w:left="20"/>
              <w:jc w:val="both"/>
            </w:pPr>
            <w:r>
              <w:rPr>
                <w:rFonts w:ascii="Times New Roman"/>
                <w:b w:val="false"/>
                <w:i w:val="false"/>
                <w:color w:val="000000"/>
                <w:sz w:val="20"/>
              </w:rPr>
              <w:t>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 15</w:t>
            </w:r>
          </w:p>
          <w:p>
            <w:pPr>
              <w:spacing w:after="20"/>
              <w:ind w:left="20"/>
              <w:jc w:val="both"/>
            </w:pPr>
            <w:r>
              <w:rPr>
                <w:rFonts w:ascii="Times New Roman"/>
                <w:b w:val="false"/>
                <w:i w:val="false"/>
                <w:color w:val="000000"/>
                <w:sz w:val="20"/>
              </w:rPr>
              <w:t xml:space="preserve">
ГОСТ Р 52988-2008 (ИСО 8528-10:1998)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 машин. Электроагрегаты генераторные переменного тока с приводом от двигателя внутреннего сгорания. Измерение шума методом охватывающей поверхности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10</w:t>
            </w:r>
          </w:p>
          <w:p>
            <w:pPr>
              <w:spacing w:after="20"/>
              <w:ind w:left="20"/>
              <w:jc w:val="both"/>
            </w:pPr>
            <w:r>
              <w:rPr>
                <w:rFonts w:ascii="Times New Roman"/>
                <w:b w:val="false"/>
                <w:i w:val="false"/>
                <w:color w:val="000000"/>
                <w:sz w:val="20"/>
              </w:rPr>
              <w:t>
ГОСТ 53174-2008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электрогенераторные с дизельными и газовыми двигателями внутреннего сгорания.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Оборудование горно-шахтное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12.2.030-2000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Машины ручные.</w:t>
            </w:r>
          </w:p>
          <w:p>
            <w:pPr>
              <w:spacing w:after="20"/>
              <w:ind w:left="20"/>
              <w:jc w:val="both"/>
            </w:pPr>
            <w:r>
              <w:rPr>
                <w:rFonts w:ascii="Times New Roman"/>
                <w:b w:val="false"/>
                <w:i w:val="false"/>
                <w:color w:val="000000"/>
                <w:sz w:val="20"/>
              </w:rPr>
              <w:t>
Шумовые характеристики.</w:t>
            </w:r>
          </w:p>
          <w:p>
            <w:pPr>
              <w:spacing w:after="20"/>
              <w:ind w:left="20"/>
              <w:jc w:val="both"/>
            </w:pPr>
            <w:r>
              <w:rPr>
                <w:rFonts w:ascii="Times New Roman"/>
                <w:b w:val="false"/>
                <w:i w:val="false"/>
                <w:color w:val="000000"/>
                <w:sz w:val="20"/>
              </w:rPr>
              <w:t xml:space="preserve">
Нормы. Методы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ГОСТ 12.2.105-84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Оборудование обогатительное. Общие требования безопасности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приложение 3</w:t>
            </w:r>
          </w:p>
          <w:p>
            <w:pPr>
              <w:spacing w:after="20"/>
              <w:ind w:left="20"/>
              <w:jc w:val="both"/>
            </w:pPr>
            <w:r>
              <w:rPr>
                <w:rFonts w:ascii="Times New Roman"/>
                <w:b w:val="false"/>
                <w:i w:val="false"/>
                <w:color w:val="000000"/>
                <w:sz w:val="20"/>
              </w:rPr>
              <w:t xml:space="preserve">
ГОСТ 12.2.106-85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Машины и механизмы, применяемые при разработке рудных, нерудных и россыпных месторождений полезных ископаемых. Общие гигиенические  требования и методы оценки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xml:space="preserve">
ГОСТ 7828-80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Лебедки проходческие.</w:t>
            </w:r>
          </w:p>
          <w:p>
            <w:pPr>
              <w:spacing w:after="20"/>
              <w:ind w:left="20"/>
              <w:jc w:val="both"/>
            </w:pPr>
            <w:r>
              <w:rPr>
                <w:rFonts w:ascii="Times New Roman"/>
                <w:b w:val="false"/>
                <w:i w:val="false"/>
                <w:color w:val="000000"/>
                <w:sz w:val="20"/>
              </w:rPr>
              <w:t xml:space="preserve">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и 6</w:t>
            </w:r>
          </w:p>
          <w:p>
            <w:pPr>
              <w:spacing w:after="20"/>
              <w:ind w:left="20"/>
              <w:jc w:val="both"/>
            </w:pPr>
            <w:r>
              <w:rPr>
                <w:rFonts w:ascii="Times New Roman"/>
                <w:b w:val="false"/>
                <w:i w:val="false"/>
                <w:color w:val="000000"/>
                <w:sz w:val="20"/>
              </w:rPr>
              <w:t xml:space="preserve">
ГОСТ 15035-80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Лебедки подземные скреперные.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и 6</w:t>
            </w:r>
          </w:p>
          <w:p>
            <w:pPr>
              <w:spacing w:after="20"/>
              <w:ind w:left="20"/>
              <w:jc w:val="both"/>
            </w:pPr>
            <w:r>
              <w:rPr>
                <w:rFonts w:ascii="Times New Roman"/>
                <w:b w:val="false"/>
                <w:i w:val="false"/>
                <w:color w:val="000000"/>
                <w:sz w:val="20"/>
              </w:rPr>
              <w:t xml:space="preserve">
ГОСТ 15850-84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Парашюты шахтные для клетей.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и 6</w:t>
            </w:r>
          </w:p>
          <w:p>
            <w:pPr>
              <w:spacing w:after="20"/>
              <w:ind w:left="20"/>
              <w:jc w:val="both"/>
            </w:pPr>
            <w:r>
              <w:rPr>
                <w:rFonts w:ascii="Times New Roman"/>
                <w:b w:val="false"/>
                <w:i w:val="false"/>
                <w:color w:val="000000"/>
                <w:sz w:val="20"/>
              </w:rPr>
              <w:t xml:space="preserve">
ГОСТ 15851-84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Устройства подвесные для шахтных клетей.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и 7</w:t>
            </w:r>
          </w:p>
          <w:p>
            <w:pPr>
              <w:spacing w:after="20"/>
              <w:ind w:left="20"/>
              <w:jc w:val="both"/>
            </w:pPr>
            <w:r>
              <w:rPr>
                <w:rFonts w:ascii="Times New Roman"/>
                <w:b w:val="false"/>
                <w:i w:val="false"/>
                <w:color w:val="000000"/>
                <w:sz w:val="20"/>
              </w:rPr>
              <w:t xml:space="preserve">
ГОСТ 26698.1-93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Станки для бурения взрывных скважин на открытых горных работах.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и 7</w:t>
            </w:r>
          </w:p>
          <w:p>
            <w:pPr>
              <w:spacing w:after="20"/>
              <w:ind w:left="20"/>
              <w:jc w:val="both"/>
            </w:pPr>
            <w:r>
              <w:rPr>
                <w:rFonts w:ascii="Times New Roman"/>
                <w:b w:val="false"/>
                <w:i w:val="false"/>
                <w:color w:val="000000"/>
                <w:sz w:val="20"/>
              </w:rPr>
              <w:t xml:space="preserve">
ГОСТ 26698.2-93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Станки буровые подземные. </w:t>
            </w:r>
          </w:p>
          <w:p>
            <w:pPr>
              <w:spacing w:after="20"/>
              <w:ind w:left="20"/>
              <w:jc w:val="both"/>
            </w:pPr>
            <w:r>
              <w:rPr>
                <w:rFonts w:ascii="Times New Roman"/>
                <w:b w:val="false"/>
                <w:i w:val="false"/>
                <w:color w:val="000000"/>
                <w:sz w:val="20"/>
              </w:rPr>
              <w:t>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26699-98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Установки бурильные шахтные. Общие технические требования и методы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26917-2000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погрузочные шахтные. Общие технические требования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28628-90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Конвейеры шахтные ленточные.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50703-2002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Комбайны проходческие со стреловидным исполнительным органом. Общие технические требования и методы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50910-96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Крепи металлические податливые рамные. Методы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51042-97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Конвейеры шахтные ленточные. Методы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51669-2000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Стойки призабойные гидравлические. Методы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51670-2000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Конвейеры шахтные скребковые. Методы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51748-2001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Крепи металлические податливые рамные. Крепь арочная.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52018-2003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Бадьи проходческие.</w:t>
            </w:r>
          </w:p>
          <w:p>
            <w:pPr>
              <w:spacing w:after="20"/>
              <w:ind w:left="20"/>
              <w:jc w:val="both"/>
            </w:pPr>
            <w:r>
              <w:rPr>
                <w:rFonts w:ascii="Times New Roman"/>
                <w:b w:val="false"/>
                <w:i w:val="false"/>
                <w:color w:val="000000"/>
                <w:sz w:val="20"/>
              </w:rPr>
              <w:t xml:space="preserve">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52217-2004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Устройства прицепные проходческие.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52218-2004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Лебедки проходческие.</w:t>
            </w:r>
          </w:p>
          <w:p>
            <w:pPr>
              <w:spacing w:after="20"/>
              <w:ind w:left="20"/>
              <w:jc w:val="both"/>
            </w:pPr>
            <w:r>
              <w:rPr>
                <w:rFonts w:ascii="Times New Roman"/>
                <w:b w:val="false"/>
                <w:i w:val="false"/>
                <w:color w:val="000000"/>
                <w:sz w:val="20"/>
              </w:rPr>
              <w:t xml:space="preserve">
Общие технические требования и методы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9 – 11</w:t>
            </w:r>
          </w:p>
          <w:p>
            <w:pPr>
              <w:spacing w:after="20"/>
              <w:ind w:left="20"/>
              <w:jc w:val="both"/>
            </w:pPr>
            <w:r>
              <w:rPr>
                <w:rFonts w:ascii="Times New Roman"/>
                <w:b w:val="false"/>
                <w:i w:val="false"/>
                <w:color w:val="000000"/>
                <w:sz w:val="20"/>
              </w:rPr>
              <w:t xml:space="preserve">
ГОСТ Р 53648-2009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Дизелевозы подземные. Общие технические требования и методы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7 и 8</w:t>
            </w:r>
          </w:p>
          <w:p>
            <w:pPr>
              <w:spacing w:after="20"/>
              <w:ind w:left="20"/>
              <w:jc w:val="both"/>
            </w:pPr>
            <w:r>
              <w:rPr>
                <w:rFonts w:ascii="Times New Roman"/>
                <w:b w:val="false"/>
                <w:i w:val="false"/>
                <w:color w:val="000000"/>
                <w:sz w:val="20"/>
              </w:rPr>
              <w:t xml:space="preserve">
ГОСТ Р 53650-2009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струговые.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1575-2005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Крепи механизированные для лав. Основные параметры. Общие технические требования.</w:t>
            </w:r>
          </w:p>
          <w:p>
            <w:pPr>
              <w:spacing w:after="20"/>
              <w:ind w:left="20"/>
              <w:jc w:val="both"/>
            </w:pPr>
            <w:r>
              <w:rPr>
                <w:rFonts w:ascii="Times New Roman"/>
                <w:b w:val="false"/>
                <w:i w:val="false"/>
                <w:color w:val="000000"/>
                <w:sz w:val="20"/>
              </w:rPr>
              <w:t xml:space="preserve">
Методы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Приспособления для грузоподъемных операций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и 7</w:t>
            </w:r>
          </w:p>
          <w:p>
            <w:pPr>
              <w:spacing w:after="20"/>
              <w:ind w:left="20"/>
              <w:jc w:val="both"/>
            </w:pPr>
            <w:r>
              <w:rPr>
                <w:rFonts w:ascii="Times New Roman"/>
                <w:b w:val="false"/>
                <w:i w:val="false"/>
                <w:color w:val="000000"/>
                <w:sz w:val="20"/>
              </w:rPr>
              <w:t xml:space="preserve">
ГОСТ 25996-97 (ИСО 610-90)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Цепи круглозвенные высокопрочные для горного оборудования. </w:t>
            </w:r>
          </w:p>
          <w:p>
            <w:pPr>
              <w:spacing w:after="20"/>
              <w:ind w:left="20"/>
              <w:jc w:val="both"/>
            </w:pPr>
            <w:r>
              <w:rPr>
                <w:rFonts w:ascii="Times New Roman"/>
                <w:b w:val="false"/>
                <w:i w:val="false"/>
                <w:color w:val="000000"/>
                <w:sz w:val="20"/>
              </w:rPr>
              <w:t>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30441-97 (ИСО 3076-84)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короткозвенные грузоподъемные некалиброванные класса прочности Т(8).</w:t>
            </w:r>
          </w:p>
          <w:p>
            <w:pPr>
              <w:spacing w:after="20"/>
              <w:ind w:left="20"/>
              <w:jc w:val="both"/>
            </w:pPr>
            <w:r>
              <w:rPr>
                <w:rFonts w:ascii="Times New Roman"/>
                <w:b w:val="false"/>
                <w:i w:val="false"/>
                <w:color w:val="000000"/>
                <w:sz w:val="20"/>
              </w:rPr>
              <w:t>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xml:space="preserve">
ГОСТ EN 818-1-2011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стальные из круглых коротких звеньев для подъема грузов. Безопасность. Часть 1. Общие требования к приемке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xml:space="preserve">
ГОСТ EN 818-2-2011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стальные из круглых коротких звеньев для подъема грузов. Безопасность. Часть 2. Цепи стальные нормальной точности для стропальных цепей класса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6.3.1</w:t>
            </w:r>
          </w:p>
          <w:p>
            <w:pPr>
              <w:spacing w:after="20"/>
              <w:ind w:left="20"/>
              <w:jc w:val="both"/>
            </w:pPr>
            <w:r>
              <w:rPr>
                <w:rFonts w:ascii="Times New Roman"/>
                <w:b w:val="false"/>
                <w:i w:val="false"/>
                <w:color w:val="000000"/>
                <w:sz w:val="20"/>
              </w:rPr>
              <w:t xml:space="preserve">
ГОСТ EN 818-3-2011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стальные из круглых коротких звеньев для подъема грузов. Безопасность. Часть 3. Цепи стальные нормальной  точности для стропальных цепей класса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6, </w:t>
            </w:r>
          </w:p>
          <w:p>
            <w:pPr>
              <w:spacing w:after="20"/>
              <w:ind w:left="20"/>
              <w:jc w:val="both"/>
            </w:pPr>
            <w:r>
              <w:rPr>
                <w:rFonts w:ascii="Times New Roman"/>
                <w:b w:val="false"/>
                <w:i w:val="false"/>
                <w:color w:val="000000"/>
                <w:sz w:val="20"/>
              </w:rPr>
              <w:t xml:space="preserve">
приложения А и Б </w:t>
            </w:r>
          </w:p>
          <w:p>
            <w:pPr>
              <w:spacing w:after="20"/>
              <w:ind w:left="20"/>
              <w:jc w:val="both"/>
            </w:pPr>
            <w:r>
              <w:rPr>
                <w:rFonts w:ascii="Times New Roman"/>
                <w:b w:val="false"/>
                <w:i w:val="false"/>
                <w:color w:val="000000"/>
                <w:sz w:val="20"/>
              </w:rPr>
              <w:t>
ГОСТ EN 818-4-2011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стальные из круглых коротких звеньев для подъема грузов. Безопасность. Часть 4. Стропальные цепи класса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xml:space="preserve">
ГОСТ EN 818-5-2011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стальные из круглых коротких звеньев для подъема грузов. Безопасность. Часть 5. Стропальные цепи класса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EN 818-7-2010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Цепи короткозвенные грузоподъемные. Требования безопасности. Часть 7. Цепи калиброванные. Класс Т (типы T, DAT и DT)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6 </w:t>
            </w:r>
          </w:p>
          <w:p>
            <w:pPr>
              <w:spacing w:after="20"/>
              <w:ind w:left="20"/>
              <w:jc w:val="both"/>
            </w:pPr>
            <w:r>
              <w:rPr>
                <w:rFonts w:ascii="Times New Roman"/>
                <w:b w:val="false"/>
                <w:i w:val="false"/>
                <w:color w:val="000000"/>
                <w:sz w:val="20"/>
              </w:rPr>
              <w:t>
ГОСТ 14110-97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Стропы многооборотные полужесткие.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24599-87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Грейферы канатные для наволочных грузов.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25573-82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Стропы канатные для строительства.</w:t>
            </w:r>
          </w:p>
          <w:p>
            <w:pPr>
              <w:spacing w:after="20"/>
              <w:ind w:left="20"/>
              <w:jc w:val="both"/>
            </w:pPr>
            <w:r>
              <w:rPr>
                <w:rFonts w:ascii="Times New Roman"/>
                <w:b w:val="false"/>
                <w:i w:val="false"/>
                <w:color w:val="000000"/>
                <w:sz w:val="20"/>
              </w:rPr>
              <w:t>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1677-1-2005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Детали средств строповки. Безопасность. Часть 1. Кованые детали, класс прочности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1677-2-2005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Детали средств строповки. Безопасность. Часть 2. Кованые крюки с предохранительным замком, класс прочности 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и 7</w:t>
            </w:r>
          </w:p>
          <w:p>
            <w:pPr>
              <w:spacing w:after="20"/>
              <w:ind w:left="20"/>
              <w:jc w:val="both"/>
            </w:pPr>
            <w:r>
              <w:rPr>
                <w:rFonts w:ascii="Times New Roman"/>
                <w:b w:val="false"/>
                <w:i w:val="false"/>
                <w:color w:val="000000"/>
                <w:sz w:val="20"/>
              </w:rPr>
              <w:t>
ГОСТ 30188-97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грузоподъемные калиброванные  высокопрочные.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Р 54889-2012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Стропы многооборотные полужесткие.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Оборудование подъемно-транспортное, краны грузоподъемные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xml:space="preserve">
ГОСТ 7075-80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мостовые ручные опорные.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7890-93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мостовые однобалочные подвесные.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13556-91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Краны башенные строительные.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ГОСТ 22045-89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мостовые электрические однобалочные опорные.</w:t>
            </w:r>
          </w:p>
          <w:p>
            <w:pPr>
              <w:spacing w:after="20"/>
              <w:ind w:left="20"/>
              <w:jc w:val="both"/>
            </w:pPr>
            <w:r>
              <w:rPr>
                <w:rFonts w:ascii="Times New Roman"/>
                <w:b w:val="false"/>
                <w:i w:val="false"/>
                <w:color w:val="000000"/>
                <w:sz w:val="20"/>
              </w:rPr>
              <w:t xml:space="preserve">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ГОСТ 22827-85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Краны стреловые самоходные общего назначения.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27584-88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Краны мостовые и козловые электрические.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28433-90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Краны-штабелеры стеллажные.</w:t>
            </w:r>
          </w:p>
          <w:p>
            <w:pPr>
              <w:spacing w:after="20"/>
              <w:ind w:left="20"/>
              <w:jc w:val="both"/>
            </w:pPr>
            <w:r>
              <w:rPr>
                <w:rFonts w:ascii="Times New Roman"/>
                <w:b w:val="false"/>
                <w:i w:val="false"/>
                <w:color w:val="000000"/>
                <w:sz w:val="20"/>
              </w:rPr>
              <w:t xml:space="preserve">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ГОСТ 28434-90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Краны-штабелеры мостовые. </w:t>
            </w:r>
          </w:p>
          <w:p>
            <w:pPr>
              <w:spacing w:after="20"/>
              <w:ind w:left="20"/>
              <w:jc w:val="both"/>
            </w:pPr>
            <w:r>
              <w:rPr>
                <w:rFonts w:ascii="Times New Roman"/>
                <w:b w:val="false"/>
                <w:i w:val="false"/>
                <w:color w:val="000000"/>
                <w:sz w:val="20"/>
              </w:rPr>
              <w:t xml:space="preserve">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31271-2002 (ИСО 4310:1981)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Краны грузоподъемные. </w:t>
            </w:r>
          </w:p>
          <w:p>
            <w:pPr>
              <w:spacing w:after="20"/>
              <w:ind w:left="20"/>
              <w:jc w:val="both"/>
            </w:pPr>
            <w:r>
              <w:rPr>
                <w:rFonts w:ascii="Times New Roman"/>
                <w:b w:val="false"/>
                <w:i w:val="false"/>
                <w:color w:val="000000"/>
                <w:sz w:val="20"/>
              </w:rPr>
              <w:t xml:space="preserve">
Правила и методы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55642-2013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Платформы подъемные для инвалидов и других маломобильных групп населения. Правила и методы исследований (испытаний) и измерений. Правила отбора образцов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55640-2013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Эскалаторы и пассажирские конвейеры. Правила и методы исследований (испытаний) и измерений. Правила отбора образцов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Конвейеры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620-2007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системы для непрерывной погрузки.</w:t>
            </w:r>
          </w:p>
          <w:p>
            <w:pPr>
              <w:spacing w:after="20"/>
              <w:ind w:left="20"/>
              <w:jc w:val="both"/>
            </w:pPr>
            <w:r>
              <w:rPr>
                <w:rFonts w:ascii="Times New Roman"/>
                <w:b w:val="false"/>
                <w:i w:val="false"/>
                <w:color w:val="000000"/>
                <w:sz w:val="20"/>
              </w:rPr>
              <w:t xml:space="preserve">
Конвейеры ленточные стационарные для сыпучих материалов. Требования безопасности и электромагнитной совместимости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xml:space="preserve">
ГОСТ 12.2.022-80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Конвейеры. Общие требования безопасности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12.2.119-88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Линии автоматические роторные и роторно-конвейерные.</w:t>
            </w:r>
          </w:p>
          <w:p>
            <w:pPr>
              <w:spacing w:after="20"/>
              <w:ind w:left="20"/>
              <w:jc w:val="both"/>
            </w:pPr>
            <w:r>
              <w:rPr>
                <w:rFonts w:ascii="Times New Roman"/>
                <w:b w:val="false"/>
                <w:i w:val="false"/>
                <w:color w:val="000000"/>
                <w:sz w:val="20"/>
              </w:rPr>
              <w:t xml:space="preserve">
Общие требования безопасности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2103-89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Конвейеры ленточные передвижные общего назначения.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и 7</w:t>
            </w:r>
          </w:p>
          <w:p>
            <w:pPr>
              <w:spacing w:after="20"/>
              <w:ind w:left="20"/>
              <w:jc w:val="both"/>
            </w:pPr>
            <w:r>
              <w:rPr>
                <w:rFonts w:ascii="Times New Roman"/>
                <w:b w:val="false"/>
                <w:i w:val="false"/>
                <w:color w:val="000000"/>
                <w:sz w:val="20"/>
              </w:rPr>
              <w:t xml:space="preserve">
ГОСТ 30137-95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Конвейеры вибрационные горизонтальные.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Тали электрические канатные и цепные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p>
            <w:pPr>
              <w:spacing w:after="20"/>
              <w:ind w:left="20"/>
              <w:jc w:val="both"/>
            </w:pPr>
            <w:r>
              <w:rPr>
                <w:rFonts w:ascii="Times New Roman"/>
                <w:b w:val="false"/>
                <w:i w:val="false"/>
                <w:color w:val="000000"/>
                <w:sz w:val="20"/>
              </w:rPr>
              <w:t xml:space="preserve">
ГОСТ 22584-96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 электрические канатные.</w:t>
            </w:r>
          </w:p>
          <w:p>
            <w:pPr>
              <w:spacing w:after="20"/>
              <w:ind w:left="20"/>
              <w:jc w:val="both"/>
            </w:pPr>
            <w:r>
              <w:rPr>
                <w:rFonts w:ascii="Times New Roman"/>
                <w:b w:val="false"/>
                <w:i w:val="false"/>
                <w:color w:val="000000"/>
                <w:sz w:val="20"/>
              </w:rPr>
              <w:t xml:space="preserve">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ГОСТ 28408-89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 ручные и кошки.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Транспорт производственный напольный безрельсовый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29249-2001 </w:t>
            </w:r>
          </w:p>
          <w:p>
            <w:pPr>
              <w:spacing w:after="20"/>
              <w:ind w:left="20"/>
              <w:jc w:val="both"/>
            </w:pPr>
            <w:r>
              <w:rPr>
                <w:rFonts w:ascii="Times New Roman"/>
                <w:b w:val="false"/>
                <w:i w:val="false"/>
                <w:color w:val="000000"/>
                <w:sz w:val="20"/>
              </w:rPr>
              <w:t xml:space="preserve">
(ИСО 6055-97)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напольный безрельсовый. Защитные навесы. Технические характеристики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50609-93 </w:t>
            </w:r>
          </w:p>
          <w:p>
            <w:pPr>
              <w:spacing w:after="20"/>
              <w:ind w:left="20"/>
              <w:jc w:val="both"/>
            </w:pPr>
            <w:r>
              <w:rPr>
                <w:rFonts w:ascii="Times New Roman"/>
                <w:b w:val="false"/>
                <w:i w:val="false"/>
                <w:color w:val="000000"/>
                <w:sz w:val="20"/>
              </w:rPr>
              <w:t>
(ИСО 5766-90)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напольного транспорта. Штабелеры и погрузчики с платформой с большой высотой подъема. Методы испытания на устойчивость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51347-99 </w:t>
            </w:r>
          </w:p>
          <w:p>
            <w:pPr>
              <w:spacing w:after="20"/>
              <w:ind w:left="20"/>
              <w:jc w:val="both"/>
            </w:pPr>
            <w:r>
              <w:rPr>
                <w:rFonts w:ascii="Times New Roman"/>
                <w:b w:val="false"/>
                <w:i w:val="false"/>
                <w:color w:val="000000"/>
                <w:sz w:val="20"/>
              </w:rPr>
              <w:t xml:space="preserve">
(ИСО 5767-92)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 напольный  безрельсовый. Погрузчики и штабелеры, работающие с наклоненным вперед грузоподъемником. Дополнительные испытания на устойчивость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разделы 3 и 4 </w:t>
            </w:r>
          </w:p>
          <w:p>
            <w:pPr>
              <w:spacing w:after="20"/>
              <w:ind w:left="20"/>
              <w:jc w:val="both"/>
            </w:pPr>
            <w:r>
              <w:rPr>
                <w:rFonts w:ascii="Times New Roman"/>
                <w:b w:val="false"/>
                <w:i w:val="false"/>
                <w:color w:val="000000"/>
                <w:sz w:val="20"/>
              </w:rPr>
              <w:t xml:space="preserve">
ГОСТ Р 51348-99 </w:t>
            </w:r>
          </w:p>
          <w:p>
            <w:pPr>
              <w:spacing w:after="20"/>
              <w:ind w:left="20"/>
              <w:jc w:val="both"/>
            </w:pPr>
            <w:r>
              <w:rPr>
                <w:rFonts w:ascii="Times New Roman"/>
                <w:b w:val="false"/>
                <w:i w:val="false"/>
                <w:color w:val="000000"/>
                <w:sz w:val="20"/>
              </w:rPr>
              <w:t xml:space="preserve">
(ИСО 6292-96)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напольный безрельсовый. Системы тормозные.</w:t>
            </w:r>
          </w:p>
          <w:p>
            <w:pPr>
              <w:spacing w:after="20"/>
              <w:ind w:left="20"/>
              <w:jc w:val="both"/>
            </w:pPr>
            <w:r>
              <w:rPr>
                <w:rFonts w:ascii="Times New Roman"/>
                <w:b w:val="false"/>
                <w:i w:val="false"/>
                <w:color w:val="000000"/>
                <w:sz w:val="20"/>
              </w:rPr>
              <w:t xml:space="preserve">
Технические требования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6 </w:t>
            </w:r>
          </w:p>
          <w:p>
            <w:pPr>
              <w:spacing w:after="20"/>
              <w:ind w:left="20"/>
              <w:jc w:val="both"/>
            </w:pPr>
            <w:r>
              <w:rPr>
                <w:rFonts w:ascii="Times New Roman"/>
                <w:b w:val="false"/>
                <w:i w:val="false"/>
                <w:color w:val="000000"/>
                <w:sz w:val="20"/>
              </w:rPr>
              <w:t xml:space="preserve">
ГОСТ Р 51349-99 </w:t>
            </w:r>
          </w:p>
          <w:p>
            <w:pPr>
              <w:spacing w:after="20"/>
              <w:ind w:left="20"/>
              <w:jc w:val="both"/>
            </w:pPr>
            <w:r>
              <w:rPr>
                <w:rFonts w:ascii="Times New Roman"/>
                <w:b w:val="false"/>
                <w:i w:val="false"/>
                <w:color w:val="000000"/>
                <w:sz w:val="20"/>
              </w:rPr>
              <w:t xml:space="preserve">
(ИСО 2328-93, </w:t>
            </w:r>
          </w:p>
          <w:p>
            <w:pPr>
              <w:spacing w:after="20"/>
              <w:ind w:left="20"/>
              <w:jc w:val="both"/>
            </w:pPr>
            <w:r>
              <w:rPr>
                <w:rFonts w:ascii="Times New Roman"/>
                <w:b w:val="false"/>
                <w:i w:val="false"/>
                <w:color w:val="000000"/>
                <w:sz w:val="20"/>
              </w:rPr>
              <w:t>
ИСО 2330-95,</w:t>
            </w:r>
          </w:p>
          <w:p>
            <w:pPr>
              <w:spacing w:after="20"/>
              <w:ind w:left="20"/>
              <w:jc w:val="both"/>
            </w:pPr>
            <w:r>
              <w:rPr>
                <w:rFonts w:ascii="Times New Roman"/>
                <w:b w:val="false"/>
                <w:i w:val="false"/>
                <w:color w:val="000000"/>
                <w:sz w:val="20"/>
              </w:rPr>
              <w:t>
ИСО 2331-74)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напольный безрельсовый. Плиты грузовые, вилы.</w:t>
            </w:r>
          </w:p>
          <w:p>
            <w:pPr>
              <w:spacing w:after="20"/>
              <w:ind w:left="20"/>
              <w:jc w:val="both"/>
            </w:pPr>
            <w:r>
              <w:rPr>
                <w:rFonts w:ascii="Times New Roman"/>
                <w:b w:val="false"/>
                <w:i w:val="false"/>
                <w:color w:val="000000"/>
                <w:sz w:val="20"/>
              </w:rPr>
              <w:t xml:space="preserve">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6 </w:t>
            </w:r>
          </w:p>
          <w:p>
            <w:pPr>
              <w:spacing w:after="20"/>
              <w:ind w:left="20"/>
              <w:jc w:val="both"/>
            </w:pPr>
            <w:r>
              <w:rPr>
                <w:rFonts w:ascii="Times New Roman"/>
                <w:b w:val="false"/>
                <w:i w:val="false"/>
                <w:color w:val="000000"/>
                <w:sz w:val="20"/>
              </w:rPr>
              <w:t xml:space="preserve">
ГОСТ Р 51354-99 </w:t>
            </w:r>
          </w:p>
          <w:p>
            <w:pPr>
              <w:spacing w:after="20"/>
              <w:ind w:left="20"/>
              <w:jc w:val="both"/>
            </w:pPr>
            <w:r>
              <w:rPr>
                <w:rFonts w:ascii="Times New Roman"/>
                <w:b w:val="false"/>
                <w:i w:val="false"/>
                <w:color w:val="000000"/>
                <w:sz w:val="20"/>
              </w:rPr>
              <w:t>
(ИСО 3691-80)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  напольный безрельсовый. Требования безопасности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31318-2006 (ЕН 13490:2001)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Вибрация. Лабораторный метод оценки вибрации, передаваемой через сиденье оператора машины. Напольный транспорт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53080-2008</w:t>
            </w:r>
          </w:p>
          <w:p>
            <w:pPr>
              <w:spacing w:after="20"/>
              <w:ind w:left="20"/>
              <w:jc w:val="both"/>
            </w:pPr>
            <w:r>
              <w:rPr>
                <w:rFonts w:ascii="Times New Roman"/>
                <w:b w:val="false"/>
                <w:i w:val="false"/>
                <w:color w:val="000000"/>
                <w:sz w:val="20"/>
              </w:rPr>
              <w:t xml:space="preserve">
(ЕН 13059:2002)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Вибрация. Определение параметров вибрационной характеристики самоходных машин. Напольный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9 </w:t>
            </w:r>
          </w:p>
          <w:p>
            <w:pPr>
              <w:spacing w:after="20"/>
              <w:ind w:left="20"/>
              <w:jc w:val="both"/>
            </w:pPr>
            <w:r>
              <w:rPr>
                <w:rFonts w:ascii="Times New Roman"/>
                <w:b w:val="false"/>
                <w:i w:val="false"/>
                <w:color w:val="000000"/>
                <w:sz w:val="20"/>
              </w:rPr>
              <w:t>
ГОСТ 18962-97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напольного безрельсового электрифицированного транспорта.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24282-97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напольного безрельсового электрифицированного транспорта. Методы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Оборудование для газопламенной обработки металлов и металлизации изделий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 8</w:t>
            </w:r>
          </w:p>
          <w:p>
            <w:pPr>
              <w:spacing w:after="20"/>
              <w:ind w:left="20"/>
              <w:jc w:val="both"/>
            </w:pPr>
            <w:r>
              <w:rPr>
                <w:rFonts w:ascii="Times New Roman"/>
                <w:b w:val="false"/>
                <w:i w:val="false"/>
                <w:color w:val="000000"/>
                <w:sz w:val="20"/>
              </w:rPr>
              <w:t>
ГОСТ 31596-2012</w:t>
            </w:r>
          </w:p>
          <w:p>
            <w:pPr>
              <w:spacing w:after="20"/>
              <w:ind w:left="20"/>
              <w:jc w:val="both"/>
            </w:pPr>
            <w:r>
              <w:rPr>
                <w:rFonts w:ascii="Times New Roman"/>
                <w:b w:val="false"/>
                <w:i w:val="false"/>
                <w:color w:val="000000"/>
                <w:sz w:val="20"/>
              </w:rPr>
              <w:t>
(ISO 9090:1989)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Герметичность оборудования и аппаратуры для газовой сварки, резки и аналогичных процессов. Допустимые скорости внешней утечки газа и метод их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10</w:t>
            </w:r>
          </w:p>
          <w:p>
            <w:pPr>
              <w:spacing w:after="20"/>
              <w:ind w:left="20"/>
              <w:jc w:val="both"/>
            </w:pPr>
            <w:r>
              <w:rPr>
                <w:rFonts w:ascii="Times New Roman"/>
                <w:b w:val="false"/>
                <w:i w:val="false"/>
                <w:color w:val="000000"/>
                <w:sz w:val="20"/>
              </w:rPr>
              <w:t>
ГОСТ 12.2.008-75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Оборудование и аппаратура для газопламенной обработки металлов и термического напыления покрытий. Требования безопасности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разделы 8 и 10 </w:t>
            </w:r>
          </w:p>
          <w:p>
            <w:pPr>
              <w:spacing w:after="20"/>
              <w:ind w:left="20"/>
              <w:jc w:val="both"/>
            </w:pPr>
            <w:r>
              <w:rPr>
                <w:rFonts w:ascii="Times New Roman"/>
                <w:b w:val="false"/>
                <w:i w:val="false"/>
                <w:color w:val="000000"/>
                <w:sz w:val="20"/>
              </w:rPr>
              <w:t>
ГОСТ 12.2.054.1-89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Установки ацетиленовые. Приемка и методы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разделы 3 и 4 </w:t>
            </w:r>
          </w:p>
          <w:p>
            <w:pPr>
              <w:spacing w:after="20"/>
              <w:ind w:left="20"/>
              <w:jc w:val="both"/>
            </w:pPr>
            <w:r>
              <w:rPr>
                <w:rFonts w:ascii="Times New Roman"/>
                <w:b w:val="false"/>
                <w:i w:val="false"/>
                <w:color w:val="000000"/>
                <w:sz w:val="20"/>
              </w:rPr>
              <w:t>
ГОСТ 13861-89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Редукторы для газопламенной обработки.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разделы 6 – 8 </w:t>
            </w:r>
          </w:p>
          <w:p>
            <w:pPr>
              <w:spacing w:after="20"/>
              <w:ind w:left="20"/>
              <w:jc w:val="both"/>
            </w:pPr>
            <w:r>
              <w:rPr>
                <w:rFonts w:ascii="Times New Roman"/>
                <w:b w:val="false"/>
                <w:i w:val="false"/>
                <w:color w:val="000000"/>
                <w:sz w:val="20"/>
              </w:rPr>
              <w:t>
ГОСТ 30829-2002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Генераторы ацетиленовые передвижные.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7 </w:t>
            </w:r>
          </w:p>
          <w:p>
            <w:pPr>
              <w:spacing w:after="20"/>
              <w:ind w:left="20"/>
              <w:jc w:val="both"/>
            </w:pPr>
            <w:r>
              <w:rPr>
                <w:rFonts w:ascii="Times New Roman"/>
                <w:b w:val="false"/>
                <w:i w:val="false"/>
                <w:color w:val="000000"/>
                <w:sz w:val="20"/>
              </w:rPr>
              <w:t>
ГОСТ Р 50402-2011</w:t>
            </w:r>
          </w:p>
          <w:p>
            <w:pPr>
              <w:spacing w:after="20"/>
              <w:ind w:left="20"/>
              <w:jc w:val="both"/>
            </w:pPr>
            <w:r>
              <w:rPr>
                <w:rFonts w:ascii="Times New Roman"/>
                <w:b w:val="false"/>
                <w:i w:val="false"/>
                <w:color w:val="000000"/>
                <w:sz w:val="20"/>
              </w:rPr>
              <w:t>
(ИСО 5175:1987)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газовой сварки, резки и родственных процессов. Устройства предохранительные для горючих газов и кислорода или сжатого воздуха. Технические требования и испытания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Оборудование для подготовки и очистки питьевой воды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26646-90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Установки дистилляционные опреснительные стационарные. Общие технические требования и приемка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xml:space="preserve">
ГОСТ Р 51871-2002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Устройства водоочистные. Общие требования к эффективности и методы ее определения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Станки металлообрабатывающие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 12</w:t>
            </w:r>
          </w:p>
          <w:p>
            <w:pPr>
              <w:spacing w:after="20"/>
              <w:ind w:left="20"/>
              <w:jc w:val="both"/>
            </w:pPr>
            <w:r>
              <w:rPr>
                <w:rFonts w:ascii="Times New Roman"/>
                <w:b w:val="false"/>
                <w:i w:val="false"/>
                <w:color w:val="000000"/>
                <w:sz w:val="20"/>
              </w:rPr>
              <w:t>
ГОСТ ИСО 230-5-2002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станков. Часть 5. Определение шумовых характеристик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EN 1271-2011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металлообрабатывающих станков. Станки сверлильные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приложения А – Е</w:t>
            </w:r>
          </w:p>
          <w:p>
            <w:pPr>
              <w:spacing w:after="20"/>
              <w:ind w:left="20"/>
              <w:jc w:val="both"/>
            </w:pPr>
            <w:r>
              <w:rPr>
                <w:rFonts w:ascii="Times New Roman"/>
                <w:b w:val="false"/>
                <w:i w:val="false"/>
                <w:color w:val="000000"/>
                <w:sz w:val="20"/>
              </w:rPr>
              <w:t>
ГОСТ ЕН 12415-2006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металлообрабатывающих станков.</w:t>
            </w:r>
          </w:p>
          <w:p>
            <w:pPr>
              <w:spacing w:after="20"/>
              <w:ind w:left="20"/>
              <w:jc w:val="both"/>
            </w:pPr>
            <w:r>
              <w:rPr>
                <w:rFonts w:ascii="Times New Roman"/>
                <w:b w:val="false"/>
                <w:i w:val="false"/>
                <w:color w:val="000000"/>
                <w:sz w:val="20"/>
              </w:rPr>
              <w:t xml:space="preserve">
Станки токарные с числовым программным управлением и центры обрабатывающие токарные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приложения А – D</w:t>
            </w:r>
          </w:p>
          <w:p>
            <w:pPr>
              <w:spacing w:after="20"/>
              <w:ind w:left="20"/>
              <w:jc w:val="both"/>
            </w:pPr>
            <w:r>
              <w:rPr>
                <w:rFonts w:ascii="Times New Roman"/>
                <w:b w:val="false"/>
                <w:i w:val="false"/>
                <w:color w:val="000000"/>
                <w:sz w:val="20"/>
              </w:rPr>
              <w:t>
ГОСТ ЕN 12417-2006</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металлообрабатывающих станков.</w:t>
            </w:r>
          </w:p>
          <w:p>
            <w:pPr>
              <w:spacing w:after="20"/>
              <w:ind w:left="20"/>
              <w:jc w:val="both"/>
            </w:pPr>
            <w:r>
              <w:rPr>
                <w:rFonts w:ascii="Times New Roman"/>
                <w:b w:val="false"/>
                <w:i w:val="false"/>
                <w:color w:val="000000"/>
                <w:sz w:val="20"/>
              </w:rPr>
              <w:t xml:space="preserve">
Центры обрабатывающие для механической обработки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А</w:t>
            </w:r>
          </w:p>
          <w:p>
            <w:pPr>
              <w:spacing w:after="20"/>
              <w:ind w:left="20"/>
              <w:jc w:val="both"/>
            </w:pPr>
            <w:r>
              <w:rPr>
                <w:rFonts w:ascii="Times New Roman"/>
                <w:b w:val="false"/>
                <w:i w:val="false"/>
                <w:color w:val="000000"/>
                <w:sz w:val="20"/>
              </w:rPr>
              <w:t>
ГОСТ ЕН 12478-2006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металлообрабатывающих станков.</w:t>
            </w:r>
          </w:p>
          <w:p>
            <w:pPr>
              <w:spacing w:after="20"/>
              <w:ind w:left="20"/>
              <w:jc w:val="both"/>
            </w:pPr>
            <w:r>
              <w:rPr>
                <w:rFonts w:ascii="Times New Roman"/>
                <w:b w:val="false"/>
                <w:i w:val="false"/>
                <w:color w:val="000000"/>
                <w:sz w:val="20"/>
              </w:rPr>
              <w:t>
Станки крупные токарные с числовым программным управлением и центры обрабатывающие крупные токарные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ЕН 12626-2006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металлообрабатывающих станков. Станки для лазерной обработки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12</w:t>
            </w:r>
          </w:p>
          <w:p>
            <w:pPr>
              <w:spacing w:after="20"/>
              <w:ind w:left="20"/>
              <w:jc w:val="both"/>
            </w:pPr>
            <w:r>
              <w:rPr>
                <w:rFonts w:ascii="Times New Roman"/>
                <w:b w:val="false"/>
                <w:i w:val="false"/>
                <w:color w:val="000000"/>
                <w:sz w:val="20"/>
              </w:rPr>
              <w:t>
ГОСТ EN 12840-2011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металлообрабатывающих станков. Станки токарные с ручным управлением, оснащенные и не оснащенные автоматизированной системой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В</w:t>
            </w:r>
          </w:p>
          <w:p>
            <w:pPr>
              <w:spacing w:after="20"/>
              <w:ind w:left="20"/>
              <w:jc w:val="both"/>
            </w:pPr>
            <w:r>
              <w:rPr>
                <w:rFonts w:ascii="Times New Roman"/>
                <w:b w:val="false"/>
                <w:i w:val="false"/>
                <w:color w:val="000000"/>
                <w:sz w:val="20"/>
              </w:rPr>
              <w:t>
ГОСТ EN 12957-2011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металлообрабатывающих станков. Станки электроэрозионные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приложения A, B и D</w:t>
            </w:r>
          </w:p>
          <w:p>
            <w:pPr>
              <w:spacing w:after="20"/>
              <w:ind w:left="20"/>
              <w:jc w:val="both"/>
            </w:pPr>
            <w:r>
              <w:rPr>
                <w:rFonts w:ascii="Times New Roman"/>
                <w:b w:val="false"/>
                <w:i w:val="false"/>
                <w:color w:val="000000"/>
                <w:sz w:val="20"/>
              </w:rPr>
              <w:t>
ГОСТ ЕН 13128-2006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металлообрабатывающих станков. Станки фрезерные (включая расточные)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приложения С и Е</w:t>
            </w:r>
          </w:p>
          <w:p>
            <w:pPr>
              <w:spacing w:after="20"/>
              <w:ind w:left="20"/>
              <w:jc w:val="both"/>
            </w:pPr>
            <w:r>
              <w:rPr>
                <w:rFonts w:ascii="Times New Roman"/>
                <w:b w:val="false"/>
                <w:i w:val="false"/>
                <w:color w:val="000000"/>
                <w:sz w:val="20"/>
              </w:rPr>
              <w:t>
ГОСТ EN 13218-2011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металлообрабатывающих станков. Станки шлифовальные стационарные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приложения А и В</w:t>
            </w:r>
          </w:p>
          <w:p>
            <w:pPr>
              <w:spacing w:after="20"/>
              <w:ind w:left="20"/>
              <w:jc w:val="both"/>
            </w:pPr>
            <w:r>
              <w:rPr>
                <w:rFonts w:ascii="Times New Roman"/>
                <w:b w:val="false"/>
                <w:i w:val="false"/>
                <w:color w:val="000000"/>
                <w:sz w:val="20"/>
              </w:rPr>
              <w:t>
ГОСТ EN 13898-2011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металлообрабатывающих станков. Станки отрезные для холодной резки металлов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Р ИСО 16156-2008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металлообрабатывающих станков. Патроны кулачковые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приложения А – Е</w:t>
            </w:r>
          </w:p>
          <w:p>
            <w:pPr>
              <w:spacing w:after="20"/>
              <w:ind w:left="20"/>
              <w:jc w:val="both"/>
            </w:pPr>
            <w:r>
              <w:rPr>
                <w:rFonts w:ascii="Times New Roman"/>
                <w:b w:val="false"/>
                <w:i w:val="false"/>
                <w:color w:val="000000"/>
                <w:sz w:val="20"/>
              </w:rPr>
              <w:t>
ГОСТ Р ЕН 13788-2007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металлообрабатывающих станков. Станки-автоматы токарные многошпиндельные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12348-2004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Станки для кольцевого сверления. Безопасность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p>
            <w:pPr>
              <w:spacing w:after="20"/>
              <w:ind w:left="20"/>
              <w:jc w:val="both"/>
            </w:pPr>
            <w:r>
              <w:rPr>
                <w:rFonts w:ascii="Times New Roman"/>
                <w:b w:val="false"/>
                <w:i w:val="false"/>
                <w:color w:val="000000"/>
                <w:sz w:val="20"/>
              </w:rPr>
              <w:t>
ГОСТ 12.2.048-80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Станки для заточки дереворежущих пил и плоских ножей. Требования безопасности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 6</w:t>
            </w:r>
          </w:p>
          <w:p>
            <w:pPr>
              <w:spacing w:after="20"/>
              <w:ind w:left="20"/>
              <w:jc w:val="both"/>
            </w:pPr>
            <w:r>
              <w:rPr>
                <w:rFonts w:ascii="Times New Roman"/>
                <w:b w:val="false"/>
                <w:i w:val="false"/>
                <w:color w:val="000000"/>
                <w:sz w:val="20"/>
              </w:rPr>
              <w:t>
ГОСТ 12.2.107-85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Шум. Станки металлорежущие.  Допустимые шумовые характеристики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7599-82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Станки металлообрабатывающие.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p>
            <w:pPr>
              <w:spacing w:after="20"/>
              <w:ind w:left="20"/>
              <w:jc w:val="both"/>
            </w:pPr>
            <w:r>
              <w:rPr>
                <w:rFonts w:ascii="Times New Roman"/>
                <w:b w:val="false"/>
                <w:i w:val="false"/>
                <w:color w:val="000000"/>
                <w:sz w:val="20"/>
              </w:rPr>
              <w:t>
ГОСТ 30685-2000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хонинговальные и притирочные вертикальные.</w:t>
            </w:r>
          </w:p>
          <w:p>
            <w:pPr>
              <w:spacing w:after="20"/>
              <w:ind w:left="20"/>
              <w:jc w:val="both"/>
            </w:pPr>
            <w:r>
              <w:rPr>
                <w:rFonts w:ascii="Times New Roman"/>
                <w:b w:val="false"/>
                <w:i w:val="false"/>
                <w:color w:val="000000"/>
                <w:sz w:val="20"/>
              </w:rPr>
              <w:t xml:space="preserve">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 8</w:t>
            </w:r>
          </w:p>
          <w:p>
            <w:pPr>
              <w:spacing w:after="20"/>
              <w:ind w:left="20"/>
              <w:jc w:val="both"/>
            </w:pPr>
            <w:r>
              <w:rPr>
                <w:rFonts w:ascii="Times New Roman"/>
                <w:b w:val="false"/>
                <w:i w:val="false"/>
                <w:color w:val="000000"/>
                <w:sz w:val="20"/>
              </w:rPr>
              <w:t>
ГОСТ 30824-2002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технологическое. Станки металлообрабатывающие и деревообрабатывающие. Метод расчетно-экспериментального определения вероятности возникновения пожара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Р 51101-2012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Станки металлообрабатывающие и деревообрабатывающие. Методы проверки соответствия требованиям безопасности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Машины кузнечно-прессовые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692-2006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 механические. Безопасность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12.2.017-93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кузнечно-прессовое. Общие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12.2.055-81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Оборудование для переработки лома и отходов черных и цветных металлов.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6113-84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 шнековые горизонтальные для  керамических изделий.</w:t>
            </w:r>
          </w:p>
          <w:p>
            <w:pPr>
              <w:spacing w:after="20"/>
              <w:ind w:left="20"/>
              <w:jc w:val="both"/>
            </w:pPr>
            <w:r>
              <w:rPr>
                <w:rFonts w:ascii="Times New Roman"/>
                <w:b w:val="false"/>
                <w:i w:val="false"/>
                <w:color w:val="000000"/>
                <w:sz w:val="20"/>
              </w:rPr>
              <w:t>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8390-84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Прессы электрогидравлические для вырубки деталей.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7, 9 – 11</w:t>
            </w:r>
          </w:p>
          <w:p>
            <w:pPr>
              <w:spacing w:after="20"/>
              <w:ind w:left="20"/>
              <w:jc w:val="both"/>
            </w:pPr>
            <w:r>
              <w:rPr>
                <w:rFonts w:ascii="Times New Roman"/>
                <w:b w:val="false"/>
                <w:i w:val="false"/>
                <w:color w:val="000000"/>
                <w:sz w:val="20"/>
              </w:rPr>
              <w:t xml:space="preserve">
ГОСТ 31543-2012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кузнечно-прессовые. Шумовые характеристики  методы их определения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приложения A – G</w:t>
            </w:r>
          </w:p>
          <w:p>
            <w:pPr>
              <w:spacing w:after="20"/>
              <w:ind w:left="20"/>
              <w:jc w:val="both"/>
            </w:pPr>
            <w:r>
              <w:rPr>
                <w:rFonts w:ascii="Times New Roman"/>
                <w:b w:val="false"/>
                <w:i w:val="false"/>
                <w:color w:val="000000"/>
                <w:sz w:val="20"/>
              </w:rPr>
              <w:t xml:space="preserve">
ГОСТ 31733-2012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 гидравлические.</w:t>
            </w:r>
          </w:p>
          <w:p>
            <w:pPr>
              <w:spacing w:after="20"/>
              <w:ind w:left="20"/>
              <w:jc w:val="both"/>
            </w:pPr>
            <w:r>
              <w:rPr>
                <w:rFonts w:ascii="Times New Roman"/>
                <w:b w:val="false"/>
                <w:i w:val="false"/>
                <w:color w:val="000000"/>
                <w:sz w:val="20"/>
              </w:rPr>
              <w:t xml:space="preserve">
Требования безопасности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Оборудование деревообрабатывающее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 12</w:t>
            </w:r>
          </w:p>
          <w:p>
            <w:pPr>
              <w:spacing w:after="20"/>
              <w:ind w:left="20"/>
              <w:jc w:val="both"/>
            </w:pPr>
            <w:r>
              <w:rPr>
                <w:rFonts w:ascii="Times New Roman"/>
                <w:b w:val="false"/>
                <w:i w:val="false"/>
                <w:color w:val="000000"/>
                <w:sz w:val="20"/>
              </w:rPr>
              <w:t>
ГОСТ ИСО 230-5-2002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станков. Часть 5. Определение шумовых характеристик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Р ЕН 848-1-2011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деревообрабатывающих станков. Станки фрезерные односторонние. Часть 1. Станки фрезерные одношпиндельные с вертикальным нижним расположением шпинделя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Р ЕН 859-2010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деревообрабатывающих станков. Станки фуговальные с ручной подачей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Р ЕН 860-2010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деревообрабатывающих станков. Станки рейсмусовые односторонние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Р ЕН 861-2011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деревообрабатывающих станков. Станки фуговально-рейсмусовые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Р ЕН 940-2009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деревообрабатывающих станков. Станки комбинированные деревообрабатывающие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Р ЕН 1870-1-2011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деревообрабатывающих станков. Станки круглопильные. </w:t>
            </w:r>
          </w:p>
          <w:p>
            <w:pPr>
              <w:spacing w:after="20"/>
              <w:ind w:left="20"/>
              <w:jc w:val="both"/>
            </w:pPr>
            <w:r>
              <w:rPr>
                <w:rFonts w:ascii="Times New Roman"/>
                <w:b w:val="false"/>
                <w:i w:val="false"/>
                <w:color w:val="000000"/>
                <w:sz w:val="20"/>
              </w:rPr>
              <w:t>
Часть 1. Станки круглопильные универсальные (с подвижным столом и без), станки круглопильные форматные и станки круглопильные для строительной площадки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Р ЕН 12750-2012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деревообрабатывающих станков. Станки строгальные (продольно-фрезерные) четырехсторонние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ЕН 848-2-2004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деревообрабатывающих станков. Фрезерные станки для односторонней обработки вращающимся инструментом. Часть 2. Одношпиндельные фрезерные станки с верхним расположением шпинделя и ручной/механизированной подачей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848-3-2004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деревообрабатывающих станков. Фрезерные станки для односторонней обработки вращающимся инструментом. Часть 3. Сверлильные и фрезерные станки с числовым программным управлением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1870-2-2006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деревообрабатывающих станков. Станки круглопильные.</w:t>
            </w:r>
          </w:p>
          <w:p>
            <w:pPr>
              <w:spacing w:after="20"/>
              <w:ind w:left="20"/>
              <w:jc w:val="both"/>
            </w:pPr>
            <w:r>
              <w:rPr>
                <w:rFonts w:ascii="Times New Roman"/>
                <w:b w:val="false"/>
                <w:i w:val="false"/>
                <w:color w:val="000000"/>
                <w:sz w:val="20"/>
              </w:rPr>
              <w:t xml:space="preserve">
Часть 2. Станки горизонтальные и вертикальные для обрезки плит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1870-3-2006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деревообрабатывающих станков. Станки круглопильные.</w:t>
            </w:r>
          </w:p>
          <w:p>
            <w:pPr>
              <w:spacing w:after="20"/>
              <w:ind w:left="20"/>
              <w:jc w:val="both"/>
            </w:pPr>
            <w:r>
              <w:rPr>
                <w:rFonts w:ascii="Times New Roman"/>
                <w:b w:val="false"/>
                <w:i w:val="false"/>
                <w:color w:val="000000"/>
                <w:sz w:val="20"/>
              </w:rPr>
              <w:t xml:space="preserve">
Часть 3. Станки для торцевания сверху и комбинированные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1870-4-2006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деревообрабатывающих станков. Станки круглопильные. Часть 4. Станки многополотные для продольной резки с ручной загрузкой и/или выгрузкой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1870-5-2006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деревообрабатывающих станков. Станки круглопильные. Часть 5. Станки комбинированные для циркулярной обработки и торцевания снизу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1870-6-2006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деревообрабатывающих станков. Станки круглопильные. Часть 6. Станки лесопильные и комбинированные лесопильные, станки настольные круглопильные с ручной загрузкой и/или выгрузкой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1870-7-2006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деревообрабатывающих станков. Станки круглопильные. Часть 7. Станки для распиловки бревен с механической подачей стола и с ручной загрузкой/или выгрузкой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1870-8-2006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деревообрабатывающих станков. Станки круглопильные. Часть 8. Станки обрезные и реечные с механизированным пильным устройством и с ручной загрузкой и/или выгрузкой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1870-9-2007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деревообрабатывающих станков. Станки круглопильные. Часть 9. Станки двусторонние усорезные с механической подачей и ручной загрузкой и/или выгрузкой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EN 1870-10-2007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деревообрабатывающих станков. Станки круглопильные. Часть 10. Станки автоматические и полуавтоматические отрезные однополотные с подачей пилы вверх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EN 1870-11-2007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деревообрабатывающих станков. Станки круглопильные. Часть 11. Станки автоматические и полуавтоматические горизонтальные  поперечно-отрезные однополотные (станки радиально-отрезные)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EN 1870-12-2007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деревообрабатывающих станков. Станки круглопильные. Часть 12. Станки поперечно-отрезные маятниковые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EN 1870-15-2007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деревообрабатывающих станков. Станки круглопильные. Часть 15. Станки многополотные поперечно-отрезные с механической подачей и ручной загрузкой и/или выгрузкой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EN 1870-16-2007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деревообрабатывающих станков. Станки круглопильные. Часть 16. Станки двухсторонние усорезные для V-образного распила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p>
            <w:pPr>
              <w:spacing w:after="20"/>
              <w:ind w:left="20"/>
              <w:jc w:val="both"/>
            </w:pPr>
            <w:r>
              <w:rPr>
                <w:rFonts w:ascii="Times New Roman"/>
                <w:b w:val="false"/>
                <w:i w:val="false"/>
                <w:color w:val="000000"/>
                <w:sz w:val="20"/>
              </w:rPr>
              <w:t>
ГОСТ 12.2.026.0-93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деревообрабатывающее.</w:t>
            </w:r>
          </w:p>
          <w:p>
            <w:pPr>
              <w:spacing w:after="20"/>
              <w:ind w:left="20"/>
              <w:jc w:val="both"/>
            </w:pPr>
            <w:r>
              <w:rPr>
                <w:rFonts w:ascii="Times New Roman"/>
                <w:b w:val="false"/>
                <w:i w:val="false"/>
                <w:color w:val="000000"/>
                <w:sz w:val="20"/>
              </w:rPr>
              <w:t xml:space="preserve">
Требования безопасности к конструкции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p>
            <w:pPr>
              <w:spacing w:after="20"/>
              <w:ind w:left="20"/>
              <w:jc w:val="both"/>
            </w:pPr>
            <w:r>
              <w:rPr>
                <w:rFonts w:ascii="Times New Roman"/>
                <w:b w:val="false"/>
                <w:i w:val="false"/>
                <w:color w:val="000000"/>
                <w:sz w:val="20"/>
              </w:rPr>
              <w:t>
ГОСТ 12.2.048-80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Станки для заточки дереворежущих пил и плоских ножей.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25223-82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деревообрабатывающее.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 8</w:t>
            </w:r>
          </w:p>
          <w:p>
            <w:pPr>
              <w:spacing w:after="20"/>
              <w:ind w:left="20"/>
              <w:jc w:val="both"/>
            </w:pPr>
            <w:r>
              <w:rPr>
                <w:rFonts w:ascii="Times New Roman"/>
                <w:b w:val="false"/>
                <w:i w:val="false"/>
                <w:color w:val="000000"/>
                <w:sz w:val="20"/>
              </w:rPr>
              <w:t>
ГОСТ 30824-2002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технологическое. Станки металлообрабатывающие и деревообрабатывающие.</w:t>
            </w:r>
          </w:p>
          <w:p>
            <w:pPr>
              <w:spacing w:after="20"/>
              <w:ind w:left="20"/>
              <w:jc w:val="both"/>
            </w:pPr>
            <w:r>
              <w:rPr>
                <w:rFonts w:ascii="Times New Roman"/>
                <w:b w:val="false"/>
                <w:i w:val="false"/>
                <w:color w:val="000000"/>
                <w:sz w:val="20"/>
              </w:rPr>
              <w:t xml:space="preserve">
Метод расчетно-экспериментального определения вероятности возникновения пожара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Р 51101-2012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металлообрабатывающие и деревообрабатывающие. Методы проверки соответствия требованиям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Станки деревообрабатывающие бытовые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w:t>
            </w:r>
          </w:p>
          <w:p>
            <w:pPr>
              <w:spacing w:after="20"/>
              <w:ind w:left="20"/>
              <w:jc w:val="both"/>
            </w:pPr>
            <w:r>
              <w:rPr>
                <w:rFonts w:ascii="Times New Roman"/>
                <w:b w:val="false"/>
                <w:i w:val="false"/>
                <w:color w:val="000000"/>
                <w:sz w:val="20"/>
              </w:rPr>
              <w:t>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МЭК</w:t>
            </w:r>
          </w:p>
          <w:p>
            <w:pPr>
              <w:spacing w:after="20"/>
              <w:ind w:left="20"/>
              <w:jc w:val="both"/>
            </w:pPr>
            <w:r>
              <w:rPr>
                <w:rFonts w:ascii="Times New Roman"/>
                <w:b w:val="false"/>
                <w:i w:val="false"/>
                <w:color w:val="000000"/>
                <w:sz w:val="20"/>
              </w:rPr>
              <w:t>
61029-1-2002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w:t>
            </w:r>
          </w:p>
          <w:p>
            <w:pPr>
              <w:spacing w:after="20"/>
              <w:ind w:left="20"/>
              <w:jc w:val="both"/>
            </w:pPr>
            <w:r>
              <w:rPr>
                <w:rFonts w:ascii="Times New Roman"/>
                <w:b w:val="false"/>
                <w:i w:val="false"/>
                <w:color w:val="000000"/>
                <w:sz w:val="20"/>
              </w:rPr>
              <w:t>
Общие требования безопасности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Оборудование технологическое для литейного производства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710-2004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безопасности к литейным машинам и установкам для изготовления форм и стержней и относящимся к ним устройствам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12.2.046.0-2004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технологическое для литейного производства. Требования безопасности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10</w:t>
            </w:r>
          </w:p>
          <w:p>
            <w:pPr>
              <w:spacing w:after="20"/>
              <w:ind w:left="20"/>
              <w:jc w:val="both"/>
            </w:pPr>
            <w:r>
              <w:rPr>
                <w:rFonts w:ascii="Times New Roman"/>
                <w:b w:val="false"/>
                <w:i w:val="false"/>
                <w:color w:val="000000"/>
                <w:sz w:val="20"/>
              </w:rPr>
              <w:t>
ГОСТ 10580-2006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технологическое для литейного производства.</w:t>
            </w:r>
          </w:p>
          <w:p>
            <w:pPr>
              <w:spacing w:after="20"/>
              <w:ind w:left="20"/>
              <w:jc w:val="both"/>
            </w:pPr>
            <w:r>
              <w:rPr>
                <w:rFonts w:ascii="Times New Roman"/>
                <w:b w:val="false"/>
                <w:i w:val="false"/>
                <w:color w:val="000000"/>
                <w:sz w:val="20"/>
              </w:rPr>
              <w:t xml:space="preserve">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15595-84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литейное.</w:t>
            </w:r>
          </w:p>
          <w:p>
            <w:pPr>
              <w:spacing w:after="20"/>
              <w:ind w:left="20"/>
              <w:jc w:val="both"/>
            </w:pPr>
            <w:r>
              <w:rPr>
                <w:rFonts w:ascii="Times New Roman"/>
                <w:b w:val="false"/>
                <w:i w:val="false"/>
                <w:color w:val="000000"/>
                <w:sz w:val="20"/>
              </w:rPr>
              <w:t xml:space="preserve">
Машины для литья под давлением.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8907-87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литейные стержневые пескодувные.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19498-74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Пескометы формовочные.</w:t>
            </w:r>
          </w:p>
          <w:p>
            <w:pPr>
              <w:spacing w:after="20"/>
              <w:ind w:left="20"/>
              <w:jc w:val="both"/>
            </w:pPr>
            <w:r>
              <w:rPr>
                <w:rFonts w:ascii="Times New Roman"/>
                <w:b w:val="false"/>
                <w:i w:val="false"/>
                <w:color w:val="000000"/>
                <w:sz w:val="20"/>
              </w:rPr>
              <w:t>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19497-90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литейные кокильные.</w:t>
            </w:r>
          </w:p>
          <w:p>
            <w:pPr>
              <w:spacing w:after="20"/>
              <w:ind w:left="20"/>
              <w:jc w:val="both"/>
            </w:pPr>
            <w:r>
              <w:rPr>
                <w:rFonts w:ascii="Times New Roman"/>
                <w:b w:val="false"/>
                <w:i w:val="false"/>
                <w:color w:val="000000"/>
                <w:sz w:val="20"/>
              </w:rPr>
              <w:t>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ГОСТ 30443-97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технологическое для литейного производства. Методы контроля и оценки безопасности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30573-98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литейное.</w:t>
            </w:r>
          </w:p>
          <w:p>
            <w:pPr>
              <w:spacing w:after="20"/>
              <w:ind w:left="20"/>
              <w:jc w:val="both"/>
            </w:pPr>
            <w:r>
              <w:rPr>
                <w:rFonts w:ascii="Times New Roman"/>
                <w:b w:val="false"/>
                <w:i w:val="false"/>
                <w:color w:val="000000"/>
                <w:sz w:val="20"/>
              </w:rPr>
              <w:t xml:space="preserve">
Установки заливочные для алюминиевых сплавов.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30647-99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литейное. Машины для литья под низким давлением.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 8</w:t>
            </w:r>
          </w:p>
          <w:p>
            <w:pPr>
              <w:spacing w:after="20"/>
              <w:ind w:left="20"/>
              <w:jc w:val="both"/>
            </w:pPr>
            <w:r>
              <w:rPr>
                <w:rFonts w:ascii="Times New Roman"/>
                <w:b w:val="false"/>
                <w:i w:val="false"/>
                <w:color w:val="000000"/>
                <w:sz w:val="20"/>
              </w:rPr>
              <w:t>
ГОСТ 31545-2012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технологическое для литейного производства. Шумовые характеристики и методы их контроля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Оборудование для нанесения металлопокрытий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10</w:t>
            </w:r>
          </w:p>
          <w:p>
            <w:pPr>
              <w:spacing w:after="20"/>
              <w:ind w:left="20"/>
              <w:jc w:val="both"/>
            </w:pPr>
            <w:r>
              <w:rPr>
                <w:rFonts w:ascii="Times New Roman"/>
                <w:b w:val="false"/>
                <w:i w:val="false"/>
                <w:color w:val="000000"/>
                <w:sz w:val="20"/>
              </w:rPr>
              <w:t>
ГОСТ 12.2.008-75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Оборудование и аппаратура для газопламенной обработки металлов и термического напыления покрытий.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Оборудование для сварки и газотермического напыления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10</w:t>
            </w:r>
          </w:p>
          <w:p>
            <w:pPr>
              <w:spacing w:after="20"/>
              <w:ind w:left="20"/>
              <w:jc w:val="both"/>
            </w:pPr>
            <w:r>
              <w:rPr>
                <w:rFonts w:ascii="Times New Roman"/>
                <w:b w:val="false"/>
                <w:i w:val="false"/>
                <w:color w:val="000000"/>
                <w:sz w:val="20"/>
              </w:rPr>
              <w:t>
ГОСТ 12.2.008-75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Оборудование и аппаратура для газопламенной обработки металлов и термического напыления покрытий.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p>
            <w:pPr>
              <w:spacing w:after="20"/>
              <w:ind w:left="20"/>
              <w:jc w:val="both"/>
            </w:pPr>
            <w:r>
              <w:rPr>
                <w:rFonts w:ascii="Times New Roman"/>
                <w:b w:val="false"/>
                <w:i w:val="false"/>
                <w:color w:val="000000"/>
                <w:sz w:val="20"/>
              </w:rPr>
              <w:t>
ГОСТ 21694-94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сварочное механическое.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p>
            <w:pPr>
              <w:spacing w:after="20"/>
              <w:ind w:left="20"/>
              <w:jc w:val="both"/>
            </w:pPr>
            <w:r>
              <w:rPr>
                <w:rFonts w:ascii="Times New Roman"/>
                <w:b w:val="false"/>
                <w:i w:val="false"/>
                <w:color w:val="000000"/>
                <w:sz w:val="20"/>
              </w:rPr>
              <w:t>
ГОСТ 30275-96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Манипуляторы для контактной точечной сварки.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r>
              <w:rPr>
                <w:rFonts w:ascii="Times New Roman"/>
                <w:b w:val="false"/>
                <w:i/>
                <w:color w:val="000000"/>
                <w:sz w:val="20"/>
              </w:rPr>
              <w:t>. </w:t>
            </w:r>
            <w:r>
              <w:rPr>
                <w:rFonts w:ascii="Times New Roman"/>
                <w:b w:val="false"/>
                <w:i w:val="false"/>
                <w:color w:val="000000"/>
                <w:sz w:val="20"/>
              </w:rPr>
              <w:t>Линии и комплексы для машиностроения, системы гибкие производственные (ГПС), модули гибкие производственные (ГПМ), роботы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w:t>
            </w:r>
          </w:p>
          <w:p>
            <w:pPr>
              <w:spacing w:after="20"/>
              <w:ind w:left="20"/>
              <w:jc w:val="both"/>
            </w:pPr>
            <w:r>
              <w:rPr>
                <w:rFonts w:ascii="Times New Roman"/>
                <w:b w:val="false"/>
                <w:i w:val="false"/>
                <w:color w:val="000000"/>
                <w:sz w:val="20"/>
              </w:rPr>
              <w:t xml:space="preserve">
ГОСТ 12.2.072-98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Роботы промышленные. Роботизированные технологические комплексы. Требования безопасности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xml:space="preserve">
ГОСТ 12.2.119-88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Линии автоматические роторные и роторно-конвейерные.</w:t>
            </w:r>
          </w:p>
          <w:p>
            <w:pPr>
              <w:spacing w:after="20"/>
              <w:ind w:left="20"/>
              <w:jc w:val="both"/>
            </w:pPr>
            <w:r>
              <w:rPr>
                <w:rFonts w:ascii="Times New Roman"/>
                <w:b w:val="false"/>
                <w:i w:val="false"/>
                <w:color w:val="000000"/>
                <w:sz w:val="20"/>
              </w:rPr>
              <w:t>
Общие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 6</w:t>
            </w:r>
          </w:p>
          <w:p>
            <w:pPr>
              <w:spacing w:after="20"/>
              <w:ind w:left="20"/>
              <w:jc w:val="both"/>
            </w:pPr>
            <w:r>
              <w:rPr>
                <w:rFonts w:ascii="Times New Roman"/>
                <w:b w:val="false"/>
                <w:i w:val="false"/>
                <w:color w:val="000000"/>
                <w:sz w:val="20"/>
              </w:rPr>
              <w:t xml:space="preserve">
ГОСТ 26053-84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Роботы промышленные. Правила приемки. Методы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и 7</w:t>
            </w:r>
          </w:p>
          <w:p>
            <w:pPr>
              <w:spacing w:after="20"/>
              <w:ind w:left="20"/>
              <w:jc w:val="both"/>
            </w:pPr>
            <w:r>
              <w:rPr>
                <w:rFonts w:ascii="Times New Roman"/>
                <w:b w:val="false"/>
                <w:i w:val="false"/>
                <w:color w:val="000000"/>
                <w:sz w:val="20"/>
              </w:rPr>
              <w:t>
ГОСТ 26054-85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Роботы промышленные для контактной сварки.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и 7</w:t>
            </w:r>
          </w:p>
          <w:p>
            <w:pPr>
              <w:spacing w:after="20"/>
              <w:ind w:left="20"/>
              <w:jc w:val="both"/>
            </w:pPr>
            <w:r>
              <w:rPr>
                <w:rFonts w:ascii="Times New Roman"/>
                <w:b w:val="false"/>
                <w:i w:val="false"/>
                <w:color w:val="000000"/>
                <w:sz w:val="20"/>
              </w:rPr>
              <w:t xml:space="preserve">
ГОСТ 26056-84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Роботы промышленные для дуговой сварки.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и 7</w:t>
            </w:r>
          </w:p>
          <w:p>
            <w:pPr>
              <w:spacing w:after="20"/>
              <w:ind w:left="20"/>
              <w:jc w:val="both"/>
            </w:pPr>
            <w:r>
              <w:rPr>
                <w:rFonts w:ascii="Times New Roman"/>
                <w:b w:val="false"/>
                <w:i w:val="false"/>
                <w:color w:val="000000"/>
                <w:sz w:val="20"/>
              </w:rPr>
              <w:t xml:space="preserve">
ГОСТ 26057-84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Манипуляторы сбалансированные.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и 7</w:t>
            </w:r>
          </w:p>
          <w:p>
            <w:pPr>
              <w:spacing w:after="20"/>
              <w:ind w:left="20"/>
              <w:jc w:val="both"/>
            </w:pPr>
            <w:r>
              <w:rPr>
                <w:rFonts w:ascii="Times New Roman"/>
                <w:b w:val="false"/>
                <w:i w:val="false"/>
                <w:color w:val="000000"/>
                <w:sz w:val="20"/>
              </w:rPr>
              <w:t xml:space="preserve">
ГОСТ 27351-87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Роботы промышленные агрегатно-модульные.</w:t>
            </w:r>
          </w:p>
          <w:p>
            <w:pPr>
              <w:spacing w:after="20"/>
              <w:ind w:left="20"/>
              <w:jc w:val="both"/>
            </w:pPr>
            <w:r>
              <w:rPr>
                <w:rFonts w:ascii="Times New Roman"/>
                <w:b w:val="false"/>
                <w:i w:val="false"/>
                <w:color w:val="000000"/>
                <w:sz w:val="20"/>
              </w:rPr>
              <w:t xml:space="preserve">
Исполнительные модули.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xml:space="preserve">
ГОСТ 27697-88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Роботы промышленные. Устройства циклового, позиционного и контурного программного управления. Технические требования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Редукторы зубчатые и мотор-редукторы общемашиностроительного применения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7 </w:t>
            </w:r>
          </w:p>
          <w:p>
            <w:pPr>
              <w:spacing w:after="20"/>
              <w:ind w:left="20"/>
              <w:jc w:val="both"/>
            </w:pPr>
            <w:r>
              <w:rPr>
                <w:rFonts w:ascii="Times New Roman"/>
                <w:b w:val="false"/>
                <w:i w:val="false"/>
                <w:color w:val="000000"/>
                <w:sz w:val="20"/>
              </w:rPr>
              <w:t>
ГОСТ 26546-85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Вариаторы цепные.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7 и 8</w:t>
            </w:r>
          </w:p>
          <w:p>
            <w:pPr>
              <w:spacing w:after="20"/>
              <w:ind w:left="20"/>
              <w:jc w:val="both"/>
            </w:pPr>
            <w:r>
              <w:rPr>
                <w:rFonts w:ascii="Times New Roman"/>
                <w:b w:val="false"/>
                <w:i w:val="false"/>
                <w:color w:val="000000"/>
                <w:sz w:val="20"/>
              </w:rPr>
              <w:t>
ГОСТ 31591-2012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Мотор-редукторы.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7 и 8</w:t>
            </w:r>
          </w:p>
          <w:p>
            <w:pPr>
              <w:spacing w:after="20"/>
              <w:ind w:left="20"/>
              <w:jc w:val="both"/>
            </w:pPr>
            <w:r>
              <w:rPr>
                <w:rFonts w:ascii="Times New Roman"/>
                <w:b w:val="false"/>
                <w:i w:val="false"/>
                <w:color w:val="000000"/>
                <w:sz w:val="20"/>
              </w:rPr>
              <w:t>
ГОСТ 31592-2012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Редукторы общемашиностроительного применения.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Цепи приводные, тяговые и грузовые пластинчатые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p>
            <w:pPr>
              <w:spacing w:after="20"/>
              <w:ind w:left="20"/>
              <w:jc w:val="both"/>
            </w:pPr>
            <w:r>
              <w:rPr>
                <w:rFonts w:ascii="Times New Roman"/>
                <w:b w:val="false"/>
                <w:i w:val="false"/>
                <w:color w:val="000000"/>
                <w:sz w:val="20"/>
              </w:rPr>
              <w:t>
ГОСТ 13568-97 (ИСО 606-94)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приводные роликовые и втулочные.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p>
            <w:pPr>
              <w:spacing w:after="20"/>
              <w:ind w:left="20"/>
              <w:jc w:val="both"/>
            </w:pPr>
            <w:r>
              <w:rPr>
                <w:rFonts w:ascii="Times New Roman"/>
                <w:b w:val="false"/>
                <w:i w:val="false"/>
                <w:color w:val="000000"/>
                <w:sz w:val="20"/>
              </w:rPr>
              <w:t xml:space="preserve">
ГОСТ 30442-97 (ИСО 9633-92)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Цепи приводные роликовые для велосипедов.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xml:space="preserve">
ГОСТ 191-82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Цепи грузовые пластинчатые.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xml:space="preserve">
ГОСТ 588-81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Цепи тяговые пластинчатые.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589-85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Цепи тяговые разборные.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12996-90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Цепи тяговые вильчатые.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ГОСТ 13552-81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Цепи приводные зубчатые.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ГОСТ 21834-87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Цепи приводные роликовые повышенной прочности и точности.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ГОСТ 23540-79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Цепи грузовые пластинчатые с закрытыми валиками.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Снегоболотоходы, снегоходы и прицепы к ним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32571-2013</w:t>
            </w:r>
          </w:p>
          <w:p>
            <w:pPr>
              <w:spacing w:after="20"/>
              <w:ind w:left="20"/>
              <w:jc w:val="both"/>
            </w:pPr>
            <w:r>
              <w:rPr>
                <w:rFonts w:ascii="Times New Roman"/>
                <w:b w:val="false"/>
                <w:i w:val="false"/>
                <w:color w:val="000000"/>
                <w:sz w:val="20"/>
              </w:rPr>
              <w:t>
(EN 15997:2001)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Снегоболотоходы колесные малогабаритные. Требования безопасности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xml:space="preserve">
ГОСТ Р 50943-2011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Снегоболотоходы. Технические требования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ГОСТ Р 50944-2011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Снегоходы. Технические требования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xml:space="preserve">
ГОСТ Р 52008-2003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Средства мототранспортные четырехколесные внедорожные. Общие технические требования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Автопогрузчики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16215-80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Автопогрузчики вилочные общего назначения.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Велосипеды (кроме детских)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w:t>
            </w:r>
          </w:p>
          <w:p>
            <w:pPr>
              <w:spacing w:after="20"/>
              <w:ind w:left="20"/>
              <w:jc w:val="both"/>
            </w:pPr>
            <w:r>
              <w:rPr>
                <w:rFonts w:ascii="Times New Roman"/>
                <w:b w:val="false"/>
                <w:i w:val="false"/>
                <w:color w:val="000000"/>
                <w:sz w:val="20"/>
              </w:rPr>
              <w:t>
ГОСТ 31741-2012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Велосипеды.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Оборудование гаражное для автотранспортных средств и прицепов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1494-2005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Домкраты мобильные или передвижные и относящееся к ним подъемное оборудование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xml:space="preserve">
ГОСТ 31489-2012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гаражное. Требования безопасности и методы контроля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Машины сельскохозяйственные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3776-2-2012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и машины сельскохозяйственные. Ремни безопасности. Часть 2. Требования  к прочности крепления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3776-3-2013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Тракторы и машины сельскохозяйственные. Поясные ремни безопасности. Часть 3. Требования к сборочным узлам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p>
            <w:pPr>
              <w:spacing w:after="20"/>
              <w:ind w:left="20"/>
              <w:jc w:val="both"/>
            </w:pPr>
            <w:r>
              <w:rPr>
                <w:rFonts w:ascii="Times New Roman"/>
                <w:b w:val="false"/>
                <w:i w:val="false"/>
                <w:color w:val="000000"/>
                <w:sz w:val="20"/>
              </w:rPr>
              <w:t>
ГОСТ ISO 4254-1-2013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сельскохозяйственные.</w:t>
            </w:r>
          </w:p>
          <w:p>
            <w:pPr>
              <w:spacing w:after="20"/>
              <w:ind w:left="20"/>
              <w:jc w:val="both"/>
            </w:pPr>
            <w:r>
              <w:rPr>
                <w:rFonts w:ascii="Times New Roman"/>
                <w:b w:val="false"/>
                <w:i w:val="false"/>
                <w:color w:val="000000"/>
                <w:sz w:val="20"/>
              </w:rPr>
              <w:t>
Требования безопасности. Часть 1. Общие требования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4254-8-2013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сельскохозяйственные.</w:t>
            </w:r>
          </w:p>
          <w:p>
            <w:pPr>
              <w:spacing w:after="20"/>
              <w:ind w:left="20"/>
              <w:jc w:val="both"/>
            </w:pPr>
            <w:r>
              <w:rPr>
                <w:rFonts w:ascii="Times New Roman"/>
                <w:b w:val="false"/>
                <w:i w:val="false"/>
                <w:color w:val="000000"/>
                <w:sz w:val="20"/>
              </w:rPr>
              <w:t>
Требования безопасности. Часть 8. Машины для внесения твердых удобрений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ISO 4254-9-2012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машины. Требования безопасности. Часть 9. Сеялки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8</w:t>
            </w:r>
          </w:p>
          <w:p>
            <w:pPr>
              <w:spacing w:after="20"/>
              <w:ind w:left="20"/>
              <w:jc w:val="both"/>
            </w:pPr>
            <w:r>
              <w:rPr>
                <w:rFonts w:ascii="Times New Roman"/>
                <w:b w:val="false"/>
                <w:i w:val="false"/>
                <w:color w:val="000000"/>
                <w:sz w:val="20"/>
              </w:rPr>
              <w:t xml:space="preserve">
ГОСТ ISO 5674-2012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и машины для сельскохозяйственных работ и лесоводства. Кожухи защитные карданных валов для привода от валов отбора мощности (ВОМ). Испытания на прочность и износ и критерии приемки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ИСО 5691-2004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посадочное. </w:t>
            </w:r>
          </w:p>
          <w:p>
            <w:pPr>
              <w:spacing w:after="20"/>
              <w:ind w:left="20"/>
              <w:jc w:val="both"/>
            </w:pPr>
            <w:r>
              <w:rPr>
                <w:rFonts w:ascii="Times New Roman"/>
                <w:b w:val="false"/>
                <w:i w:val="false"/>
                <w:color w:val="000000"/>
                <w:sz w:val="20"/>
              </w:rPr>
              <w:t xml:space="preserve">
Машины для посадки картофеля. </w:t>
            </w:r>
          </w:p>
          <w:p>
            <w:pPr>
              <w:spacing w:after="20"/>
              <w:ind w:left="20"/>
              <w:jc w:val="both"/>
            </w:pPr>
            <w:r>
              <w:rPr>
                <w:rFonts w:ascii="Times New Roman"/>
                <w:b w:val="false"/>
                <w:i w:val="false"/>
                <w:color w:val="000000"/>
                <w:sz w:val="20"/>
              </w:rPr>
              <w:t>
Метод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11</w:t>
            </w:r>
          </w:p>
          <w:p>
            <w:pPr>
              <w:spacing w:after="20"/>
              <w:ind w:left="20"/>
              <w:jc w:val="both"/>
            </w:pPr>
            <w:r>
              <w:rPr>
                <w:rFonts w:ascii="Times New Roman"/>
                <w:b w:val="false"/>
                <w:i w:val="false"/>
                <w:color w:val="000000"/>
                <w:sz w:val="20"/>
              </w:rPr>
              <w:t>
ГОСТ ИСО 14269-2-2003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и самоходные машины для сельскохозяйственных работ и лесоводства. Окружающая среда рабочего места оператора. Часть 2. Метод испытаний и характеристики систем отопления, вентиляции и кондиционирования воздуха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7</w:t>
            </w:r>
          </w:p>
          <w:p>
            <w:pPr>
              <w:spacing w:after="20"/>
              <w:ind w:left="20"/>
              <w:jc w:val="both"/>
            </w:pPr>
            <w:r>
              <w:rPr>
                <w:rFonts w:ascii="Times New Roman"/>
                <w:b w:val="false"/>
                <w:i w:val="false"/>
                <w:color w:val="000000"/>
                <w:sz w:val="20"/>
              </w:rPr>
              <w:t>
ГОСТ ИСО 14269-3-2003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и самоходные машины для сельскохозяйственных работ и лесоводства. Окружающая среда рабочего места оператора. Часть 3. Определение воздействия солнечного нагрева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ИСО 14269-4-2003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Тракторы и самоходные машины для сельскохозяйственных работ и лесоводства. Окружающая среда рабочего места оператора. Часть 4. Методы испытания фильтрующего элемента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7</w:t>
            </w:r>
          </w:p>
          <w:p>
            <w:pPr>
              <w:spacing w:after="20"/>
              <w:ind w:left="20"/>
              <w:jc w:val="both"/>
            </w:pPr>
            <w:r>
              <w:rPr>
                <w:rFonts w:ascii="Times New Roman"/>
                <w:b w:val="false"/>
                <w:i w:val="false"/>
                <w:color w:val="000000"/>
                <w:sz w:val="20"/>
              </w:rPr>
              <w:t xml:space="preserve">
ГОСТ ИСО 14269-5-2003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и самоходные машины для сельскохозяйственных работ и лесоводства. Окружающая среда рабочего места оператора. Часть 5. Метод испытания системы герметизации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30879-2003 (ИСО 3795:1989)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дорожный, тракторы и машины для сельскохозяйственных работ и лесоводства. Определение характеристик горения материалов отделки салона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ЕН 708-2004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сельскохозяйственные. Машины почвообрабатывающие с механизированными рабочими органами.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ЕН 908-2004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сельскохозяйственных работ и лесоводства. Машины дождевальные барабанного типа.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ЕN 12525-2012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сельскохозяйственные. Оборудование погрузочное фронтальное. Требования безопасности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ЕN 12965-2012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и машины для сельскохозяйственных работ и лесоводства. Валы отбора мощности (ВОМ), карданные валы и защитные ограждения.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ЕN 13118-2012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сельскохозяйственные. Машины для уборки картофеля.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ЕN 13140-2012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сельскохозяйственные. Машины для уборки сахарной и кормовой свеклы.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ISO 15077-2010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Тракторы и машины самоходные сельскохозяйственные. Органы управления оператора. Усилия приведения в действие, перемещение, расположение и метод управления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707-2006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сельскохозяйственные. Машины для внесения жидких удобрений. Требования безопасности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EN 14017-2009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для сельскохозяйственных работ и лесоводства. Машины для внесения твердых минеральных удобрений. Требования безопасности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EN 14017-2009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сельскохозяйственных работ и лесоводства. Сеялки рядовые.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Техника сельскохозяйственная. Методы оценки безопасности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12.2.002.3-91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Сельскохозяйственные и лесные транспортные средства. Определение тормозных характеристик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12.2.002.4-91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Тракторы и машины самоходные сельскохозяйственные. Метод определения обзорности с рабочего места оператора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12.2.002.5-91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Тракторы и машины самоходные сельскохозяйственные. Метод определения характеристик систем обогрева и микроклимата на рабочем месте оператора  в холодный период года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12.2.002.6-91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Тракторы и машины самоходные сельскохозяйственные. Метод определения герметичности кабин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12.4.095-80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Машины сельскохозяйственные самоходные. Методы определения вибрационных и шумовых характеристик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 11</w:t>
            </w:r>
          </w:p>
          <w:p>
            <w:pPr>
              <w:spacing w:after="20"/>
              <w:ind w:left="20"/>
              <w:jc w:val="both"/>
            </w:pPr>
            <w:r>
              <w:rPr>
                <w:rFonts w:ascii="Times New Roman"/>
                <w:b w:val="false"/>
                <w:i w:val="false"/>
                <w:color w:val="000000"/>
                <w:sz w:val="20"/>
              </w:rPr>
              <w:t>
ГОСТ 17.2.2.02-98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Охрана природы. Атмосфера. Нормы и методы определения дымности отработавших газов дизелей, тракторов и самоходных сельскохозяйственных машин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 11</w:t>
            </w:r>
          </w:p>
          <w:p>
            <w:pPr>
              <w:spacing w:after="20"/>
              <w:ind w:left="20"/>
              <w:jc w:val="both"/>
            </w:pPr>
            <w:r>
              <w:rPr>
                <w:rFonts w:ascii="Times New Roman"/>
                <w:b w:val="false"/>
                <w:i w:val="false"/>
                <w:color w:val="000000"/>
                <w:sz w:val="20"/>
              </w:rPr>
              <w:t>
ГОСТ 17.2.2.05-97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природы. Атмосфера. Нормы и методы определения выбросов вредных веществ с отработавшими газами дизелей, тракторов и самоходных сельскохозяйственных машин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6939-93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Плуги болотные и кустарниково-болотные.</w:t>
            </w:r>
          </w:p>
          <w:p>
            <w:pPr>
              <w:spacing w:after="20"/>
              <w:ind w:left="20"/>
              <w:jc w:val="both"/>
            </w:pPr>
            <w:r>
              <w:rPr>
                <w:rFonts w:ascii="Times New Roman"/>
                <w:b w:val="false"/>
                <w:i w:val="false"/>
                <w:color w:val="000000"/>
                <w:sz w:val="20"/>
              </w:rPr>
              <w:t xml:space="preserve">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ГОСТ 7496-93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свеклоуборочные.</w:t>
            </w:r>
          </w:p>
          <w:p>
            <w:pPr>
              <w:spacing w:after="20"/>
              <w:ind w:left="20"/>
              <w:jc w:val="both"/>
            </w:pPr>
            <w:r>
              <w:rPr>
                <w:rFonts w:ascii="Times New Roman"/>
                <w:b w:val="false"/>
                <w:i w:val="false"/>
                <w:color w:val="000000"/>
                <w:sz w:val="20"/>
              </w:rPr>
              <w:t>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xml:space="preserve">
ГОСТ 23074-85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для внесения жидких органических удобрений.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xml:space="preserve">
ГОСТ 23982-85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внесения твердых органических удобрений.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26025-83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тракторы сельскохозяйственные и лесные.</w:t>
            </w:r>
          </w:p>
          <w:p>
            <w:pPr>
              <w:spacing w:after="20"/>
              <w:ind w:left="20"/>
              <w:jc w:val="both"/>
            </w:pPr>
            <w:r>
              <w:rPr>
                <w:rFonts w:ascii="Times New Roman"/>
                <w:b w:val="false"/>
                <w:i w:val="false"/>
                <w:color w:val="000000"/>
                <w:sz w:val="20"/>
              </w:rPr>
              <w:t xml:space="preserve">
Методы измерения конструктивных параметров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xml:space="preserve">
ГОСТ 27310-87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Комбайны картофелеуборочные.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28286-89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сельскохозяйственные. Погрузчики.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28287-89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сельскохозяйственные и лесные. Пресс-подборщики. Методы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4.6,</w:t>
            </w:r>
          </w:p>
          <w:p>
            <w:pPr>
              <w:spacing w:after="20"/>
              <w:ind w:left="20"/>
              <w:jc w:val="both"/>
            </w:pPr>
            <w:r>
              <w:rPr>
                <w:rFonts w:ascii="Times New Roman"/>
                <w:b w:val="false"/>
                <w:i w:val="false"/>
                <w:color w:val="000000"/>
                <w:sz w:val="20"/>
              </w:rPr>
              <w:t>
разделы 1 – 3, 5 и 6</w:t>
            </w:r>
          </w:p>
          <w:p>
            <w:pPr>
              <w:spacing w:after="20"/>
              <w:ind w:left="20"/>
              <w:jc w:val="both"/>
            </w:pPr>
            <w:r>
              <w:rPr>
                <w:rFonts w:ascii="Times New Roman"/>
                <w:b w:val="false"/>
                <w:i w:val="false"/>
                <w:color w:val="000000"/>
                <w:sz w:val="20"/>
              </w:rPr>
              <w:t xml:space="preserve">
ГОСТ 28301-2007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Комбайны зерноуборочные. Методы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подпункт 4.7, </w:t>
            </w:r>
          </w:p>
          <w:p>
            <w:pPr>
              <w:spacing w:after="20"/>
              <w:ind w:left="20"/>
              <w:jc w:val="both"/>
            </w:pPr>
            <w:r>
              <w:rPr>
                <w:rFonts w:ascii="Times New Roman"/>
                <w:b w:val="false"/>
                <w:i w:val="false"/>
                <w:color w:val="000000"/>
                <w:sz w:val="20"/>
              </w:rPr>
              <w:t>
разделы 1 – 3, 5 и 6</w:t>
            </w:r>
          </w:p>
          <w:p>
            <w:pPr>
              <w:spacing w:after="20"/>
              <w:ind w:left="20"/>
              <w:jc w:val="both"/>
            </w:pPr>
            <w:r>
              <w:rPr>
                <w:rFonts w:ascii="Times New Roman"/>
                <w:b w:val="false"/>
                <w:i w:val="false"/>
                <w:color w:val="000000"/>
                <w:sz w:val="20"/>
              </w:rPr>
              <w:t xml:space="preserve">
ГОСТ 28306-89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для посадки картофеля. Методы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подпункт 4.7, </w:t>
            </w:r>
          </w:p>
          <w:p>
            <w:pPr>
              <w:spacing w:after="20"/>
              <w:ind w:left="20"/>
              <w:jc w:val="both"/>
            </w:pPr>
            <w:r>
              <w:rPr>
                <w:rFonts w:ascii="Times New Roman"/>
                <w:b w:val="false"/>
                <w:i w:val="false"/>
                <w:color w:val="000000"/>
                <w:sz w:val="20"/>
              </w:rPr>
              <w:t>
разделы 1 – 3, 5 и 6</w:t>
            </w:r>
          </w:p>
          <w:p>
            <w:pPr>
              <w:spacing w:after="20"/>
              <w:ind w:left="20"/>
              <w:jc w:val="both"/>
            </w:pPr>
            <w:r>
              <w:rPr>
                <w:rFonts w:ascii="Times New Roman"/>
                <w:b w:val="false"/>
                <w:i w:val="false"/>
                <w:color w:val="000000"/>
                <w:sz w:val="20"/>
              </w:rPr>
              <w:t xml:space="preserve">
ГОСТ 28713-90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тракторы сельскохозяйственные и лесные.</w:t>
            </w:r>
          </w:p>
          <w:p>
            <w:pPr>
              <w:spacing w:after="20"/>
              <w:ind w:left="20"/>
              <w:jc w:val="both"/>
            </w:pPr>
            <w:r>
              <w:rPr>
                <w:rFonts w:ascii="Times New Roman"/>
                <w:b w:val="false"/>
                <w:i w:val="false"/>
                <w:color w:val="000000"/>
                <w:sz w:val="20"/>
              </w:rPr>
              <w:t>
Машины для уборки картофеля.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8</w:t>
            </w:r>
          </w:p>
          <w:p>
            <w:pPr>
              <w:spacing w:after="20"/>
              <w:ind w:left="20"/>
              <w:jc w:val="both"/>
            </w:pPr>
            <w:r>
              <w:rPr>
                <w:rFonts w:ascii="Times New Roman"/>
                <w:b w:val="false"/>
                <w:i w:val="false"/>
                <w:color w:val="000000"/>
                <w:sz w:val="20"/>
              </w:rPr>
              <w:t xml:space="preserve">
ГОСТ 28714-2007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внесения твердых минеральных удобрений.</w:t>
            </w:r>
          </w:p>
          <w:p>
            <w:pPr>
              <w:spacing w:after="20"/>
              <w:ind w:left="20"/>
              <w:jc w:val="both"/>
            </w:pPr>
            <w:r>
              <w:rPr>
                <w:rFonts w:ascii="Times New Roman"/>
                <w:b w:val="false"/>
                <w:i w:val="false"/>
                <w:color w:val="000000"/>
                <w:sz w:val="20"/>
              </w:rPr>
              <w:t xml:space="preserve">
Методы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подпункт 4.7, </w:t>
            </w:r>
          </w:p>
          <w:p>
            <w:pPr>
              <w:spacing w:after="20"/>
              <w:ind w:left="20"/>
              <w:jc w:val="both"/>
            </w:pPr>
            <w:r>
              <w:rPr>
                <w:rFonts w:ascii="Times New Roman"/>
                <w:b w:val="false"/>
                <w:i w:val="false"/>
                <w:color w:val="000000"/>
                <w:sz w:val="20"/>
              </w:rPr>
              <w:t>
разделы 1 – 3, 5 и 6</w:t>
            </w:r>
          </w:p>
          <w:p>
            <w:pPr>
              <w:spacing w:after="20"/>
              <w:ind w:left="20"/>
              <w:jc w:val="both"/>
            </w:pPr>
            <w:r>
              <w:rPr>
                <w:rFonts w:ascii="Times New Roman"/>
                <w:b w:val="false"/>
                <w:i w:val="false"/>
                <w:color w:val="000000"/>
                <w:sz w:val="20"/>
              </w:rPr>
              <w:t xml:space="preserve">
ГОСТ 28717-90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сельскохозяйственные и лесные. Сушилки барабанные. Методы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подпункт 4.7, </w:t>
            </w:r>
          </w:p>
          <w:p>
            <w:pPr>
              <w:spacing w:after="20"/>
              <w:ind w:left="20"/>
              <w:jc w:val="both"/>
            </w:pPr>
            <w:r>
              <w:rPr>
                <w:rFonts w:ascii="Times New Roman"/>
                <w:b w:val="false"/>
                <w:i w:val="false"/>
                <w:color w:val="000000"/>
                <w:sz w:val="20"/>
              </w:rPr>
              <w:t>
разделы 1 – 3, 5 и 6</w:t>
            </w:r>
          </w:p>
          <w:p>
            <w:pPr>
              <w:spacing w:after="20"/>
              <w:ind w:left="20"/>
              <w:jc w:val="both"/>
            </w:pPr>
            <w:r>
              <w:rPr>
                <w:rFonts w:ascii="Times New Roman"/>
                <w:b w:val="false"/>
                <w:i w:val="false"/>
                <w:color w:val="000000"/>
                <w:sz w:val="20"/>
              </w:rPr>
              <w:t xml:space="preserve">
ГОСТ 28718-90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сельскохозяйственные и лесные. Машины для внесения твердых органических удобрений.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подпункт 4.6, </w:t>
            </w:r>
          </w:p>
          <w:p>
            <w:pPr>
              <w:spacing w:after="20"/>
              <w:ind w:left="20"/>
              <w:jc w:val="both"/>
            </w:pPr>
            <w:r>
              <w:rPr>
                <w:rFonts w:ascii="Times New Roman"/>
                <w:b w:val="false"/>
                <w:i w:val="false"/>
                <w:color w:val="000000"/>
                <w:sz w:val="20"/>
              </w:rPr>
              <w:t xml:space="preserve">
разделы 1 – 3, 5 и 6 </w:t>
            </w:r>
          </w:p>
          <w:p>
            <w:pPr>
              <w:spacing w:after="20"/>
              <w:ind w:left="20"/>
              <w:jc w:val="both"/>
            </w:pPr>
            <w:r>
              <w:rPr>
                <w:rFonts w:ascii="Times New Roman"/>
                <w:b w:val="false"/>
                <w:i w:val="false"/>
                <w:color w:val="000000"/>
                <w:sz w:val="20"/>
              </w:rPr>
              <w:t xml:space="preserve">
ГОСТ 28722-90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сельскохозяйственные и лесные. Косилки-плющилки. Методы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 13</w:t>
            </w:r>
          </w:p>
          <w:p>
            <w:pPr>
              <w:spacing w:after="20"/>
              <w:ind w:left="20"/>
              <w:jc w:val="both"/>
            </w:pPr>
            <w:r>
              <w:rPr>
                <w:rFonts w:ascii="Times New Roman"/>
                <w:b w:val="false"/>
                <w:i w:val="false"/>
                <w:color w:val="000000"/>
                <w:sz w:val="20"/>
              </w:rPr>
              <w:t>
ГОСТ 31323-2006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Вибрация. Определение параметров вибрационной характеристики самоходных машин. Тракторы сельскохозяйственные колесные и машины для полевых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8</w:t>
            </w:r>
          </w:p>
          <w:p>
            <w:pPr>
              <w:spacing w:after="20"/>
              <w:ind w:left="20"/>
              <w:jc w:val="both"/>
            </w:pPr>
            <w:r>
              <w:rPr>
                <w:rFonts w:ascii="Times New Roman"/>
                <w:b w:val="false"/>
                <w:i w:val="false"/>
                <w:color w:val="000000"/>
                <w:sz w:val="20"/>
              </w:rPr>
              <w:t>
ГОСТ 31343-2007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и оборудование для переработки и обеззараживания жидкого навоза. Методы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8</w:t>
            </w:r>
          </w:p>
          <w:p>
            <w:pPr>
              <w:spacing w:after="20"/>
              <w:ind w:left="20"/>
              <w:jc w:val="both"/>
            </w:pPr>
            <w:r>
              <w:rPr>
                <w:rFonts w:ascii="Times New Roman"/>
                <w:b w:val="false"/>
                <w:i w:val="false"/>
                <w:color w:val="000000"/>
                <w:sz w:val="20"/>
              </w:rPr>
              <w:t xml:space="preserve">
ГОСТ 31345-2007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Сеялки тракторные. Методы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8</w:t>
            </w:r>
          </w:p>
          <w:p>
            <w:pPr>
              <w:spacing w:after="20"/>
              <w:ind w:left="20"/>
              <w:jc w:val="both"/>
            </w:pPr>
            <w:r>
              <w:rPr>
                <w:rFonts w:ascii="Times New Roman"/>
                <w:b w:val="false"/>
                <w:i w:val="false"/>
                <w:color w:val="000000"/>
                <w:sz w:val="20"/>
              </w:rPr>
              <w:t xml:space="preserve">
ГОСТ 31346-2007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переработки помета.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32617-2014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орошения. Общие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8</w:t>
            </w:r>
          </w:p>
          <w:p>
            <w:pPr>
              <w:spacing w:after="20"/>
              <w:ind w:left="20"/>
              <w:jc w:val="both"/>
            </w:pPr>
            <w:r>
              <w:rPr>
                <w:rFonts w:ascii="Times New Roman"/>
                <w:b w:val="false"/>
                <w:i w:val="false"/>
                <w:color w:val="000000"/>
                <w:sz w:val="20"/>
              </w:rPr>
              <w:t xml:space="preserve">
ГОСТ Р 52757-2007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свеклоуборочные. Методы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8</w:t>
            </w:r>
          </w:p>
          <w:p>
            <w:pPr>
              <w:spacing w:after="20"/>
              <w:ind w:left="20"/>
              <w:jc w:val="both"/>
            </w:pPr>
            <w:r>
              <w:rPr>
                <w:rFonts w:ascii="Times New Roman"/>
                <w:b w:val="false"/>
                <w:i w:val="false"/>
                <w:color w:val="000000"/>
                <w:sz w:val="20"/>
              </w:rPr>
              <w:t xml:space="preserve">
ГОСТ Р 52758-2007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Погрузчики и  транспортеры сельскохозяйственного назначения.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8</w:t>
            </w:r>
          </w:p>
          <w:p>
            <w:pPr>
              <w:spacing w:after="20"/>
              <w:ind w:left="20"/>
              <w:jc w:val="both"/>
            </w:pPr>
            <w:r>
              <w:rPr>
                <w:rFonts w:ascii="Times New Roman"/>
                <w:b w:val="false"/>
                <w:i w:val="false"/>
                <w:color w:val="000000"/>
                <w:sz w:val="20"/>
              </w:rPr>
              <w:t xml:space="preserve">
ГОСТ Р 52759-2007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для внесения твердых органических удобрений. Методы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8</w:t>
            </w:r>
          </w:p>
          <w:p>
            <w:pPr>
              <w:spacing w:after="20"/>
              <w:ind w:left="20"/>
              <w:jc w:val="both"/>
            </w:pPr>
            <w:r>
              <w:rPr>
                <w:rFonts w:ascii="Times New Roman"/>
                <w:b w:val="false"/>
                <w:i w:val="false"/>
                <w:color w:val="000000"/>
                <w:sz w:val="20"/>
              </w:rPr>
              <w:t xml:space="preserve">
ГОСТ Р 53053-2008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защиты растений. Опрыскиватели.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и 6</w:t>
            </w:r>
          </w:p>
          <w:p>
            <w:pPr>
              <w:spacing w:after="20"/>
              <w:ind w:left="20"/>
              <w:jc w:val="both"/>
            </w:pPr>
            <w:r>
              <w:rPr>
                <w:rFonts w:ascii="Times New Roman"/>
                <w:b w:val="false"/>
                <w:i w:val="false"/>
                <w:color w:val="000000"/>
                <w:sz w:val="20"/>
              </w:rPr>
              <w:t xml:space="preserve">
ГОСТ Р 53055-2008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сельскохозяйственные и лесохозяйственные с электроприводом. Общие требования безопасности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СТБ 1556-2005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и машины сельскохозяйственные.</w:t>
            </w:r>
          </w:p>
          <w:p>
            <w:pPr>
              <w:spacing w:after="20"/>
              <w:ind w:left="20"/>
              <w:jc w:val="both"/>
            </w:pPr>
            <w:r>
              <w:rPr>
                <w:rFonts w:ascii="Times New Roman"/>
                <w:b w:val="false"/>
                <w:i w:val="false"/>
                <w:color w:val="000000"/>
                <w:sz w:val="20"/>
              </w:rPr>
              <w:t>
Требования пожарной безопасности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1679-2006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Культиваторы для междурядной обработки почвы.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Средства малой механизации садово-огородного и лесохозяйственного применения механизированные, в том числе электрические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w:t>
            </w:r>
          </w:p>
          <w:p>
            <w:pPr>
              <w:spacing w:after="20"/>
              <w:ind w:left="20"/>
              <w:jc w:val="both"/>
            </w:pPr>
            <w:r>
              <w:rPr>
                <w:rFonts w:ascii="Times New Roman"/>
                <w:b w:val="false"/>
                <w:i w:val="false"/>
                <w:color w:val="000000"/>
                <w:sz w:val="20"/>
              </w:rPr>
              <w:t>
ГОСТ ИСО</w:t>
            </w:r>
          </w:p>
          <w:p>
            <w:pPr>
              <w:spacing w:after="20"/>
              <w:ind w:left="20"/>
              <w:jc w:val="both"/>
            </w:pPr>
            <w:r>
              <w:rPr>
                <w:rFonts w:ascii="Times New Roman"/>
                <w:b w:val="false"/>
                <w:i w:val="false"/>
                <w:color w:val="000000"/>
                <w:sz w:val="20"/>
              </w:rPr>
              <w:t>
11449-2002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Культиваторы фрезерные, управляемые идущим рядом оператором. Требования безопасности и методы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IEC 60335-2-77-2011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Дополнительные требования к управляемым вручную газонокосилкам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МЭК 60335-2-92-2004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2-92. Дополнительные требования к газонным рыхлителям и щелевателям, управляемым рядом идущим оператором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Р МЭК 60745-2-15-2012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w:t>
            </w:r>
          </w:p>
          <w:p>
            <w:pPr>
              <w:spacing w:after="20"/>
              <w:ind w:left="20"/>
              <w:jc w:val="both"/>
            </w:pPr>
            <w:r>
              <w:rPr>
                <w:rFonts w:ascii="Times New Roman"/>
                <w:b w:val="false"/>
                <w:i w:val="false"/>
                <w:color w:val="000000"/>
                <w:sz w:val="20"/>
              </w:rPr>
              <w:t>
Безопасность и методы испытаний. Часть 2-15. Частные требования к машинам для подрезки живой изгороди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30505-97 (МЭК 745-2-15-84)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w:t>
            </w:r>
          </w:p>
          <w:p>
            <w:pPr>
              <w:spacing w:after="20"/>
              <w:ind w:left="20"/>
              <w:jc w:val="both"/>
            </w:pPr>
            <w:r>
              <w:rPr>
                <w:rFonts w:ascii="Times New Roman"/>
                <w:b w:val="false"/>
                <w:i w:val="false"/>
                <w:color w:val="000000"/>
                <w:sz w:val="20"/>
              </w:rPr>
              <w:t>
Частные требования безопасности и методы испытаний машин для подрезки живой изгороди и стрижки газонов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32110-2013 (ISO 11094:1991)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 машин. Испытания на шум бытовых и профессиональных газонокосилок с двигателем. Газонных и садовых тракторов с устройствами для кошения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50908-96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малогабаритные, мотоблоки и мотокультиваторы. Методы оценки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Машины для животноводства, птицеводства и кормопроизводства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4254-10-2013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сельскохозяйственные.</w:t>
            </w:r>
          </w:p>
          <w:p>
            <w:pPr>
              <w:spacing w:after="20"/>
              <w:ind w:left="20"/>
              <w:jc w:val="both"/>
            </w:pPr>
            <w:r>
              <w:rPr>
                <w:rFonts w:ascii="Times New Roman"/>
                <w:b w:val="false"/>
                <w:i w:val="false"/>
                <w:color w:val="000000"/>
                <w:sz w:val="20"/>
              </w:rPr>
              <w:t>
Требования безопасности. Часть 10. Барабанные сеноворошилки и грабли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4254-11-2013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сельскохозяйственные.</w:t>
            </w:r>
          </w:p>
          <w:p>
            <w:pPr>
              <w:spacing w:after="20"/>
              <w:ind w:left="20"/>
              <w:jc w:val="both"/>
            </w:pPr>
            <w:r>
              <w:rPr>
                <w:rFonts w:ascii="Times New Roman"/>
                <w:b w:val="false"/>
                <w:i w:val="false"/>
                <w:color w:val="000000"/>
                <w:sz w:val="20"/>
              </w:rPr>
              <w:t>
Требования безопасности. Часть 11. Пресс-подборщики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ISO 4254-13-2013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сельскохозяйственные.</w:t>
            </w:r>
          </w:p>
          <w:p>
            <w:pPr>
              <w:spacing w:after="20"/>
              <w:ind w:left="20"/>
              <w:jc w:val="both"/>
            </w:pPr>
            <w:r>
              <w:rPr>
                <w:rFonts w:ascii="Times New Roman"/>
                <w:b w:val="false"/>
                <w:i w:val="false"/>
                <w:color w:val="000000"/>
                <w:sz w:val="20"/>
              </w:rPr>
              <w:t>
Безопасность. Часть 13. Крупные ротационные косилки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ЕН 704-2004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сельскохозяйственные. Пресс-подборщики.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Техника сельскохозяйственная. Методы оценки безопасности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12.2.002.3-91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Сельскохозяйственные</w:t>
            </w:r>
          </w:p>
          <w:p>
            <w:pPr>
              <w:spacing w:after="20"/>
              <w:ind w:left="20"/>
              <w:jc w:val="both"/>
            </w:pPr>
            <w:r>
              <w:rPr>
                <w:rFonts w:ascii="Times New Roman"/>
                <w:b w:val="false"/>
                <w:i w:val="false"/>
                <w:color w:val="000000"/>
                <w:sz w:val="20"/>
              </w:rPr>
              <w:t xml:space="preserve">
и лесные транспортные средства. Определение тормозных характеристик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12.2.002.4-91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Тракторы и машины самоходные сельскохозяйственные. Метод определения обзорности с рабочего места оператора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12.2.002.5-91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Тракторы и машины самоходные сельскохозяйственные. Метод определения характеристик систем обогрева и микроклимата на рабочем месте оператора в холодный период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12.2.002.6-91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Тракторы и машины самоходные сельскохозяйственные. Метод определения герметичности кабин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13</w:t>
            </w:r>
          </w:p>
          <w:p>
            <w:pPr>
              <w:spacing w:after="20"/>
              <w:ind w:left="20"/>
              <w:jc w:val="both"/>
            </w:pPr>
            <w:r>
              <w:rPr>
                <w:rFonts w:ascii="Times New Roman"/>
                <w:b w:val="false"/>
                <w:i w:val="false"/>
                <w:color w:val="000000"/>
                <w:sz w:val="20"/>
              </w:rPr>
              <w:t>
ГОСТ 12.2.042-2013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Машины и технологическое оборудование для животноводства и кормопроизводства. Общие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8</w:t>
            </w:r>
          </w:p>
          <w:p>
            <w:pPr>
              <w:spacing w:after="20"/>
              <w:ind w:left="20"/>
              <w:jc w:val="both"/>
            </w:pPr>
            <w:r>
              <w:rPr>
                <w:rFonts w:ascii="Times New Roman"/>
                <w:b w:val="false"/>
                <w:i w:val="false"/>
                <w:color w:val="000000"/>
                <w:sz w:val="20"/>
              </w:rPr>
              <w:t xml:space="preserve">
ГОСТ 31344-2007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и оборудование для удаления навоза. Методы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Тракторы промышленные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 10</w:t>
            </w:r>
          </w:p>
          <w:p>
            <w:pPr>
              <w:spacing w:after="20"/>
              <w:ind w:left="20"/>
              <w:jc w:val="both"/>
            </w:pPr>
            <w:r>
              <w:rPr>
                <w:rFonts w:ascii="Times New Roman"/>
                <w:b w:val="false"/>
                <w:i w:val="false"/>
                <w:color w:val="000000"/>
                <w:sz w:val="20"/>
              </w:rPr>
              <w:t>
ГОСТ 12.2.122-2013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Тракторы промышленные. Методы контроля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Машины для землеройных и мелиоративных работ, разработки и обслуживания карьеров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ИСО 3450-2002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землеройные. Тормозные системы колесных машин. Требования к эффективности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ИСО 5006-1-2000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землеройные. Обзорность с рабочего места оператора. Часть 1. Метод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ИСО</w:t>
            </w:r>
          </w:p>
          <w:p>
            <w:pPr>
              <w:spacing w:after="20"/>
              <w:ind w:left="20"/>
              <w:jc w:val="both"/>
            </w:pPr>
            <w:r>
              <w:rPr>
                <w:rFonts w:ascii="Times New Roman"/>
                <w:b w:val="false"/>
                <w:i w:val="false"/>
                <w:color w:val="000000"/>
                <w:sz w:val="20"/>
              </w:rPr>
              <w:t xml:space="preserve">
5006-2-2000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землеройные. Обзорность с рабочего места оператора. Часть 2. Метод оценки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ИСО 10263-2-2000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землеройные. Окружающая среда рабочего места оператора. Часть 2. Испытания воздушного фильтра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ИСО 10263-3-2000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землеройные. Окружающая среда рабочего места оператора. Часть 3. Метод определения герметичности кабины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ИСО 10263-4-2000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землеройные. Окружающая среда рабочего места оператора. Часть 4. Метод испытаний систем вентиляции, отопления и (или) кондиционирования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ИСО 10263-5-2000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землеройные. Окружающая среда рабочего места оператора. Часть 5. Метод испытаний системы оттаивания ветрового стекла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ИСО 10263-6-2000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землеройные. Окружающая среда рабочего места оператора. Часть 6. Определение воздействия солнечного излучения на кабину оператора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и 6</w:t>
            </w:r>
          </w:p>
          <w:p>
            <w:pPr>
              <w:spacing w:after="20"/>
              <w:ind w:left="20"/>
              <w:jc w:val="both"/>
            </w:pPr>
            <w:r>
              <w:rPr>
                <w:rFonts w:ascii="Times New Roman"/>
                <w:b w:val="false"/>
                <w:i w:val="false"/>
                <w:color w:val="000000"/>
                <w:sz w:val="20"/>
              </w:rPr>
              <w:t>
ГОСТ ISO</w:t>
            </w:r>
          </w:p>
          <w:p>
            <w:pPr>
              <w:spacing w:after="20"/>
              <w:ind w:left="20"/>
              <w:jc w:val="both"/>
            </w:pPr>
            <w:r>
              <w:rPr>
                <w:rFonts w:ascii="Times New Roman"/>
                <w:b w:val="false"/>
                <w:i w:val="false"/>
                <w:color w:val="000000"/>
                <w:sz w:val="20"/>
              </w:rPr>
              <w:t>
10265-2013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землеройные. </w:t>
            </w:r>
          </w:p>
          <w:p>
            <w:pPr>
              <w:spacing w:after="20"/>
              <w:ind w:left="20"/>
              <w:jc w:val="both"/>
            </w:pPr>
            <w:r>
              <w:rPr>
                <w:rFonts w:ascii="Times New Roman"/>
                <w:b w:val="false"/>
                <w:i w:val="false"/>
                <w:color w:val="000000"/>
                <w:sz w:val="20"/>
              </w:rPr>
              <w:t>
Машины на гусеничном ходу. Эксплуатационные требования и методы испытаний тормозных систем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ИСО 3449-2009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землеройные. Устройства защиты от падающих предметов. Лабораторные испытания и технические требования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ИСО 3471-2009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землеройные. Устройства защиты при опрокидывании. Технические требования и лабораторные испытания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ИСО 12117-2009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землеройные. Устройства защиты при опрокидывании (TOPS) для миниэкскаваторов.</w:t>
            </w:r>
          </w:p>
          <w:p>
            <w:pPr>
              <w:spacing w:after="20"/>
              <w:ind w:left="20"/>
              <w:jc w:val="both"/>
            </w:pPr>
            <w:r>
              <w:rPr>
                <w:rFonts w:ascii="Times New Roman"/>
                <w:b w:val="false"/>
                <w:i w:val="false"/>
                <w:color w:val="000000"/>
                <w:sz w:val="20"/>
              </w:rPr>
              <w:t xml:space="preserve">
Лабораторные испытания и технические требования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ИСО 7096-2006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землеройные. Лабораторная оценка вибрации, передаваемой сиденьем оператора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ИСО 6683-2006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землеройные. Ремни безопасности и места их крепления. Технические требования и методы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EN 12643-2007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землеройные. Машины пневмоколесные. Технические требования к системам рулевого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EN 474-1-2013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землеройные. Безопасность. Часть 1. Общие требования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EN 474-2-2012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землеройные. Безопасность. Часть 2. Требования к бульдозерам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EN 474-3-2013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землеройные. Безопасность. Часть 3. Требования к погрузчикам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EN 474-4-2013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землеройные. Безопасность. Часть 4. Требования к экскаваторам-погрузчикам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EN 474-5-2013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землеройные. Безопасность. Часть 5.Требования к гидравлическим экскаваторам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EN 474-6-2013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землеройные. Безопасность. Часть 6. Требования к землевозам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EN 474-7-2013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землеройные. Безопасность. Часть 7. Требования к скреперам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EN 474-8-2013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землеройные. Безопасность. Часть 8. Требования к автогрейдерам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EN 474-10-2012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землеройные. Безопасность. Часть 10. Требования к траншеекопателям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EN 474-11-2012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землеройные. Безопасность. Часть 11. Требования к уплотняющим машинам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12.1.049-86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Вибрация. Методы измерения на рабочих местах самоходных колесных строительно-дорожных машин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12.2.130-91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Экскаваторы одноковшовые. Общие требования безопасности и эргономики к рабочему месту машиниста и методы их контроля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xml:space="preserve">
ГОСТ 11030-93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Автогрейдеры.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xml:space="preserve">
ГОСТ 16469-79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Экскаваторы-каналокопатели.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23987-80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Экскаваторы-каналокопатели. Методы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7 и 8</w:t>
            </w:r>
          </w:p>
          <w:p>
            <w:pPr>
              <w:spacing w:after="20"/>
              <w:ind w:left="20"/>
              <w:jc w:val="both"/>
            </w:pPr>
            <w:r>
              <w:rPr>
                <w:rFonts w:ascii="Times New Roman"/>
                <w:b w:val="false"/>
                <w:i w:val="false"/>
                <w:color w:val="000000"/>
                <w:sz w:val="20"/>
              </w:rPr>
              <w:t>
ГОСТ 26980-95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Экскаваторы одноковшовые.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w:t>
            </w:r>
          </w:p>
          <w:p>
            <w:pPr>
              <w:spacing w:after="20"/>
              <w:ind w:left="20"/>
              <w:jc w:val="both"/>
            </w:pPr>
            <w:r>
              <w:rPr>
                <w:rFonts w:ascii="Times New Roman"/>
                <w:b w:val="false"/>
                <w:i w:val="false"/>
                <w:color w:val="000000"/>
                <w:sz w:val="20"/>
              </w:rPr>
              <w:t xml:space="preserve">
ГОСТ 30035-93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Скреперы.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30067-93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Экскаваторы одноковшовые универсальные полноповоротные.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Машины дорожные, оборудование для приготовления строительных смесей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500-1-2003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дорожные мобильные. Безопасность. Часть 1. Общие требования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500-2-2004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дорожные мобильные. Безопасность. Часть 2. Специальные требования к дорожным фрезам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500-4-2004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дорожные мобильные. Безопасность. Часть 4. Специальные требования к машинам для уплотнения грунта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EN 536-2007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строительно-дорожные. Установки асфальтосмесительные. Требования безопасности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EN 13020-2012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для устройства, ремонта и содержания дорожных покрытий. Требования безопасности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13019-2006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для очистки дорожных покрытий. Требования безопасности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13021-2006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зимнего содержания дорог.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13524-2007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содержания автомобильных дорог.</w:t>
            </w:r>
          </w:p>
          <w:p>
            <w:pPr>
              <w:spacing w:after="20"/>
              <w:ind w:left="20"/>
              <w:jc w:val="both"/>
            </w:pPr>
            <w:r>
              <w:rPr>
                <w:rFonts w:ascii="Times New Roman"/>
                <w:b w:val="false"/>
                <w:i w:val="false"/>
                <w:color w:val="000000"/>
                <w:sz w:val="20"/>
              </w:rPr>
              <w:t>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w:t>
            </w:r>
          </w:p>
          <w:p>
            <w:pPr>
              <w:spacing w:after="20"/>
              <w:ind w:left="20"/>
              <w:jc w:val="both"/>
            </w:pPr>
            <w:r>
              <w:rPr>
                <w:rFonts w:ascii="Times New Roman"/>
                <w:b w:val="false"/>
                <w:i w:val="false"/>
                <w:color w:val="000000"/>
                <w:sz w:val="20"/>
              </w:rPr>
              <w:t xml:space="preserve">
ГОСТ 27336-93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Автобетононасосы.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w:t>
            </w:r>
          </w:p>
          <w:p>
            <w:pPr>
              <w:spacing w:after="20"/>
              <w:ind w:left="20"/>
              <w:jc w:val="both"/>
            </w:pPr>
            <w:r>
              <w:rPr>
                <w:rFonts w:ascii="Times New Roman"/>
                <w:b w:val="false"/>
                <w:i w:val="false"/>
                <w:color w:val="000000"/>
                <w:sz w:val="20"/>
              </w:rPr>
              <w:t xml:space="preserve">
ГОСТ 27338-93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Установки бетоносмесительные механизированные.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w:t>
            </w:r>
          </w:p>
          <w:p>
            <w:pPr>
              <w:spacing w:after="20"/>
              <w:ind w:left="20"/>
              <w:jc w:val="both"/>
            </w:pPr>
            <w:r>
              <w:rPr>
                <w:rFonts w:ascii="Times New Roman"/>
                <w:b w:val="false"/>
                <w:i w:val="false"/>
                <w:color w:val="000000"/>
                <w:sz w:val="20"/>
              </w:rPr>
              <w:t xml:space="preserve">
ГОСТ 27339-93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Автобетоносмесители.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и 7</w:t>
            </w:r>
          </w:p>
          <w:p>
            <w:pPr>
              <w:spacing w:after="20"/>
              <w:ind w:left="20"/>
              <w:jc w:val="both"/>
            </w:pPr>
            <w:r>
              <w:rPr>
                <w:rFonts w:ascii="Times New Roman"/>
                <w:b w:val="false"/>
                <w:i w:val="false"/>
                <w:color w:val="000000"/>
                <w:sz w:val="20"/>
              </w:rPr>
              <w:t xml:space="preserve">
ГОСТ 27598-94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Катки дорожные вибрационные самоходные.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xml:space="preserve">
ГОСТ 27614-93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Автоцементовозы.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и 7</w:t>
            </w:r>
          </w:p>
          <w:p>
            <w:pPr>
              <w:spacing w:after="20"/>
              <w:ind w:left="20"/>
              <w:jc w:val="both"/>
            </w:pPr>
            <w:r>
              <w:rPr>
                <w:rFonts w:ascii="Times New Roman"/>
                <w:b w:val="false"/>
                <w:i w:val="false"/>
                <w:color w:val="000000"/>
                <w:sz w:val="20"/>
              </w:rPr>
              <w:t>
ГОСТ 27811-95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Автогудронаторы.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и 2</w:t>
            </w:r>
          </w:p>
          <w:p>
            <w:pPr>
              <w:spacing w:after="20"/>
              <w:ind w:left="20"/>
              <w:jc w:val="both"/>
            </w:pPr>
            <w:r>
              <w:rPr>
                <w:rFonts w:ascii="Times New Roman"/>
                <w:b w:val="false"/>
                <w:i w:val="false"/>
                <w:color w:val="000000"/>
                <w:sz w:val="20"/>
              </w:rPr>
              <w:t>
ГОСТ 27816-88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Асфальтоукладчики. Методы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w:t>
            </w:r>
          </w:p>
          <w:p>
            <w:pPr>
              <w:spacing w:after="20"/>
              <w:ind w:left="20"/>
              <w:jc w:val="both"/>
            </w:pPr>
            <w:r>
              <w:rPr>
                <w:rFonts w:ascii="Times New Roman"/>
                <w:b w:val="false"/>
                <w:i w:val="false"/>
                <w:color w:val="000000"/>
                <w:sz w:val="20"/>
              </w:rPr>
              <w:t xml:space="preserve">
ГОСТ 21915-93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Асфальтоукладчики.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и 6</w:t>
            </w:r>
          </w:p>
          <w:p>
            <w:pPr>
              <w:spacing w:after="20"/>
              <w:ind w:left="20"/>
              <w:jc w:val="both"/>
            </w:pPr>
            <w:r>
              <w:rPr>
                <w:rFonts w:ascii="Times New Roman"/>
                <w:b w:val="false"/>
                <w:i w:val="false"/>
                <w:color w:val="000000"/>
                <w:sz w:val="20"/>
              </w:rPr>
              <w:t xml:space="preserve">
ГОСТ 27945-95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Установки асфальтосмесительные.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w:t>
            </w:r>
          </w:p>
          <w:p>
            <w:pPr>
              <w:spacing w:after="20"/>
              <w:ind w:left="20"/>
              <w:jc w:val="both"/>
            </w:pPr>
            <w:r>
              <w:rPr>
                <w:rFonts w:ascii="Times New Roman"/>
                <w:b w:val="false"/>
                <w:i w:val="false"/>
                <w:color w:val="000000"/>
                <w:sz w:val="20"/>
              </w:rPr>
              <w:t>
ГОСТ 31556-2012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Фрезы дорожные холодные самоходные.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w:t>
            </w:r>
          </w:p>
          <w:p>
            <w:pPr>
              <w:spacing w:after="20"/>
              <w:ind w:left="20"/>
              <w:jc w:val="both"/>
            </w:pPr>
            <w:r>
              <w:rPr>
                <w:rFonts w:ascii="Times New Roman"/>
                <w:b w:val="false"/>
                <w:i w:val="false"/>
                <w:color w:val="000000"/>
                <w:sz w:val="20"/>
              </w:rPr>
              <w:t xml:space="preserve">
ГОСТ 31548-2012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Катки дорожные самоходные.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w:t>
            </w:r>
          </w:p>
          <w:p>
            <w:pPr>
              <w:spacing w:after="20"/>
              <w:ind w:left="20"/>
              <w:jc w:val="both"/>
            </w:pPr>
            <w:r>
              <w:rPr>
                <w:rFonts w:ascii="Times New Roman"/>
                <w:b w:val="false"/>
                <w:i w:val="false"/>
                <w:color w:val="000000"/>
                <w:sz w:val="20"/>
              </w:rPr>
              <w:t xml:space="preserve">
ГОСТ 31552-2012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вибрационные уплотняющие.</w:t>
            </w:r>
          </w:p>
          <w:p>
            <w:pPr>
              <w:spacing w:after="20"/>
              <w:ind w:left="20"/>
              <w:jc w:val="both"/>
            </w:pPr>
            <w:r>
              <w:rPr>
                <w:rFonts w:ascii="Times New Roman"/>
                <w:b w:val="false"/>
                <w:i w:val="false"/>
                <w:color w:val="000000"/>
                <w:sz w:val="20"/>
              </w:rPr>
              <w:t xml:space="preserve">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Оборудование и машины строительные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xml:space="preserve">
ГОСТ 30700-2000 </w:t>
            </w:r>
          </w:p>
          <w:p>
            <w:pPr>
              <w:spacing w:after="20"/>
              <w:ind w:left="20"/>
              <w:jc w:val="both"/>
            </w:pPr>
            <w:r>
              <w:rPr>
                <w:rFonts w:ascii="Times New Roman"/>
                <w:b w:val="false"/>
                <w:i w:val="false"/>
                <w:color w:val="000000"/>
                <w:sz w:val="20"/>
              </w:rPr>
              <w:t xml:space="preserve">
(МЭК 745-2-7-89)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Частные требования безопасности и методы испытаний пистолетов-распылителей невоспламеняющихся жидкостей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31325-2006 </w:t>
            </w:r>
          </w:p>
          <w:p>
            <w:pPr>
              <w:spacing w:after="20"/>
              <w:ind w:left="20"/>
              <w:jc w:val="both"/>
            </w:pPr>
            <w:r>
              <w:rPr>
                <w:rFonts w:ascii="Times New Roman"/>
                <w:b w:val="false"/>
                <w:i w:val="false"/>
                <w:color w:val="000000"/>
                <w:sz w:val="20"/>
              </w:rPr>
              <w:t xml:space="preserve">
(ИСО 4872:1978)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 Измерение шума строительного оборудования, работающего под открытым небом. Метод установления соответствия нормам шума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31337-2006 </w:t>
            </w:r>
          </w:p>
          <w:p>
            <w:pPr>
              <w:spacing w:after="20"/>
              <w:ind w:left="20"/>
              <w:jc w:val="both"/>
            </w:pPr>
            <w:r>
              <w:rPr>
                <w:rFonts w:ascii="Times New Roman"/>
                <w:b w:val="false"/>
                <w:i w:val="false"/>
                <w:color w:val="000000"/>
                <w:sz w:val="20"/>
              </w:rPr>
              <w:t>
(ИСО 15744:2002)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 машин. Машины ручные неэлектрические. Технический метод измерения шума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16519-2006 (ИСО 20643:2005)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Вибрация. Определение параметров вибрационной характеристики ручных машин и машин с ручным управлением. Общие требования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21</w:t>
            </w:r>
          </w:p>
          <w:p>
            <w:pPr>
              <w:spacing w:after="20"/>
              <w:ind w:left="20"/>
              <w:jc w:val="both"/>
            </w:pPr>
            <w:r>
              <w:rPr>
                <w:rFonts w:ascii="Times New Roman"/>
                <w:b w:val="false"/>
                <w:i w:val="false"/>
                <w:color w:val="000000"/>
                <w:sz w:val="20"/>
              </w:rPr>
              <w:t>
ГОСТ Р МЭК 60745-2-3-2011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2-3. Частные требования к шлифовальным, дисковым шлифовальным и полировальным машинам с вращательным движением рабочего инструмента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xml:space="preserve">
ГОСТ Р МЭК 60745-2-15-2012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2-15. Частные требования к машинам для подрезки живой изгороди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Р МЭК 60745-2-17-2010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2-17. Частные требования к ручным фасонно-фрезерным машинам и машинам для обрезки кромок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 31</w:t>
            </w:r>
          </w:p>
          <w:p>
            <w:pPr>
              <w:spacing w:after="20"/>
              <w:ind w:left="20"/>
              <w:jc w:val="both"/>
            </w:pPr>
            <w:r>
              <w:rPr>
                <w:rFonts w:ascii="Times New Roman"/>
                <w:b w:val="false"/>
                <w:i w:val="false"/>
                <w:color w:val="000000"/>
                <w:sz w:val="20"/>
              </w:rPr>
              <w:t>
ГОСТ Р МЭК 60745-2-16-2012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ручные электрические. </w:t>
            </w:r>
          </w:p>
          <w:p>
            <w:pPr>
              <w:spacing w:after="20"/>
              <w:ind w:left="20"/>
              <w:jc w:val="both"/>
            </w:pPr>
            <w:r>
              <w:rPr>
                <w:rFonts w:ascii="Times New Roman"/>
                <w:b w:val="false"/>
                <w:i w:val="false"/>
                <w:color w:val="000000"/>
                <w:sz w:val="20"/>
              </w:rPr>
              <w:t xml:space="preserve">
Безопасность и методы испытаний. Часть 2-16. Частные требования к скобозабивным машинам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МЭК</w:t>
            </w:r>
          </w:p>
          <w:p>
            <w:pPr>
              <w:spacing w:after="20"/>
              <w:ind w:left="20"/>
              <w:jc w:val="both"/>
            </w:pPr>
            <w:r>
              <w:rPr>
                <w:rFonts w:ascii="Times New Roman"/>
                <w:b w:val="false"/>
                <w:i w:val="false"/>
                <w:color w:val="000000"/>
                <w:sz w:val="20"/>
              </w:rPr>
              <w:t>
61029-2-11-2012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Часть 2-11. Частные требования безопасности и методы испытаний комбинированных дисковых пил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 31</w:t>
            </w:r>
          </w:p>
          <w:p>
            <w:pPr>
              <w:spacing w:after="20"/>
              <w:ind w:left="20"/>
              <w:jc w:val="both"/>
            </w:pPr>
            <w:r>
              <w:rPr>
                <w:rFonts w:ascii="Times New Roman"/>
                <w:b w:val="false"/>
                <w:i w:val="false"/>
                <w:color w:val="000000"/>
                <w:sz w:val="20"/>
              </w:rPr>
              <w:t>
ГОСТ Р МЭК 60745-1-2009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ручные электрические. Безопасность и методы испытаний. Часть 1. Общие требования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 31</w:t>
            </w:r>
          </w:p>
          <w:p>
            <w:pPr>
              <w:spacing w:after="20"/>
              <w:ind w:left="20"/>
              <w:jc w:val="both"/>
            </w:pPr>
            <w:r>
              <w:rPr>
                <w:rFonts w:ascii="Times New Roman"/>
                <w:b w:val="false"/>
                <w:i w:val="false"/>
                <w:color w:val="000000"/>
                <w:sz w:val="20"/>
              </w:rPr>
              <w:t>
ГОСТ Р МЭК 60745-2-12-2011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Безопасность и методы испытаний. Часть 2-12. Частные требования к вибраторам для уплотнения бетона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(ИСО 16368:2010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Мобильные подъемники с рабочими платформами. Расчеты конструкции, требования безопасности, испытания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Р 53984-2010 (ИСО 18893:2004)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Мобильные подъемники с рабочими платформами. Требования безопасности и контроль технического состояния при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Р 54770-2011 (ИСО 16369:2007)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Подъемники с рабочими платформами. Подъемники мачтового типа. Расчеты конструкции, требования безопасности,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разделы 1 и 6, </w:t>
            </w:r>
          </w:p>
          <w:p>
            <w:pPr>
              <w:spacing w:after="20"/>
              <w:ind w:left="20"/>
              <w:jc w:val="both"/>
            </w:pPr>
            <w:r>
              <w:rPr>
                <w:rFonts w:ascii="Times New Roman"/>
                <w:b w:val="false"/>
                <w:i w:val="false"/>
                <w:color w:val="000000"/>
                <w:sz w:val="20"/>
              </w:rPr>
              <w:t>
пункт. 5.5.1</w:t>
            </w:r>
          </w:p>
          <w:p>
            <w:pPr>
              <w:spacing w:after="20"/>
              <w:ind w:left="20"/>
              <w:jc w:val="both"/>
            </w:pPr>
            <w:r>
              <w:rPr>
                <w:rFonts w:ascii="Times New Roman"/>
                <w:b w:val="false"/>
                <w:i w:val="false"/>
                <w:color w:val="000000"/>
                <w:sz w:val="20"/>
              </w:rPr>
              <w:t>
ГОСТ Р 55180-2012 (ИСО 16653-1:2008)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Мобильные подъемники с рабочими платформами. Расчеты конструкции, требования безопасности и методы испытаний. Часть 1. Подъемники со складывающимися ограждениями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6 и 8, пункт 5.5.3</w:t>
            </w:r>
          </w:p>
          <w:p>
            <w:pPr>
              <w:spacing w:after="20"/>
              <w:ind w:left="20"/>
              <w:jc w:val="both"/>
            </w:pPr>
            <w:r>
              <w:rPr>
                <w:rFonts w:ascii="Times New Roman"/>
                <w:b w:val="false"/>
                <w:i w:val="false"/>
                <w:color w:val="000000"/>
                <w:sz w:val="20"/>
              </w:rPr>
              <w:t>
ГОСТ Р 55181-2012 (ИСО 16653-2:2009)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Мобильные подъемники с рабочими платформами. Расчеты конструкции, требования безопасности и методы испытаний. Часть 2. Подъемники с непроводящими (изолирующими) компонентами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792-1-2007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ручные неэлектрические. Требования безопасности. Часть 1. Машины для крепления деталей без резьбы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792-2-2007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ручные неэлектрические. Требования безопасности. Часть 2. Машины режущие и обжимные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792-3-2007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ручные неэлектрические. Требования безопасности. Часть 3. Машины для сверления и нарезания резьбы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792-4-2006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ручные неэлектрические. Требования безопасности. Часть 4. Машины ударные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792-5-2006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неэлектрические. Требования безопасности. Часть 5. Машины ударно-вращательные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792-6-2006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неэлектрические. Требования безопасности. Часть 6. Машины резьбозавертывающие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792-7-2007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неэлектрические. Требования безопасности. Часть 7. Машины шлифовальные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792-8-2007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ручные неэлектрические.    Требования безопасности. Часть 8. Машины полировальные и шлифовальные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792-9-2007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неэлектрические. Требования безопасности. Часть 9. Машины зачистные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792-10-2007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неэлектрические.    Требования безопасности. Часть 10. Машины запрессовочные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792-11-2007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ручные неэлектрические.  Требования безопасности. Часть 11. Ножницы и вырубные ножницы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792-12-2007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ручные неэлектрические.    Требования безопасности. Часть 12. Пилы малогабаритные дисковые колебательного и возвратно-поступательного действия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ЕН 792-13-2007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ручные неэлектрические.    Требования безопасности. Часть 13. Машины для забивания крепежных изделий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EN 12001-2008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для транспортирования, нанесения и распределения бетонных и растворных смесей. Требования безопасности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EN 12158-1-2008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Подъемники строительные грузовые. Часть 1. Подъемники с доступной платформой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EN 12158-2-2008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Подъемники строительные грузовые. Часть 2. Наклонные подъемники с недоступными грузоподъемниками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EN 12159-2010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Подъемники строительные грузопассажирские с вертикальным перемещением кабины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53569-2009</w:t>
            </w:r>
          </w:p>
          <w:p>
            <w:pPr>
              <w:spacing w:after="20"/>
              <w:ind w:left="20"/>
              <w:jc w:val="both"/>
            </w:pPr>
            <w:r>
              <w:rPr>
                <w:rFonts w:ascii="Times New Roman"/>
                <w:b w:val="false"/>
                <w:i w:val="false"/>
                <w:color w:val="000000"/>
                <w:sz w:val="20"/>
              </w:rPr>
              <w:t xml:space="preserve">
(ЕН 12549:1999)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 машин. Испытания на шум машин для забивания крепежных изделий. Технический метод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xml:space="preserve">
ГОСТ 12.2.030-2000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Машины ручные. Шумовые характеристики. Нормы.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xml:space="preserve">
ГОСТ 10084-73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w:t>
            </w:r>
          </w:p>
          <w:p>
            <w:pPr>
              <w:spacing w:after="20"/>
              <w:ind w:left="20"/>
              <w:jc w:val="both"/>
            </w:pPr>
            <w:r>
              <w:rPr>
                <w:rFonts w:ascii="Times New Roman"/>
                <w:b w:val="false"/>
                <w:i w:val="false"/>
                <w:color w:val="000000"/>
                <w:sz w:val="20"/>
              </w:rPr>
              <w:t xml:space="preserve">
ГОСТ 12633-90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ручные пневматические вращательного действия.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xml:space="preserve">
ГОСТ 17770-86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ручные. Требования к вибрационным характеристикам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разделы 3 и 4 </w:t>
            </w:r>
          </w:p>
          <w:p>
            <w:pPr>
              <w:spacing w:after="20"/>
              <w:ind w:left="20"/>
              <w:jc w:val="both"/>
            </w:pPr>
            <w:r>
              <w:rPr>
                <w:rFonts w:ascii="Times New Roman"/>
                <w:b w:val="false"/>
                <w:i w:val="false"/>
                <w:color w:val="000000"/>
                <w:sz w:val="20"/>
              </w:rPr>
              <w:t xml:space="preserve">
ГОСТ 27336-93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Автобетононасосы.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разделы 3 и 4 </w:t>
            </w:r>
          </w:p>
          <w:p>
            <w:pPr>
              <w:spacing w:after="20"/>
              <w:ind w:left="20"/>
              <w:jc w:val="both"/>
            </w:pPr>
            <w:r>
              <w:rPr>
                <w:rFonts w:ascii="Times New Roman"/>
                <w:b w:val="false"/>
                <w:i w:val="false"/>
                <w:color w:val="000000"/>
                <w:sz w:val="20"/>
              </w:rPr>
              <w:t xml:space="preserve">
ГОСТ 27338-93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Установки бетоносмесительные механизированные.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разделы 3 и 4 </w:t>
            </w:r>
          </w:p>
          <w:p>
            <w:pPr>
              <w:spacing w:after="20"/>
              <w:ind w:left="20"/>
              <w:jc w:val="both"/>
            </w:pPr>
            <w:r>
              <w:rPr>
                <w:rFonts w:ascii="Times New Roman"/>
                <w:b w:val="false"/>
                <w:i w:val="false"/>
                <w:color w:val="000000"/>
                <w:sz w:val="20"/>
              </w:rPr>
              <w:t xml:space="preserve">
ГОСТ 27339-93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Автобетоносмесители.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xml:space="preserve">
ГОСТ 27614-93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Автоцементовозы.</w:t>
            </w:r>
          </w:p>
          <w:p>
            <w:pPr>
              <w:spacing w:after="20"/>
              <w:ind w:left="20"/>
              <w:jc w:val="both"/>
            </w:pPr>
            <w:r>
              <w:rPr>
                <w:rFonts w:ascii="Times New Roman"/>
                <w:b w:val="false"/>
                <w:i w:val="false"/>
                <w:color w:val="000000"/>
                <w:sz w:val="20"/>
              </w:rPr>
              <w:t>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разделы 3 и 4 </w:t>
            </w:r>
          </w:p>
          <w:p>
            <w:pPr>
              <w:spacing w:after="20"/>
              <w:ind w:left="20"/>
              <w:jc w:val="both"/>
            </w:pPr>
            <w:r>
              <w:rPr>
                <w:rFonts w:ascii="Times New Roman"/>
                <w:b w:val="false"/>
                <w:i w:val="false"/>
                <w:color w:val="000000"/>
                <w:sz w:val="20"/>
              </w:rPr>
              <w:t>
ГОСТ 29168-91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Подъемники мачтовые грузовые строительные.</w:t>
            </w:r>
          </w:p>
          <w:p>
            <w:pPr>
              <w:spacing w:after="20"/>
              <w:ind w:left="20"/>
              <w:jc w:val="both"/>
            </w:pPr>
            <w:r>
              <w:rPr>
                <w:rFonts w:ascii="Times New Roman"/>
                <w:b w:val="false"/>
                <w:i w:val="false"/>
                <w:color w:val="000000"/>
                <w:sz w:val="20"/>
              </w:rPr>
              <w:t>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7 и 8</w:t>
            </w:r>
          </w:p>
          <w:p>
            <w:pPr>
              <w:spacing w:after="20"/>
              <w:ind w:left="20"/>
              <w:jc w:val="both"/>
            </w:pPr>
            <w:r>
              <w:rPr>
                <w:rFonts w:ascii="Times New Roman"/>
                <w:b w:val="false"/>
                <w:i w:val="false"/>
                <w:color w:val="000000"/>
                <w:sz w:val="20"/>
              </w:rPr>
              <w:t xml:space="preserve">
ГОСТ Р 50950-96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Погрузчики строительные фронтальные с телескопической стрелой.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7 и 8</w:t>
            </w:r>
          </w:p>
          <w:p>
            <w:pPr>
              <w:spacing w:after="20"/>
              <w:ind w:left="20"/>
              <w:jc w:val="both"/>
            </w:pPr>
            <w:r>
              <w:rPr>
                <w:rFonts w:ascii="Times New Roman"/>
                <w:b w:val="false"/>
                <w:i w:val="false"/>
                <w:color w:val="000000"/>
                <w:sz w:val="20"/>
              </w:rPr>
              <w:t xml:space="preserve">
ГОСТ Р 51041-97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Молоты сваебойные.</w:t>
            </w:r>
          </w:p>
          <w:p>
            <w:pPr>
              <w:spacing w:after="20"/>
              <w:ind w:left="20"/>
              <w:jc w:val="both"/>
            </w:pPr>
            <w:r>
              <w:rPr>
                <w:rFonts w:ascii="Times New Roman"/>
                <w:b w:val="false"/>
                <w:i w:val="false"/>
                <w:color w:val="000000"/>
                <w:sz w:val="20"/>
              </w:rPr>
              <w:t>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7 и 8</w:t>
            </w:r>
          </w:p>
          <w:p>
            <w:pPr>
              <w:spacing w:after="20"/>
              <w:ind w:left="20"/>
              <w:jc w:val="both"/>
            </w:pPr>
            <w:r>
              <w:rPr>
                <w:rFonts w:ascii="Times New Roman"/>
                <w:b w:val="false"/>
                <w:i w:val="false"/>
                <w:color w:val="000000"/>
                <w:sz w:val="20"/>
              </w:rPr>
              <w:t xml:space="preserve">
ГОСТ Р 51363-99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Вибропогружатели и сваевыдергиватели.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7 и 8</w:t>
            </w:r>
          </w:p>
          <w:p>
            <w:pPr>
              <w:spacing w:after="20"/>
              <w:ind w:left="20"/>
              <w:jc w:val="both"/>
            </w:pPr>
            <w:r>
              <w:rPr>
                <w:rFonts w:ascii="Times New Roman"/>
                <w:b w:val="false"/>
                <w:i w:val="false"/>
                <w:color w:val="000000"/>
                <w:sz w:val="20"/>
              </w:rPr>
              <w:t xml:space="preserve">
ГОСТ Р 51601-2000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Погрузчики строительные одноковшовые.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7 и 8</w:t>
            </w:r>
          </w:p>
          <w:p>
            <w:pPr>
              <w:spacing w:after="20"/>
              <w:ind w:left="20"/>
              <w:jc w:val="both"/>
            </w:pPr>
            <w:r>
              <w:rPr>
                <w:rFonts w:ascii="Times New Roman"/>
                <w:b w:val="false"/>
                <w:i w:val="false"/>
                <w:color w:val="000000"/>
                <w:sz w:val="20"/>
              </w:rPr>
              <w:t xml:space="preserve">
ГОСТ Р 51602-2000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Копры для свайных работ. </w:t>
            </w:r>
          </w:p>
          <w:p>
            <w:pPr>
              <w:spacing w:after="20"/>
              <w:ind w:left="20"/>
              <w:jc w:val="both"/>
            </w:pPr>
            <w:r>
              <w:rPr>
                <w:rFonts w:ascii="Times New Roman"/>
                <w:b w:val="false"/>
                <w:i w:val="false"/>
                <w:color w:val="000000"/>
                <w:sz w:val="20"/>
              </w:rPr>
              <w:t>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7 и 8</w:t>
            </w:r>
          </w:p>
          <w:p>
            <w:pPr>
              <w:spacing w:after="20"/>
              <w:ind w:left="20"/>
              <w:jc w:val="both"/>
            </w:pPr>
            <w:r>
              <w:rPr>
                <w:rFonts w:ascii="Times New Roman"/>
                <w:b w:val="false"/>
                <w:i w:val="false"/>
                <w:color w:val="000000"/>
                <w:sz w:val="20"/>
              </w:rPr>
              <w:t xml:space="preserve">
ГОСТ Р 51803-2001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Конвейеры строительные передвижные ленточные.</w:t>
            </w:r>
          </w:p>
          <w:p>
            <w:pPr>
              <w:spacing w:after="20"/>
              <w:ind w:left="20"/>
              <w:jc w:val="both"/>
            </w:pPr>
            <w:r>
              <w:rPr>
                <w:rFonts w:ascii="Times New Roman"/>
                <w:b w:val="false"/>
                <w:i w:val="false"/>
                <w:color w:val="000000"/>
                <w:sz w:val="20"/>
              </w:rPr>
              <w:t>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1208-2000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строительно-отделочные. Общие требования безопасности. Методы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Инструмент механизированный, в том числе электрический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IEC 60745-1-2011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w:t>
            </w:r>
          </w:p>
          <w:p>
            <w:pPr>
              <w:spacing w:after="20"/>
              <w:ind w:left="20"/>
              <w:jc w:val="both"/>
            </w:pPr>
            <w:r>
              <w:rPr>
                <w:rFonts w:ascii="Times New Roman"/>
                <w:b w:val="false"/>
                <w:i w:val="false"/>
                <w:color w:val="000000"/>
                <w:sz w:val="20"/>
              </w:rPr>
              <w:t>
Безопасность и методы испытаний.</w:t>
            </w:r>
          </w:p>
          <w:p>
            <w:pPr>
              <w:spacing w:after="20"/>
              <w:ind w:left="20"/>
              <w:jc w:val="both"/>
            </w:pPr>
            <w:r>
              <w:rPr>
                <w:rFonts w:ascii="Times New Roman"/>
                <w:b w:val="false"/>
                <w:i w:val="false"/>
                <w:color w:val="000000"/>
                <w:sz w:val="20"/>
              </w:rPr>
              <w:t>
Часть 1. Общие требования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IEC 60745-2-1-2011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w:t>
            </w:r>
          </w:p>
          <w:p>
            <w:pPr>
              <w:spacing w:after="20"/>
              <w:ind w:left="20"/>
              <w:jc w:val="both"/>
            </w:pPr>
            <w:r>
              <w:rPr>
                <w:rFonts w:ascii="Times New Roman"/>
                <w:b w:val="false"/>
                <w:i w:val="false"/>
                <w:color w:val="000000"/>
                <w:sz w:val="20"/>
              </w:rPr>
              <w:t>
Безопасность и методы испытаний.</w:t>
            </w:r>
          </w:p>
          <w:p>
            <w:pPr>
              <w:spacing w:after="20"/>
              <w:ind w:left="20"/>
              <w:jc w:val="both"/>
            </w:pPr>
            <w:r>
              <w:rPr>
                <w:rFonts w:ascii="Times New Roman"/>
                <w:b w:val="false"/>
                <w:i w:val="false"/>
                <w:color w:val="000000"/>
                <w:sz w:val="20"/>
              </w:rPr>
              <w:t>
Часть 2-1. Частные требования к сверлильным и ударным сверлильным машинам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IEC 60745-2-1-2014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w:t>
            </w:r>
          </w:p>
          <w:p>
            <w:pPr>
              <w:spacing w:after="20"/>
              <w:ind w:left="20"/>
              <w:jc w:val="both"/>
            </w:pPr>
            <w:r>
              <w:rPr>
                <w:rFonts w:ascii="Times New Roman"/>
                <w:b w:val="false"/>
                <w:i w:val="false"/>
                <w:color w:val="000000"/>
                <w:sz w:val="20"/>
              </w:rPr>
              <w:t>
Безопасность и методы испытаний.</w:t>
            </w:r>
          </w:p>
          <w:p>
            <w:pPr>
              <w:spacing w:after="20"/>
              <w:ind w:left="20"/>
              <w:jc w:val="both"/>
            </w:pPr>
            <w:r>
              <w:rPr>
                <w:rFonts w:ascii="Times New Roman"/>
                <w:b w:val="false"/>
                <w:i w:val="false"/>
                <w:color w:val="000000"/>
                <w:sz w:val="20"/>
              </w:rPr>
              <w:t>
Часть 2-1. Частные требования к сверлильным и ударным сверлильным машинам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IEC 60745-2-2-2011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w:t>
            </w:r>
          </w:p>
          <w:p>
            <w:pPr>
              <w:spacing w:after="20"/>
              <w:ind w:left="20"/>
              <w:jc w:val="both"/>
            </w:pPr>
            <w:r>
              <w:rPr>
                <w:rFonts w:ascii="Times New Roman"/>
                <w:b w:val="false"/>
                <w:i w:val="false"/>
                <w:color w:val="000000"/>
                <w:sz w:val="20"/>
              </w:rPr>
              <w:t>
Безопасность и методы испытаний.</w:t>
            </w:r>
          </w:p>
          <w:p>
            <w:pPr>
              <w:spacing w:after="20"/>
              <w:ind w:left="20"/>
              <w:jc w:val="both"/>
            </w:pPr>
            <w:r>
              <w:rPr>
                <w:rFonts w:ascii="Times New Roman"/>
                <w:b w:val="false"/>
                <w:i w:val="false"/>
                <w:color w:val="000000"/>
                <w:sz w:val="20"/>
              </w:rPr>
              <w:t>
Часть 2-2. Частные требования к шуруповертам и ударным гайковертам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IEC 60745-2-4-2011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w:t>
            </w:r>
          </w:p>
          <w:p>
            <w:pPr>
              <w:spacing w:after="20"/>
              <w:ind w:left="20"/>
              <w:jc w:val="both"/>
            </w:pPr>
            <w:r>
              <w:rPr>
                <w:rFonts w:ascii="Times New Roman"/>
                <w:b w:val="false"/>
                <w:i w:val="false"/>
                <w:color w:val="000000"/>
                <w:sz w:val="20"/>
              </w:rPr>
              <w:t>
Безопасность и методы испытаний.</w:t>
            </w:r>
          </w:p>
          <w:p>
            <w:pPr>
              <w:spacing w:after="20"/>
              <w:ind w:left="20"/>
              <w:jc w:val="both"/>
            </w:pPr>
            <w:r>
              <w:rPr>
                <w:rFonts w:ascii="Times New Roman"/>
                <w:b w:val="false"/>
                <w:i w:val="false"/>
                <w:color w:val="000000"/>
                <w:sz w:val="20"/>
              </w:rPr>
              <w:t>
Часть 2-4. Частные требования к плоскошлифовальным и ленточно-шлифовальным машинам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IEC 60745-2-5-2014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w:t>
            </w:r>
          </w:p>
          <w:p>
            <w:pPr>
              <w:spacing w:after="20"/>
              <w:ind w:left="20"/>
              <w:jc w:val="both"/>
            </w:pPr>
            <w:r>
              <w:rPr>
                <w:rFonts w:ascii="Times New Roman"/>
                <w:b w:val="false"/>
                <w:i w:val="false"/>
                <w:color w:val="000000"/>
                <w:sz w:val="20"/>
              </w:rPr>
              <w:t>
Безопасность и методы испытаний.</w:t>
            </w:r>
          </w:p>
          <w:p>
            <w:pPr>
              <w:spacing w:after="20"/>
              <w:ind w:left="20"/>
              <w:jc w:val="both"/>
            </w:pPr>
            <w:r>
              <w:rPr>
                <w:rFonts w:ascii="Times New Roman"/>
                <w:b w:val="false"/>
                <w:i w:val="false"/>
                <w:color w:val="000000"/>
                <w:sz w:val="20"/>
              </w:rPr>
              <w:t>
Часть 2-5. Частные требования к дисковым пилам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IEC 60745-2-6-2014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w:t>
            </w:r>
          </w:p>
          <w:p>
            <w:pPr>
              <w:spacing w:after="20"/>
              <w:ind w:left="20"/>
              <w:jc w:val="both"/>
            </w:pPr>
            <w:r>
              <w:rPr>
                <w:rFonts w:ascii="Times New Roman"/>
                <w:b w:val="false"/>
                <w:i w:val="false"/>
                <w:color w:val="000000"/>
                <w:sz w:val="20"/>
              </w:rPr>
              <w:t>
Безопасность и методы испытаний.</w:t>
            </w:r>
          </w:p>
          <w:p>
            <w:pPr>
              <w:spacing w:after="20"/>
              <w:ind w:left="20"/>
              <w:jc w:val="both"/>
            </w:pPr>
            <w:r>
              <w:rPr>
                <w:rFonts w:ascii="Times New Roman"/>
                <w:b w:val="false"/>
                <w:i w:val="false"/>
                <w:color w:val="000000"/>
                <w:sz w:val="20"/>
              </w:rPr>
              <w:t>
Часть 2-6. Частные требования к молоткам и перфораторам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IEC 60745-2-8-2011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w:t>
            </w:r>
          </w:p>
          <w:p>
            <w:pPr>
              <w:spacing w:after="20"/>
              <w:ind w:left="20"/>
              <w:jc w:val="both"/>
            </w:pPr>
            <w:r>
              <w:rPr>
                <w:rFonts w:ascii="Times New Roman"/>
                <w:b w:val="false"/>
                <w:i w:val="false"/>
                <w:color w:val="000000"/>
                <w:sz w:val="20"/>
              </w:rPr>
              <w:t>
Безопасность и методы испытаний.</w:t>
            </w:r>
          </w:p>
          <w:p>
            <w:pPr>
              <w:spacing w:after="20"/>
              <w:ind w:left="20"/>
              <w:jc w:val="both"/>
            </w:pPr>
            <w:r>
              <w:rPr>
                <w:rFonts w:ascii="Times New Roman"/>
                <w:b w:val="false"/>
                <w:i w:val="false"/>
                <w:color w:val="000000"/>
                <w:sz w:val="20"/>
              </w:rPr>
              <w:t>
Часть 2-8. Частные требования к ножницам для листового металла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IEC 60745-2-9-2011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w:t>
            </w:r>
          </w:p>
          <w:p>
            <w:pPr>
              <w:spacing w:after="20"/>
              <w:ind w:left="20"/>
              <w:jc w:val="both"/>
            </w:pPr>
            <w:r>
              <w:rPr>
                <w:rFonts w:ascii="Times New Roman"/>
                <w:b w:val="false"/>
                <w:i w:val="false"/>
                <w:color w:val="000000"/>
                <w:sz w:val="20"/>
              </w:rPr>
              <w:t>
Безопасность и методы испытаний.</w:t>
            </w:r>
          </w:p>
          <w:p>
            <w:pPr>
              <w:spacing w:after="20"/>
              <w:ind w:left="20"/>
              <w:jc w:val="both"/>
            </w:pPr>
            <w:r>
              <w:rPr>
                <w:rFonts w:ascii="Times New Roman"/>
                <w:b w:val="false"/>
                <w:i w:val="false"/>
                <w:color w:val="000000"/>
                <w:sz w:val="20"/>
              </w:rPr>
              <w:t>
Часть 2-9. Частные требования к машинам для нарезания внутренней резьбы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IEC 60745-2-11-2014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w:t>
            </w:r>
          </w:p>
          <w:p>
            <w:pPr>
              <w:spacing w:after="20"/>
              <w:ind w:left="20"/>
              <w:jc w:val="both"/>
            </w:pPr>
            <w:r>
              <w:rPr>
                <w:rFonts w:ascii="Times New Roman"/>
                <w:b w:val="false"/>
                <w:i w:val="false"/>
                <w:color w:val="000000"/>
                <w:sz w:val="20"/>
              </w:rPr>
              <w:t>
Безопасность и методы испытаний.</w:t>
            </w:r>
          </w:p>
          <w:p>
            <w:pPr>
              <w:spacing w:after="20"/>
              <w:ind w:left="20"/>
              <w:jc w:val="both"/>
            </w:pPr>
            <w:r>
              <w:rPr>
                <w:rFonts w:ascii="Times New Roman"/>
                <w:b w:val="false"/>
                <w:i w:val="false"/>
                <w:color w:val="000000"/>
                <w:sz w:val="20"/>
              </w:rPr>
              <w:t>
Часть 2-11. Частные требования к пилам с возвратно-поступательным движением рабочего инструмента (лобзикам и ножовочным пилам)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IEC 60745-2-12-2013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w:t>
            </w:r>
          </w:p>
          <w:p>
            <w:pPr>
              <w:spacing w:after="20"/>
              <w:ind w:left="20"/>
              <w:jc w:val="both"/>
            </w:pPr>
            <w:r>
              <w:rPr>
                <w:rFonts w:ascii="Times New Roman"/>
                <w:b w:val="false"/>
                <w:i w:val="false"/>
                <w:color w:val="000000"/>
                <w:sz w:val="20"/>
              </w:rPr>
              <w:t>
Безопасность и методы испытаний.</w:t>
            </w:r>
          </w:p>
          <w:p>
            <w:pPr>
              <w:spacing w:after="20"/>
              <w:ind w:left="20"/>
              <w:jc w:val="both"/>
            </w:pPr>
            <w:r>
              <w:rPr>
                <w:rFonts w:ascii="Times New Roman"/>
                <w:b w:val="false"/>
                <w:i w:val="false"/>
                <w:color w:val="000000"/>
                <w:sz w:val="20"/>
              </w:rPr>
              <w:t>
Часть 2-12. Дополнительные требования к вибраторам для уплотнения бетонной смеси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IEC 60745-2-14-2011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w:t>
            </w:r>
          </w:p>
          <w:p>
            <w:pPr>
              <w:spacing w:after="20"/>
              <w:ind w:left="20"/>
              <w:jc w:val="both"/>
            </w:pPr>
            <w:r>
              <w:rPr>
                <w:rFonts w:ascii="Times New Roman"/>
                <w:b w:val="false"/>
                <w:i w:val="false"/>
                <w:color w:val="000000"/>
                <w:sz w:val="20"/>
              </w:rPr>
              <w:t>
Безопасность и методы испытаний.</w:t>
            </w:r>
          </w:p>
          <w:p>
            <w:pPr>
              <w:spacing w:after="20"/>
              <w:ind w:left="20"/>
              <w:jc w:val="both"/>
            </w:pPr>
            <w:r>
              <w:rPr>
                <w:rFonts w:ascii="Times New Roman"/>
                <w:b w:val="false"/>
                <w:i w:val="false"/>
                <w:color w:val="000000"/>
                <w:sz w:val="20"/>
              </w:rPr>
              <w:t>
Часть 2-14. Частные требования к рубанкам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IEC 61029-1-2012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 Общие требования безопасности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IEC 61029-2-1-2011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w:t>
            </w:r>
          </w:p>
          <w:p>
            <w:pPr>
              <w:spacing w:after="20"/>
              <w:ind w:left="20"/>
              <w:jc w:val="both"/>
            </w:pPr>
            <w:r>
              <w:rPr>
                <w:rFonts w:ascii="Times New Roman"/>
                <w:b w:val="false"/>
                <w:i w:val="false"/>
                <w:color w:val="000000"/>
                <w:sz w:val="20"/>
              </w:rPr>
              <w:t>
Частные требования безопасности и методы испытаний дисковых пил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IEC 61029-2-2-2011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w:t>
            </w:r>
          </w:p>
          <w:p>
            <w:pPr>
              <w:spacing w:after="20"/>
              <w:ind w:left="20"/>
              <w:jc w:val="both"/>
            </w:pPr>
            <w:r>
              <w:rPr>
                <w:rFonts w:ascii="Times New Roman"/>
                <w:b w:val="false"/>
                <w:i w:val="false"/>
                <w:color w:val="000000"/>
                <w:sz w:val="20"/>
              </w:rPr>
              <w:t>
Частные требования безопасности и методы испытаний радиально-рычажных пил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IEC 61029-2-3-2011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w:t>
            </w:r>
          </w:p>
          <w:p>
            <w:pPr>
              <w:spacing w:after="20"/>
              <w:ind w:left="20"/>
              <w:jc w:val="both"/>
            </w:pPr>
            <w:r>
              <w:rPr>
                <w:rFonts w:ascii="Times New Roman"/>
                <w:b w:val="false"/>
                <w:i w:val="false"/>
                <w:color w:val="000000"/>
                <w:sz w:val="20"/>
              </w:rPr>
              <w:t>
Частные требования безопасности и методы испытаний строгальных и рейсмусовых пил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IEC 61029-2-4-2012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w:t>
            </w:r>
          </w:p>
          <w:p>
            <w:pPr>
              <w:spacing w:after="20"/>
              <w:ind w:left="20"/>
              <w:jc w:val="both"/>
            </w:pPr>
            <w:r>
              <w:rPr>
                <w:rFonts w:ascii="Times New Roman"/>
                <w:b w:val="false"/>
                <w:i w:val="false"/>
                <w:color w:val="000000"/>
                <w:sz w:val="20"/>
              </w:rPr>
              <w:t>
Частные требования безопасности и методы испытаний настольных шлифовальных машин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IEC 61029-2-5-2011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w:t>
            </w:r>
          </w:p>
          <w:p>
            <w:pPr>
              <w:spacing w:after="20"/>
              <w:ind w:left="20"/>
              <w:jc w:val="both"/>
            </w:pPr>
            <w:r>
              <w:rPr>
                <w:rFonts w:ascii="Times New Roman"/>
                <w:b w:val="false"/>
                <w:i w:val="false"/>
                <w:color w:val="000000"/>
                <w:sz w:val="20"/>
              </w:rPr>
              <w:t>
Частные требования безопасности и методы испытаний ленточных пил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IEC 61029-2-6-2011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w:t>
            </w:r>
          </w:p>
          <w:p>
            <w:pPr>
              <w:spacing w:after="20"/>
              <w:ind w:left="20"/>
              <w:jc w:val="both"/>
            </w:pPr>
            <w:r>
              <w:rPr>
                <w:rFonts w:ascii="Times New Roman"/>
                <w:b w:val="false"/>
                <w:i w:val="false"/>
                <w:color w:val="000000"/>
                <w:sz w:val="20"/>
              </w:rPr>
              <w:t>
Частные требования безопасности и методы испытаний машин для сверления алмазными сверлами с подачей воды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IEC 61029-2-7-2011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w:t>
            </w:r>
          </w:p>
          <w:p>
            <w:pPr>
              <w:spacing w:after="20"/>
              <w:ind w:left="20"/>
              <w:jc w:val="both"/>
            </w:pPr>
            <w:r>
              <w:rPr>
                <w:rFonts w:ascii="Times New Roman"/>
                <w:b w:val="false"/>
                <w:i w:val="false"/>
                <w:color w:val="000000"/>
                <w:sz w:val="20"/>
              </w:rPr>
              <w:t>
Частные требования безопасности и методы испытаний алмазных пил с подачей воды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IEC 61029-2-8-2011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w:t>
            </w:r>
          </w:p>
          <w:p>
            <w:pPr>
              <w:spacing w:after="20"/>
              <w:ind w:left="20"/>
              <w:jc w:val="both"/>
            </w:pPr>
            <w:r>
              <w:rPr>
                <w:rFonts w:ascii="Times New Roman"/>
                <w:b w:val="false"/>
                <w:i w:val="false"/>
                <w:color w:val="000000"/>
                <w:sz w:val="20"/>
              </w:rPr>
              <w:t>
Частные требования безопасности и методы испытаний одношпиндельных вертикальных фрезерно-модельных машин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IEC 61029-2-9-2012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w:t>
            </w:r>
          </w:p>
          <w:p>
            <w:pPr>
              <w:spacing w:after="20"/>
              <w:ind w:left="20"/>
              <w:jc w:val="both"/>
            </w:pPr>
            <w:r>
              <w:rPr>
                <w:rFonts w:ascii="Times New Roman"/>
                <w:b w:val="false"/>
                <w:i w:val="false"/>
                <w:color w:val="000000"/>
                <w:sz w:val="20"/>
              </w:rPr>
              <w:t>
Частные требования безопасности и методы испытаний торцовочных пил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IEC 61029-2-10-2013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переносные электрические.</w:t>
            </w:r>
          </w:p>
          <w:p>
            <w:pPr>
              <w:spacing w:after="20"/>
              <w:ind w:left="20"/>
              <w:jc w:val="both"/>
            </w:pPr>
            <w:r>
              <w:rPr>
                <w:rFonts w:ascii="Times New Roman"/>
                <w:b w:val="false"/>
                <w:i w:val="false"/>
                <w:color w:val="000000"/>
                <w:sz w:val="20"/>
              </w:rPr>
              <w:t>
Частные требования безопасности и методы испытаний отрезных шлифовальных машин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 10</w:t>
            </w:r>
          </w:p>
          <w:p>
            <w:pPr>
              <w:spacing w:after="20"/>
              <w:ind w:left="20"/>
              <w:jc w:val="both"/>
            </w:pPr>
            <w:r>
              <w:rPr>
                <w:rFonts w:ascii="Times New Roman"/>
                <w:b w:val="false"/>
                <w:i w:val="false"/>
                <w:color w:val="000000"/>
                <w:sz w:val="20"/>
              </w:rPr>
              <w:t>
ГОСТ Р ИСО  28927-2-2012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Вибрация. Определение параметров вибрационной характеристики ручных машин. Часть 2. Гайковерты ударные и безударные и шуруповерты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 10, приложение А</w:t>
            </w:r>
          </w:p>
          <w:p>
            <w:pPr>
              <w:spacing w:after="20"/>
              <w:ind w:left="20"/>
              <w:jc w:val="both"/>
            </w:pPr>
            <w:r>
              <w:rPr>
                <w:rFonts w:ascii="Times New Roman"/>
                <w:b w:val="false"/>
                <w:i w:val="false"/>
                <w:color w:val="000000"/>
                <w:sz w:val="20"/>
              </w:rPr>
              <w:t>
ГОСТ Р ИСО  28927-3-2012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Вибрация. Определение параметров вибрационной характеристики ручных машин. Часть 3. Машины полировальные, круглошлифовальные, орбитальные шлифовальные и орбитально-вращательные шлифовальные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 10</w:t>
            </w:r>
          </w:p>
          <w:p>
            <w:pPr>
              <w:spacing w:after="20"/>
              <w:ind w:left="20"/>
              <w:jc w:val="both"/>
            </w:pPr>
            <w:r>
              <w:rPr>
                <w:rFonts w:ascii="Times New Roman"/>
                <w:b w:val="false"/>
                <w:i w:val="false"/>
                <w:color w:val="000000"/>
                <w:sz w:val="20"/>
              </w:rPr>
              <w:t>
ГОСТ Р ИСО  28927-5-2012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Вибрация. Определение параметров вибрационной характеристики ручных машин. Часть 5. Машины сверлильные ударные и безударные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 10, приложение А</w:t>
            </w:r>
          </w:p>
          <w:p>
            <w:pPr>
              <w:spacing w:after="20"/>
              <w:ind w:left="20"/>
              <w:jc w:val="both"/>
            </w:pPr>
            <w:r>
              <w:rPr>
                <w:rFonts w:ascii="Times New Roman"/>
                <w:b w:val="false"/>
                <w:i w:val="false"/>
                <w:color w:val="000000"/>
                <w:sz w:val="20"/>
              </w:rPr>
              <w:t>
ГОСТ Р ИСО  28927-6-2012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Вибрация. Определение параметров вибрационной характеристики ручных машин. Часть 6. Трамбовки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 10, приложение А</w:t>
            </w:r>
          </w:p>
          <w:p>
            <w:pPr>
              <w:spacing w:after="20"/>
              <w:ind w:left="20"/>
              <w:jc w:val="both"/>
            </w:pPr>
            <w:r>
              <w:rPr>
                <w:rFonts w:ascii="Times New Roman"/>
                <w:b w:val="false"/>
                <w:i w:val="false"/>
                <w:color w:val="000000"/>
                <w:sz w:val="20"/>
              </w:rPr>
              <w:t>
ГОСТ Р ИСО  28927-7-2012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Вибрация. Определение параметров вибрационной характеристики ручных машин. Часть 7. Ножницы вырубные и ножевые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ИСО 28927-8-2012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Вибрация. Определение параметров вибрационной характеристики ручных машин. Часть 8. Пилы ножовочные, дисковые и осциллирующие, напильники и полировальные машины возвратно-поступательного действия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6 </w:t>
            </w:r>
          </w:p>
          <w:p>
            <w:pPr>
              <w:spacing w:after="20"/>
              <w:ind w:left="20"/>
              <w:jc w:val="both"/>
            </w:pPr>
            <w:r>
              <w:rPr>
                <w:rFonts w:ascii="Times New Roman"/>
                <w:b w:val="false"/>
                <w:i w:val="false"/>
                <w:color w:val="000000"/>
                <w:sz w:val="20"/>
              </w:rPr>
              <w:t>
ГОСТ Р ИСО  28927-10-2013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Вибрация. Определение параметров вибрационной характеристики ручных машин. Часть 10. Молотки, ломы и перфораторы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Р МЭК 60745-1-2011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w:t>
            </w:r>
          </w:p>
          <w:p>
            <w:pPr>
              <w:spacing w:after="20"/>
              <w:ind w:left="20"/>
              <w:jc w:val="both"/>
            </w:pPr>
            <w:r>
              <w:rPr>
                <w:rFonts w:ascii="Times New Roman"/>
                <w:b w:val="false"/>
                <w:i w:val="false"/>
                <w:color w:val="000000"/>
                <w:sz w:val="20"/>
              </w:rPr>
              <w:t>
Безопасность и методы испытаний. Часть 1. Общие требования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5 </w:t>
            </w:r>
          </w:p>
          <w:p>
            <w:pPr>
              <w:spacing w:after="20"/>
              <w:ind w:left="20"/>
              <w:jc w:val="both"/>
            </w:pPr>
            <w:r>
              <w:rPr>
                <w:rFonts w:ascii="Times New Roman"/>
                <w:b w:val="false"/>
                <w:i w:val="false"/>
                <w:color w:val="000000"/>
                <w:sz w:val="20"/>
              </w:rPr>
              <w:t>
ГОСТ Р МЭК 60745-2-12-2011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w:t>
            </w:r>
          </w:p>
          <w:p>
            <w:pPr>
              <w:spacing w:after="20"/>
              <w:ind w:left="20"/>
              <w:jc w:val="both"/>
            </w:pPr>
            <w:r>
              <w:rPr>
                <w:rFonts w:ascii="Times New Roman"/>
                <w:b w:val="false"/>
                <w:i w:val="false"/>
                <w:color w:val="000000"/>
                <w:sz w:val="20"/>
              </w:rPr>
              <w:t>
Безопасность и методы испытаний.</w:t>
            </w:r>
          </w:p>
          <w:p>
            <w:pPr>
              <w:spacing w:after="20"/>
              <w:ind w:left="20"/>
              <w:jc w:val="both"/>
            </w:pPr>
            <w:r>
              <w:rPr>
                <w:rFonts w:ascii="Times New Roman"/>
                <w:b w:val="false"/>
                <w:i w:val="false"/>
                <w:color w:val="000000"/>
                <w:sz w:val="20"/>
              </w:rPr>
              <w:t>
Часть 2-12. Частные требования к вибраторам для уплотнения бетонной смеси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Р МЭК 60745-2-15-2012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w:t>
            </w:r>
          </w:p>
          <w:p>
            <w:pPr>
              <w:spacing w:after="20"/>
              <w:ind w:left="20"/>
              <w:jc w:val="both"/>
            </w:pPr>
            <w:r>
              <w:rPr>
                <w:rFonts w:ascii="Times New Roman"/>
                <w:b w:val="false"/>
                <w:i w:val="false"/>
                <w:color w:val="000000"/>
                <w:sz w:val="20"/>
              </w:rPr>
              <w:t>
Безопасность и методы испытаний. Часть 2-15. Частные требования к машинам для подрезки живой изгороди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Р МЭК 60745-2-16-2012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w:t>
            </w:r>
          </w:p>
          <w:p>
            <w:pPr>
              <w:spacing w:after="20"/>
              <w:ind w:left="20"/>
              <w:jc w:val="both"/>
            </w:pPr>
            <w:r>
              <w:rPr>
                <w:rFonts w:ascii="Times New Roman"/>
                <w:b w:val="false"/>
                <w:i w:val="false"/>
                <w:color w:val="000000"/>
                <w:sz w:val="20"/>
              </w:rPr>
              <w:t>
Безопасность и методы испытаний.</w:t>
            </w:r>
          </w:p>
          <w:p>
            <w:pPr>
              <w:spacing w:after="20"/>
              <w:ind w:left="20"/>
              <w:jc w:val="both"/>
            </w:pPr>
            <w:r>
              <w:rPr>
                <w:rFonts w:ascii="Times New Roman"/>
                <w:b w:val="false"/>
                <w:i w:val="false"/>
                <w:color w:val="000000"/>
                <w:sz w:val="20"/>
              </w:rPr>
              <w:t>
Часть 2-16. Частные требования к скобозабивным машинам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Р МЭК 60745-2-3-2011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w:t>
            </w:r>
          </w:p>
          <w:p>
            <w:pPr>
              <w:spacing w:after="20"/>
              <w:ind w:left="20"/>
              <w:jc w:val="both"/>
            </w:pPr>
            <w:r>
              <w:rPr>
                <w:rFonts w:ascii="Times New Roman"/>
                <w:b w:val="false"/>
                <w:i w:val="false"/>
                <w:color w:val="000000"/>
                <w:sz w:val="20"/>
              </w:rPr>
              <w:t>
Безопасность и методы испытаний. Часть 2-3. Частные требования к шлифовальным, дисковым и полировальным машинам с вращательным движением рабочего инструмента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Р МЭК 60745-2-17-2010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w:t>
            </w:r>
          </w:p>
          <w:p>
            <w:pPr>
              <w:spacing w:after="20"/>
              <w:ind w:left="20"/>
              <w:jc w:val="both"/>
            </w:pPr>
            <w:r>
              <w:rPr>
                <w:rFonts w:ascii="Times New Roman"/>
                <w:b w:val="false"/>
                <w:i w:val="false"/>
                <w:color w:val="000000"/>
                <w:sz w:val="20"/>
              </w:rPr>
              <w:t>
Безопасность и методы испытаний. Часть 2-20. Частные требования к ленточным пилам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Р МЭК 60745-2-20-2011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w:t>
            </w:r>
          </w:p>
          <w:p>
            <w:pPr>
              <w:spacing w:after="20"/>
              <w:ind w:left="20"/>
              <w:jc w:val="both"/>
            </w:pPr>
            <w:r>
              <w:rPr>
                <w:rFonts w:ascii="Times New Roman"/>
                <w:b w:val="false"/>
                <w:i w:val="false"/>
                <w:color w:val="000000"/>
                <w:sz w:val="20"/>
              </w:rPr>
              <w:t>
Безопасность и методы испытаний. Часть 2-17. Частные требования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7 – 9</w:t>
            </w:r>
          </w:p>
          <w:p>
            <w:pPr>
              <w:spacing w:after="20"/>
              <w:ind w:left="20"/>
              <w:jc w:val="both"/>
            </w:pPr>
            <w:r>
              <w:rPr>
                <w:rFonts w:ascii="Times New Roman"/>
                <w:b w:val="false"/>
                <w:i w:val="false"/>
                <w:color w:val="000000"/>
                <w:sz w:val="20"/>
              </w:rPr>
              <w:t>
ГОСТ 16519-2006 (ИСО 20643:2005)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Вибрация. Определение параметров вибрационной характеристики  ручных машин с ручным управлением. Общие требования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7 – 9</w:t>
            </w:r>
          </w:p>
          <w:p>
            <w:pPr>
              <w:spacing w:after="20"/>
              <w:ind w:left="20"/>
              <w:jc w:val="both"/>
            </w:pPr>
            <w:r>
              <w:rPr>
                <w:rFonts w:ascii="Times New Roman"/>
                <w:b w:val="false"/>
                <w:i w:val="false"/>
                <w:color w:val="000000"/>
                <w:sz w:val="20"/>
              </w:rPr>
              <w:t>
ГОСТ 30873.2-2006</w:t>
            </w:r>
          </w:p>
          <w:p>
            <w:pPr>
              <w:spacing w:after="20"/>
              <w:ind w:left="20"/>
              <w:jc w:val="both"/>
            </w:pPr>
            <w:r>
              <w:rPr>
                <w:rFonts w:ascii="Times New Roman"/>
                <w:b w:val="false"/>
                <w:i w:val="false"/>
                <w:color w:val="000000"/>
                <w:sz w:val="20"/>
              </w:rPr>
              <w:t>
(ИСО 8662-2:1992)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Ручные машины. Измерения вибрации на рукоятке. Часть 2. Молотки рубильные и клепальные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7 – 9</w:t>
            </w:r>
          </w:p>
          <w:p>
            <w:pPr>
              <w:spacing w:after="20"/>
              <w:ind w:left="20"/>
              <w:jc w:val="both"/>
            </w:pPr>
            <w:r>
              <w:rPr>
                <w:rFonts w:ascii="Times New Roman"/>
                <w:b w:val="false"/>
                <w:i w:val="false"/>
                <w:color w:val="000000"/>
                <w:sz w:val="20"/>
              </w:rPr>
              <w:t>
ГОСТ 30873.3-2006 (ИСО 8662-3:1992)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Ручные машины. Измерения вибрации на рукоятке. Часть 3. перфораторы и молотки бурильные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30873.4-2006</w:t>
            </w:r>
          </w:p>
          <w:p>
            <w:pPr>
              <w:spacing w:after="20"/>
              <w:ind w:left="20"/>
              <w:jc w:val="both"/>
            </w:pPr>
            <w:r>
              <w:rPr>
                <w:rFonts w:ascii="Times New Roman"/>
                <w:b w:val="false"/>
                <w:i w:val="false"/>
                <w:color w:val="000000"/>
                <w:sz w:val="20"/>
              </w:rPr>
              <w:t>
(ИСО 8662-4:1994)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Ручные машины. Измерения вибрации на рукоятке. Часть 4. Машины шлифовальные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30873.5-2006</w:t>
            </w:r>
          </w:p>
          <w:p>
            <w:pPr>
              <w:spacing w:after="20"/>
              <w:ind w:left="20"/>
              <w:jc w:val="both"/>
            </w:pPr>
            <w:r>
              <w:rPr>
                <w:rFonts w:ascii="Times New Roman"/>
                <w:b w:val="false"/>
                <w:i w:val="false"/>
                <w:color w:val="000000"/>
                <w:sz w:val="20"/>
              </w:rPr>
              <w:t>
(ИСО 8662-5:1992)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Ручные машины. Измерения вибрации на рукоятке. Часть 5. Бетоноломы и молотки для строительных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30873.6-2006</w:t>
            </w:r>
          </w:p>
          <w:p>
            <w:pPr>
              <w:spacing w:after="20"/>
              <w:ind w:left="20"/>
              <w:jc w:val="both"/>
            </w:pPr>
            <w:r>
              <w:rPr>
                <w:rFonts w:ascii="Times New Roman"/>
                <w:b w:val="false"/>
                <w:i w:val="false"/>
                <w:color w:val="000000"/>
                <w:sz w:val="20"/>
              </w:rPr>
              <w:t>
(ИСО 8662-6:1994)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Ручные машины. </w:t>
            </w:r>
          </w:p>
          <w:p>
            <w:pPr>
              <w:spacing w:after="20"/>
              <w:ind w:left="20"/>
              <w:jc w:val="both"/>
            </w:pPr>
            <w:r>
              <w:rPr>
                <w:rFonts w:ascii="Times New Roman"/>
                <w:b w:val="false"/>
                <w:i w:val="false"/>
                <w:color w:val="000000"/>
                <w:sz w:val="20"/>
              </w:rPr>
              <w:t>
Измерения вибрации на рукоятке. Часть 6. Машины сверлильные ударно-вращательные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7 – 9</w:t>
            </w:r>
          </w:p>
          <w:p>
            <w:pPr>
              <w:spacing w:after="20"/>
              <w:ind w:left="20"/>
              <w:jc w:val="both"/>
            </w:pPr>
            <w:r>
              <w:rPr>
                <w:rFonts w:ascii="Times New Roman"/>
                <w:b w:val="false"/>
                <w:i w:val="false"/>
                <w:color w:val="000000"/>
                <w:sz w:val="20"/>
              </w:rPr>
              <w:t>
ГОСТ 30873.7-2006 (ИСО 8662-7:1997)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Ручные машины. </w:t>
            </w:r>
          </w:p>
          <w:p>
            <w:pPr>
              <w:spacing w:after="20"/>
              <w:ind w:left="20"/>
              <w:jc w:val="both"/>
            </w:pPr>
            <w:r>
              <w:rPr>
                <w:rFonts w:ascii="Times New Roman"/>
                <w:b w:val="false"/>
                <w:i w:val="false"/>
                <w:color w:val="000000"/>
                <w:sz w:val="20"/>
              </w:rPr>
              <w:t>
Измерения вибрации на рукоятке. Часть 7. Гайковерты, шуруповерты и винтоверты ударные, импульсные и трещеточные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7 – 9</w:t>
            </w:r>
          </w:p>
          <w:p>
            <w:pPr>
              <w:spacing w:after="20"/>
              <w:ind w:left="20"/>
              <w:jc w:val="both"/>
            </w:pPr>
            <w:r>
              <w:rPr>
                <w:rFonts w:ascii="Times New Roman"/>
                <w:b w:val="false"/>
                <w:i w:val="false"/>
                <w:color w:val="000000"/>
                <w:sz w:val="20"/>
              </w:rPr>
              <w:t>
ГОСТ 30873.8-2006 (ИСО 8662-8:1997)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Ручные машины. </w:t>
            </w:r>
          </w:p>
          <w:p>
            <w:pPr>
              <w:spacing w:after="20"/>
              <w:ind w:left="20"/>
              <w:jc w:val="both"/>
            </w:pPr>
            <w:r>
              <w:rPr>
                <w:rFonts w:ascii="Times New Roman"/>
                <w:b w:val="false"/>
                <w:i w:val="false"/>
                <w:color w:val="000000"/>
                <w:sz w:val="20"/>
              </w:rPr>
              <w:t>
Измерения вибрации на рукоятке. Часть 8. Машины полировальные, орбитальные шлифовальные и орбитально-вращательные шлифовальные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8 и 9, приложение А</w:t>
            </w:r>
          </w:p>
          <w:p>
            <w:pPr>
              <w:spacing w:after="20"/>
              <w:ind w:left="20"/>
              <w:jc w:val="both"/>
            </w:pPr>
            <w:r>
              <w:rPr>
                <w:rFonts w:ascii="Times New Roman"/>
                <w:b w:val="false"/>
                <w:i w:val="false"/>
                <w:color w:val="000000"/>
                <w:sz w:val="20"/>
              </w:rPr>
              <w:t>
ГОСТ 30873.9-2006</w:t>
            </w:r>
          </w:p>
          <w:p>
            <w:pPr>
              <w:spacing w:after="20"/>
              <w:ind w:left="20"/>
              <w:jc w:val="both"/>
            </w:pPr>
            <w:r>
              <w:rPr>
                <w:rFonts w:ascii="Times New Roman"/>
                <w:b w:val="false"/>
                <w:i w:val="false"/>
                <w:color w:val="000000"/>
                <w:sz w:val="20"/>
              </w:rPr>
              <w:t>
(ИСО 8662-9:1996)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Ручные машины. </w:t>
            </w:r>
          </w:p>
          <w:p>
            <w:pPr>
              <w:spacing w:after="20"/>
              <w:ind w:left="20"/>
              <w:jc w:val="both"/>
            </w:pPr>
            <w:r>
              <w:rPr>
                <w:rFonts w:ascii="Times New Roman"/>
                <w:b w:val="false"/>
                <w:i w:val="false"/>
                <w:color w:val="000000"/>
                <w:sz w:val="20"/>
              </w:rPr>
              <w:t>
Измерения вибрации на рукоятке. Часть 9. Трамбовки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30873.10-2006</w:t>
            </w:r>
          </w:p>
          <w:p>
            <w:pPr>
              <w:spacing w:after="20"/>
              <w:ind w:left="20"/>
              <w:jc w:val="both"/>
            </w:pPr>
            <w:r>
              <w:rPr>
                <w:rFonts w:ascii="Times New Roman"/>
                <w:b w:val="false"/>
                <w:i w:val="false"/>
                <w:color w:val="000000"/>
                <w:sz w:val="20"/>
              </w:rPr>
              <w:t>
(ИСО 8662-10:1998)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Ручные машины. </w:t>
            </w:r>
          </w:p>
          <w:p>
            <w:pPr>
              <w:spacing w:after="20"/>
              <w:ind w:left="20"/>
              <w:jc w:val="both"/>
            </w:pPr>
            <w:r>
              <w:rPr>
                <w:rFonts w:ascii="Times New Roman"/>
                <w:b w:val="false"/>
                <w:i w:val="false"/>
                <w:color w:val="000000"/>
                <w:sz w:val="20"/>
              </w:rPr>
              <w:t>
Измерения вибрации на рукоятке. Часть 10. Ножницы вырубные и ножевые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30873.11-2006</w:t>
            </w:r>
          </w:p>
          <w:p>
            <w:pPr>
              <w:spacing w:after="20"/>
              <w:ind w:left="20"/>
              <w:jc w:val="both"/>
            </w:pPr>
            <w:r>
              <w:rPr>
                <w:rFonts w:ascii="Times New Roman"/>
                <w:b w:val="false"/>
                <w:i w:val="false"/>
                <w:color w:val="000000"/>
                <w:sz w:val="20"/>
              </w:rPr>
              <w:t>
(ИСО 8662-11:1999)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Ручные машины. </w:t>
            </w:r>
          </w:p>
          <w:p>
            <w:pPr>
              <w:spacing w:after="20"/>
              <w:ind w:left="20"/>
              <w:jc w:val="both"/>
            </w:pPr>
            <w:r>
              <w:rPr>
                <w:rFonts w:ascii="Times New Roman"/>
                <w:b w:val="false"/>
                <w:i w:val="false"/>
                <w:color w:val="000000"/>
                <w:sz w:val="20"/>
              </w:rPr>
              <w:t>
Измерения вибрации на рукоятке. Часть 11. Машины для забивания крепежных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30873.12-2006</w:t>
            </w:r>
          </w:p>
          <w:p>
            <w:pPr>
              <w:spacing w:after="20"/>
              <w:ind w:left="20"/>
              <w:jc w:val="both"/>
            </w:pPr>
            <w:r>
              <w:rPr>
                <w:rFonts w:ascii="Times New Roman"/>
                <w:b w:val="false"/>
                <w:i w:val="false"/>
                <w:color w:val="000000"/>
                <w:sz w:val="20"/>
              </w:rPr>
              <w:t>
(ИСО 8662-12:1997)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Ручные машины. </w:t>
            </w:r>
          </w:p>
          <w:p>
            <w:pPr>
              <w:spacing w:after="20"/>
              <w:ind w:left="20"/>
              <w:jc w:val="both"/>
            </w:pPr>
            <w:r>
              <w:rPr>
                <w:rFonts w:ascii="Times New Roman"/>
                <w:b w:val="false"/>
                <w:i w:val="false"/>
                <w:color w:val="000000"/>
                <w:sz w:val="20"/>
              </w:rPr>
              <w:t>
Измерения вибрации на рукоятке. Часть 12. Пилы ножовочные, дисковые и маятниковые и напильники возвратно-поступательного действия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30873.13-2006</w:t>
            </w:r>
          </w:p>
          <w:p>
            <w:pPr>
              <w:spacing w:after="20"/>
              <w:ind w:left="20"/>
              <w:jc w:val="both"/>
            </w:pPr>
            <w:r>
              <w:rPr>
                <w:rFonts w:ascii="Times New Roman"/>
                <w:b w:val="false"/>
                <w:i w:val="false"/>
                <w:color w:val="000000"/>
                <w:sz w:val="20"/>
              </w:rPr>
              <w:t>
(ИСО 8662-13:1997)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Ручные машины. </w:t>
            </w:r>
          </w:p>
          <w:p>
            <w:pPr>
              <w:spacing w:after="20"/>
              <w:ind w:left="20"/>
              <w:jc w:val="both"/>
            </w:pPr>
            <w:r>
              <w:rPr>
                <w:rFonts w:ascii="Times New Roman"/>
                <w:b w:val="false"/>
                <w:i w:val="false"/>
                <w:color w:val="000000"/>
                <w:sz w:val="20"/>
              </w:rPr>
              <w:t>
Измерения вибрации на рукоятке. Часть 13. Машины шлифовальные для обработки штампов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30873.14-2006</w:t>
            </w:r>
          </w:p>
          <w:p>
            <w:pPr>
              <w:spacing w:after="20"/>
              <w:ind w:left="20"/>
              <w:jc w:val="both"/>
            </w:pPr>
            <w:r>
              <w:rPr>
                <w:rFonts w:ascii="Times New Roman"/>
                <w:b w:val="false"/>
                <w:i w:val="false"/>
                <w:color w:val="000000"/>
                <w:sz w:val="20"/>
              </w:rPr>
              <w:t>
(ИСО 8662-14:1996)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Ручные машины. </w:t>
            </w:r>
          </w:p>
          <w:p>
            <w:pPr>
              <w:spacing w:after="20"/>
              <w:ind w:left="20"/>
              <w:jc w:val="both"/>
            </w:pPr>
            <w:r>
              <w:rPr>
                <w:rFonts w:ascii="Times New Roman"/>
                <w:b w:val="false"/>
                <w:i w:val="false"/>
                <w:color w:val="000000"/>
                <w:sz w:val="20"/>
              </w:rPr>
              <w:t>
Измерения вибрации на рукоятке. Часть 14. Инструменты для обработки камня и молотки зачистные пучковые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31337-2006</w:t>
            </w:r>
          </w:p>
          <w:p>
            <w:pPr>
              <w:spacing w:after="20"/>
              <w:ind w:left="20"/>
              <w:jc w:val="both"/>
            </w:pPr>
            <w:r>
              <w:rPr>
                <w:rFonts w:ascii="Times New Roman"/>
                <w:b w:val="false"/>
                <w:i w:val="false"/>
                <w:color w:val="000000"/>
                <w:sz w:val="20"/>
              </w:rPr>
              <w:t>
(ИСО 15744:2002)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 машин. Машины ручные неэлектрические. Технический метод измерения шума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30505-97 (МЭК 745-2-15-84)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Частные требования безопасности и методы испытаний машин для подрезки живой изгороди и стрижки газонов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30699-2001 (МЭК 745-2-17-89)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w:t>
            </w:r>
          </w:p>
          <w:p>
            <w:pPr>
              <w:spacing w:after="20"/>
              <w:ind w:left="20"/>
              <w:jc w:val="both"/>
            </w:pPr>
            <w:r>
              <w:rPr>
                <w:rFonts w:ascii="Times New Roman"/>
                <w:b w:val="false"/>
                <w:i w:val="false"/>
                <w:color w:val="000000"/>
                <w:sz w:val="20"/>
              </w:rPr>
              <w:t>
Частные требования безопасности и методы испытаний фрезерных машин и машин для обработки кромок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30700-2000 (МЭК 745-2-7-89)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w:t>
            </w:r>
          </w:p>
          <w:p>
            <w:pPr>
              <w:spacing w:after="20"/>
              <w:ind w:left="20"/>
              <w:jc w:val="both"/>
            </w:pPr>
            <w:r>
              <w:rPr>
                <w:rFonts w:ascii="Times New Roman"/>
                <w:b w:val="false"/>
                <w:i w:val="false"/>
                <w:color w:val="000000"/>
                <w:sz w:val="20"/>
              </w:rPr>
              <w:t>
Частные требования безопасности и методы испытаний пистолетов-распылителей невоспламеняющихся жидкостей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30701-2001 (МЭК 745-2-7-89)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w:t>
            </w:r>
          </w:p>
          <w:p>
            <w:pPr>
              <w:spacing w:after="20"/>
              <w:ind w:left="20"/>
              <w:jc w:val="both"/>
            </w:pPr>
            <w:r>
              <w:rPr>
                <w:rFonts w:ascii="Times New Roman"/>
                <w:b w:val="false"/>
                <w:i w:val="false"/>
                <w:color w:val="000000"/>
                <w:sz w:val="20"/>
              </w:rPr>
              <w:t>
Частные требования безопасности и методы испытаний скобозабивных машин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ГОСТ 12.2.010-75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Машины ручные пневматические. </w:t>
            </w:r>
          </w:p>
          <w:p>
            <w:pPr>
              <w:spacing w:after="20"/>
              <w:ind w:left="20"/>
              <w:jc w:val="both"/>
            </w:pPr>
            <w:r>
              <w:rPr>
                <w:rFonts w:ascii="Times New Roman"/>
                <w:b w:val="false"/>
                <w:i w:val="false"/>
                <w:color w:val="000000"/>
                <w:sz w:val="20"/>
              </w:rPr>
              <w:t>
Общие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12.2.013.3-2002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ручные электрические. </w:t>
            </w:r>
          </w:p>
          <w:p>
            <w:pPr>
              <w:spacing w:after="20"/>
              <w:ind w:left="20"/>
              <w:jc w:val="both"/>
            </w:pPr>
            <w:r>
              <w:rPr>
                <w:rFonts w:ascii="Times New Roman"/>
                <w:b w:val="false"/>
                <w:i w:val="false"/>
                <w:color w:val="000000"/>
                <w:sz w:val="20"/>
              </w:rPr>
              <w:t>
Частные требования безопасности и методы испытаний шлифовальных, дисковых шлифовальных и полировальных машин с вращательным движением рабочего инструмента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ГОСТ 12.2.030-2000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Машины ручные.</w:t>
            </w:r>
          </w:p>
          <w:p>
            <w:pPr>
              <w:spacing w:after="20"/>
              <w:ind w:left="20"/>
              <w:jc w:val="both"/>
            </w:pPr>
            <w:r>
              <w:rPr>
                <w:rFonts w:ascii="Times New Roman"/>
                <w:b w:val="false"/>
                <w:i w:val="false"/>
                <w:color w:val="000000"/>
                <w:sz w:val="20"/>
              </w:rPr>
              <w:t>
шумовые характеристики. Нормы.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3 </w:t>
            </w:r>
          </w:p>
          <w:p>
            <w:pPr>
              <w:spacing w:after="20"/>
              <w:ind w:left="20"/>
              <w:jc w:val="both"/>
            </w:pPr>
            <w:r>
              <w:rPr>
                <w:rFonts w:ascii="Times New Roman"/>
                <w:b w:val="false"/>
                <w:i w:val="false"/>
                <w:color w:val="000000"/>
                <w:sz w:val="20"/>
              </w:rPr>
              <w:t>
ГОСТ 12.2.104-84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w:t>
            </w:r>
          </w:p>
          <w:p>
            <w:pPr>
              <w:spacing w:after="20"/>
              <w:ind w:left="20"/>
              <w:jc w:val="both"/>
            </w:pPr>
            <w:r>
              <w:rPr>
                <w:rFonts w:ascii="Times New Roman"/>
                <w:b w:val="false"/>
                <w:i w:val="false"/>
                <w:color w:val="000000"/>
                <w:sz w:val="20"/>
              </w:rPr>
              <w:t xml:space="preserve">
Инструмент механизированный для лесозаготовок. </w:t>
            </w:r>
          </w:p>
          <w:p>
            <w:pPr>
              <w:spacing w:after="20"/>
              <w:ind w:left="20"/>
              <w:jc w:val="both"/>
            </w:pPr>
            <w:r>
              <w:rPr>
                <w:rFonts w:ascii="Times New Roman"/>
                <w:b w:val="false"/>
                <w:i w:val="false"/>
                <w:color w:val="000000"/>
                <w:sz w:val="20"/>
              </w:rPr>
              <w:t>
Общие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4.9</w:t>
            </w:r>
          </w:p>
          <w:p>
            <w:pPr>
              <w:spacing w:after="20"/>
              <w:ind w:left="20"/>
              <w:jc w:val="both"/>
            </w:pPr>
            <w:r>
              <w:rPr>
                <w:rFonts w:ascii="Times New Roman"/>
                <w:b w:val="false"/>
                <w:i w:val="false"/>
                <w:color w:val="000000"/>
                <w:sz w:val="20"/>
              </w:rPr>
              <w:t>
ГОСТ 12.2.228-2004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w:t>
            </w:r>
          </w:p>
          <w:p>
            <w:pPr>
              <w:spacing w:after="20"/>
              <w:ind w:left="20"/>
              <w:jc w:val="both"/>
            </w:pPr>
            <w:r>
              <w:rPr>
                <w:rFonts w:ascii="Times New Roman"/>
                <w:b w:val="false"/>
                <w:i w:val="false"/>
                <w:color w:val="000000"/>
                <w:sz w:val="20"/>
              </w:rPr>
              <w:t>
Инструменты и приспособления спуско-подъемные для ремонта скважин.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10084-73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w:t>
            </w:r>
          </w:p>
          <w:p>
            <w:pPr>
              <w:spacing w:after="20"/>
              <w:ind w:left="20"/>
              <w:jc w:val="both"/>
            </w:pPr>
            <w:r>
              <w:rPr>
                <w:rFonts w:ascii="Times New Roman"/>
                <w:b w:val="false"/>
                <w:i w:val="false"/>
                <w:color w:val="000000"/>
                <w:sz w:val="20"/>
              </w:rPr>
              <w:t>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12633-90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ручные пневматические вращательного действия. </w:t>
            </w:r>
          </w:p>
          <w:p>
            <w:pPr>
              <w:spacing w:after="20"/>
              <w:ind w:left="20"/>
              <w:jc w:val="both"/>
            </w:pPr>
            <w:r>
              <w:rPr>
                <w:rFonts w:ascii="Times New Roman"/>
                <w:b w:val="false"/>
                <w:i w:val="false"/>
                <w:color w:val="000000"/>
                <w:sz w:val="20"/>
              </w:rPr>
              <w:t>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Оборудование для промышленности строительных материалов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7 </w:t>
            </w:r>
          </w:p>
          <w:p>
            <w:pPr>
              <w:spacing w:after="20"/>
              <w:ind w:left="20"/>
              <w:jc w:val="both"/>
            </w:pPr>
            <w:r>
              <w:rPr>
                <w:rFonts w:ascii="Times New Roman"/>
                <w:b w:val="false"/>
                <w:i w:val="false"/>
                <w:color w:val="000000"/>
                <w:sz w:val="20"/>
              </w:rPr>
              <w:t>
ГОСТ 12.2.100-97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и оборудование для производства глиняного и силикатного кирпича, керамических и асбестоцементных изделий. Общие требования безопасности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и 6</w:t>
            </w:r>
          </w:p>
          <w:p>
            <w:pPr>
              <w:spacing w:after="20"/>
              <w:ind w:left="20"/>
              <w:jc w:val="both"/>
            </w:pPr>
            <w:r>
              <w:rPr>
                <w:rFonts w:ascii="Times New Roman"/>
                <w:b w:val="false"/>
                <w:i w:val="false"/>
                <w:color w:val="000000"/>
                <w:sz w:val="20"/>
              </w:rPr>
              <w:t xml:space="preserve">
ГОСТ 9231-80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Смесители лопастные двухвальные.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10037-83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Автоклавы для строительной индустрии.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и 6</w:t>
            </w:r>
          </w:p>
          <w:p>
            <w:pPr>
              <w:spacing w:after="20"/>
              <w:ind w:left="20"/>
              <w:jc w:val="both"/>
            </w:pPr>
            <w:r>
              <w:rPr>
                <w:rFonts w:ascii="Times New Roman"/>
                <w:b w:val="false"/>
                <w:i w:val="false"/>
                <w:color w:val="000000"/>
                <w:sz w:val="20"/>
              </w:rPr>
              <w:t xml:space="preserve">
ГОСТ 12367-85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Мельницы трубные помольных агрегатов.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разделы 6 и 7 </w:t>
            </w:r>
          </w:p>
          <w:p>
            <w:pPr>
              <w:spacing w:after="20"/>
              <w:ind w:left="20"/>
              <w:jc w:val="both"/>
            </w:pPr>
            <w:r>
              <w:rPr>
                <w:rFonts w:ascii="Times New Roman"/>
                <w:b w:val="false"/>
                <w:i w:val="false"/>
                <w:color w:val="000000"/>
                <w:sz w:val="20"/>
              </w:rPr>
              <w:t>
ГОСТ 27636-95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камнедобывающее и камнеобрабатывающее.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28122-95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Станки камнеобрабатывающие шлифовально-полировальные. Общие технические требования и методы контроля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28541-95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камнераспиловочные. Общие технические требования и методы контроля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30369-96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камнефрезерные. Общие технические требования и методы контроля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30540-97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для производства изделий из ячеистого бетона автоклавного твердения. Общие технические требования и методы контроля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Дробилки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w:t>
            </w:r>
          </w:p>
          <w:p>
            <w:pPr>
              <w:spacing w:after="20"/>
              <w:ind w:left="20"/>
              <w:jc w:val="both"/>
            </w:pPr>
            <w:r>
              <w:rPr>
                <w:rFonts w:ascii="Times New Roman"/>
                <w:b w:val="false"/>
                <w:i w:val="false"/>
                <w:color w:val="000000"/>
                <w:sz w:val="20"/>
              </w:rPr>
              <w:t>
ГОСТ 7090-72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Дробилки молотковые однороторные.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 2в </w:t>
            </w:r>
          </w:p>
          <w:p>
            <w:pPr>
              <w:spacing w:after="20"/>
              <w:ind w:left="20"/>
              <w:jc w:val="both"/>
            </w:pPr>
            <w:r>
              <w:rPr>
                <w:rFonts w:ascii="Times New Roman"/>
                <w:b w:val="false"/>
                <w:i w:val="false"/>
                <w:color w:val="000000"/>
                <w:sz w:val="20"/>
              </w:rPr>
              <w:t xml:space="preserve">
ГОСТ 12375-70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Дробилки однороторные крупного дробления.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xml:space="preserve">
ГОСТ 12376-71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Дробилки однороторные среднего и мелкого дробления. </w:t>
            </w:r>
          </w:p>
          <w:p>
            <w:pPr>
              <w:spacing w:after="20"/>
              <w:ind w:left="20"/>
              <w:jc w:val="both"/>
            </w:pPr>
            <w:r>
              <w:rPr>
                <w:rFonts w:ascii="Times New Roman"/>
                <w:b w:val="false"/>
                <w:i w:val="false"/>
                <w:color w:val="000000"/>
                <w:sz w:val="20"/>
              </w:rPr>
              <w:t>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разделы 6 и 7 </w:t>
            </w:r>
          </w:p>
          <w:p>
            <w:pPr>
              <w:spacing w:after="20"/>
              <w:ind w:left="20"/>
              <w:jc w:val="both"/>
            </w:pPr>
            <w:r>
              <w:rPr>
                <w:rFonts w:ascii="Times New Roman"/>
                <w:b w:val="false"/>
                <w:i w:val="false"/>
                <w:color w:val="000000"/>
                <w:sz w:val="20"/>
              </w:rPr>
              <w:t xml:space="preserve">
ГОСТ 27412-93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Дробилки щековые.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Оборудование технологическое для лесозаготовки, лесобирж и лесосплава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6</w:t>
            </w:r>
          </w:p>
          <w:p>
            <w:pPr>
              <w:spacing w:after="20"/>
              <w:ind w:left="20"/>
              <w:jc w:val="both"/>
            </w:pPr>
            <w:r>
              <w:rPr>
                <w:rFonts w:ascii="Times New Roman"/>
                <w:b w:val="false"/>
                <w:i w:val="false"/>
                <w:color w:val="000000"/>
                <w:sz w:val="20"/>
              </w:rPr>
              <w:t>
ГОСТ ISO 8083-2011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для леса. Устройства защиты от падающих предметов. Технические требования и методы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ISO 8084-2011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леса. Устройства защиты оператора. Технические требования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6 – 8</w:t>
            </w:r>
          </w:p>
          <w:p>
            <w:pPr>
              <w:spacing w:after="20"/>
              <w:ind w:left="20"/>
              <w:jc w:val="both"/>
            </w:pPr>
            <w:r>
              <w:rPr>
                <w:rFonts w:ascii="Times New Roman"/>
                <w:b w:val="false"/>
                <w:i w:val="false"/>
                <w:color w:val="000000"/>
                <w:sz w:val="20"/>
              </w:rPr>
              <w:t>
ГОСТ ISO  11169-2011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лесопромышленные</w:t>
            </w:r>
          </w:p>
          <w:p>
            <w:pPr>
              <w:spacing w:after="20"/>
              <w:ind w:left="20"/>
              <w:jc w:val="both"/>
            </w:pPr>
            <w:r>
              <w:rPr>
                <w:rFonts w:ascii="Times New Roman"/>
                <w:b w:val="false"/>
                <w:i w:val="false"/>
                <w:color w:val="000000"/>
                <w:sz w:val="20"/>
              </w:rPr>
              <w:t>
и лесохозяйственные колесные, машины лесозаготовительные</w:t>
            </w:r>
          </w:p>
          <w:p>
            <w:pPr>
              <w:spacing w:after="20"/>
              <w:ind w:left="20"/>
              <w:jc w:val="both"/>
            </w:pPr>
            <w:r>
              <w:rPr>
                <w:rFonts w:ascii="Times New Roman"/>
                <w:b w:val="false"/>
                <w:i w:val="false"/>
                <w:color w:val="000000"/>
                <w:sz w:val="20"/>
              </w:rPr>
              <w:t>
и лесохозяйственные колесные. Требования к эффективности и методы испытаний тормозных систем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и 6</w:t>
            </w:r>
          </w:p>
          <w:p>
            <w:pPr>
              <w:spacing w:after="20"/>
              <w:ind w:left="20"/>
              <w:jc w:val="both"/>
            </w:pPr>
            <w:r>
              <w:rPr>
                <w:rFonts w:ascii="Times New Roman"/>
                <w:b w:val="false"/>
                <w:i w:val="false"/>
                <w:color w:val="000000"/>
                <w:sz w:val="20"/>
              </w:rPr>
              <w:t>
ГОСТ ISO  11512-2011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лесопромышленные и лесохозяйственные гусеничные, машины лесозаготовительные и лесохозяйственные гусеничные. Требования к эффективности и методы испытаний тормозных систем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8</w:t>
            </w:r>
          </w:p>
          <w:p>
            <w:pPr>
              <w:spacing w:after="20"/>
              <w:ind w:left="20"/>
              <w:jc w:val="both"/>
            </w:pPr>
            <w:r>
              <w:rPr>
                <w:rFonts w:ascii="Times New Roman"/>
                <w:b w:val="false"/>
                <w:i w:val="false"/>
                <w:color w:val="000000"/>
                <w:sz w:val="20"/>
              </w:rPr>
              <w:t xml:space="preserve">
ГОСТ ИСО  7917-2002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для лесного хозяйства. Кусторезы бензиномоторные. Методы испытаний на звуковое давление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w:t>
            </w:r>
          </w:p>
          <w:p>
            <w:pPr>
              <w:spacing w:after="20"/>
              <w:ind w:left="20"/>
              <w:jc w:val="both"/>
            </w:pPr>
            <w:r>
              <w:rPr>
                <w:rFonts w:ascii="Times New Roman"/>
                <w:b w:val="false"/>
                <w:i w:val="false"/>
                <w:color w:val="000000"/>
                <w:sz w:val="20"/>
              </w:rPr>
              <w:t xml:space="preserve">
ГОСТ ИСО  8380-2002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лесного хозяйства. Кусторезы и мотокосы бензиномоторные. Методы испытаний защитного устройства режущего приспособления на прочность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 7</w:t>
            </w:r>
          </w:p>
          <w:p>
            <w:pPr>
              <w:spacing w:after="20"/>
              <w:ind w:left="20"/>
              <w:jc w:val="both"/>
            </w:pPr>
            <w:r>
              <w:rPr>
                <w:rFonts w:ascii="Times New Roman"/>
                <w:b w:val="false"/>
                <w:i w:val="false"/>
                <w:color w:val="000000"/>
                <w:sz w:val="20"/>
              </w:rPr>
              <w:t>
ГОСТ ИСО  10884-2002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лесного хозяйства. Кусторезы и мотокосы бензиномоторные. Методы испытаний на звуковую мощность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8 – 32</w:t>
            </w:r>
          </w:p>
          <w:p>
            <w:pPr>
              <w:spacing w:after="20"/>
              <w:ind w:left="20"/>
              <w:jc w:val="both"/>
            </w:pPr>
            <w:r>
              <w:rPr>
                <w:rFonts w:ascii="Times New Roman"/>
                <w:b w:val="false"/>
                <w:i w:val="false"/>
                <w:color w:val="000000"/>
                <w:sz w:val="20"/>
              </w:rPr>
              <w:t xml:space="preserve">
ГОСТ МЭК  60335-2-77-2002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Дополнительные требования к управляемым вручную газонокосилкам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и 6</w:t>
            </w:r>
          </w:p>
          <w:p>
            <w:pPr>
              <w:spacing w:after="20"/>
              <w:ind w:left="20"/>
              <w:jc w:val="both"/>
            </w:pPr>
            <w:r>
              <w:rPr>
                <w:rFonts w:ascii="Times New Roman"/>
                <w:b w:val="false"/>
                <w:i w:val="false"/>
                <w:color w:val="000000"/>
                <w:sz w:val="20"/>
              </w:rPr>
              <w:t xml:space="preserve">
ГОСТ 30411-2001 (ИСО 6535-91)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лесного хозяйства. Пилы бензиномоторные цепные. Тормоз пильной цепи.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8 – 29</w:t>
            </w:r>
          </w:p>
          <w:p>
            <w:pPr>
              <w:spacing w:after="20"/>
              <w:ind w:left="20"/>
              <w:jc w:val="both"/>
            </w:pPr>
            <w:r>
              <w:rPr>
                <w:rFonts w:ascii="Times New Roman"/>
                <w:b w:val="false"/>
                <w:i w:val="false"/>
                <w:color w:val="000000"/>
                <w:sz w:val="20"/>
              </w:rPr>
              <w:t>
ГОСТ 30506-97 (МЭК 745-2-13-89)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ручные электрические. Частные требования безопасности и методы испытаний цепных пил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xml:space="preserve">
ГОСТ 30723-2001 (ИСО 6533-93, ИСО 6534-92)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для лесного хозяйства. Пилы бензиномоторные цепные. Защитные устройства передней и задней рукояток. Размеры и прочность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2 и 3</w:t>
            </w:r>
          </w:p>
          <w:p>
            <w:pPr>
              <w:spacing w:after="20"/>
              <w:ind w:left="20"/>
              <w:jc w:val="both"/>
            </w:pPr>
            <w:r>
              <w:rPr>
                <w:rFonts w:ascii="Times New Roman"/>
                <w:b w:val="false"/>
                <w:i w:val="false"/>
                <w:color w:val="000000"/>
                <w:sz w:val="20"/>
              </w:rPr>
              <w:t xml:space="preserve">
ГОСТ 30725-2001 (ИСО 7915-91)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лесного хозяйства. Пилы бензиномоторные цепные. Определение прочности рукояток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31183-2002 (ИСО 11806:1997)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лесного хозяйства. Кусторезы и мотокосы бензиномоторные. Требования безопасности.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ГОСТ 31184-2002 (ИСО 9518:1998)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для лесного хозяйства. Пилы цепные переносные. Методы испытаний на отскок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10</w:t>
            </w:r>
          </w:p>
          <w:p>
            <w:pPr>
              <w:spacing w:after="20"/>
              <w:ind w:left="20"/>
              <w:jc w:val="both"/>
            </w:pPr>
            <w:r>
              <w:rPr>
                <w:rFonts w:ascii="Times New Roman"/>
                <w:b w:val="false"/>
                <w:i w:val="false"/>
                <w:color w:val="000000"/>
                <w:sz w:val="20"/>
              </w:rPr>
              <w:t xml:space="preserve">
ГОСТ 31348-2007 (ИСО 22867:2004)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Ручные машины. Измерение вибрации на рукоятке. Машины для лесного хозяйства бензиномоторные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5 </w:t>
            </w:r>
          </w:p>
          <w:p>
            <w:pPr>
              <w:spacing w:after="20"/>
              <w:ind w:left="20"/>
              <w:jc w:val="both"/>
            </w:pPr>
            <w:r>
              <w:rPr>
                <w:rFonts w:ascii="Times New Roman"/>
                <w:b w:val="false"/>
                <w:i w:val="false"/>
                <w:color w:val="000000"/>
                <w:sz w:val="20"/>
              </w:rPr>
              <w:t>
ГОСТ EN 609-1-2012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сельскохозяйственных работ и лесоводства. Безопасность машин. Часть 1. Станки дровокольные клиновые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5 </w:t>
            </w:r>
          </w:p>
          <w:p>
            <w:pPr>
              <w:spacing w:after="20"/>
              <w:ind w:left="20"/>
              <w:jc w:val="both"/>
            </w:pPr>
            <w:r>
              <w:rPr>
                <w:rFonts w:ascii="Times New Roman"/>
                <w:b w:val="false"/>
                <w:i w:val="false"/>
                <w:color w:val="000000"/>
                <w:sz w:val="20"/>
              </w:rPr>
              <w:t>
ГОСТ EN 609-2-2012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сельскохозяйственных работ и лесоводства. Безопасность машин. Часть 2. Станки дровокольные винтовые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EN 13525-2012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лесного хозяйства. Машины для измельчения древесины.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6</w:t>
            </w:r>
          </w:p>
          <w:p>
            <w:pPr>
              <w:spacing w:after="20"/>
              <w:ind w:left="20"/>
              <w:jc w:val="both"/>
            </w:pPr>
            <w:r>
              <w:rPr>
                <w:rFonts w:ascii="Times New Roman"/>
                <w:b w:val="false"/>
                <w:i w:val="false"/>
                <w:color w:val="000000"/>
                <w:sz w:val="20"/>
              </w:rPr>
              <w:t>
ГОСТ Р ИСО 8082-1-2012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леса самоходные. Устройства защиты при опрокидывании. Технические требования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ИСО  11448-2002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Измельчители и дробилки передвижные с автономным приводом. Требования безопасности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9</w:t>
            </w:r>
          </w:p>
          <w:p>
            <w:pPr>
              <w:spacing w:after="20"/>
              <w:ind w:left="20"/>
              <w:jc w:val="both"/>
            </w:pPr>
            <w:r>
              <w:rPr>
                <w:rFonts w:ascii="Times New Roman"/>
                <w:b w:val="false"/>
                <w:i w:val="false"/>
                <w:color w:val="000000"/>
                <w:sz w:val="20"/>
              </w:rPr>
              <w:t xml:space="preserve">
ГОСТ Р ИСО  22868-2007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 машин. Испытания на шум переносных бензиномоторных ручных лесных машин техническим методом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9 – 31</w:t>
            </w:r>
          </w:p>
          <w:p>
            <w:pPr>
              <w:spacing w:after="20"/>
              <w:ind w:left="20"/>
              <w:jc w:val="both"/>
            </w:pPr>
            <w:r>
              <w:rPr>
                <w:rFonts w:ascii="Times New Roman"/>
                <w:b w:val="false"/>
                <w:i w:val="false"/>
                <w:color w:val="000000"/>
                <w:sz w:val="20"/>
              </w:rPr>
              <w:t>
ГОСТ Р МЭК  60745-2-13-2012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Электроинструменты ручные с двигателем. Безопасность. </w:t>
            </w:r>
          </w:p>
          <w:p>
            <w:pPr>
              <w:spacing w:after="20"/>
              <w:ind w:left="20"/>
              <w:jc w:val="both"/>
            </w:pPr>
            <w:r>
              <w:rPr>
                <w:rFonts w:ascii="Times New Roman"/>
                <w:b w:val="false"/>
                <w:i w:val="false"/>
                <w:color w:val="000000"/>
                <w:sz w:val="20"/>
              </w:rPr>
              <w:t xml:space="preserve">
Часть 2-13. Частные требования к цепным пилам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Р 51389-99 (ИСО 11806-97)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лесного хозяйства. Кусторезы и мотокосы бензиномоторные. Требования безопасности.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9</w:t>
            </w:r>
          </w:p>
          <w:p>
            <w:pPr>
              <w:spacing w:after="20"/>
              <w:ind w:left="20"/>
              <w:jc w:val="both"/>
            </w:pPr>
            <w:r>
              <w:rPr>
                <w:rFonts w:ascii="Times New Roman"/>
                <w:b w:val="false"/>
                <w:i w:val="false"/>
                <w:color w:val="000000"/>
                <w:sz w:val="20"/>
              </w:rPr>
              <w:t>
ГОСТ 12.2.102-2013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Машины и оборудование лесозаготовительные и лесосплавные, тракторы лесопромышленные. Требования безопасности, методы контроля требований безопасности и оценки безопасности труда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ГОСТ 12.2.104-84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Инструмент механизированный для лесозаготовок. Общие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15594-80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Лесопогрузчики челюстные гусеничные перекидного типа.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 16</w:t>
            </w:r>
          </w:p>
          <w:p>
            <w:pPr>
              <w:spacing w:after="20"/>
              <w:ind w:left="20"/>
              <w:jc w:val="both"/>
            </w:pPr>
            <w:r>
              <w:rPr>
                <w:rFonts w:ascii="Times New Roman"/>
                <w:b w:val="false"/>
                <w:i w:val="false"/>
                <w:color w:val="000000"/>
                <w:sz w:val="20"/>
              </w:rPr>
              <w:t>
ГОСТ 31594-2012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лесозаготовительные, тракторы лесопромышленные и лесохозяйственные. Методы контроля требований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31742-2012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Пилы бензиномоторные цепные. Требования безопасности.</w:t>
            </w:r>
          </w:p>
          <w:p>
            <w:pPr>
              <w:spacing w:after="20"/>
              <w:ind w:left="20"/>
              <w:jc w:val="both"/>
            </w:pPr>
            <w:r>
              <w:rPr>
                <w:rFonts w:ascii="Times New Roman"/>
                <w:b w:val="false"/>
                <w:i w:val="false"/>
                <w:color w:val="000000"/>
                <w:sz w:val="20"/>
              </w:rPr>
              <w:t>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11</w:t>
            </w:r>
          </w:p>
          <w:p>
            <w:pPr>
              <w:spacing w:after="20"/>
              <w:ind w:left="20"/>
              <w:jc w:val="both"/>
            </w:pPr>
            <w:r>
              <w:rPr>
                <w:rFonts w:ascii="Times New Roman"/>
                <w:b w:val="false"/>
                <w:i w:val="false"/>
                <w:color w:val="000000"/>
                <w:sz w:val="20"/>
              </w:rPr>
              <w:t>
ГОСТ Р 51754-2001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нижних лесопромышленных складов. Требования безопасности.</w:t>
            </w:r>
          </w:p>
          <w:p>
            <w:pPr>
              <w:spacing w:after="20"/>
              <w:ind w:left="20"/>
              <w:jc w:val="both"/>
            </w:pPr>
            <w:r>
              <w:rPr>
                <w:rFonts w:ascii="Times New Roman"/>
                <w:b w:val="false"/>
                <w:i w:val="false"/>
                <w:color w:val="000000"/>
                <w:sz w:val="20"/>
              </w:rPr>
              <w:t xml:space="preserve">
Методы контроля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w:t>
            </w:r>
          </w:p>
          <w:p>
            <w:pPr>
              <w:spacing w:after="20"/>
              <w:ind w:left="20"/>
              <w:jc w:val="both"/>
            </w:pPr>
            <w:r>
              <w:rPr>
                <w:rFonts w:ascii="Times New Roman"/>
                <w:b w:val="false"/>
                <w:i w:val="false"/>
                <w:color w:val="000000"/>
                <w:sz w:val="20"/>
              </w:rPr>
              <w:t>
ГОСТ Р 52291-2004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Погрузчики леса. Оборудование рабочее манипуляторного типа.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6</w:t>
            </w:r>
          </w:p>
          <w:p>
            <w:pPr>
              <w:spacing w:after="20"/>
              <w:ind w:left="20"/>
              <w:jc w:val="both"/>
            </w:pPr>
            <w:r>
              <w:rPr>
                <w:rFonts w:ascii="Times New Roman"/>
                <w:b w:val="false"/>
                <w:i w:val="false"/>
                <w:color w:val="000000"/>
                <w:sz w:val="20"/>
              </w:rPr>
              <w:t xml:space="preserve">
ГОСТ Р 53051-2008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орудия для выкопки и выборки сеянцев и саженцев в питомниках.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6</w:t>
            </w:r>
          </w:p>
          <w:p>
            <w:pPr>
              <w:spacing w:after="20"/>
              <w:ind w:left="20"/>
              <w:jc w:val="both"/>
            </w:pPr>
            <w:r>
              <w:rPr>
                <w:rFonts w:ascii="Times New Roman"/>
                <w:b w:val="false"/>
                <w:i w:val="false"/>
                <w:color w:val="000000"/>
                <w:sz w:val="20"/>
              </w:rPr>
              <w:t xml:space="preserve">
ГОСТ Р 53052-2008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орудия для подготовки вырубок к производству лесокультурных работ.</w:t>
            </w:r>
          </w:p>
          <w:p>
            <w:pPr>
              <w:spacing w:after="20"/>
              <w:ind w:left="20"/>
              <w:jc w:val="both"/>
            </w:pPr>
            <w:r>
              <w:rPr>
                <w:rFonts w:ascii="Times New Roman"/>
                <w:b w:val="false"/>
                <w:i w:val="false"/>
                <w:color w:val="000000"/>
                <w:sz w:val="20"/>
              </w:rPr>
              <w:t xml:space="preserve">
Методы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Машины и оборудование для коммунального хозяйства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EN 1501-1-2007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Мусоровозы. Общие технические требования и требования безопасности. Часть 1. Мусоровозы с задней загрузкой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w:t>
            </w:r>
          </w:p>
          <w:p>
            <w:pPr>
              <w:spacing w:after="20"/>
              <w:ind w:left="20"/>
              <w:jc w:val="both"/>
            </w:pPr>
            <w:r>
              <w:rPr>
                <w:rFonts w:ascii="Times New Roman"/>
                <w:b w:val="false"/>
                <w:i w:val="false"/>
                <w:color w:val="000000"/>
                <w:sz w:val="20"/>
              </w:rPr>
              <w:t>
ГОСТ EN  1501-2-2012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Мусоровозы. Общие технические требования и требования безопасности. Часть 2. Мусоровозы с боковой загрузкой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23080-78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Снегоочистители роторные. Правила приемки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Оборудование прачечное промышленное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27457-93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стиральные промышленные.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Оборудование для химической чистки и крашения одежды и бытовых изделий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51361-99 </w:t>
            </w:r>
          </w:p>
          <w:p>
            <w:pPr>
              <w:spacing w:after="20"/>
              <w:ind w:left="20"/>
              <w:jc w:val="both"/>
            </w:pPr>
            <w:r>
              <w:rPr>
                <w:rFonts w:ascii="Times New Roman"/>
                <w:b w:val="false"/>
                <w:i w:val="false"/>
                <w:color w:val="000000"/>
                <w:sz w:val="20"/>
              </w:rPr>
              <w:t xml:space="preserve">
(ИСО 8232-88)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замкнутого цикла для химической чистки одежды.</w:t>
            </w:r>
          </w:p>
          <w:p>
            <w:pPr>
              <w:spacing w:after="20"/>
              <w:ind w:left="20"/>
              <w:jc w:val="both"/>
            </w:pPr>
            <w:r>
              <w:rPr>
                <w:rFonts w:ascii="Times New Roman"/>
                <w:b w:val="false"/>
                <w:i w:val="false"/>
                <w:color w:val="000000"/>
                <w:sz w:val="20"/>
              </w:rPr>
              <w:t xml:space="preserve">
Методы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Вентиляторы промышленные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31351-2007 </w:t>
            </w:r>
          </w:p>
          <w:p>
            <w:pPr>
              <w:spacing w:after="20"/>
              <w:ind w:left="20"/>
              <w:jc w:val="both"/>
            </w:pPr>
            <w:r>
              <w:rPr>
                <w:rFonts w:ascii="Times New Roman"/>
                <w:b w:val="false"/>
                <w:i w:val="false"/>
                <w:color w:val="000000"/>
                <w:sz w:val="20"/>
              </w:rPr>
              <w:t xml:space="preserve">
(ИСО 14695:2003)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Вибрация. Вентиляторы промышленные. </w:t>
            </w:r>
          </w:p>
          <w:p>
            <w:pPr>
              <w:spacing w:after="20"/>
              <w:ind w:left="20"/>
              <w:jc w:val="both"/>
            </w:pPr>
            <w:r>
              <w:rPr>
                <w:rFonts w:ascii="Times New Roman"/>
                <w:b w:val="false"/>
                <w:i w:val="false"/>
                <w:color w:val="000000"/>
                <w:sz w:val="20"/>
              </w:rPr>
              <w:t>
Измерения вибрации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31352-2007 </w:t>
            </w:r>
          </w:p>
          <w:p>
            <w:pPr>
              <w:spacing w:after="20"/>
              <w:ind w:left="20"/>
              <w:jc w:val="both"/>
            </w:pPr>
            <w:r>
              <w:rPr>
                <w:rFonts w:ascii="Times New Roman"/>
                <w:b w:val="false"/>
                <w:i w:val="false"/>
                <w:color w:val="000000"/>
                <w:sz w:val="20"/>
              </w:rPr>
              <w:t>
(ИСО 5136:2003)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 машин. Определение уровней звуковой мощности, излучаемой в воздуховод вентиляторами и другими устройствами перемещения воздуха, методом измерительного воздуховода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31353.1-2007</w:t>
            </w:r>
          </w:p>
          <w:p>
            <w:pPr>
              <w:spacing w:after="20"/>
              <w:ind w:left="20"/>
              <w:jc w:val="both"/>
            </w:pPr>
            <w:r>
              <w:rPr>
                <w:rFonts w:ascii="Times New Roman"/>
                <w:b w:val="false"/>
                <w:i w:val="false"/>
                <w:color w:val="000000"/>
                <w:sz w:val="20"/>
              </w:rPr>
              <w:t>
(ИСО 13347-1:2004)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 машин. Вентиляторы промышленные. Определение уровней звуковой мощности в лабораторных условиях. Часть 1. Общая характеристика методов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31353.2-2007</w:t>
            </w:r>
          </w:p>
          <w:p>
            <w:pPr>
              <w:spacing w:after="20"/>
              <w:ind w:left="20"/>
              <w:jc w:val="both"/>
            </w:pPr>
            <w:r>
              <w:rPr>
                <w:rFonts w:ascii="Times New Roman"/>
                <w:b w:val="false"/>
                <w:i w:val="false"/>
                <w:color w:val="000000"/>
                <w:sz w:val="20"/>
              </w:rPr>
              <w:t>
(ИСО 13347-2:2004)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 машин. Вентиляторы промышленные. Определение уровней звуковой мощности в лабораторных условиях. Часть 2. Реверберационный метод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31353.3-2007</w:t>
            </w:r>
          </w:p>
          <w:p>
            <w:pPr>
              <w:spacing w:after="20"/>
              <w:ind w:left="20"/>
              <w:jc w:val="both"/>
            </w:pPr>
            <w:r>
              <w:rPr>
                <w:rFonts w:ascii="Times New Roman"/>
                <w:b w:val="false"/>
                <w:i w:val="false"/>
                <w:color w:val="000000"/>
                <w:sz w:val="20"/>
              </w:rPr>
              <w:t>
(ИСО 13347-3:2004)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 машин. Вентиляторы промышленные. Определение уровней звуковой мощности</w:t>
            </w:r>
          </w:p>
          <w:p>
            <w:pPr>
              <w:spacing w:after="20"/>
              <w:ind w:left="20"/>
              <w:jc w:val="both"/>
            </w:pPr>
            <w:r>
              <w:rPr>
                <w:rFonts w:ascii="Times New Roman"/>
                <w:b w:val="false"/>
                <w:i w:val="false"/>
                <w:color w:val="000000"/>
                <w:sz w:val="20"/>
              </w:rPr>
              <w:t>
в лабораторных условиях. Часть 3. Метод охватывающей поверхности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31353.4-2007</w:t>
            </w:r>
          </w:p>
          <w:p>
            <w:pPr>
              <w:spacing w:after="20"/>
              <w:ind w:left="20"/>
              <w:jc w:val="both"/>
            </w:pPr>
            <w:r>
              <w:rPr>
                <w:rFonts w:ascii="Times New Roman"/>
                <w:b w:val="false"/>
                <w:i w:val="false"/>
                <w:color w:val="000000"/>
                <w:sz w:val="20"/>
              </w:rPr>
              <w:t>
(ИСО 13347-4:2004)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 машин. Вентиляторы промышленные. Определение уровней звуковой мощности в лабораторных условиях. Часть 4. Метод звуковой интенсиметрии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ГОСТ 5976-90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Вентиляторы радиальные общего назначения.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6 </w:t>
            </w:r>
          </w:p>
          <w:p>
            <w:pPr>
              <w:spacing w:after="20"/>
              <w:ind w:left="20"/>
              <w:jc w:val="both"/>
            </w:pPr>
            <w:r>
              <w:rPr>
                <w:rFonts w:ascii="Times New Roman"/>
                <w:b w:val="false"/>
                <w:i w:val="false"/>
                <w:color w:val="000000"/>
                <w:sz w:val="20"/>
              </w:rPr>
              <w:t xml:space="preserve">
ГОСТ 9725-82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Вентиляторы центробежные дутьевые котельные. </w:t>
            </w:r>
          </w:p>
          <w:p>
            <w:pPr>
              <w:spacing w:after="20"/>
              <w:ind w:left="20"/>
              <w:jc w:val="both"/>
            </w:pPr>
            <w:r>
              <w:rPr>
                <w:rFonts w:ascii="Times New Roman"/>
                <w:b w:val="false"/>
                <w:i w:val="false"/>
                <w:color w:val="000000"/>
                <w:sz w:val="20"/>
              </w:rPr>
              <w:t>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p>
            <w:pPr>
              <w:spacing w:after="20"/>
              <w:ind w:left="20"/>
              <w:jc w:val="both"/>
            </w:pPr>
            <w:r>
              <w:rPr>
                <w:rFonts w:ascii="Times New Roman"/>
                <w:b w:val="false"/>
                <w:i w:val="false"/>
                <w:color w:val="000000"/>
                <w:sz w:val="20"/>
              </w:rPr>
              <w:t xml:space="preserve">
ГОСТ 6625-85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Вентиляторы шахтные местного проветривания.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6 </w:t>
            </w:r>
          </w:p>
          <w:p>
            <w:pPr>
              <w:spacing w:after="20"/>
              <w:ind w:left="20"/>
              <w:jc w:val="both"/>
            </w:pPr>
            <w:r>
              <w:rPr>
                <w:rFonts w:ascii="Times New Roman"/>
                <w:b w:val="false"/>
                <w:i w:val="false"/>
                <w:color w:val="000000"/>
                <w:sz w:val="20"/>
              </w:rPr>
              <w:t xml:space="preserve">
ГОСТ 11004-84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Вентиляторы шахтные главного проветривания. </w:t>
            </w:r>
          </w:p>
          <w:p>
            <w:pPr>
              <w:spacing w:after="20"/>
              <w:ind w:left="20"/>
              <w:jc w:val="both"/>
            </w:pPr>
            <w:r>
              <w:rPr>
                <w:rFonts w:ascii="Times New Roman"/>
                <w:b w:val="false"/>
                <w:i w:val="false"/>
                <w:color w:val="000000"/>
                <w:sz w:val="20"/>
              </w:rPr>
              <w:t>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ГОСТ 11442-90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Вентиляторы осевые общего назначения.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6 </w:t>
            </w:r>
          </w:p>
          <w:p>
            <w:pPr>
              <w:spacing w:after="20"/>
              <w:ind w:left="20"/>
              <w:jc w:val="both"/>
            </w:pPr>
            <w:r>
              <w:rPr>
                <w:rFonts w:ascii="Times New Roman"/>
                <w:b w:val="false"/>
                <w:i w:val="false"/>
                <w:color w:val="000000"/>
                <w:sz w:val="20"/>
              </w:rPr>
              <w:t xml:space="preserve">
ГОСТ 24814-81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Вентиляторы крышные радиальные. </w:t>
            </w:r>
          </w:p>
          <w:p>
            <w:pPr>
              <w:spacing w:after="20"/>
              <w:ind w:left="20"/>
              <w:jc w:val="both"/>
            </w:pPr>
            <w:r>
              <w:rPr>
                <w:rFonts w:ascii="Times New Roman"/>
                <w:b w:val="false"/>
                <w:i w:val="false"/>
                <w:color w:val="000000"/>
                <w:sz w:val="20"/>
              </w:rPr>
              <w:t>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6 </w:t>
            </w:r>
          </w:p>
          <w:p>
            <w:pPr>
              <w:spacing w:after="20"/>
              <w:ind w:left="20"/>
              <w:jc w:val="both"/>
            </w:pPr>
            <w:r>
              <w:rPr>
                <w:rFonts w:ascii="Times New Roman"/>
                <w:b w:val="false"/>
                <w:i w:val="false"/>
                <w:color w:val="000000"/>
                <w:sz w:val="20"/>
              </w:rPr>
              <w:t xml:space="preserve">
ГОСТ 24857-81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Вентиляторы крышные осевые.</w:t>
            </w:r>
          </w:p>
          <w:p>
            <w:pPr>
              <w:spacing w:after="20"/>
              <w:ind w:left="20"/>
              <w:jc w:val="both"/>
            </w:pPr>
            <w:r>
              <w:rPr>
                <w:rFonts w:ascii="Times New Roman"/>
                <w:b w:val="false"/>
                <w:i w:val="false"/>
                <w:color w:val="000000"/>
                <w:sz w:val="20"/>
              </w:rPr>
              <w:t>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Кондиционеры промышленные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IEC  60335-2-40-2010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Бытовые и аналогичные электрические приборы. Безопасность. Часть 2-40. Дополнительные требования к электрическим тепловым насосам, воздушным кондиционерам и осушителям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Р 52894.1-2007  (ИСО 13261-1:1998)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 машин. Оценка звуковой мощности кондиционеров и воздушных тепловых насосов. Часть 1. Оборудование наружное без воздуховодов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Р 52894.2-2007</w:t>
            </w:r>
          </w:p>
          <w:p>
            <w:pPr>
              <w:spacing w:after="20"/>
              <w:ind w:left="20"/>
              <w:jc w:val="both"/>
            </w:pPr>
            <w:r>
              <w:rPr>
                <w:rFonts w:ascii="Times New Roman"/>
                <w:b w:val="false"/>
                <w:i w:val="false"/>
                <w:color w:val="000000"/>
                <w:sz w:val="20"/>
              </w:rPr>
              <w:t>
(ИСО 13261-2:1998)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 машин. Оценка звуковой мощности кондиционеров и воздушных тепловых насосов. Часть 2. Оборудование внутреннее без воздуховодов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EN 14511-2-2009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Кондиционеры, жидкостные  охладительные агрегаты и тепловые насосы с электрическими компрессорами для отопления и охлаждения помещений. Часть 2. Условия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EN 14511-3-2009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Кондиционеры, жидкостные  охладительные агрегаты и тепловые насосы с электрическими компрессорами для отопления и охлаждения помещений. Часть 3.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30646-99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Кондиционеры центральные общего назначения.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Воздухонагреватели и воздухоохладители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xml:space="preserve">
ГОСТ 26548-85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Воздухонагреватели. Методы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xml:space="preserve">
ГОСТ 31284-2004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Воздухонагреватели для промышленных и сельскохозяйственных предприятий.</w:t>
            </w:r>
          </w:p>
          <w:p>
            <w:pPr>
              <w:spacing w:after="20"/>
              <w:ind w:left="20"/>
              <w:jc w:val="both"/>
            </w:pPr>
            <w:r>
              <w:rPr>
                <w:rFonts w:ascii="Times New Roman"/>
                <w:b w:val="false"/>
                <w:i w:val="false"/>
                <w:color w:val="000000"/>
                <w:sz w:val="20"/>
              </w:rPr>
              <w:t xml:space="preserve">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Аппараты водонагревательные и отопительные, работающие на жидком и твердом топливе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w:t>
            </w:r>
          </w:p>
          <w:p>
            <w:pPr>
              <w:spacing w:after="20"/>
              <w:ind w:left="20"/>
              <w:jc w:val="both"/>
            </w:pPr>
            <w:r>
              <w:rPr>
                <w:rFonts w:ascii="Times New Roman"/>
                <w:b w:val="false"/>
                <w:i w:val="false"/>
                <w:color w:val="000000"/>
                <w:sz w:val="20"/>
              </w:rPr>
              <w:t>
ГОСТ 9817-95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бытовые, работающие на жидком топливе.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22992-82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бытовые, работающие на твердом топливе.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28679-90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Подогреватели пароводяные систем  теплоснабжения.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28757-90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Подогреватели для систем регенерации паровых турбин ТЭС.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и 7</w:t>
            </w:r>
          </w:p>
          <w:p>
            <w:pPr>
              <w:spacing w:after="20"/>
              <w:ind w:left="20"/>
              <w:jc w:val="both"/>
            </w:pPr>
            <w:r>
              <w:rPr>
                <w:rFonts w:ascii="Times New Roman"/>
                <w:b w:val="false"/>
                <w:i w:val="false"/>
                <w:color w:val="000000"/>
                <w:sz w:val="20"/>
              </w:rPr>
              <w:t>
ГОСТ Р 53321-2009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теплогенерирующие, работающие на различных видах топлива. Требования пожарной безопасности.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Оборудование технологическое для легкой промышленности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 6</w:t>
            </w:r>
          </w:p>
          <w:p>
            <w:pPr>
              <w:spacing w:after="20"/>
              <w:ind w:left="20"/>
              <w:jc w:val="both"/>
            </w:pPr>
            <w:r>
              <w:rPr>
                <w:rFonts w:ascii="Times New Roman"/>
                <w:b w:val="false"/>
                <w:i w:val="false"/>
                <w:color w:val="000000"/>
                <w:sz w:val="20"/>
              </w:rPr>
              <w:t xml:space="preserve">
ГОСТ 31180-2002 (ИСО 8232:1988)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замкнутого цикла для химической чистки одежды.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12</w:t>
            </w:r>
          </w:p>
          <w:p>
            <w:pPr>
              <w:spacing w:after="20"/>
              <w:ind w:left="20"/>
              <w:jc w:val="both"/>
            </w:pPr>
            <w:r>
              <w:rPr>
                <w:rFonts w:ascii="Times New Roman"/>
                <w:b w:val="false"/>
                <w:i w:val="false"/>
                <w:color w:val="000000"/>
                <w:sz w:val="20"/>
              </w:rPr>
              <w:t>
ГОСТ Р 52990.1-2008</w:t>
            </w:r>
          </w:p>
          <w:p>
            <w:pPr>
              <w:spacing w:after="20"/>
              <w:ind w:left="20"/>
              <w:jc w:val="both"/>
            </w:pPr>
            <w:r>
              <w:rPr>
                <w:rFonts w:ascii="Times New Roman"/>
                <w:b w:val="false"/>
                <w:i w:val="false"/>
                <w:color w:val="000000"/>
                <w:sz w:val="20"/>
              </w:rPr>
              <w:t>
(ИСО 9902-1:2001)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 машин. Машины текстильные. Испытания на шум. Часть 1. Общие требования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20</w:t>
            </w:r>
          </w:p>
          <w:p>
            <w:pPr>
              <w:spacing w:after="20"/>
              <w:ind w:left="20"/>
              <w:jc w:val="both"/>
            </w:pPr>
            <w:r>
              <w:rPr>
                <w:rFonts w:ascii="Times New Roman"/>
                <w:b w:val="false"/>
                <w:i w:val="false"/>
                <w:color w:val="000000"/>
                <w:sz w:val="20"/>
              </w:rPr>
              <w:t>
СТБ МЭК 60204-31-2006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машин. Электрооборудование машин и механизмов. Часть 31. Дополнительные требования безопасности и требования электромагнитной совместимости к швейным машинам, установкам и системам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СТБ МЭК 60335-2-28-2006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2-28. Дополнительные требования к швейным машинам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w:t>
            </w:r>
          </w:p>
          <w:p>
            <w:pPr>
              <w:spacing w:after="20"/>
              <w:ind w:left="20"/>
              <w:jc w:val="both"/>
            </w:pPr>
            <w:r>
              <w:rPr>
                <w:rFonts w:ascii="Times New Roman"/>
                <w:b w:val="false"/>
                <w:i w:val="false"/>
                <w:color w:val="000000"/>
                <w:sz w:val="20"/>
              </w:rPr>
              <w:t>
ГОСТ 12.2.138-97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Машины швейные промышленные. Требования безопасности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6737-80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ленточные для хлопка и химических волокон.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9193-77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сновальные.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12167-82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Станки ткацкие бесчелночные с малогабаритными прокладчиками утка.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19716-81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ткацкие автоматические пневморапирные.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ГОСТ 24824-88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 гладильные. Основные размеры, технические требования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ГОСТ 27295-87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кругловязальные. Технические требования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1357-2002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швейные промышленные.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Оборудование технологическое для текстильной промышленности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12</w:t>
            </w:r>
          </w:p>
          <w:p>
            <w:pPr>
              <w:spacing w:after="20"/>
              <w:ind w:left="20"/>
              <w:jc w:val="both"/>
            </w:pPr>
            <w:r>
              <w:rPr>
                <w:rFonts w:ascii="Times New Roman"/>
                <w:b w:val="false"/>
                <w:i w:val="false"/>
                <w:color w:val="000000"/>
                <w:sz w:val="20"/>
              </w:rPr>
              <w:t>
ГОСТ Р 52990.1-2008</w:t>
            </w:r>
          </w:p>
          <w:p>
            <w:pPr>
              <w:spacing w:after="20"/>
              <w:ind w:left="20"/>
              <w:jc w:val="both"/>
            </w:pPr>
            <w:r>
              <w:rPr>
                <w:rFonts w:ascii="Times New Roman"/>
                <w:b w:val="false"/>
                <w:i w:val="false"/>
                <w:color w:val="000000"/>
                <w:sz w:val="20"/>
              </w:rPr>
              <w:t xml:space="preserve">
(ИСО 9902-1:2001)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 машин. Машины текстильные. Испытания на шум. Часть 1. Общие требования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w:t>
            </w:r>
          </w:p>
          <w:p>
            <w:pPr>
              <w:spacing w:after="20"/>
              <w:ind w:left="20"/>
              <w:jc w:val="both"/>
            </w:pPr>
            <w:r>
              <w:rPr>
                <w:rFonts w:ascii="Times New Roman"/>
                <w:b w:val="false"/>
                <w:i w:val="false"/>
                <w:color w:val="000000"/>
                <w:sz w:val="20"/>
              </w:rPr>
              <w:t>
ГОСТ 12.2.138-97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Машины швейные промышленные. Требования безопасности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6737-80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ленточные для хлопка и химических волокон.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9193-77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сновальные.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xml:space="preserve">
ГОСТ 12167-82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Станки ткацкие бесчелночные с малогабаритными прокладчиками утка.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19716-81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Станки ткацкие автоматические пневморапирные.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Оборудование технологическое для выработки химических волокон, стекловолокна и асбестовых нитей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xml:space="preserve">
ГОСТ 6737-80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ленточные для хлопка и химических волокон.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Оборудование технологическое для пищевой, мясомолочной и рыбной промышленности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EN 1672-2-2012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для обработки пищевых продуктов. Основные принципы. Часть 2. Гигиенические требования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EN 13951-2012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продовольственное и сельскохозяйственное. Насосы для подачи жидких продуктов. Требования безопасности и правила конструирования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разделы 8 – 12 </w:t>
            </w:r>
          </w:p>
          <w:p>
            <w:pPr>
              <w:spacing w:after="20"/>
              <w:ind w:left="20"/>
              <w:jc w:val="both"/>
            </w:pPr>
            <w:r>
              <w:rPr>
                <w:rFonts w:ascii="Times New Roman"/>
                <w:b w:val="false"/>
                <w:i w:val="false"/>
                <w:color w:val="000000"/>
                <w:sz w:val="20"/>
              </w:rPr>
              <w:t>
ГОСТ 31527-2012</w:t>
            </w:r>
          </w:p>
          <w:p>
            <w:pPr>
              <w:spacing w:after="20"/>
              <w:ind w:left="20"/>
              <w:jc w:val="both"/>
            </w:pPr>
            <w:r>
              <w:rPr>
                <w:rFonts w:ascii="Times New Roman"/>
                <w:b w:val="false"/>
                <w:i w:val="false"/>
                <w:color w:val="000000"/>
                <w:sz w:val="20"/>
              </w:rPr>
              <w:t xml:space="preserve">
(ЕН 12043:2000)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Шкафы для расстойки теста.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9 – 12</w:t>
            </w:r>
          </w:p>
          <w:p>
            <w:pPr>
              <w:spacing w:after="20"/>
              <w:ind w:left="20"/>
              <w:jc w:val="both"/>
            </w:pPr>
            <w:r>
              <w:rPr>
                <w:rFonts w:ascii="Times New Roman"/>
                <w:b w:val="false"/>
                <w:i w:val="false"/>
                <w:color w:val="000000"/>
                <w:sz w:val="20"/>
              </w:rPr>
              <w:t>
ГОСТ 31524-2012</w:t>
            </w:r>
          </w:p>
          <w:p>
            <w:pPr>
              <w:spacing w:after="20"/>
              <w:ind w:left="20"/>
              <w:jc w:val="both"/>
            </w:pPr>
            <w:r>
              <w:rPr>
                <w:rFonts w:ascii="Times New Roman"/>
                <w:b w:val="false"/>
                <w:i w:val="false"/>
                <w:color w:val="000000"/>
                <w:sz w:val="20"/>
              </w:rPr>
              <w:t xml:space="preserve">
(ЕН 12041:2000)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и оборудование для пищевой промышленности. Машины тестоформующие.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8 – 13</w:t>
            </w:r>
          </w:p>
          <w:p>
            <w:pPr>
              <w:spacing w:after="20"/>
              <w:ind w:left="20"/>
              <w:jc w:val="both"/>
            </w:pPr>
            <w:r>
              <w:rPr>
                <w:rFonts w:ascii="Times New Roman"/>
                <w:b w:val="false"/>
                <w:i w:val="false"/>
                <w:color w:val="000000"/>
                <w:sz w:val="20"/>
              </w:rPr>
              <w:t>
ГОСТ 31525-2012</w:t>
            </w:r>
          </w:p>
          <w:p>
            <w:pPr>
              <w:spacing w:after="20"/>
              <w:ind w:left="20"/>
              <w:jc w:val="both"/>
            </w:pPr>
            <w:r>
              <w:rPr>
                <w:rFonts w:ascii="Times New Roman"/>
                <w:b w:val="false"/>
                <w:i w:val="false"/>
                <w:color w:val="000000"/>
                <w:sz w:val="20"/>
              </w:rPr>
              <w:t xml:space="preserve">
(ЕН 12268:2003)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Пилы ленточные.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8 – 13</w:t>
            </w:r>
          </w:p>
          <w:p>
            <w:pPr>
              <w:spacing w:after="20"/>
              <w:ind w:left="20"/>
              <w:jc w:val="both"/>
            </w:pPr>
            <w:r>
              <w:rPr>
                <w:rFonts w:ascii="Times New Roman"/>
                <w:b w:val="false"/>
                <w:i w:val="false"/>
                <w:color w:val="000000"/>
                <w:sz w:val="20"/>
              </w:rPr>
              <w:t>
ГОСТ 31526-2012</w:t>
            </w:r>
          </w:p>
          <w:p>
            <w:pPr>
              <w:spacing w:after="20"/>
              <w:ind w:left="20"/>
              <w:jc w:val="both"/>
            </w:pPr>
            <w:r>
              <w:rPr>
                <w:rFonts w:ascii="Times New Roman"/>
                <w:b w:val="false"/>
                <w:i w:val="false"/>
                <w:color w:val="000000"/>
                <w:sz w:val="20"/>
              </w:rPr>
              <w:t xml:space="preserve">
(ЕН 12267:2003)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и оборудование для пищевой промышленности. Пилы циркулярные.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8 – 11</w:t>
            </w:r>
          </w:p>
          <w:p>
            <w:pPr>
              <w:spacing w:after="20"/>
              <w:ind w:left="20"/>
              <w:jc w:val="both"/>
            </w:pPr>
            <w:r>
              <w:rPr>
                <w:rFonts w:ascii="Times New Roman"/>
                <w:b w:val="false"/>
                <w:i w:val="false"/>
                <w:color w:val="000000"/>
                <w:sz w:val="20"/>
              </w:rPr>
              <w:t>
ГОСТ 31521-2012</w:t>
            </w:r>
          </w:p>
          <w:p>
            <w:pPr>
              <w:spacing w:after="20"/>
              <w:ind w:left="20"/>
              <w:jc w:val="both"/>
            </w:pPr>
            <w:r>
              <w:rPr>
                <w:rFonts w:ascii="Times New Roman"/>
                <w:b w:val="false"/>
                <w:i w:val="false"/>
                <w:color w:val="000000"/>
                <w:sz w:val="20"/>
              </w:rPr>
              <w:t xml:space="preserve">
(ЕН 13871:2005)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и оборудование для пищевой промышленности. Машины для нарезания мяса.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9 – 12</w:t>
            </w:r>
          </w:p>
          <w:p>
            <w:pPr>
              <w:spacing w:after="20"/>
              <w:ind w:left="20"/>
              <w:jc w:val="both"/>
            </w:pPr>
            <w:r>
              <w:rPr>
                <w:rFonts w:ascii="Times New Roman"/>
                <w:b w:val="false"/>
                <w:i w:val="false"/>
                <w:color w:val="000000"/>
                <w:sz w:val="20"/>
              </w:rPr>
              <w:t>
ГОСТ 31522-2012</w:t>
            </w:r>
          </w:p>
          <w:p>
            <w:pPr>
              <w:spacing w:after="20"/>
              <w:ind w:left="20"/>
              <w:jc w:val="both"/>
            </w:pPr>
            <w:r>
              <w:rPr>
                <w:rFonts w:ascii="Times New Roman"/>
                <w:b w:val="false"/>
                <w:i w:val="false"/>
                <w:color w:val="000000"/>
                <w:sz w:val="20"/>
              </w:rPr>
              <w:t xml:space="preserve">
(ЕН 1674:2000)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и оборудование для пищевой промышленности. Машины тестовальцовочные.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9 – 12</w:t>
            </w:r>
          </w:p>
          <w:p>
            <w:pPr>
              <w:spacing w:after="20"/>
              <w:ind w:left="20"/>
              <w:jc w:val="both"/>
            </w:pPr>
            <w:r>
              <w:rPr>
                <w:rFonts w:ascii="Times New Roman"/>
                <w:b w:val="false"/>
                <w:i w:val="false"/>
                <w:color w:val="000000"/>
                <w:sz w:val="20"/>
              </w:rPr>
              <w:t>
ГОСТ 31523-2012</w:t>
            </w:r>
          </w:p>
          <w:p>
            <w:pPr>
              <w:spacing w:after="20"/>
              <w:ind w:left="20"/>
              <w:jc w:val="both"/>
            </w:pPr>
            <w:r>
              <w:rPr>
                <w:rFonts w:ascii="Times New Roman"/>
                <w:b w:val="false"/>
                <w:i w:val="false"/>
                <w:color w:val="000000"/>
                <w:sz w:val="20"/>
              </w:rPr>
              <w:t xml:space="preserve">
(ЕН 453:2000)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и оборудование для пищевой промышленности. Машины тестомесильные.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Р EN 1678:2012</w:t>
            </w:r>
          </w:p>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и оборудование для пищевой промышленности. Машины для резки овощей. Требования по безопасности и гигиене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p>
            <w:pPr>
              <w:spacing w:after="20"/>
              <w:ind w:left="20"/>
              <w:jc w:val="both"/>
            </w:pPr>
            <w:r>
              <w:rPr>
                <w:rFonts w:ascii="Times New Roman"/>
                <w:b w:val="false"/>
                <w:i w:val="false"/>
                <w:color w:val="000000"/>
                <w:sz w:val="20"/>
              </w:rPr>
              <w:t>
СТБ ЕН 454-2004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для обработки пищевых продуктов. Мешалки планетарные. Требования безопасности и гигиены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СТБ EN 1678-2008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обработки пищевых продуктов. Машины овощерезательные универсальные. Требования безопасности и гигиены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p>
            <w:pPr>
              <w:spacing w:after="20"/>
              <w:ind w:left="20"/>
              <w:jc w:val="both"/>
            </w:pPr>
            <w:r>
              <w:rPr>
                <w:rFonts w:ascii="Times New Roman"/>
                <w:b w:val="false"/>
                <w:i w:val="false"/>
                <w:color w:val="000000"/>
                <w:sz w:val="20"/>
              </w:rPr>
              <w:t>
СТБ EN 12463-2010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обработки пищевых продуктов. Машины наполнительные и вспомогательное оборудование. Требования безопасности и гигиены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p>
            <w:pPr>
              <w:spacing w:after="20"/>
              <w:ind w:left="20"/>
              <w:jc w:val="both"/>
            </w:pPr>
            <w:r>
              <w:rPr>
                <w:rFonts w:ascii="Times New Roman"/>
                <w:b w:val="false"/>
                <w:i w:val="false"/>
                <w:color w:val="000000"/>
                <w:sz w:val="20"/>
              </w:rPr>
              <w:t xml:space="preserve">
СТБ EN 12852-2009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обработки пищевых продуктов. Процессоры пищевые и блендеры. Требования безопасности и гигиены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p>
            <w:pPr>
              <w:spacing w:after="20"/>
              <w:ind w:left="20"/>
              <w:jc w:val="both"/>
            </w:pPr>
            <w:r>
              <w:rPr>
                <w:rFonts w:ascii="Times New Roman"/>
                <w:b w:val="false"/>
                <w:i w:val="false"/>
                <w:color w:val="000000"/>
                <w:sz w:val="20"/>
              </w:rPr>
              <w:t>
СТБ ЕН 12853-2007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для обработки пищевых продуктов. Блендеры и взбивалки ручные. Требования безопасности и гигиены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p>
            <w:pPr>
              <w:spacing w:after="20"/>
              <w:ind w:left="20"/>
              <w:jc w:val="both"/>
            </w:pPr>
            <w:r>
              <w:rPr>
                <w:rFonts w:ascii="Times New Roman"/>
                <w:b w:val="false"/>
                <w:i w:val="false"/>
                <w:color w:val="000000"/>
                <w:sz w:val="20"/>
              </w:rPr>
              <w:t>
СТБ EN 12855-2008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обработки пищевых продуктов. Куттеры с вращающейся чашей. Требования безопасности и гигиены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p>
            <w:pPr>
              <w:spacing w:after="20"/>
              <w:ind w:left="20"/>
              <w:jc w:val="both"/>
            </w:pPr>
            <w:r>
              <w:rPr>
                <w:rFonts w:ascii="Times New Roman"/>
                <w:b w:val="false"/>
                <w:i w:val="false"/>
                <w:color w:val="000000"/>
                <w:sz w:val="20"/>
              </w:rPr>
              <w:t>
ГОСТ Р 53895-2010</w:t>
            </w:r>
          </w:p>
          <w:p>
            <w:pPr>
              <w:spacing w:after="20"/>
              <w:ind w:left="20"/>
              <w:jc w:val="both"/>
            </w:pPr>
            <w:r>
              <w:rPr>
                <w:rFonts w:ascii="Times New Roman"/>
                <w:b w:val="false"/>
                <w:i w:val="false"/>
                <w:color w:val="000000"/>
                <w:sz w:val="20"/>
              </w:rPr>
              <w:t>
(ЕН 12331:2003)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Волчки. Требования по безопасности и гигиене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p>
            <w:pPr>
              <w:spacing w:after="20"/>
              <w:ind w:left="20"/>
              <w:jc w:val="both"/>
            </w:pPr>
            <w:r>
              <w:rPr>
                <w:rFonts w:ascii="Times New Roman"/>
                <w:b w:val="false"/>
                <w:i w:val="false"/>
                <w:color w:val="000000"/>
                <w:sz w:val="20"/>
              </w:rPr>
              <w:t>
ГОСТ Р 53896-2010</w:t>
            </w:r>
          </w:p>
          <w:p>
            <w:pPr>
              <w:spacing w:after="20"/>
              <w:ind w:left="20"/>
              <w:jc w:val="both"/>
            </w:pPr>
            <w:r>
              <w:rPr>
                <w:rFonts w:ascii="Times New Roman"/>
                <w:b w:val="false"/>
                <w:i w:val="false"/>
                <w:color w:val="000000"/>
                <w:sz w:val="20"/>
              </w:rPr>
              <w:t>
(ЕН 13289:2001)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Машины для сушки и охлаждения макаронных изделий. Требования по безопасности и гигиене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p>
            <w:pPr>
              <w:spacing w:after="20"/>
              <w:ind w:left="20"/>
              <w:jc w:val="both"/>
            </w:pPr>
            <w:r>
              <w:rPr>
                <w:rFonts w:ascii="Times New Roman"/>
                <w:b w:val="false"/>
                <w:i w:val="false"/>
                <w:color w:val="000000"/>
                <w:sz w:val="20"/>
              </w:rPr>
              <w:t>
ГОСТ Р 53942-2010</w:t>
            </w:r>
          </w:p>
          <w:p>
            <w:pPr>
              <w:spacing w:after="20"/>
              <w:ind w:left="20"/>
              <w:jc w:val="both"/>
            </w:pPr>
            <w:r>
              <w:rPr>
                <w:rFonts w:ascii="Times New Roman"/>
                <w:b w:val="false"/>
                <w:i w:val="false"/>
                <w:color w:val="000000"/>
                <w:sz w:val="20"/>
              </w:rPr>
              <w:t>
(ЕН 13885:2005)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Клипсаторы. Требования по безопасности и гигиене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p>
            <w:pPr>
              <w:spacing w:after="20"/>
              <w:ind w:left="20"/>
              <w:jc w:val="both"/>
            </w:pPr>
            <w:r>
              <w:rPr>
                <w:rFonts w:ascii="Times New Roman"/>
                <w:b w:val="false"/>
                <w:i w:val="false"/>
                <w:color w:val="000000"/>
                <w:sz w:val="20"/>
              </w:rPr>
              <w:t>
ГОСТ Р 54320-2011</w:t>
            </w:r>
          </w:p>
          <w:p>
            <w:pPr>
              <w:spacing w:after="20"/>
              <w:ind w:left="20"/>
              <w:jc w:val="both"/>
            </w:pPr>
            <w:r>
              <w:rPr>
                <w:rFonts w:ascii="Times New Roman"/>
                <w:b w:val="false"/>
                <w:i w:val="false"/>
                <w:color w:val="000000"/>
                <w:sz w:val="20"/>
              </w:rPr>
              <w:t>
(ЕН 1673:2000)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Печи хлебопекарные ротационные. Требования по безопасности  и гигиене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p>
            <w:pPr>
              <w:spacing w:after="20"/>
              <w:ind w:left="20"/>
              <w:jc w:val="both"/>
            </w:pPr>
            <w:r>
              <w:rPr>
                <w:rFonts w:ascii="Times New Roman"/>
                <w:b w:val="false"/>
                <w:i w:val="false"/>
                <w:color w:val="000000"/>
                <w:sz w:val="20"/>
              </w:rPr>
              <w:t>
ГОСТ Р 54321-2011</w:t>
            </w:r>
          </w:p>
          <w:p>
            <w:pPr>
              <w:spacing w:after="20"/>
              <w:ind w:left="20"/>
              <w:jc w:val="both"/>
            </w:pPr>
            <w:r>
              <w:rPr>
                <w:rFonts w:ascii="Times New Roman"/>
                <w:b w:val="false"/>
                <w:i w:val="false"/>
                <w:color w:val="000000"/>
                <w:sz w:val="20"/>
              </w:rPr>
              <w:t>
(ЕН 12505:2000)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Центрифуги для производства пищевых растительных масел и жиров. Требования по безопасности и гигиене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p>
            <w:pPr>
              <w:spacing w:after="20"/>
              <w:ind w:left="20"/>
              <w:jc w:val="both"/>
            </w:pPr>
            <w:r>
              <w:rPr>
                <w:rFonts w:ascii="Times New Roman"/>
                <w:b w:val="false"/>
                <w:i w:val="false"/>
                <w:color w:val="000000"/>
                <w:sz w:val="20"/>
              </w:rPr>
              <w:t>
ГОСТ Р 54387-2011</w:t>
            </w:r>
          </w:p>
          <w:p>
            <w:pPr>
              <w:spacing w:after="20"/>
              <w:ind w:left="20"/>
              <w:jc w:val="both"/>
            </w:pPr>
            <w:r>
              <w:rPr>
                <w:rFonts w:ascii="Times New Roman"/>
                <w:b w:val="false"/>
                <w:i w:val="false"/>
                <w:color w:val="000000"/>
                <w:sz w:val="20"/>
              </w:rPr>
              <w:t>
(ЕН 12355:2003)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Оборудование для съема шкурки, удаления кожи и пленки в производстве мясных и рыбных продуктов. Требования по безопасности и гигиене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p>
            <w:pPr>
              <w:spacing w:after="20"/>
              <w:ind w:left="20"/>
              <w:jc w:val="both"/>
            </w:pPr>
            <w:r>
              <w:rPr>
                <w:rFonts w:ascii="Times New Roman"/>
                <w:b w:val="false"/>
                <w:i w:val="false"/>
                <w:color w:val="000000"/>
                <w:sz w:val="20"/>
              </w:rPr>
              <w:t>
ГОСТ Р 54388-2011</w:t>
            </w:r>
          </w:p>
          <w:p>
            <w:pPr>
              <w:spacing w:after="20"/>
              <w:ind w:left="20"/>
              <w:jc w:val="both"/>
            </w:pPr>
            <w:r>
              <w:rPr>
                <w:rFonts w:ascii="Times New Roman"/>
                <w:b w:val="false"/>
                <w:i w:val="false"/>
                <w:color w:val="000000"/>
                <w:sz w:val="20"/>
              </w:rPr>
              <w:t>
(ЕН 13390:2002)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Машины для производства пирогов, печенья и пирожных. Требования по безопасности и гигиене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p>
            <w:pPr>
              <w:spacing w:after="20"/>
              <w:ind w:left="20"/>
              <w:jc w:val="both"/>
            </w:pPr>
            <w:r>
              <w:rPr>
                <w:rFonts w:ascii="Times New Roman"/>
                <w:b w:val="false"/>
                <w:i w:val="false"/>
                <w:color w:val="000000"/>
                <w:sz w:val="20"/>
              </w:rPr>
              <w:t>
ГОСТ Р 54424-2011</w:t>
            </w:r>
          </w:p>
          <w:p>
            <w:pPr>
              <w:spacing w:after="20"/>
              <w:ind w:left="20"/>
              <w:jc w:val="both"/>
            </w:pPr>
            <w:r>
              <w:rPr>
                <w:rFonts w:ascii="Times New Roman"/>
                <w:b w:val="false"/>
                <w:i w:val="false"/>
                <w:color w:val="000000"/>
                <w:sz w:val="20"/>
              </w:rPr>
              <w:t>
(ЕН 13208:2003)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Машины для чистки овощей. Требования по безопасности и гигиене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p>
            <w:pPr>
              <w:spacing w:after="20"/>
              <w:ind w:left="20"/>
              <w:jc w:val="both"/>
            </w:pPr>
            <w:r>
              <w:rPr>
                <w:rFonts w:ascii="Times New Roman"/>
                <w:b w:val="false"/>
                <w:i w:val="false"/>
                <w:color w:val="000000"/>
                <w:sz w:val="20"/>
              </w:rPr>
              <w:t>
ГОСТ Р 54970-2012</w:t>
            </w:r>
          </w:p>
          <w:p>
            <w:pPr>
              <w:spacing w:after="20"/>
              <w:ind w:left="20"/>
              <w:jc w:val="both"/>
            </w:pPr>
            <w:r>
              <w:rPr>
                <w:rFonts w:ascii="Times New Roman"/>
                <w:b w:val="false"/>
                <w:i w:val="false"/>
                <w:color w:val="000000"/>
                <w:sz w:val="20"/>
              </w:rPr>
              <w:t>
(ЕН 13621:2004)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Устройства центробежные для сушки овощей и фруктов. Требования по безопасности и гигиене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p>
            <w:pPr>
              <w:spacing w:after="20"/>
              <w:ind w:left="20"/>
              <w:jc w:val="both"/>
            </w:pPr>
            <w:r>
              <w:rPr>
                <w:rFonts w:ascii="Times New Roman"/>
                <w:b w:val="false"/>
                <w:i w:val="false"/>
                <w:color w:val="000000"/>
                <w:sz w:val="20"/>
              </w:rPr>
              <w:t xml:space="preserve">
ГОСТ Р 54423-2011 </w:t>
            </w:r>
          </w:p>
          <w:p>
            <w:pPr>
              <w:spacing w:after="20"/>
              <w:ind w:left="20"/>
              <w:jc w:val="both"/>
            </w:pPr>
            <w:r>
              <w:rPr>
                <w:rFonts w:ascii="Times New Roman"/>
                <w:b w:val="false"/>
                <w:i w:val="false"/>
                <w:color w:val="000000"/>
                <w:sz w:val="20"/>
              </w:rPr>
              <w:t xml:space="preserve">
(EН 12852:2001)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обработки пищевых продуктов. Процессоры пищевые и блендеры. Требования безопасности и гигиены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p>
            <w:pPr>
              <w:spacing w:after="20"/>
              <w:ind w:left="20"/>
              <w:jc w:val="both"/>
            </w:pPr>
            <w:r>
              <w:rPr>
                <w:rFonts w:ascii="Times New Roman"/>
                <w:b w:val="false"/>
                <w:i w:val="false"/>
                <w:color w:val="000000"/>
                <w:sz w:val="20"/>
              </w:rPr>
              <w:t>
ГОСТ Р 54425-2011</w:t>
            </w:r>
          </w:p>
          <w:p>
            <w:pPr>
              <w:spacing w:after="20"/>
              <w:ind w:left="20"/>
              <w:jc w:val="both"/>
            </w:pPr>
            <w:r>
              <w:rPr>
                <w:rFonts w:ascii="Times New Roman"/>
                <w:b w:val="false"/>
                <w:i w:val="false"/>
                <w:color w:val="000000"/>
                <w:sz w:val="20"/>
              </w:rPr>
              <w:t>
(EН 12854:2003)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Смесители лопастные. Требования по безопасности и гигиене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6 </w:t>
            </w:r>
          </w:p>
          <w:p>
            <w:pPr>
              <w:spacing w:after="20"/>
              <w:ind w:left="20"/>
              <w:jc w:val="both"/>
            </w:pPr>
            <w:r>
              <w:rPr>
                <w:rFonts w:ascii="Times New Roman"/>
                <w:b w:val="false"/>
                <w:i w:val="false"/>
                <w:color w:val="000000"/>
                <w:sz w:val="20"/>
              </w:rPr>
              <w:t>
СТБ ЕН 12854-2007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обработки пищевых продуктов. Миксеры балансирные. Требования безопасности и гигиены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p>
            <w:pPr>
              <w:spacing w:after="20"/>
              <w:ind w:left="20"/>
              <w:jc w:val="both"/>
            </w:pPr>
            <w:r>
              <w:rPr>
                <w:rFonts w:ascii="Times New Roman"/>
                <w:b w:val="false"/>
                <w:i w:val="false"/>
                <w:color w:val="000000"/>
                <w:sz w:val="20"/>
              </w:rPr>
              <w:t xml:space="preserve">
ГОСТ Р 54967-2012 </w:t>
            </w:r>
          </w:p>
          <w:p>
            <w:pPr>
              <w:spacing w:after="20"/>
              <w:ind w:left="20"/>
              <w:jc w:val="both"/>
            </w:pPr>
            <w:r>
              <w:rPr>
                <w:rFonts w:ascii="Times New Roman"/>
                <w:b w:val="false"/>
                <w:i w:val="false"/>
                <w:color w:val="000000"/>
                <w:sz w:val="20"/>
              </w:rPr>
              <w:t xml:space="preserve">
(EН 12855:2003)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и оборудование для пищевой промышленности. Куттеры. Требования по безопасности и гигиене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p>
            <w:pPr>
              <w:spacing w:after="20"/>
              <w:ind w:left="20"/>
              <w:jc w:val="both"/>
            </w:pPr>
            <w:r>
              <w:rPr>
                <w:rFonts w:ascii="Times New Roman"/>
                <w:b w:val="false"/>
                <w:i w:val="false"/>
                <w:color w:val="000000"/>
                <w:sz w:val="20"/>
              </w:rPr>
              <w:t>
ГОСТ Р 54972-2012</w:t>
            </w:r>
          </w:p>
          <w:p>
            <w:pPr>
              <w:spacing w:after="20"/>
              <w:ind w:left="20"/>
              <w:jc w:val="both"/>
            </w:pPr>
            <w:r>
              <w:rPr>
                <w:rFonts w:ascii="Times New Roman"/>
                <w:b w:val="false"/>
                <w:i w:val="false"/>
                <w:color w:val="000000"/>
                <w:sz w:val="20"/>
              </w:rPr>
              <w:t>
(EН 12463:2004)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и оборудование для пищевой промышленности. Машины наполнительные и механизмы вспомогательные. Требования по безопасности и гигиене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13</w:t>
            </w:r>
          </w:p>
          <w:p>
            <w:pPr>
              <w:spacing w:after="20"/>
              <w:ind w:left="20"/>
              <w:jc w:val="both"/>
            </w:pPr>
            <w:r>
              <w:rPr>
                <w:rFonts w:ascii="Times New Roman"/>
                <w:b w:val="false"/>
                <w:i w:val="false"/>
                <w:color w:val="000000"/>
                <w:sz w:val="20"/>
              </w:rPr>
              <w:t>
ГОСТ 12.2.124-2013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Оборудование продовольственное. Общие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3347-91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Насосы центробежные для жидких молочных продуктов.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18518-80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Автоматы фасовочные для сыпучих пищевых продуктов в бумажную и картонную потребительскую тару.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20258-95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моечные для стеклянной тары. Общие технические требования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21253-75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Автоматы наполнительные и дозировочно-наполнительные для жидких пищевых продуктов.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xml:space="preserve">
ГОСТ 24885-91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Сепараторы центробежные жидкостные.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5 </w:t>
            </w:r>
          </w:p>
          <w:p>
            <w:pPr>
              <w:spacing w:after="20"/>
              <w:ind w:left="20"/>
              <w:jc w:val="both"/>
            </w:pPr>
            <w:r>
              <w:rPr>
                <w:rFonts w:ascii="Times New Roman"/>
                <w:b w:val="false"/>
                <w:i w:val="false"/>
                <w:color w:val="000000"/>
                <w:sz w:val="20"/>
              </w:rPr>
              <w:t>
ГОСТ 26582-85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и оборудование продовольственные.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3 </w:t>
            </w:r>
          </w:p>
          <w:p>
            <w:pPr>
              <w:spacing w:after="20"/>
              <w:ind w:left="20"/>
              <w:jc w:val="both"/>
            </w:pPr>
            <w:r>
              <w:rPr>
                <w:rFonts w:ascii="Times New Roman"/>
                <w:b w:val="false"/>
                <w:i w:val="false"/>
                <w:color w:val="000000"/>
                <w:sz w:val="20"/>
              </w:rPr>
              <w:t>
ГОСТ 28107-89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перемешивания фарша. Основные параметры, технические требования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xml:space="preserve">
ГОСТ 29065-91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Емкости для молока и молочных продуктов.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6 </w:t>
            </w:r>
          </w:p>
          <w:p>
            <w:pPr>
              <w:spacing w:after="20"/>
              <w:ind w:left="20"/>
              <w:jc w:val="both"/>
            </w:pPr>
            <w:r>
              <w:rPr>
                <w:rFonts w:ascii="Times New Roman"/>
                <w:b w:val="false"/>
                <w:i w:val="false"/>
                <w:color w:val="000000"/>
                <w:sz w:val="20"/>
              </w:rPr>
              <w:t>
ГОСТ 30146-95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и оборудование для производства колбасных изделий и мясных полуфабрикатов.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30150-96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этикетировочные. Общие технические требования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6 </w:t>
            </w:r>
          </w:p>
          <w:p>
            <w:pPr>
              <w:spacing w:after="20"/>
              <w:ind w:left="20"/>
              <w:jc w:val="both"/>
            </w:pPr>
            <w:r>
              <w:rPr>
                <w:rFonts w:ascii="Times New Roman"/>
                <w:b w:val="false"/>
                <w:i w:val="false"/>
                <w:color w:val="000000"/>
                <w:sz w:val="20"/>
              </w:rPr>
              <w:t>
ГОСТ 30316-95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Линии и оборудование для упаковывания жидкой пищевой продукции в стеклянные бутылки.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Оборудование технологическое для мукомольно-крупяной, комбикормовой и элеваторной промышленности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11</w:t>
            </w:r>
          </w:p>
          <w:p>
            <w:pPr>
              <w:spacing w:after="20"/>
              <w:ind w:left="20"/>
              <w:jc w:val="both"/>
            </w:pPr>
            <w:r>
              <w:rPr>
                <w:rFonts w:ascii="Times New Roman"/>
                <w:b w:val="false"/>
                <w:i w:val="false"/>
                <w:color w:val="000000"/>
                <w:sz w:val="20"/>
              </w:rPr>
              <w:t>
ГОСТ 12.2.124-2013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Оборудование продовольственное. Общие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xml:space="preserve">
ГОСТ 18518-80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Автоматы фасовочные для сыпучих пищевых продуктов в бумажную и картонную потребительскую тару.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5 </w:t>
            </w:r>
          </w:p>
          <w:p>
            <w:pPr>
              <w:spacing w:after="20"/>
              <w:ind w:left="20"/>
              <w:jc w:val="both"/>
            </w:pPr>
            <w:r>
              <w:rPr>
                <w:rFonts w:ascii="Times New Roman"/>
                <w:b w:val="false"/>
                <w:i w:val="false"/>
                <w:color w:val="000000"/>
                <w:sz w:val="20"/>
              </w:rPr>
              <w:t>
ГОСТ 26582-85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и оборудование продовольственные.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xml:space="preserve">
ГОСТ 27962-88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технологическое для мукомольных предприятий.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Оборудование технологическое для торговли, общественного питания и пищеблоков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приложения А, С и Е</w:t>
            </w:r>
          </w:p>
          <w:p>
            <w:pPr>
              <w:spacing w:after="20"/>
              <w:ind w:left="20"/>
              <w:jc w:val="both"/>
            </w:pPr>
            <w:r>
              <w:rPr>
                <w:rFonts w:ascii="Times New Roman"/>
                <w:b w:val="false"/>
                <w:i w:val="false"/>
                <w:color w:val="000000"/>
                <w:sz w:val="20"/>
              </w:rPr>
              <w:t>
ГОСТ МЭК 60335-1-2008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1. Общие требования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приложения А, С, Е и N</w:t>
            </w:r>
          </w:p>
          <w:p>
            <w:pPr>
              <w:spacing w:after="20"/>
              <w:ind w:left="20"/>
              <w:jc w:val="both"/>
            </w:pPr>
            <w:r>
              <w:rPr>
                <w:rFonts w:ascii="Times New Roman"/>
                <w:b w:val="false"/>
                <w:i w:val="false"/>
                <w:color w:val="000000"/>
                <w:sz w:val="20"/>
              </w:rPr>
              <w:t>
ГОСТ IEC 60335-1-2013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1. Общие требования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6 – 11, 13 – 32</w:t>
            </w:r>
          </w:p>
          <w:p>
            <w:pPr>
              <w:spacing w:after="20"/>
              <w:ind w:left="20"/>
              <w:jc w:val="both"/>
            </w:pPr>
            <w:r>
              <w:rPr>
                <w:rFonts w:ascii="Times New Roman"/>
                <w:b w:val="false"/>
                <w:i w:val="false"/>
                <w:color w:val="000000"/>
                <w:sz w:val="20"/>
              </w:rPr>
              <w:t>
ГОСТ IEC 60335-2-37-2012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Бытовые и аналогичные электрические приборы. Безопасность. Часть 2-37. Дополнительные требования к электрическим фритюрницам для предприятий общественного питания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 11, 13 – 32,</w:t>
            </w:r>
          </w:p>
          <w:p>
            <w:pPr>
              <w:spacing w:after="20"/>
              <w:ind w:left="20"/>
              <w:jc w:val="both"/>
            </w:pPr>
            <w:r>
              <w:rPr>
                <w:rFonts w:ascii="Times New Roman"/>
                <w:b w:val="false"/>
                <w:i w:val="false"/>
                <w:color w:val="000000"/>
                <w:sz w:val="20"/>
              </w:rPr>
              <w:t xml:space="preserve">
приложение N ГОСТ IEC 60335-2-38-2013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2-38. Частные требования к электрическим аппаратам контактной обработки с одной и двумя греющими поверхностями для предприятий общественного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 11, 13 – 32,</w:t>
            </w:r>
          </w:p>
          <w:p>
            <w:pPr>
              <w:spacing w:after="20"/>
              <w:ind w:left="20"/>
              <w:jc w:val="both"/>
            </w:pPr>
            <w:r>
              <w:rPr>
                <w:rFonts w:ascii="Times New Roman"/>
                <w:b w:val="false"/>
                <w:i w:val="false"/>
                <w:color w:val="000000"/>
                <w:sz w:val="20"/>
              </w:rPr>
              <w:t xml:space="preserve">
приложение N ГОСТ IEC 60335-2-39-2013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2-39. Частные требования к электрическим универсальным сковородам для предприятий общественного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8 – 32</w:t>
            </w:r>
          </w:p>
          <w:p>
            <w:pPr>
              <w:spacing w:after="20"/>
              <w:ind w:left="20"/>
              <w:jc w:val="both"/>
            </w:pPr>
            <w:r>
              <w:rPr>
                <w:rFonts w:ascii="Times New Roman"/>
                <w:b w:val="false"/>
                <w:i w:val="false"/>
                <w:color w:val="000000"/>
                <w:sz w:val="20"/>
              </w:rPr>
              <w:t>
ГОСТ IEC 60335-2-47-2012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Бытовые и аналогичные электрические приборы. Безопасность. Часть 2-47. Дополнительные требования к электрическим варочным котлам для предприятий общественного питания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N</w:t>
            </w:r>
          </w:p>
          <w:p>
            <w:pPr>
              <w:spacing w:after="20"/>
              <w:ind w:left="20"/>
              <w:jc w:val="both"/>
            </w:pPr>
            <w:r>
              <w:rPr>
                <w:rFonts w:ascii="Times New Roman"/>
                <w:b w:val="false"/>
                <w:i w:val="false"/>
                <w:color w:val="000000"/>
                <w:sz w:val="20"/>
              </w:rPr>
              <w:t>
ГОСТ IEC 60335-2-42-2013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2-42. Частные требования к электропечам с принудительной конвекцией, пароварочным аппаратам и конвекционным печам для пищеблоков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60335-2-48-2013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2-48. Частные требования к электрическим грилям и тостерам для предприятий общественного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60335-2-50-2013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2-50. Частные требования к электрическим водяным баням для пищеблоков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приложения А и В</w:t>
            </w:r>
          </w:p>
          <w:p>
            <w:pPr>
              <w:spacing w:after="20"/>
              <w:ind w:left="20"/>
              <w:jc w:val="both"/>
            </w:pPr>
            <w:r>
              <w:rPr>
                <w:rFonts w:ascii="Times New Roman"/>
                <w:b w:val="false"/>
                <w:i w:val="false"/>
                <w:color w:val="000000"/>
                <w:sz w:val="20"/>
              </w:rPr>
              <w:t>
ГОСТ IEC 60335-2-58-2013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2-58. Дополнительные требования к посудомоечным машинам для предприятий общественного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IEC 60335-2-62-2013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2-62. Частные требования к ополаскивающим ваннам с электрическим нагревом для предприятий общественного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 11, 13 – 32</w:t>
            </w:r>
          </w:p>
          <w:p>
            <w:pPr>
              <w:spacing w:after="20"/>
              <w:ind w:left="20"/>
              <w:jc w:val="both"/>
            </w:pPr>
            <w:r>
              <w:rPr>
                <w:rFonts w:ascii="Times New Roman"/>
                <w:b w:val="false"/>
                <w:i w:val="false"/>
                <w:color w:val="000000"/>
                <w:sz w:val="20"/>
              </w:rPr>
              <w:t xml:space="preserve">
ГОСТ IEC 60335-2-75-2013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2-75. Частные требования к дозирующим устройствам и торговым автоматам для предприятий общественного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 11, 13 – 32</w:t>
            </w:r>
          </w:p>
          <w:p>
            <w:pPr>
              <w:spacing w:after="20"/>
              <w:ind w:left="20"/>
              <w:jc w:val="both"/>
            </w:pPr>
            <w:r>
              <w:rPr>
                <w:rFonts w:ascii="Times New Roman"/>
                <w:b w:val="false"/>
                <w:i w:val="false"/>
                <w:color w:val="000000"/>
                <w:sz w:val="20"/>
              </w:rPr>
              <w:t xml:space="preserve">
ГОСТ IEC 60335-2-89-2013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электрические бытового и аналогичного назначения. Часть 2-89. Частные требования к коммерческим холодильникам со встроенным или дистанционным узлом конденсации хладагента или компрессором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 11, 13 – 32</w:t>
            </w:r>
          </w:p>
          <w:p>
            <w:pPr>
              <w:spacing w:after="20"/>
              <w:ind w:left="20"/>
              <w:jc w:val="both"/>
            </w:pPr>
            <w:r>
              <w:rPr>
                <w:rFonts w:ascii="Times New Roman"/>
                <w:b w:val="false"/>
                <w:i w:val="false"/>
                <w:color w:val="000000"/>
                <w:sz w:val="20"/>
              </w:rPr>
              <w:t xml:space="preserve">
ГОСТ IEC  60335-2-90-2013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Приборы электрические бытового </w:t>
            </w:r>
          </w:p>
          <w:p>
            <w:pPr>
              <w:spacing w:after="20"/>
              <w:ind w:left="20"/>
              <w:jc w:val="both"/>
            </w:pPr>
            <w:r>
              <w:rPr>
                <w:rFonts w:ascii="Times New Roman"/>
                <w:b w:val="false"/>
                <w:i w:val="false"/>
                <w:color w:val="000000"/>
                <w:sz w:val="20"/>
              </w:rPr>
              <w:t>
и аналогичного назначения. Безопасность. Часть 2-90. Частные требования к промышленным микроволновым печам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8 – 32</w:t>
            </w:r>
          </w:p>
          <w:p>
            <w:pPr>
              <w:spacing w:after="20"/>
              <w:ind w:left="20"/>
              <w:jc w:val="both"/>
            </w:pPr>
            <w:r>
              <w:rPr>
                <w:rFonts w:ascii="Times New Roman"/>
                <w:b w:val="false"/>
                <w:i w:val="false"/>
                <w:color w:val="000000"/>
                <w:sz w:val="20"/>
              </w:rPr>
              <w:t>
ГОСТ 27570.34-92</w:t>
            </w:r>
          </w:p>
          <w:p>
            <w:pPr>
              <w:spacing w:after="20"/>
              <w:ind w:left="20"/>
              <w:jc w:val="both"/>
            </w:pPr>
            <w:r>
              <w:rPr>
                <w:rFonts w:ascii="Times New Roman"/>
                <w:b w:val="false"/>
                <w:i w:val="false"/>
                <w:color w:val="000000"/>
                <w:sz w:val="20"/>
              </w:rPr>
              <w:t>
(МЭК 335-2-36-86)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Частные требования к электрическим кухонным плитам, шкафам и конфоркам для предприятий общественного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8 – 32</w:t>
            </w:r>
          </w:p>
          <w:p>
            <w:pPr>
              <w:spacing w:after="20"/>
              <w:ind w:left="20"/>
              <w:jc w:val="both"/>
            </w:pPr>
            <w:r>
              <w:rPr>
                <w:rFonts w:ascii="Times New Roman"/>
                <w:b w:val="false"/>
                <w:i w:val="false"/>
                <w:color w:val="000000"/>
                <w:sz w:val="20"/>
              </w:rPr>
              <w:t xml:space="preserve">
ГОСТ 27570.36-92 </w:t>
            </w:r>
          </w:p>
          <w:p>
            <w:pPr>
              <w:spacing w:after="20"/>
              <w:ind w:left="20"/>
              <w:jc w:val="both"/>
            </w:pPr>
            <w:r>
              <w:rPr>
                <w:rFonts w:ascii="Times New Roman"/>
                <w:b w:val="false"/>
                <w:i w:val="false"/>
                <w:color w:val="000000"/>
                <w:sz w:val="20"/>
              </w:rPr>
              <w:t>
(МЭК 335-2-38-86)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Частные требования к электрическим аппаратам контактной обработки продуктов с одной и двумя греющими поверхностями для предприятий общественного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8 – 32</w:t>
            </w:r>
          </w:p>
          <w:p>
            <w:pPr>
              <w:spacing w:after="20"/>
              <w:ind w:left="20"/>
              <w:jc w:val="both"/>
            </w:pPr>
            <w:r>
              <w:rPr>
                <w:rFonts w:ascii="Times New Roman"/>
                <w:b w:val="false"/>
                <w:i w:val="false"/>
                <w:color w:val="000000"/>
                <w:sz w:val="20"/>
              </w:rPr>
              <w:t xml:space="preserve">
ГОСТ 27570.41-92 </w:t>
            </w:r>
          </w:p>
          <w:p>
            <w:pPr>
              <w:spacing w:after="20"/>
              <w:ind w:left="20"/>
              <w:jc w:val="both"/>
            </w:pPr>
            <w:r>
              <w:rPr>
                <w:rFonts w:ascii="Times New Roman"/>
                <w:b w:val="false"/>
                <w:i w:val="false"/>
                <w:color w:val="000000"/>
                <w:sz w:val="20"/>
              </w:rPr>
              <w:t xml:space="preserve">
(МЭК 335-2-48-88)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бытовых и аналогичных электрических приборов. Частные требования к электрическим грилям </w:t>
            </w:r>
          </w:p>
          <w:p>
            <w:pPr>
              <w:spacing w:after="20"/>
              <w:ind w:left="20"/>
              <w:jc w:val="both"/>
            </w:pPr>
            <w:r>
              <w:rPr>
                <w:rFonts w:ascii="Times New Roman"/>
                <w:b w:val="false"/>
                <w:i w:val="false"/>
                <w:color w:val="000000"/>
                <w:sz w:val="20"/>
              </w:rPr>
              <w:t>
и тостерам для предприятий общественного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8 – 32</w:t>
            </w:r>
          </w:p>
          <w:p>
            <w:pPr>
              <w:spacing w:after="20"/>
              <w:ind w:left="20"/>
              <w:jc w:val="both"/>
            </w:pPr>
            <w:r>
              <w:rPr>
                <w:rFonts w:ascii="Times New Roman"/>
                <w:b w:val="false"/>
                <w:i w:val="false"/>
                <w:color w:val="000000"/>
                <w:sz w:val="20"/>
              </w:rPr>
              <w:t xml:space="preserve">
ГОСТ 27570.42-92 </w:t>
            </w:r>
          </w:p>
          <w:p>
            <w:pPr>
              <w:spacing w:after="20"/>
              <w:ind w:left="20"/>
              <w:jc w:val="both"/>
            </w:pPr>
            <w:r>
              <w:rPr>
                <w:rFonts w:ascii="Times New Roman"/>
                <w:b w:val="false"/>
                <w:i w:val="false"/>
                <w:color w:val="000000"/>
                <w:sz w:val="20"/>
              </w:rPr>
              <w:t>
(МЭК 335-2-49-88)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Частные требования к электрическим тепловым шкафам для предприятий общественного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8 – 32</w:t>
            </w:r>
          </w:p>
          <w:p>
            <w:pPr>
              <w:spacing w:after="20"/>
              <w:ind w:left="20"/>
              <w:jc w:val="both"/>
            </w:pPr>
            <w:r>
              <w:rPr>
                <w:rFonts w:ascii="Times New Roman"/>
                <w:b w:val="false"/>
                <w:i w:val="false"/>
                <w:color w:val="000000"/>
                <w:sz w:val="20"/>
              </w:rPr>
              <w:t>
ГОСТ 27570.43-92</w:t>
            </w:r>
          </w:p>
          <w:p>
            <w:pPr>
              <w:spacing w:after="20"/>
              <w:ind w:left="20"/>
              <w:jc w:val="both"/>
            </w:pPr>
            <w:r>
              <w:rPr>
                <w:rFonts w:ascii="Times New Roman"/>
                <w:b w:val="false"/>
                <w:i w:val="false"/>
                <w:color w:val="000000"/>
                <w:sz w:val="20"/>
              </w:rPr>
              <w:t>
(МЭК 335-2-50-89)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бытовых и аналогичных электрических приборов. Частные требования к электрическим мармитам для предприятий общественного питания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8 – 32</w:t>
            </w:r>
          </w:p>
          <w:p>
            <w:pPr>
              <w:spacing w:after="20"/>
              <w:ind w:left="20"/>
              <w:jc w:val="both"/>
            </w:pPr>
            <w:r>
              <w:rPr>
                <w:rFonts w:ascii="Times New Roman"/>
                <w:b w:val="false"/>
                <w:i w:val="false"/>
                <w:color w:val="000000"/>
                <w:sz w:val="20"/>
              </w:rPr>
              <w:t>
ГОСТ 27570.51-95</w:t>
            </w:r>
          </w:p>
          <w:p>
            <w:pPr>
              <w:spacing w:after="20"/>
              <w:ind w:left="20"/>
              <w:jc w:val="both"/>
            </w:pPr>
            <w:r>
              <w:rPr>
                <w:rFonts w:ascii="Times New Roman"/>
                <w:b w:val="false"/>
                <w:i w:val="false"/>
                <w:color w:val="000000"/>
                <w:sz w:val="20"/>
              </w:rPr>
              <w:t>
(МЭК 335-2-62-90)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Частные требования к ополаскивающим ваннам с электрическим нагревом для предприятий общественного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8 – 32</w:t>
            </w:r>
          </w:p>
          <w:p>
            <w:pPr>
              <w:spacing w:after="20"/>
              <w:ind w:left="20"/>
              <w:jc w:val="both"/>
            </w:pPr>
            <w:r>
              <w:rPr>
                <w:rFonts w:ascii="Times New Roman"/>
                <w:b w:val="false"/>
                <w:i w:val="false"/>
                <w:color w:val="000000"/>
                <w:sz w:val="20"/>
              </w:rPr>
              <w:t>
ГОСТ</w:t>
            </w:r>
          </w:p>
          <w:p>
            <w:pPr>
              <w:spacing w:after="20"/>
              <w:ind w:left="20"/>
              <w:jc w:val="both"/>
            </w:pPr>
            <w:r>
              <w:rPr>
                <w:rFonts w:ascii="Times New Roman"/>
                <w:b w:val="false"/>
                <w:i w:val="false"/>
                <w:color w:val="000000"/>
                <w:sz w:val="20"/>
              </w:rPr>
              <w:t>
27570.52-95</w:t>
            </w:r>
          </w:p>
          <w:p>
            <w:pPr>
              <w:spacing w:after="20"/>
              <w:ind w:left="20"/>
              <w:jc w:val="both"/>
            </w:pPr>
            <w:r>
              <w:rPr>
                <w:rFonts w:ascii="Times New Roman"/>
                <w:b w:val="false"/>
                <w:i w:val="false"/>
                <w:color w:val="000000"/>
                <w:sz w:val="20"/>
              </w:rPr>
              <w:t>
(МЭК 335-2-63-90)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Частные требования к электрическим кипятильникам для воды и электрическим нагревателям жидкостей для предприятий общественного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8 – 32</w:t>
            </w:r>
          </w:p>
          <w:p>
            <w:pPr>
              <w:spacing w:after="20"/>
              <w:ind w:left="20"/>
              <w:jc w:val="both"/>
            </w:pPr>
            <w:r>
              <w:rPr>
                <w:rFonts w:ascii="Times New Roman"/>
                <w:b w:val="false"/>
                <w:i w:val="false"/>
                <w:color w:val="000000"/>
                <w:sz w:val="20"/>
              </w:rPr>
              <w:t>
ГОСТ 27570.53-95</w:t>
            </w:r>
          </w:p>
          <w:p>
            <w:pPr>
              <w:spacing w:after="20"/>
              <w:ind w:left="20"/>
              <w:jc w:val="both"/>
            </w:pPr>
            <w:r>
              <w:rPr>
                <w:rFonts w:ascii="Times New Roman"/>
                <w:b w:val="false"/>
                <w:i w:val="false"/>
                <w:color w:val="000000"/>
                <w:sz w:val="20"/>
              </w:rPr>
              <w:t xml:space="preserve">
(МЭК 335-2-64-91)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Частные требования к электрическим кухонным машинам для предприятий общественного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p>
            <w:pPr>
              <w:spacing w:after="20"/>
              <w:ind w:left="20"/>
              <w:jc w:val="both"/>
            </w:pPr>
            <w:r>
              <w:rPr>
                <w:rFonts w:ascii="Times New Roman"/>
                <w:b w:val="false"/>
                <w:i w:val="false"/>
                <w:color w:val="000000"/>
                <w:sz w:val="20"/>
              </w:rPr>
              <w:t xml:space="preserve">
ГОСТ EN 454-2013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Смесители планетарные. Требования по безопасности и гигиене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EN 1974-2013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Машины для порционной нарезки. Требования по безопасности и гигиене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xml:space="preserve">
ГОСТ EN 12042-2013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Машины тестоделительные автоматические. Требования по безопасности и гигиене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6 </w:t>
            </w:r>
          </w:p>
          <w:p>
            <w:pPr>
              <w:spacing w:after="20"/>
              <w:ind w:left="20"/>
              <w:jc w:val="both"/>
            </w:pPr>
            <w:r>
              <w:rPr>
                <w:rFonts w:ascii="Times New Roman"/>
                <w:b w:val="false"/>
                <w:i w:val="false"/>
                <w:color w:val="000000"/>
                <w:sz w:val="20"/>
              </w:rPr>
              <w:t xml:space="preserve">
ГОСТ EN 12851-2013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Приспособления к машинам с дополнительной приводной ступицей. Требования по безопасности и гигиене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6 </w:t>
            </w:r>
          </w:p>
          <w:p>
            <w:pPr>
              <w:spacing w:after="20"/>
              <w:ind w:left="20"/>
              <w:jc w:val="both"/>
            </w:pPr>
            <w:r>
              <w:rPr>
                <w:rFonts w:ascii="Times New Roman"/>
                <w:b w:val="false"/>
                <w:i w:val="false"/>
                <w:color w:val="000000"/>
                <w:sz w:val="20"/>
              </w:rPr>
              <w:t xml:space="preserve">
ГОСТ EN 12984-2013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Переносные и/или ручные машины и приборы с режущим инструментом с механическим приводом. Требования по безопасности и гигиене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xml:space="preserve">
ГОСТ EN 13288-2013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Подъемно-опрокидывающие машины. Требования по безопасности и гигиене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xml:space="preserve">
ГОСТ EN 13389-2013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Смесители с горизонтальными валами. Требования по безопасности и гигиене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xml:space="preserve">
ГОСТ EN 13534-2013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Машины шприцевальные для посола. Требования по безопасности и гигиене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xml:space="preserve">
ГОСТ EN 13591-2013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Посадчики в печь со стационарной платформой. Требования по безопасности и гигиене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xml:space="preserve">
ГОСТ EN 13870-2013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Блокорезки. Требования по безопасности и гигиене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xml:space="preserve">
ГОСТ EN 13886-2013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Варочные котлы с приводом и мешалкой. Требования безопасности и гигиены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6 </w:t>
            </w:r>
          </w:p>
          <w:p>
            <w:pPr>
              <w:spacing w:after="20"/>
              <w:ind w:left="20"/>
              <w:jc w:val="both"/>
            </w:pPr>
            <w:r>
              <w:rPr>
                <w:rFonts w:ascii="Times New Roman"/>
                <w:b w:val="false"/>
                <w:i w:val="false"/>
                <w:color w:val="000000"/>
                <w:sz w:val="20"/>
              </w:rPr>
              <w:t xml:space="preserve">
ГОСТ EN 13954-2013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Хлеборезки. Требования безопасности и гигиены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6 </w:t>
            </w:r>
          </w:p>
          <w:p>
            <w:pPr>
              <w:spacing w:after="20"/>
              <w:ind w:left="20"/>
              <w:jc w:val="both"/>
            </w:pPr>
            <w:r>
              <w:rPr>
                <w:rFonts w:ascii="Times New Roman"/>
                <w:b w:val="false"/>
                <w:i w:val="false"/>
                <w:color w:val="000000"/>
                <w:sz w:val="20"/>
              </w:rPr>
              <w:t xml:space="preserve">
ГОСТ EN 14958-2013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Машины для размола и обработки муки и крупчатки. Требования безопасности и гигиены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xml:space="preserve">
ГОСТ EN 15166-2013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Машины автоматические для разделки мясных туш. Требования по безопасности и гигиене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6 </w:t>
            </w:r>
          </w:p>
          <w:p>
            <w:pPr>
              <w:spacing w:after="20"/>
              <w:ind w:left="20"/>
              <w:jc w:val="both"/>
            </w:pPr>
            <w:r>
              <w:rPr>
                <w:rFonts w:ascii="Times New Roman"/>
                <w:b w:val="false"/>
                <w:i w:val="false"/>
                <w:color w:val="000000"/>
                <w:sz w:val="20"/>
              </w:rPr>
              <w:t xml:space="preserve">
ГОСТ EN 15774-2013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пищевой промышленности. Машины для производства свежих концентрированных паст. Требования безопасности и гигиены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8 – 32</w:t>
            </w:r>
          </w:p>
          <w:p>
            <w:pPr>
              <w:spacing w:after="20"/>
              <w:ind w:left="20"/>
              <w:jc w:val="both"/>
            </w:pPr>
            <w:r>
              <w:rPr>
                <w:rFonts w:ascii="Times New Roman"/>
                <w:b w:val="false"/>
                <w:i w:val="false"/>
                <w:color w:val="000000"/>
                <w:sz w:val="20"/>
              </w:rPr>
              <w:t>
ГОСТ Р МЭК  335-1-94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бытовых и аналогичных электрических приборов. Общие требования и методы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СТБ IEC 60335-2-37-2011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2-37. Дополнительные требования к электрическим фритюрницам для предприятий общественного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СТБ IEC 60335-2-47-2011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2-47. Дополнительные требования к электрическим варочным котлам для предприятий общественного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СТБ IEC 60335-2-49-2010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2-49. Дополнительные требования к электрическим тепловым шкафам для предприятий общественного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СТБ МЭК 60335-2-36-2005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2-36. Дополнительные требования к электрическим кухонным плитам, духовкам, конфоркам и нагревательным элементам для предприятий общественного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8 – 32</w:t>
            </w:r>
          </w:p>
          <w:p>
            <w:pPr>
              <w:spacing w:after="20"/>
              <w:ind w:left="20"/>
              <w:jc w:val="both"/>
            </w:pPr>
            <w:r>
              <w:rPr>
                <w:rFonts w:ascii="Times New Roman"/>
                <w:b w:val="false"/>
                <w:i w:val="false"/>
                <w:color w:val="000000"/>
                <w:sz w:val="20"/>
              </w:rPr>
              <w:t>
ГОСТ Р 51366-99</w:t>
            </w:r>
          </w:p>
          <w:p>
            <w:pPr>
              <w:spacing w:after="20"/>
              <w:ind w:left="20"/>
              <w:jc w:val="both"/>
            </w:pPr>
            <w:r>
              <w:rPr>
                <w:rFonts w:ascii="Times New Roman"/>
                <w:b w:val="false"/>
                <w:i w:val="false"/>
                <w:color w:val="000000"/>
                <w:sz w:val="20"/>
              </w:rPr>
              <w:t>
(МЭК 60335-2-39-94)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Частные требования к электрическим универсальным сковородам для предприятий общественного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8 – 32</w:t>
            </w:r>
          </w:p>
          <w:p>
            <w:pPr>
              <w:spacing w:after="20"/>
              <w:ind w:left="20"/>
              <w:jc w:val="both"/>
            </w:pPr>
            <w:r>
              <w:rPr>
                <w:rFonts w:ascii="Times New Roman"/>
                <w:b w:val="false"/>
                <w:i w:val="false"/>
                <w:color w:val="000000"/>
                <w:sz w:val="20"/>
              </w:rPr>
              <w:t xml:space="preserve">
ГОСТ Р 51367-99 </w:t>
            </w:r>
          </w:p>
          <w:p>
            <w:pPr>
              <w:spacing w:after="20"/>
              <w:ind w:left="20"/>
              <w:jc w:val="both"/>
            </w:pPr>
            <w:r>
              <w:rPr>
                <w:rFonts w:ascii="Times New Roman"/>
                <w:b w:val="false"/>
                <w:i w:val="false"/>
                <w:color w:val="000000"/>
                <w:sz w:val="20"/>
              </w:rPr>
              <w:t>
(МЭК 60335-2-42-94)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Частные требования к электрическим шкафам с принудительной циркуляцией воздуха, пароварочным аппаратам и пароварочно-конвективным шкафам для предприятий общественного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6 – 11 и 13 – 32</w:t>
            </w:r>
          </w:p>
          <w:p>
            <w:pPr>
              <w:spacing w:after="20"/>
              <w:ind w:left="20"/>
              <w:jc w:val="both"/>
            </w:pPr>
            <w:r>
              <w:rPr>
                <w:rFonts w:ascii="Times New Roman"/>
                <w:b w:val="false"/>
                <w:i w:val="false"/>
                <w:color w:val="000000"/>
                <w:sz w:val="20"/>
              </w:rPr>
              <w:t xml:space="preserve">
ГОСТ Р 51374-99 </w:t>
            </w:r>
          </w:p>
          <w:p>
            <w:pPr>
              <w:spacing w:after="20"/>
              <w:ind w:left="20"/>
              <w:jc w:val="both"/>
            </w:pPr>
            <w:r>
              <w:rPr>
                <w:rFonts w:ascii="Times New Roman"/>
                <w:b w:val="false"/>
                <w:i w:val="false"/>
                <w:color w:val="000000"/>
                <w:sz w:val="20"/>
              </w:rPr>
              <w:t>
(МЭК 60335-2-58-95)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Частные требования к электрическим посудомоечным машинам для предприятий общественного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Р 52161.2.36-2012</w:t>
            </w:r>
          </w:p>
          <w:p>
            <w:pPr>
              <w:spacing w:after="20"/>
              <w:ind w:left="20"/>
              <w:jc w:val="both"/>
            </w:pPr>
            <w:r>
              <w:rPr>
                <w:rFonts w:ascii="Times New Roman"/>
                <w:b w:val="false"/>
                <w:i w:val="false"/>
                <w:color w:val="000000"/>
                <w:sz w:val="20"/>
              </w:rPr>
              <w:t>
(МЭК  60335-2-36:2008)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2.36. Частные требования к электрическим кухонным плитам, шкафам и конфоркам для предприятий общественного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Р 52161.2.49-2012</w:t>
            </w:r>
          </w:p>
          <w:p>
            <w:pPr>
              <w:spacing w:after="20"/>
              <w:ind w:left="20"/>
              <w:jc w:val="both"/>
            </w:pPr>
            <w:r>
              <w:rPr>
                <w:rFonts w:ascii="Times New Roman"/>
                <w:b w:val="false"/>
                <w:i w:val="false"/>
                <w:color w:val="000000"/>
                <w:sz w:val="20"/>
              </w:rPr>
              <w:t>
(МЭК  60335-2-49:2008)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2.49. Частные требования к электрическим тепловым шкафам для предприятий общественного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Р 52161.2.64-2012</w:t>
            </w:r>
          </w:p>
          <w:p>
            <w:pPr>
              <w:spacing w:after="20"/>
              <w:ind w:left="20"/>
              <w:jc w:val="both"/>
            </w:pPr>
            <w:r>
              <w:rPr>
                <w:rFonts w:ascii="Times New Roman"/>
                <w:b w:val="false"/>
                <w:i w:val="false"/>
                <w:color w:val="000000"/>
                <w:sz w:val="20"/>
              </w:rPr>
              <w:t>
(МЭК  60335-2-64:2008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2.64. Частные требования к электрическим кухонным машинам для предприятий общественного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12.2.092-94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Оборудование электромеханическое и электронагревательное для предприятий общественного питания. Общие технические требования по безопасности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p>
            <w:pPr>
              <w:spacing w:after="20"/>
              <w:ind w:left="20"/>
              <w:jc w:val="both"/>
            </w:pPr>
            <w:r>
              <w:rPr>
                <w:rFonts w:ascii="Times New Roman"/>
                <w:b w:val="false"/>
                <w:i w:val="false"/>
                <w:color w:val="000000"/>
                <w:sz w:val="20"/>
              </w:rPr>
              <w:t>
ГОСТ 14227-97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посудомоечные.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22502-89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Агрегаты компрессорно-конденсаторные с герметичными холодильными компрессорами для торгового холодильного оборудования.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w:t>
            </w:r>
          </w:p>
          <w:p>
            <w:pPr>
              <w:spacing w:after="20"/>
              <w:ind w:left="20"/>
              <w:jc w:val="both"/>
            </w:pPr>
            <w:r>
              <w:rPr>
                <w:rFonts w:ascii="Times New Roman"/>
                <w:b w:val="false"/>
                <w:i w:val="false"/>
                <w:color w:val="000000"/>
                <w:sz w:val="20"/>
              </w:rPr>
              <w:t xml:space="preserve">
ГОСТ 23833-95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холодильное торговое.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ГОСТ 27440-87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для раздачи охлажденных напитков для предприятий общественного питания. Типы, технические требования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8 – 32</w:t>
            </w:r>
          </w:p>
          <w:p>
            <w:pPr>
              <w:spacing w:after="20"/>
              <w:ind w:left="20"/>
              <w:jc w:val="both"/>
            </w:pPr>
            <w:r>
              <w:rPr>
                <w:rFonts w:ascii="Times New Roman"/>
                <w:b w:val="false"/>
                <w:i w:val="false"/>
                <w:color w:val="000000"/>
                <w:sz w:val="20"/>
              </w:rPr>
              <w:t>
ГОСТ 27570.0-87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Общие требования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xml:space="preserve">
ГОСТ 27684-88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Мармиты электрические для предприятий общественного питания. Общие технические требования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10</w:t>
            </w:r>
          </w:p>
          <w:p>
            <w:pPr>
              <w:spacing w:after="20"/>
              <w:ind w:left="20"/>
              <w:jc w:val="both"/>
            </w:pPr>
            <w:r>
              <w:rPr>
                <w:rFonts w:ascii="Times New Roman"/>
                <w:b w:val="false"/>
                <w:i w:val="false"/>
                <w:color w:val="000000"/>
                <w:sz w:val="20"/>
              </w:rPr>
              <w:t>
ГОСТ 31529-2012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и оборудование для хлебопекарной промышленности. Требования безопасности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Р 12.2.142-99 (ИСО 5149-93)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Системы холодильные производительностью свыше 3,0 кВт. Требования безопасности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Р 51360-99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Компрессоры холодильные. Требования безопасности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8 – 32</w:t>
            </w:r>
          </w:p>
          <w:p>
            <w:pPr>
              <w:spacing w:after="20"/>
              <w:ind w:left="20"/>
              <w:jc w:val="both"/>
            </w:pPr>
            <w:r>
              <w:rPr>
                <w:rFonts w:ascii="Times New Roman"/>
                <w:b w:val="false"/>
                <w:i w:val="false"/>
                <w:color w:val="000000"/>
                <w:sz w:val="20"/>
              </w:rPr>
              <w:t>
ГОСТ Р 52161.1-2004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Часть 1. Общие требования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8 – 32</w:t>
            </w:r>
          </w:p>
          <w:p>
            <w:pPr>
              <w:spacing w:after="20"/>
              <w:ind w:left="20"/>
              <w:jc w:val="both"/>
            </w:pPr>
            <w:r>
              <w:rPr>
                <w:rFonts w:ascii="Times New Roman"/>
                <w:b w:val="false"/>
                <w:i w:val="false"/>
                <w:color w:val="000000"/>
                <w:sz w:val="20"/>
              </w:rPr>
              <w:t xml:space="preserve">
ГОСТ Р 52161.2.24-2007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бытовых и аналогичных электрических приборов. Дополнительные требования к холодильникам, морозильникам, устройствам для производства льда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Оборудование полиграфическое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EN 1010-1-2011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полиграфическое. Требования безопасности для конструирования и изготовления. Часть 1. Общие требования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EN 1010-3-2011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полиграфическое. Требования безопасности для конструирования и изготовления. Часть 3. Машины резальные.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12</w:t>
            </w:r>
          </w:p>
          <w:p>
            <w:pPr>
              <w:spacing w:after="20"/>
              <w:ind w:left="20"/>
              <w:jc w:val="both"/>
            </w:pPr>
            <w:r>
              <w:rPr>
                <w:rFonts w:ascii="Times New Roman"/>
                <w:b w:val="false"/>
                <w:i w:val="false"/>
                <w:color w:val="000000"/>
                <w:sz w:val="20"/>
              </w:rPr>
              <w:t>
ГОСТ Р 53479-2009 (ЕН 13023: 2003)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полиграфическое. Методы определения шумовых характеристик. Степени точности 2 и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11</w:t>
            </w:r>
          </w:p>
          <w:p>
            <w:pPr>
              <w:spacing w:after="20"/>
              <w:ind w:left="20"/>
              <w:jc w:val="both"/>
            </w:pPr>
            <w:r>
              <w:rPr>
                <w:rFonts w:ascii="Times New Roman"/>
                <w:b w:val="false"/>
                <w:i w:val="false"/>
                <w:color w:val="000000"/>
                <w:sz w:val="20"/>
              </w:rPr>
              <w:t>
ГОСТ 12.2.231-2012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Оборудование полиграфическое. Требования безопасности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11</w:t>
            </w:r>
          </w:p>
          <w:p>
            <w:pPr>
              <w:spacing w:after="20"/>
              <w:ind w:left="20"/>
              <w:jc w:val="both"/>
            </w:pPr>
            <w:r>
              <w:rPr>
                <w:rFonts w:ascii="Times New Roman"/>
                <w:b w:val="false"/>
                <w:i w:val="false"/>
                <w:color w:val="000000"/>
                <w:sz w:val="20"/>
              </w:rPr>
              <w:t>
СТБ 1568-2005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Оборудование полиграфическое. Требования безопасности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10</w:t>
            </w:r>
          </w:p>
          <w:p>
            <w:pPr>
              <w:spacing w:after="20"/>
              <w:ind w:left="20"/>
              <w:jc w:val="both"/>
            </w:pPr>
            <w:r>
              <w:rPr>
                <w:rFonts w:ascii="Times New Roman"/>
                <w:b w:val="false"/>
                <w:i w:val="false"/>
                <w:color w:val="000000"/>
                <w:sz w:val="20"/>
              </w:rPr>
              <w:t>
СТБ 1783-2007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печатные офсетные листовые. Методы контроля технологических параметров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Оборудование технологическое для стекольной, фарфоровой, фаянсовой и кабельной промышленности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9</w:t>
            </w:r>
          </w:p>
          <w:p>
            <w:pPr>
              <w:spacing w:after="20"/>
              <w:ind w:left="20"/>
              <w:jc w:val="both"/>
            </w:pPr>
            <w:r>
              <w:rPr>
                <w:rFonts w:ascii="Times New Roman"/>
                <w:b w:val="false"/>
                <w:i w:val="false"/>
                <w:color w:val="000000"/>
                <w:sz w:val="20"/>
              </w:rPr>
              <w:t>
ГОСТ 12.2.015-93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для стекольной промышленности. Общие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Крепежные изделия общемашиностроительного применения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8.6</w:t>
            </w:r>
          </w:p>
          <w:p>
            <w:pPr>
              <w:spacing w:after="20"/>
              <w:ind w:left="20"/>
              <w:jc w:val="both"/>
            </w:pPr>
            <w:r>
              <w:rPr>
                <w:rFonts w:ascii="Times New Roman"/>
                <w:b w:val="false"/>
                <w:i w:val="false"/>
                <w:color w:val="000000"/>
                <w:sz w:val="20"/>
              </w:rPr>
              <w:t>
ГОСТ Р ИСО 898-1-2011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Механические свойства крепежных изделий из углеродистых и легированных сталей. Часть 1. Болты, винты и шпильки установленных классов прочности с крупным и мелким шагом резьбы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xml:space="preserve">
ГОСТ Р ИСО 898-5-2009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Механические свойства крепежных изделий из углеродистой и легированной стали. Часть 5. Установочные винты и аналогичные резьбовые крепежные изделия, не подвергаемые растягивающим напряжениям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ГОСТ Р ИСО 2320-2009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Гайки стальные самостопорящиеся. Механические и эксплуатационные свойства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разделы 5 и 6 </w:t>
            </w:r>
          </w:p>
          <w:p>
            <w:pPr>
              <w:spacing w:after="20"/>
              <w:ind w:left="20"/>
              <w:jc w:val="both"/>
            </w:pPr>
            <w:r>
              <w:rPr>
                <w:rFonts w:ascii="Times New Roman"/>
                <w:b w:val="false"/>
                <w:i w:val="false"/>
                <w:color w:val="000000"/>
                <w:sz w:val="20"/>
              </w:rPr>
              <w:t xml:space="preserve">
ГОСТ Р ИСО 2702-2009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Винты самонарезающие стальные  термообработанные. Механические свойства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С </w:t>
            </w:r>
          </w:p>
          <w:p>
            <w:pPr>
              <w:spacing w:after="20"/>
              <w:ind w:left="20"/>
              <w:jc w:val="both"/>
            </w:pPr>
            <w:r>
              <w:rPr>
                <w:rFonts w:ascii="Times New Roman"/>
                <w:b w:val="false"/>
                <w:i w:val="false"/>
                <w:color w:val="000000"/>
                <w:sz w:val="20"/>
              </w:rPr>
              <w:t>
ГОСТ Р ИСО 4759-1-2009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Изделия крепежные. Допуски. </w:t>
            </w:r>
          </w:p>
          <w:p>
            <w:pPr>
              <w:spacing w:after="20"/>
              <w:ind w:left="20"/>
              <w:jc w:val="both"/>
            </w:pPr>
            <w:r>
              <w:rPr>
                <w:rFonts w:ascii="Times New Roman"/>
                <w:b w:val="false"/>
                <w:i w:val="false"/>
                <w:color w:val="000000"/>
                <w:sz w:val="20"/>
              </w:rPr>
              <w:t xml:space="preserve">
Часть 1. Болты, винты, шпильки и гайки. Классы точности A, B и C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xml:space="preserve">
ГОСТ Р ИСО  4759-3-2009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крепежные. Допуски.</w:t>
            </w:r>
          </w:p>
          <w:p>
            <w:pPr>
              <w:spacing w:after="20"/>
              <w:ind w:left="20"/>
              <w:jc w:val="both"/>
            </w:pPr>
            <w:r>
              <w:rPr>
                <w:rFonts w:ascii="Times New Roman"/>
                <w:b w:val="false"/>
                <w:i w:val="false"/>
                <w:color w:val="000000"/>
                <w:sz w:val="20"/>
              </w:rPr>
              <w:t xml:space="preserve">
Часть 3. Плоские круглые шайбы для болтов, винтов и гаек. Классы точности A и C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ГОСТ Р ИСО  6157-1-2009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крепежные. Дефекты поверхности. Часть 1. Болты, винты и шпильки общего назначения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ГОСТ Р ИСО 6157-2-2009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крепежные. Дефекты поверхности. Часть 2. Гайки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ДА </w:t>
            </w:r>
          </w:p>
          <w:p>
            <w:pPr>
              <w:spacing w:after="20"/>
              <w:ind w:left="20"/>
              <w:jc w:val="both"/>
            </w:pPr>
            <w:r>
              <w:rPr>
                <w:rFonts w:ascii="Times New Roman"/>
                <w:b w:val="false"/>
                <w:i w:val="false"/>
                <w:color w:val="000000"/>
                <w:sz w:val="20"/>
              </w:rPr>
              <w:t>
ГОСТ Р ИСО 8992-2011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крепежные. Общие требования для болтов, винтов, шпилек и гаек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 6</w:t>
            </w:r>
          </w:p>
          <w:p>
            <w:pPr>
              <w:spacing w:after="20"/>
              <w:ind w:left="20"/>
              <w:jc w:val="both"/>
            </w:pPr>
            <w:r>
              <w:rPr>
                <w:rFonts w:ascii="Times New Roman"/>
                <w:b w:val="false"/>
                <w:i w:val="false"/>
                <w:color w:val="000000"/>
                <w:sz w:val="20"/>
              </w:rPr>
              <w:t>
ГОСТ Р ИСО  14589-2005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Заклепки "слепые". Механические испытания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 8</w:t>
            </w:r>
          </w:p>
          <w:p>
            <w:pPr>
              <w:spacing w:after="20"/>
              <w:ind w:left="20"/>
              <w:jc w:val="both"/>
            </w:pPr>
            <w:r>
              <w:rPr>
                <w:rFonts w:ascii="Times New Roman"/>
                <w:b w:val="false"/>
                <w:i w:val="false"/>
                <w:color w:val="000000"/>
                <w:sz w:val="20"/>
              </w:rPr>
              <w:t>
ГОСТ Р 52627-2006</w:t>
            </w:r>
          </w:p>
          <w:p>
            <w:pPr>
              <w:spacing w:after="20"/>
              <w:ind w:left="20"/>
              <w:jc w:val="both"/>
            </w:pPr>
            <w:r>
              <w:rPr>
                <w:rFonts w:ascii="Times New Roman"/>
                <w:b w:val="false"/>
                <w:i w:val="false"/>
                <w:color w:val="000000"/>
                <w:sz w:val="20"/>
              </w:rPr>
              <w:t xml:space="preserve">
(ИСО 898-1:1999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Болты, винты и шпильки. Механические свойства и методы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 8</w:t>
            </w:r>
          </w:p>
          <w:p>
            <w:pPr>
              <w:spacing w:after="20"/>
              <w:ind w:left="20"/>
              <w:jc w:val="both"/>
            </w:pPr>
            <w:r>
              <w:rPr>
                <w:rFonts w:ascii="Times New Roman"/>
                <w:b w:val="false"/>
                <w:i w:val="false"/>
                <w:color w:val="000000"/>
                <w:sz w:val="20"/>
              </w:rPr>
              <w:t>
ГОСТ Р 52628-2006 (ИСО 898-2:1992, ИСО 898-6:1994)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Гайки. Механические свойства и методы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w:t>
            </w:r>
          </w:p>
          <w:p>
            <w:pPr>
              <w:spacing w:after="20"/>
              <w:ind w:left="20"/>
              <w:jc w:val="both"/>
            </w:pPr>
            <w:r>
              <w:rPr>
                <w:rFonts w:ascii="Times New Roman"/>
                <w:b w:val="false"/>
                <w:i w:val="false"/>
                <w:color w:val="000000"/>
                <w:sz w:val="20"/>
              </w:rPr>
              <w:t xml:space="preserve">
ГОСТ 397-79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Шплинты.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2 и 3</w:t>
            </w:r>
          </w:p>
          <w:p>
            <w:pPr>
              <w:spacing w:after="20"/>
              <w:ind w:left="20"/>
              <w:jc w:val="both"/>
            </w:pPr>
            <w:r>
              <w:rPr>
                <w:rFonts w:ascii="Times New Roman"/>
                <w:b w:val="false"/>
                <w:i w:val="false"/>
                <w:color w:val="000000"/>
                <w:sz w:val="20"/>
              </w:rPr>
              <w:t>
ГОСТ 1147-80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Шурупы.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w:t>
            </w:r>
          </w:p>
          <w:p>
            <w:pPr>
              <w:spacing w:after="20"/>
              <w:ind w:left="20"/>
              <w:jc w:val="both"/>
            </w:pPr>
            <w:r>
              <w:rPr>
                <w:rFonts w:ascii="Times New Roman"/>
                <w:b w:val="false"/>
                <w:i w:val="false"/>
                <w:color w:val="000000"/>
                <w:sz w:val="20"/>
              </w:rPr>
              <w:t>
ГОСТ 6402-70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Шайбы пружинные.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2 и 3</w:t>
            </w:r>
          </w:p>
          <w:p>
            <w:pPr>
              <w:spacing w:after="20"/>
              <w:ind w:left="20"/>
              <w:jc w:val="both"/>
            </w:pPr>
            <w:r>
              <w:rPr>
                <w:rFonts w:ascii="Times New Roman"/>
                <w:b w:val="false"/>
                <w:i w:val="false"/>
                <w:color w:val="000000"/>
                <w:sz w:val="20"/>
              </w:rPr>
              <w:t>
ГОСТ 10304-80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Заклепки классов точности B и C.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2 и 3</w:t>
            </w:r>
          </w:p>
          <w:p>
            <w:pPr>
              <w:spacing w:after="20"/>
              <w:ind w:left="20"/>
              <w:jc w:val="both"/>
            </w:pPr>
            <w:r>
              <w:rPr>
                <w:rFonts w:ascii="Times New Roman"/>
                <w:b w:val="false"/>
                <w:i w:val="false"/>
                <w:color w:val="000000"/>
                <w:sz w:val="20"/>
              </w:rPr>
              <w:t>
ГОСТ 10461-81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Шайбы стопорные с зубьями. </w:t>
            </w:r>
          </w:p>
          <w:p>
            <w:pPr>
              <w:spacing w:after="20"/>
              <w:ind w:left="20"/>
              <w:jc w:val="both"/>
            </w:pPr>
            <w:r>
              <w:rPr>
                <w:rFonts w:ascii="Times New Roman"/>
                <w:b w:val="false"/>
                <w:i w:val="false"/>
                <w:color w:val="000000"/>
                <w:sz w:val="20"/>
              </w:rPr>
              <w:t xml:space="preserve">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w:t>
            </w:r>
          </w:p>
          <w:p>
            <w:pPr>
              <w:spacing w:after="20"/>
              <w:ind w:left="20"/>
              <w:jc w:val="both"/>
            </w:pPr>
            <w:r>
              <w:rPr>
                <w:rFonts w:ascii="Times New Roman"/>
                <w:b w:val="false"/>
                <w:i w:val="false"/>
                <w:color w:val="000000"/>
                <w:sz w:val="20"/>
              </w:rPr>
              <w:t>
ГОСТ 10618-80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Винты самонарезающие для металла и пластмассы.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2 и 3</w:t>
            </w:r>
          </w:p>
          <w:p>
            <w:pPr>
              <w:spacing w:after="20"/>
              <w:ind w:left="20"/>
              <w:jc w:val="both"/>
            </w:pPr>
            <w:r>
              <w:rPr>
                <w:rFonts w:ascii="Times New Roman"/>
                <w:b w:val="false"/>
                <w:i w:val="false"/>
                <w:color w:val="000000"/>
                <w:sz w:val="20"/>
              </w:rPr>
              <w:t>
ГОСТ 12644-80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Заклепки пустотелые и полупустотелые.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xml:space="preserve">
ГОСТ 14803-85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Заклепки (повышенной точности).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w:t>
            </w:r>
          </w:p>
          <w:p>
            <w:pPr>
              <w:spacing w:after="20"/>
              <w:ind w:left="20"/>
              <w:jc w:val="both"/>
            </w:pPr>
            <w:r>
              <w:rPr>
                <w:rFonts w:ascii="Times New Roman"/>
                <w:b w:val="false"/>
                <w:i w:val="false"/>
                <w:color w:val="000000"/>
                <w:sz w:val="20"/>
              </w:rPr>
              <w:t>
ГОСТ 1759.0-87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Болты, винты, шпильки и гайки.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ГОСТ 1759.1-82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Болты, винты, шпильки, гайки и шурупы. Допуски. Методы контроля размеров и отклонений формы и расположения поверхностей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xml:space="preserve">
ГОСТ 1759.2-82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Болты, винты и шпильки. Дефекты поверхности и методы контроля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xml:space="preserve">
ГОСТ 1759.3-83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Гайки. Дефекты поверхности и методы контроля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 6</w:t>
            </w:r>
          </w:p>
          <w:p>
            <w:pPr>
              <w:spacing w:after="20"/>
              <w:ind w:left="20"/>
              <w:jc w:val="both"/>
            </w:pPr>
            <w:r>
              <w:rPr>
                <w:rFonts w:ascii="Times New Roman"/>
                <w:b w:val="false"/>
                <w:i w:val="false"/>
                <w:color w:val="000000"/>
                <w:sz w:val="20"/>
              </w:rPr>
              <w:t>
ГОСТ 1759.4-87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Болты, винты и шпильки. Механические свойства и методы испытаний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2 и 3</w:t>
            </w:r>
          </w:p>
          <w:p>
            <w:pPr>
              <w:spacing w:after="20"/>
              <w:ind w:left="20"/>
              <w:jc w:val="both"/>
            </w:pPr>
            <w:r>
              <w:rPr>
                <w:rFonts w:ascii="Times New Roman"/>
                <w:b w:val="false"/>
                <w:i w:val="false"/>
                <w:color w:val="000000"/>
                <w:sz w:val="20"/>
              </w:rPr>
              <w:t>
ГОСТ 18123-82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Шайбы.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25556-82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Винты установочные. Механические свойства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Подшипники качения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8 и 9</w:t>
            </w:r>
          </w:p>
          <w:p>
            <w:pPr>
              <w:spacing w:after="20"/>
              <w:ind w:left="20"/>
              <w:jc w:val="both"/>
            </w:pPr>
            <w:r>
              <w:rPr>
                <w:rFonts w:ascii="Times New Roman"/>
                <w:b w:val="false"/>
                <w:i w:val="false"/>
                <w:color w:val="000000"/>
                <w:sz w:val="20"/>
              </w:rPr>
              <w:t>
ГОСТ 520-2002</w:t>
            </w:r>
          </w:p>
          <w:p>
            <w:pPr>
              <w:spacing w:after="20"/>
              <w:ind w:left="20"/>
              <w:jc w:val="both"/>
            </w:pPr>
            <w:r>
              <w:rPr>
                <w:rFonts w:ascii="Times New Roman"/>
                <w:b w:val="false"/>
                <w:i w:val="false"/>
                <w:color w:val="000000"/>
                <w:sz w:val="20"/>
              </w:rPr>
              <w:t xml:space="preserve">
(ИСО 492-94, </w:t>
            </w:r>
          </w:p>
          <w:p>
            <w:pPr>
              <w:spacing w:after="20"/>
              <w:ind w:left="20"/>
              <w:jc w:val="both"/>
            </w:pPr>
            <w:r>
              <w:rPr>
                <w:rFonts w:ascii="Times New Roman"/>
                <w:b w:val="false"/>
                <w:i w:val="false"/>
                <w:color w:val="000000"/>
                <w:sz w:val="20"/>
              </w:rPr>
              <w:t xml:space="preserve">
ИСО 199-97)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качения.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w:t>
            </w:r>
          </w:p>
          <w:p>
            <w:pPr>
              <w:spacing w:after="20"/>
              <w:ind w:left="20"/>
              <w:jc w:val="both"/>
            </w:pPr>
            <w:r>
              <w:rPr>
                <w:rFonts w:ascii="Times New Roman"/>
                <w:b w:val="false"/>
                <w:i w:val="false"/>
                <w:color w:val="000000"/>
                <w:sz w:val="20"/>
              </w:rPr>
              <w:t>
ГОСТ 3635-78</w:t>
            </w:r>
          </w:p>
          <w:p>
            <w:pPr>
              <w:spacing w:after="20"/>
              <w:ind w:left="20"/>
              <w:jc w:val="both"/>
            </w:pPr>
            <w:r>
              <w:rPr>
                <w:rFonts w:ascii="Times New Roman"/>
                <w:b w:val="false"/>
                <w:i w:val="false"/>
                <w:color w:val="000000"/>
                <w:sz w:val="20"/>
              </w:rPr>
              <w:t xml:space="preserve">
(ИСО 6124-1-82, ИСО 6124-2-82, </w:t>
            </w:r>
          </w:p>
          <w:p>
            <w:pPr>
              <w:spacing w:after="20"/>
              <w:ind w:left="20"/>
              <w:jc w:val="both"/>
            </w:pPr>
            <w:r>
              <w:rPr>
                <w:rFonts w:ascii="Times New Roman"/>
                <w:b w:val="false"/>
                <w:i w:val="false"/>
                <w:color w:val="000000"/>
                <w:sz w:val="20"/>
              </w:rPr>
              <w:t xml:space="preserve">
ИСО 6124-3-82, </w:t>
            </w:r>
          </w:p>
          <w:p>
            <w:pPr>
              <w:spacing w:after="20"/>
              <w:ind w:left="20"/>
              <w:jc w:val="both"/>
            </w:pPr>
            <w:r>
              <w:rPr>
                <w:rFonts w:ascii="Times New Roman"/>
                <w:b w:val="false"/>
                <w:i w:val="false"/>
                <w:color w:val="000000"/>
                <w:sz w:val="20"/>
              </w:rPr>
              <w:t xml:space="preserve">
ИСО 6125-82)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Подшипники шарнирные.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w:t>
            </w:r>
          </w:p>
          <w:p>
            <w:pPr>
              <w:spacing w:after="20"/>
              <w:ind w:left="20"/>
              <w:jc w:val="both"/>
            </w:pPr>
            <w:r>
              <w:rPr>
                <w:rFonts w:ascii="Times New Roman"/>
                <w:b w:val="false"/>
                <w:i w:val="false"/>
                <w:color w:val="000000"/>
                <w:sz w:val="20"/>
              </w:rPr>
              <w:t>
ГОСТ 4060-78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роликовые игольчатые с одним наружным штампованным кольцом.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xml:space="preserve">
ГОСТ 10058-90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Подшипники радиальные шариковые однорядные для приборов.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w:t>
            </w:r>
          </w:p>
          <w:p>
            <w:pPr>
              <w:spacing w:after="20"/>
              <w:ind w:left="20"/>
              <w:jc w:val="both"/>
            </w:pPr>
            <w:r>
              <w:rPr>
                <w:rFonts w:ascii="Times New Roman"/>
                <w:b w:val="false"/>
                <w:i w:val="false"/>
                <w:color w:val="000000"/>
                <w:sz w:val="20"/>
              </w:rPr>
              <w:t>
ГОСТ 20821-75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шариковые упорно-радиальные двухрядные с углом контакта 60</w:t>
            </w:r>
            <w:r>
              <w:rPr>
                <w:rFonts w:ascii="Times New Roman"/>
                <w:b w:val="false"/>
                <w:i w:val="false"/>
                <w:color w:val="000000"/>
                <w:vertAlign w:val="superscript"/>
              </w:rPr>
              <w:t>о</w:t>
            </w:r>
            <w:r>
              <w:rPr>
                <w:rFonts w:ascii="Times New Roman"/>
                <w:b w:val="false"/>
                <w:i w:val="false"/>
                <w:color w:val="000000"/>
                <w:sz w:val="20"/>
              </w:rPr>
              <w:t xml:space="preserve">.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w:t>
            </w:r>
          </w:p>
          <w:p>
            <w:pPr>
              <w:spacing w:after="20"/>
              <w:ind w:left="20"/>
              <w:jc w:val="both"/>
            </w:pPr>
            <w:r>
              <w:rPr>
                <w:rFonts w:ascii="Times New Roman"/>
                <w:b w:val="false"/>
                <w:i w:val="false"/>
                <w:color w:val="000000"/>
                <w:sz w:val="20"/>
              </w:rPr>
              <w:t>
ГОСТ 24310-80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Подшипники качения. Подшипники радиальные роликовые игольчатые без колец.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w:t>
            </w:r>
          </w:p>
          <w:p>
            <w:pPr>
              <w:spacing w:after="20"/>
              <w:ind w:left="20"/>
              <w:jc w:val="both"/>
            </w:pPr>
            <w:r>
              <w:rPr>
                <w:rFonts w:ascii="Times New Roman"/>
                <w:b w:val="false"/>
                <w:i w:val="false"/>
                <w:color w:val="000000"/>
                <w:sz w:val="20"/>
              </w:rPr>
              <w:t>
ГОСТ 26676-85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Подшипники роликовые упорные одинарные с игольчатыми роликами без колец.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Котлы отопительные, работающие на жидком и твердом топливе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IEC 60335-2-102-2014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2-102. Дополнительные требования к приборам, работающим на газовом, жидком и твердом топливе и имеющим электрические соединения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EN 303-1-2013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отопительные. Часть 1. Котлы отопительные с горелками с принудительной подачей воздуха для горения. Определения, общие требования, испытания и маркировка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D</w:t>
            </w:r>
          </w:p>
          <w:p>
            <w:pPr>
              <w:spacing w:after="20"/>
              <w:ind w:left="20"/>
              <w:jc w:val="both"/>
            </w:pPr>
            <w:r>
              <w:rPr>
                <w:rFonts w:ascii="Times New Roman"/>
                <w:b w:val="false"/>
                <w:i w:val="false"/>
                <w:color w:val="000000"/>
                <w:sz w:val="20"/>
              </w:rPr>
              <w:t>
ГОСТ EN 303-2-2013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отопительные. Часть 2. Котлы отопительные с горелками с принудительной подачей воздуха для горения. Особые требования к котлам с топливораспылительными горелками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EN 303-4-2013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отопительные. Часть 4. Котлы отопительные с горелками с принудительной подачей воздуха для горения. Дополнительные требования к котлам, оснащенным горелками на жидком топливе с принудительной подачей воздуха для горения теплопроизводительностью не более 70 кВт и максимальным рабочим давлением 3 бар. Терминология, требования, испытания и маркировка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p>
            <w:pPr>
              <w:spacing w:after="20"/>
              <w:ind w:left="20"/>
              <w:jc w:val="both"/>
            </w:pPr>
            <w:r>
              <w:rPr>
                <w:rFonts w:ascii="Times New Roman"/>
                <w:b w:val="false"/>
                <w:i w:val="false"/>
                <w:color w:val="000000"/>
                <w:sz w:val="20"/>
              </w:rPr>
              <w:t>
ГОСТ EN 14394-2013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Котлы отопительные. Котлы отопительные с горелками с принудительной подачей воздуха для горения номинальной теплопроизводительностью не более 10 МВт и максимальной рабочей температурой 110 </w:t>
            </w:r>
            <w:r>
              <w:rPr>
                <w:rFonts w:ascii="Times New Roman"/>
                <w:b w:val="false"/>
                <w:i w:val="false"/>
                <w:color w:val="000000"/>
                <w:vertAlign w:val="superscript"/>
              </w:rPr>
              <w:t>о</w:t>
            </w:r>
            <w:r>
              <w:rPr>
                <w:rFonts w:ascii="Times New Roman"/>
                <w:b w:val="false"/>
                <w:i w:val="false"/>
                <w:color w:val="000000"/>
                <w:sz w:val="20"/>
              </w:rPr>
              <w:t>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СТБ EN 15034-2013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отопительные. Конденсационные отопительные котлы на жидком топливе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51382-2011 </w:t>
            </w:r>
          </w:p>
          <w:p>
            <w:pPr>
              <w:spacing w:after="20"/>
              <w:ind w:left="20"/>
              <w:jc w:val="both"/>
            </w:pPr>
            <w:r>
              <w:rPr>
                <w:rFonts w:ascii="Times New Roman"/>
                <w:b w:val="false"/>
                <w:i w:val="false"/>
                <w:color w:val="000000"/>
                <w:sz w:val="20"/>
              </w:rPr>
              <w:t>
(ЕН 303-4:1999)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отопительные. Часть 4. Котлы отопительные с дутьевыми горелками. Специальные требования к котлам с дутьевыми горелками для жидкого топлива теплопроизводительностью до 70 кВт и рабочим давлением до 0,3 МПа. Термины, специальные требования, методы испытаний и маркировка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xml:space="preserve">
ГОСТ Р 54440-2011 </w:t>
            </w:r>
          </w:p>
          <w:p>
            <w:pPr>
              <w:spacing w:after="20"/>
              <w:ind w:left="20"/>
              <w:jc w:val="both"/>
            </w:pPr>
            <w:r>
              <w:rPr>
                <w:rFonts w:ascii="Times New Roman"/>
                <w:b w:val="false"/>
                <w:i w:val="false"/>
                <w:color w:val="000000"/>
                <w:sz w:val="20"/>
              </w:rPr>
              <w:t xml:space="preserve">
(ЕН 303-1:1999)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отопительные. Часть 1. Отопительные котлы с горелками с принудительной подачей воздуха. Терминология, общие требования, испытания и маркировка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54441-2011</w:t>
            </w:r>
          </w:p>
          <w:p>
            <w:pPr>
              <w:spacing w:after="20"/>
              <w:ind w:left="20"/>
              <w:jc w:val="both"/>
            </w:pPr>
            <w:r>
              <w:rPr>
                <w:rFonts w:ascii="Times New Roman"/>
                <w:b w:val="false"/>
                <w:i w:val="false"/>
                <w:color w:val="000000"/>
                <w:sz w:val="20"/>
              </w:rPr>
              <w:t>
(ЕН 303-2:1998)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отопительные. Часть 2. Отопительные котлы с горелкой с принудительной подачей воздуха. Специальные требования к отопительным котлам с распылительной горелкой на жидком топливе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Р 54820-2011 </w:t>
            </w:r>
          </w:p>
          <w:p>
            <w:pPr>
              <w:spacing w:after="20"/>
              <w:ind w:left="20"/>
              <w:jc w:val="both"/>
            </w:pPr>
            <w:r>
              <w:rPr>
                <w:rFonts w:ascii="Times New Roman"/>
                <w:b w:val="false"/>
                <w:i w:val="false"/>
                <w:color w:val="000000"/>
                <w:sz w:val="20"/>
              </w:rPr>
              <w:t>
(ЕН 304:1992)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отопительные. Правила испытаний котлов с дутьевыми горелками на жидком топливе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w:t>
            </w:r>
          </w:p>
          <w:p>
            <w:pPr>
              <w:spacing w:after="20"/>
              <w:ind w:left="20"/>
              <w:jc w:val="both"/>
            </w:pPr>
            <w:r>
              <w:rPr>
                <w:rFonts w:ascii="Times New Roman"/>
                <w:b w:val="false"/>
                <w:i w:val="false"/>
                <w:color w:val="000000"/>
                <w:sz w:val="20"/>
              </w:rPr>
              <w:t xml:space="preserve">
ГОСТ Р 54829-2011 </w:t>
            </w:r>
          </w:p>
          <w:p>
            <w:pPr>
              <w:spacing w:after="20"/>
              <w:ind w:left="20"/>
              <w:jc w:val="both"/>
            </w:pPr>
            <w:r>
              <w:rPr>
                <w:rFonts w:ascii="Times New Roman"/>
                <w:b w:val="false"/>
                <w:i w:val="false"/>
                <w:color w:val="000000"/>
                <w:sz w:val="20"/>
              </w:rPr>
              <w:t xml:space="preserve">
(EN </w:t>
            </w:r>
          </w:p>
          <w:p>
            <w:pPr>
              <w:spacing w:after="20"/>
              <w:ind w:left="20"/>
              <w:jc w:val="both"/>
            </w:pPr>
            <w:r>
              <w:rPr>
                <w:rFonts w:ascii="Times New Roman"/>
                <w:b w:val="false"/>
                <w:i w:val="false"/>
                <w:color w:val="000000"/>
                <w:sz w:val="20"/>
              </w:rPr>
              <w:t>
14394: 2005+А1:2008)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котлы, оборудованные горелкой с принудительной подачей воздуха, с номинальной тепловой мощностью не более 10 МВт и максимальной рабочей температурой 150 ҮС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w:t>
            </w:r>
          </w:p>
          <w:p>
            <w:pPr>
              <w:spacing w:after="20"/>
              <w:ind w:left="20"/>
              <w:jc w:val="both"/>
            </w:pPr>
            <w:r>
              <w:rPr>
                <w:rFonts w:ascii="Times New Roman"/>
                <w:b w:val="false"/>
                <w:i w:val="false"/>
                <w:color w:val="000000"/>
                <w:sz w:val="20"/>
              </w:rPr>
              <w:t>
ГОСТ 30735-2001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отопительные водогрейные теплопроизводительностью от 0,1 до 4,0 МВт.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10617-83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отопительные теплопроизводительностью от 0,10 до 3.15 МВт.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20548-87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отопительные водогрейные теплопроизводительностью до 100 кВт.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Арматура промышленная трубопроводная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11</w:t>
            </w:r>
          </w:p>
          <w:p>
            <w:pPr>
              <w:spacing w:after="20"/>
              <w:ind w:left="20"/>
              <w:jc w:val="both"/>
            </w:pPr>
            <w:r>
              <w:rPr>
                <w:rFonts w:ascii="Times New Roman"/>
                <w:b w:val="false"/>
                <w:i w:val="false"/>
                <w:color w:val="000000"/>
                <w:sz w:val="20"/>
              </w:rPr>
              <w:t xml:space="preserve">
ГОСТ 28343-89 (ИСО 7121-86)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Краны шаровые стальные фланцевые. Технические требования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EN 12266-1-2007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Арматура промышленная трубопроводная. Испытания клапанов. Часть 1. Испытания под давлением, порядок проведения испытаний и критерии оценки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12.2.085-2002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Сосуды, работающие под давлением. Клапаны предохранительные.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9</w:t>
            </w:r>
          </w:p>
          <w:p>
            <w:pPr>
              <w:spacing w:after="20"/>
              <w:ind w:left="20"/>
              <w:jc w:val="both"/>
            </w:pPr>
            <w:r>
              <w:rPr>
                <w:rFonts w:ascii="Times New Roman"/>
                <w:b w:val="false"/>
                <w:i w:val="false"/>
                <w:color w:val="000000"/>
                <w:sz w:val="20"/>
              </w:rPr>
              <w:t>
ГОСТ 5761-2005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Клапаны на номинальное давление не более PN 250.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7 и 8</w:t>
            </w:r>
          </w:p>
          <w:p>
            <w:pPr>
              <w:spacing w:after="20"/>
              <w:ind w:left="20"/>
              <w:jc w:val="both"/>
            </w:pPr>
            <w:r>
              <w:rPr>
                <w:rFonts w:ascii="Times New Roman"/>
                <w:b w:val="false"/>
                <w:i w:val="false"/>
                <w:color w:val="000000"/>
                <w:sz w:val="20"/>
              </w:rPr>
              <w:t xml:space="preserve">
ГОСТ 5762-2002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трубопроводная промышленная. Задвижки на номинальное давление не более PN 250.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3а и 3</w:t>
            </w:r>
          </w:p>
          <w:p>
            <w:pPr>
              <w:spacing w:after="20"/>
              <w:ind w:left="20"/>
              <w:jc w:val="both"/>
            </w:pPr>
            <w:r>
              <w:rPr>
                <w:rFonts w:ascii="Times New Roman"/>
                <w:b w:val="false"/>
                <w:i w:val="false"/>
                <w:color w:val="000000"/>
                <w:sz w:val="20"/>
              </w:rPr>
              <w:t>
ГОСТ 9887-70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Механизмы исполнительные пневматические мембранные ГСП.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w:t>
            </w:r>
          </w:p>
          <w:p>
            <w:pPr>
              <w:spacing w:after="20"/>
              <w:ind w:left="20"/>
              <w:jc w:val="both"/>
            </w:pPr>
            <w:r>
              <w:rPr>
                <w:rFonts w:ascii="Times New Roman"/>
                <w:b w:val="false"/>
                <w:i w:val="false"/>
                <w:color w:val="000000"/>
                <w:sz w:val="20"/>
              </w:rPr>
              <w:t xml:space="preserve">
ГОСТ 11881-76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ГСП. Регуляторы, работающие без использования постороннего источника энергии.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18460-91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Пневмоприводы. Общие технические требования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8 и 9</w:t>
            </w:r>
          </w:p>
          <w:p>
            <w:pPr>
              <w:spacing w:after="20"/>
              <w:ind w:left="20"/>
              <w:jc w:val="both"/>
            </w:pPr>
            <w:r>
              <w:rPr>
                <w:rFonts w:ascii="Times New Roman"/>
                <w:b w:val="false"/>
                <w:i w:val="false"/>
                <w:color w:val="000000"/>
                <w:sz w:val="20"/>
              </w:rPr>
              <w:t>
ГОСТ 12893-2005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Клапаны регулирующие односедельные, двухседельные и клеточные.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w:t>
            </w:r>
          </w:p>
          <w:p>
            <w:pPr>
              <w:spacing w:after="20"/>
              <w:ind w:left="20"/>
              <w:jc w:val="both"/>
            </w:pPr>
            <w:r>
              <w:rPr>
                <w:rFonts w:ascii="Times New Roman"/>
                <w:b w:val="false"/>
                <w:i w:val="false"/>
                <w:color w:val="000000"/>
                <w:sz w:val="20"/>
              </w:rPr>
              <w:t>
ГОСТ 13252-91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Затворы обратные на номинальное давление PN &lt; 25 Мпа (250 кгс/см</w:t>
            </w:r>
            <w:r>
              <w:rPr>
                <w:rFonts w:ascii="Times New Roman"/>
                <w:b w:val="false"/>
                <w:i w:val="false"/>
                <w:color w:val="000000"/>
                <w:vertAlign w:val="superscript"/>
              </w:rPr>
              <w:t xml:space="preserve">2 </w:t>
            </w:r>
            <w:r>
              <w:rPr>
                <w:rFonts w:ascii="Times New Roman"/>
                <w:b w:val="false"/>
                <w:i w:val="false"/>
                <w:color w:val="000000"/>
                <w:sz w:val="20"/>
              </w:rPr>
              <w:t>).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7 и 8</w:t>
            </w:r>
          </w:p>
          <w:p>
            <w:pPr>
              <w:spacing w:after="20"/>
              <w:ind w:left="20"/>
              <w:jc w:val="both"/>
            </w:pPr>
            <w:r>
              <w:rPr>
                <w:rFonts w:ascii="Times New Roman"/>
                <w:b w:val="false"/>
                <w:i w:val="false"/>
                <w:color w:val="000000"/>
                <w:sz w:val="20"/>
              </w:rPr>
              <w:t>
ГОСТ 21345-2005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Краны шаровые, конусные и цилиндрические на номинальное давление не более PN 250.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24856-2014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трубопроводная. Термины и определения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8 и 9</w:t>
            </w:r>
          </w:p>
          <w:p>
            <w:pPr>
              <w:spacing w:after="20"/>
              <w:ind w:left="20"/>
              <w:jc w:val="both"/>
            </w:pPr>
            <w:r>
              <w:rPr>
                <w:rFonts w:ascii="Times New Roman"/>
                <w:b w:val="false"/>
                <w:i w:val="false"/>
                <w:color w:val="000000"/>
                <w:sz w:val="20"/>
              </w:rPr>
              <w:t>
ГОСТ 31294-2005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Клапаны предохранительные прямого действия.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7 и 8</w:t>
            </w:r>
          </w:p>
          <w:p>
            <w:pPr>
              <w:spacing w:after="20"/>
              <w:ind w:left="20"/>
              <w:jc w:val="both"/>
            </w:pPr>
            <w:r>
              <w:rPr>
                <w:rFonts w:ascii="Times New Roman"/>
                <w:b w:val="false"/>
                <w:i w:val="false"/>
                <w:color w:val="000000"/>
                <w:sz w:val="20"/>
              </w:rPr>
              <w:t>
ГОСТ 31901-2013</w:t>
            </w:r>
          </w:p>
          <w:p>
            <w:pPr>
              <w:spacing w:after="20"/>
              <w:ind w:left="20"/>
              <w:jc w:val="both"/>
            </w:pPr>
            <w:r>
              <w:rPr>
                <w:rFonts w:ascii="Times New Roman"/>
                <w:b w:val="false"/>
                <w:i w:val="false"/>
                <w:color w:val="000000"/>
                <w:sz w:val="20"/>
              </w:rPr>
              <w:t>
(в части требований к общепромышленной арматуре 4-го класса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трубопроводная для атомных станций.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xml:space="preserve">
ГОСТ Р 52543-2006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Гидроприводы объемные.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Р 52869-2007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Пневмоприводы.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w:t>
            </w:r>
          </w:p>
          <w:p>
            <w:pPr>
              <w:spacing w:after="20"/>
              <w:ind w:left="20"/>
              <w:jc w:val="both"/>
            </w:pPr>
            <w:r>
              <w:rPr>
                <w:rFonts w:ascii="Times New Roman"/>
                <w:b w:val="false"/>
                <w:i w:val="false"/>
                <w:color w:val="000000"/>
                <w:sz w:val="20"/>
              </w:rPr>
              <w:t>
ГОСТ Р 53402-2009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трубопроводная. Методы контроля и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w:t>
            </w:r>
          </w:p>
          <w:p>
            <w:pPr>
              <w:spacing w:after="20"/>
              <w:ind w:left="20"/>
              <w:jc w:val="both"/>
            </w:pPr>
            <w:r>
              <w:rPr>
                <w:rFonts w:ascii="Times New Roman"/>
                <w:b w:val="false"/>
                <w:i w:val="false"/>
                <w:color w:val="000000"/>
                <w:sz w:val="20"/>
              </w:rPr>
              <w:t>
ГОСТ Р 53671-2009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трубопроводная. Затворы и клапаны обратные.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А</w:t>
            </w:r>
          </w:p>
          <w:p>
            <w:pPr>
              <w:spacing w:after="20"/>
              <w:ind w:left="20"/>
              <w:jc w:val="both"/>
            </w:pPr>
            <w:r>
              <w:rPr>
                <w:rFonts w:ascii="Times New Roman"/>
                <w:b w:val="false"/>
                <w:i w:val="false"/>
                <w:color w:val="000000"/>
                <w:sz w:val="20"/>
              </w:rPr>
              <w:t>
ГОСТ Р 53672-2009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трубопроводная. Общие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7 и 8</w:t>
            </w:r>
          </w:p>
          <w:p>
            <w:pPr>
              <w:spacing w:after="20"/>
              <w:ind w:left="20"/>
              <w:jc w:val="both"/>
            </w:pPr>
            <w:r>
              <w:rPr>
                <w:rFonts w:ascii="Times New Roman"/>
                <w:b w:val="false"/>
                <w:i w:val="false"/>
                <w:color w:val="000000"/>
                <w:sz w:val="20"/>
              </w:rPr>
              <w:t xml:space="preserve">
ГОСТ Р 53673-2009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трубопроводная. Затворы дисковые.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10 и 11</w:t>
            </w:r>
          </w:p>
          <w:p>
            <w:pPr>
              <w:spacing w:after="20"/>
              <w:ind w:left="20"/>
              <w:jc w:val="both"/>
            </w:pPr>
            <w:r>
              <w:rPr>
                <w:rFonts w:ascii="Times New Roman"/>
                <w:b w:val="false"/>
                <w:i w:val="false"/>
                <w:color w:val="000000"/>
                <w:sz w:val="20"/>
              </w:rPr>
              <w:t>
ГОСТ Р 54086-2010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Стабилизаторы давления.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p>
            <w:pPr>
              <w:spacing w:after="20"/>
              <w:ind w:left="20"/>
              <w:jc w:val="both"/>
            </w:pPr>
            <w:r>
              <w:rPr>
                <w:rFonts w:ascii="Times New Roman"/>
                <w:b w:val="false"/>
                <w:i w:val="false"/>
                <w:color w:val="000000"/>
                <w:sz w:val="20"/>
              </w:rPr>
              <w:t>
ГОСТ Р 55429-2013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трубопроводов бугельные разъемные. Конструкция, размеры и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p>
            <w:pPr>
              <w:spacing w:after="20"/>
              <w:ind w:left="20"/>
              <w:jc w:val="both"/>
            </w:pPr>
            <w:r>
              <w:rPr>
                <w:rFonts w:ascii="Times New Roman"/>
                <w:b w:val="false"/>
                <w:i w:val="false"/>
                <w:color w:val="000000"/>
                <w:sz w:val="20"/>
              </w:rPr>
              <w:t>
ГОСТ Р 55430-2013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трубопроводов разъемные. Оценка технического состояния и методы испытаний. Безопасность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p>
            <w:pPr>
              <w:spacing w:after="20"/>
              <w:ind w:left="20"/>
              <w:jc w:val="both"/>
            </w:pPr>
            <w:r>
              <w:rPr>
                <w:rFonts w:ascii="Times New Roman"/>
                <w:b w:val="false"/>
                <w:i w:val="false"/>
                <w:color w:val="000000"/>
                <w:sz w:val="20"/>
              </w:rPr>
              <w:t>
ГОСТ Р 54808-2011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трубопроводная. Нормы герметичности затворов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7 и 8</w:t>
            </w:r>
          </w:p>
          <w:p>
            <w:pPr>
              <w:spacing w:after="20"/>
              <w:ind w:left="20"/>
              <w:jc w:val="both"/>
            </w:pPr>
            <w:r>
              <w:rPr>
                <w:rFonts w:ascii="Times New Roman"/>
                <w:b w:val="false"/>
                <w:i w:val="false"/>
                <w:color w:val="000000"/>
                <w:sz w:val="20"/>
              </w:rPr>
              <w:t>
ГОСТ Р 55018-2012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трубопроводная для объектов энергетики.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7 и 8</w:t>
            </w:r>
          </w:p>
          <w:p>
            <w:pPr>
              <w:spacing w:after="20"/>
              <w:ind w:left="20"/>
              <w:jc w:val="both"/>
            </w:pPr>
            <w:r>
              <w:rPr>
                <w:rFonts w:ascii="Times New Roman"/>
                <w:b w:val="false"/>
                <w:i w:val="false"/>
                <w:color w:val="000000"/>
                <w:sz w:val="20"/>
              </w:rPr>
              <w:t>
ГОСТ Р 55019-2012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трубопроводная. Сильфоны многослойные металлические.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7 и 8</w:t>
            </w:r>
          </w:p>
          <w:p>
            <w:pPr>
              <w:spacing w:after="20"/>
              <w:ind w:left="20"/>
              <w:jc w:val="both"/>
            </w:pPr>
            <w:r>
              <w:rPr>
                <w:rFonts w:ascii="Times New Roman"/>
                <w:b w:val="false"/>
                <w:i w:val="false"/>
                <w:color w:val="000000"/>
                <w:sz w:val="20"/>
              </w:rPr>
              <w:t>
ГОСТ Р 55020-2012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трубопроводная. Задвижки шиберные для магистральных трубопроводов.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и 7</w:t>
            </w:r>
          </w:p>
          <w:p>
            <w:pPr>
              <w:spacing w:after="20"/>
              <w:ind w:left="20"/>
              <w:jc w:val="both"/>
            </w:pPr>
            <w:r>
              <w:rPr>
                <w:rFonts w:ascii="Times New Roman"/>
                <w:b w:val="false"/>
                <w:i w:val="false"/>
                <w:color w:val="000000"/>
                <w:sz w:val="20"/>
              </w:rPr>
              <w:t>
ГОСТ Р 55023-2012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трубопроводная. Регуляторы давления квартирные.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Р 55508-2013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трубопроводная. Методика экспериментального определения гидравлических и кавитационных характеристик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7 и 8</w:t>
            </w:r>
          </w:p>
          <w:p>
            <w:pPr>
              <w:spacing w:after="20"/>
              <w:ind w:left="20"/>
              <w:jc w:val="both"/>
            </w:pPr>
            <w:r>
              <w:rPr>
                <w:rFonts w:ascii="Times New Roman"/>
                <w:b w:val="false"/>
                <w:i w:val="false"/>
                <w:color w:val="000000"/>
                <w:sz w:val="20"/>
              </w:rPr>
              <w:t>
ГОСТ Р 55511-2013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трубопроводная. Электроприводы.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56001-2014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трубопроводная для объектов газовой промышленности.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Оборудование химическое, нефтегазоперерабатывающее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10</w:t>
            </w:r>
          </w:p>
          <w:p>
            <w:pPr>
              <w:spacing w:after="20"/>
              <w:ind w:left="20"/>
              <w:jc w:val="both"/>
            </w:pPr>
            <w:r>
              <w:rPr>
                <w:rFonts w:ascii="Times New Roman"/>
                <w:b w:val="false"/>
                <w:i w:val="false"/>
                <w:color w:val="000000"/>
                <w:sz w:val="20"/>
              </w:rPr>
              <w:t>
ГОСТ ISO 13706-2011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с воздушным охлаждением. Общие технические требования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10</w:t>
            </w:r>
          </w:p>
          <w:p>
            <w:pPr>
              <w:spacing w:after="20"/>
              <w:ind w:left="20"/>
              <w:jc w:val="both"/>
            </w:pPr>
            <w:r>
              <w:rPr>
                <w:rFonts w:ascii="Times New Roman"/>
                <w:b w:val="false"/>
                <w:i w:val="false"/>
                <w:color w:val="000000"/>
                <w:sz w:val="20"/>
              </w:rPr>
              <w:t>
ГОСТ Р ИСО  15547-1-2009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Нефтяная и газовая промышленность. Пластинчатые теплообменники. Технические требования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10</w:t>
            </w:r>
          </w:p>
          <w:p>
            <w:pPr>
              <w:spacing w:after="20"/>
              <w:ind w:left="20"/>
              <w:jc w:val="both"/>
            </w:pPr>
            <w:r>
              <w:rPr>
                <w:rFonts w:ascii="Times New Roman"/>
                <w:b w:val="false"/>
                <w:i w:val="false"/>
                <w:color w:val="000000"/>
                <w:sz w:val="20"/>
              </w:rPr>
              <w:t>
ГОСТ Р ИСО 22734-1-2013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Генераторы водородные на основе электролиза воды. Часть 1. Промышленное и коммерческое применение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и 6</w:t>
            </w:r>
          </w:p>
          <w:p>
            <w:pPr>
              <w:spacing w:after="20"/>
              <w:ind w:left="20"/>
              <w:jc w:val="both"/>
            </w:pPr>
            <w:r>
              <w:rPr>
                <w:rFonts w:ascii="Times New Roman"/>
                <w:b w:val="false"/>
                <w:i w:val="false"/>
                <w:color w:val="000000"/>
                <w:sz w:val="20"/>
              </w:rPr>
              <w:t>
ГОСТ 20680-2002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с механическими перемешивающими устройствами.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30872-2002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воздушного охлаждения.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10</w:t>
            </w:r>
          </w:p>
          <w:p>
            <w:pPr>
              <w:spacing w:after="20"/>
              <w:ind w:left="20"/>
              <w:jc w:val="both"/>
            </w:pPr>
            <w:r>
              <w:rPr>
                <w:rFonts w:ascii="Times New Roman"/>
                <w:b w:val="false"/>
                <w:i w:val="false"/>
                <w:color w:val="000000"/>
                <w:sz w:val="20"/>
              </w:rPr>
              <w:t>
ГОСТ 31358-2007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вертикальные цилиндрические стальные для нефти и нефтепродуктов.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4  </w:t>
            </w:r>
          </w:p>
          <w:p>
            <w:pPr>
              <w:spacing w:after="20"/>
              <w:ind w:left="20"/>
              <w:jc w:val="both"/>
            </w:pPr>
            <w:r>
              <w:rPr>
                <w:rFonts w:ascii="Times New Roman"/>
                <w:b w:val="false"/>
                <w:i w:val="false"/>
                <w:color w:val="000000"/>
                <w:sz w:val="20"/>
              </w:rPr>
              <w:t xml:space="preserve">
ГОСТ 31827-2012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Сепараторы жидкостные центробежные. Требования безопасности.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4  </w:t>
            </w:r>
          </w:p>
          <w:p>
            <w:pPr>
              <w:spacing w:after="20"/>
              <w:ind w:left="20"/>
              <w:jc w:val="both"/>
            </w:pPr>
            <w:r>
              <w:rPr>
                <w:rFonts w:ascii="Times New Roman"/>
                <w:b w:val="false"/>
                <w:i w:val="false"/>
                <w:color w:val="000000"/>
                <w:sz w:val="20"/>
              </w:rPr>
              <w:t>
ГОСТ 31828-2012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и установки сушильные и выпарные.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xml:space="preserve">
ГОСТ 31833-2012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Оборудования для микробиологических производств. Аппараты для гидролиза растительного сырья. Ферментаторы. Требования безопасности.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31836-2012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Центрифуги промышленные. Требования безопасности.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Р 51126-98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Фильтры жидкостные вакуумные и гравитационные. Требования безопасности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ГОСТ Р 51127-98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Фильтры жидкостные периодического действия, работающие под давлением. Требования безопасности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51273-99</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Сосуды и аппараты. Нормы и методы расчета на прочность. Определение расчетных усилий для аппаратов колонного типа от ветровых нагрузок и сейсмических воздействий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51274-99</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Сосуды и аппараты. Аппараты колонного типа. Нормы и методы расчета на прочность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w:t>
            </w:r>
          </w:p>
          <w:p>
            <w:pPr>
              <w:spacing w:after="20"/>
              <w:ind w:left="20"/>
              <w:jc w:val="both"/>
            </w:pPr>
            <w:r>
              <w:rPr>
                <w:rFonts w:ascii="Times New Roman"/>
                <w:b w:val="false"/>
                <w:i w:val="false"/>
                <w:color w:val="000000"/>
                <w:sz w:val="20"/>
              </w:rPr>
              <w:t>
ГОСТ Р 52630-2012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Сосуды и аппараты стальные сварные.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9 и 10</w:t>
            </w:r>
          </w:p>
          <w:p>
            <w:pPr>
              <w:spacing w:after="20"/>
              <w:ind w:left="20"/>
              <w:jc w:val="both"/>
            </w:pPr>
            <w:r>
              <w:rPr>
                <w:rFonts w:ascii="Times New Roman"/>
                <w:b w:val="false"/>
                <w:i w:val="false"/>
                <w:color w:val="000000"/>
                <w:sz w:val="20"/>
              </w:rPr>
              <w:t>
ГОСТ Р 53676-2009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Фильтры для магистральных нефтепроводов. Общие требования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53681-2009</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Нефтяная и газовая промышленность. Детали факельных устройств для общих работ на нефтеперерабатывающих предприятиях. Общие технические требования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Р 54110-2010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Водородные генераторы на основе технологий переработки топлива. Часть 1. Безопасность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Р 54114-2010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Передвижные устройства и системы для хранения водорода на основе гидридов металлов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54522-2011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Сосуды и аппараты высокого давления. Нормы и методы расчета на прочность. Расчет цилиндрических обечаек, днищ, фланцев, крышек. Рекомендации по конструированию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8 и 9</w:t>
            </w:r>
          </w:p>
          <w:p>
            <w:pPr>
              <w:spacing w:after="20"/>
              <w:ind w:left="20"/>
              <w:jc w:val="both"/>
            </w:pPr>
            <w:r>
              <w:rPr>
                <w:rFonts w:ascii="Times New Roman"/>
                <w:b w:val="false"/>
                <w:i w:val="false"/>
                <w:color w:val="000000"/>
                <w:sz w:val="20"/>
              </w:rPr>
              <w:t>
ГОСТ Р 54803-2011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Сосуды стальные сварные высокого давления. Общие технические требования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20</w:t>
            </w:r>
          </w:p>
          <w:p>
            <w:pPr>
              <w:spacing w:after="20"/>
              <w:ind w:left="20"/>
              <w:jc w:val="both"/>
            </w:pPr>
            <w:r>
              <w:rPr>
                <w:rFonts w:ascii="Times New Roman"/>
                <w:b w:val="false"/>
                <w:i w:val="false"/>
                <w:color w:val="000000"/>
                <w:sz w:val="20"/>
              </w:rPr>
              <w:t>
ГОСТ Р 55226-2012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 газообразный. Заправочные станции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55597-2013</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Сосуды стальные высокого давления. Нормы и методы расчета на прочность. Укрепление отверстий в обечайках и днищах при внутреннем давлении. Расчет на прочность при действии внешних статических нагрузок на штуцер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11</w:t>
            </w:r>
          </w:p>
          <w:p>
            <w:pPr>
              <w:spacing w:after="20"/>
              <w:ind w:left="20"/>
              <w:jc w:val="both"/>
            </w:pPr>
            <w:r>
              <w:rPr>
                <w:rFonts w:ascii="Times New Roman"/>
                <w:b w:val="false"/>
                <w:i w:val="false"/>
                <w:color w:val="000000"/>
                <w:sz w:val="20"/>
              </w:rPr>
              <w:t xml:space="preserve">
ГОСТ Р 55601-2013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Аппараты теплообменные и аппараты воздушного охлаждения. Крепление труб в трубных решетках. Общие технические требования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Оборудование для переработки полимерных материалов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ГОСТ 12.2.036-78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Пресс-формы для изготовления резинотехнических изделий. Общие требования безопасности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12.2.045-94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Оборудование для производства резинотехнических изделий.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и 6</w:t>
            </w:r>
          </w:p>
          <w:p>
            <w:pPr>
              <w:spacing w:after="20"/>
              <w:ind w:left="20"/>
              <w:jc w:val="both"/>
            </w:pPr>
            <w:r>
              <w:rPr>
                <w:rFonts w:ascii="Times New Roman"/>
                <w:b w:val="false"/>
                <w:i w:val="false"/>
                <w:color w:val="000000"/>
                <w:sz w:val="20"/>
              </w:rPr>
              <w:t>
ГОСТ 11996-79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Резиносмесители периодического  действия.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4 и 5</w:t>
            </w:r>
          </w:p>
          <w:p>
            <w:pPr>
              <w:spacing w:after="20"/>
              <w:ind w:left="20"/>
              <w:jc w:val="both"/>
            </w:pPr>
            <w:r>
              <w:rPr>
                <w:rFonts w:ascii="Times New Roman"/>
                <w:b w:val="false"/>
                <w:i w:val="false"/>
                <w:color w:val="000000"/>
                <w:sz w:val="20"/>
              </w:rPr>
              <w:t xml:space="preserve">
ГОСТ 14106-80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Автоклавы вулканизационные.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и 6</w:t>
            </w:r>
          </w:p>
          <w:p>
            <w:pPr>
              <w:spacing w:after="20"/>
              <w:ind w:left="20"/>
              <w:jc w:val="both"/>
            </w:pPr>
            <w:r>
              <w:rPr>
                <w:rFonts w:ascii="Times New Roman"/>
                <w:b w:val="false"/>
                <w:i w:val="false"/>
                <w:color w:val="000000"/>
                <w:sz w:val="20"/>
              </w:rPr>
              <w:t xml:space="preserve">
ГОСТ 14333-79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Вальцы резинообрабатывающие.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15940-84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Станки для сборки покрышек.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Оборудование насосное (насосы, агрегаты и установки насосные)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8 – 10</w:t>
            </w:r>
          </w:p>
          <w:p>
            <w:pPr>
              <w:spacing w:after="20"/>
              <w:ind w:left="20"/>
              <w:jc w:val="both"/>
            </w:pPr>
            <w:r>
              <w:rPr>
                <w:rFonts w:ascii="Times New Roman"/>
                <w:b w:val="false"/>
                <w:i w:val="false"/>
                <w:color w:val="000000"/>
                <w:sz w:val="20"/>
              </w:rPr>
              <w:t xml:space="preserve">
ГОСТ ИСО 16902-1-2006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 машин. Технический метод определения уровней звуковой мощности насосов гидроприводов по интенсивности звука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xml:space="preserve">
ГОСТ МЭК  60335-2-41-2009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и аналогичные  электрические приборы. Безопасность. Часть 2-41. Дополнительные требования к насосам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22247-96 (ИСО 2858-75)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Насосы центробежные консольные для воды. Основные параметры и размеры. Требования безопасности. Методы контроля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 8</w:t>
            </w:r>
          </w:p>
          <w:p>
            <w:pPr>
              <w:spacing w:after="20"/>
              <w:ind w:left="20"/>
              <w:jc w:val="both"/>
            </w:pPr>
            <w:r>
              <w:rPr>
                <w:rFonts w:ascii="Times New Roman"/>
                <w:b w:val="false"/>
                <w:i w:val="false"/>
                <w:color w:val="000000"/>
                <w:sz w:val="20"/>
              </w:rPr>
              <w:t>
ГОСТ 31336-2006</w:t>
            </w:r>
          </w:p>
          <w:p>
            <w:pPr>
              <w:spacing w:after="20"/>
              <w:ind w:left="20"/>
              <w:jc w:val="both"/>
            </w:pPr>
            <w:r>
              <w:rPr>
                <w:rFonts w:ascii="Times New Roman"/>
                <w:b w:val="false"/>
                <w:i w:val="false"/>
                <w:color w:val="000000"/>
                <w:sz w:val="20"/>
              </w:rPr>
              <w:t>
(ИСО 2151:2004)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 машин. Технические методы измерения шума компрессоров и вакуумных насосов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разделы 7 – 10   </w:t>
            </w:r>
          </w:p>
          <w:p>
            <w:pPr>
              <w:spacing w:after="20"/>
              <w:ind w:left="20"/>
              <w:jc w:val="both"/>
            </w:pPr>
            <w:r>
              <w:rPr>
                <w:rFonts w:ascii="Times New Roman"/>
                <w:b w:val="false"/>
                <w:i w:val="false"/>
                <w:color w:val="000000"/>
                <w:sz w:val="20"/>
              </w:rPr>
              <w:t xml:space="preserve">
ГОСТ 31300-2005 (ЕН 12639:2000)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 машин. Насосы гидравлические. Испытания на шум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EN 13951-2009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продовольственное и сельскохозяйственное. Насосы для подачи жидких продуктов. Требования безопасности и правила конструирования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w:t>
            </w:r>
          </w:p>
          <w:p>
            <w:pPr>
              <w:spacing w:after="20"/>
              <w:ind w:left="20"/>
              <w:jc w:val="both"/>
            </w:pPr>
            <w:r>
              <w:rPr>
                <w:rFonts w:ascii="Times New Roman"/>
                <w:b w:val="false"/>
                <w:i w:val="false"/>
                <w:color w:val="000000"/>
                <w:sz w:val="20"/>
              </w:rPr>
              <w:t>
ГОСТ 3347-91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Насосы центробежные для жидких молочных продуктов.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2 и 4</w:t>
            </w:r>
          </w:p>
          <w:p>
            <w:pPr>
              <w:spacing w:after="20"/>
              <w:ind w:left="20"/>
              <w:jc w:val="both"/>
            </w:pPr>
            <w:r>
              <w:rPr>
                <w:rFonts w:ascii="Times New Roman"/>
                <w:b w:val="false"/>
                <w:i w:val="false"/>
                <w:color w:val="000000"/>
                <w:sz w:val="20"/>
              </w:rPr>
              <w:t xml:space="preserve">
ГОСТ 6134-87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динамические.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и 2</w:t>
            </w:r>
          </w:p>
          <w:p>
            <w:pPr>
              <w:spacing w:after="20"/>
              <w:ind w:left="20"/>
              <w:jc w:val="both"/>
            </w:pPr>
            <w:r>
              <w:rPr>
                <w:rFonts w:ascii="Times New Roman"/>
                <w:b w:val="false"/>
                <w:i w:val="false"/>
                <w:color w:val="000000"/>
                <w:sz w:val="20"/>
              </w:rPr>
              <w:t>
ГОСТ 14658-86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объемные гидроприводов. Правила приемки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 и 2</w:t>
            </w:r>
          </w:p>
          <w:p>
            <w:pPr>
              <w:spacing w:after="20"/>
              <w:ind w:left="20"/>
              <w:jc w:val="both"/>
            </w:pPr>
            <w:r>
              <w:rPr>
                <w:rFonts w:ascii="Times New Roman"/>
                <w:b w:val="false"/>
                <w:i w:val="false"/>
                <w:color w:val="000000"/>
                <w:sz w:val="20"/>
              </w:rPr>
              <w:t xml:space="preserve">
ГОСТ 17335-79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объемные. Правила приемки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30645-99</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Энергосбережение. Нетрадиционные и возобновляемые источники энергии. Тепловые насосы "Воздух – вода" для коммунально-бытового теплоснабжения. Общие технические требования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разделы 9 и 10 </w:t>
            </w:r>
          </w:p>
          <w:p>
            <w:pPr>
              <w:spacing w:after="20"/>
              <w:ind w:left="20"/>
              <w:jc w:val="both"/>
            </w:pPr>
            <w:r>
              <w:rPr>
                <w:rFonts w:ascii="Times New Roman"/>
                <w:b w:val="false"/>
                <w:i w:val="false"/>
                <w:color w:val="000000"/>
                <w:sz w:val="20"/>
              </w:rPr>
              <w:t>
ГОСТ 31835-2012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скважинные штанговые. Общие технические требования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31839-2012 (EN 809:1998)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и агрегаты насосные для перекачки жидкостей. Общие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6 </w:t>
            </w:r>
          </w:p>
          <w:p>
            <w:pPr>
              <w:spacing w:after="20"/>
              <w:ind w:left="20"/>
              <w:jc w:val="both"/>
            </w:pPr>
            <w:r>
              <w:rPr>
                <w:rFonts w:ascii="Times New Roman"/>
                <w:b w:val="false"/>
                <w:i w:val="false"/>
                <w:color w:val="000000"/>
                <w:sz w:val="20"/>
              </w:rPr>
              <w:t>
ГОСТ 31840-2012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погружные и агрегаты насосные.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Р 54804-2011 (ИСО 9908:1993)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центробежные. Технические требования. Класс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Р 54805-2011 </w:t>
            </w:r>
          </w:p>
          <w:p>
            <w:pPr>
              <w:spacing w:after="20"/>
              <w:ind w:left="20"/>
              <w:jc w:val="both"/>
            </w:pPr>
            <w:r>
              <w:rPr>
                <w:rFonts w:ascii="Times New Roman"/>
                <w:b w:val="false"/>
                <w:i w:val="false"/>
                <w:color w:val="000000"/>
                <w:sz w:val="20"/>
              </w:rPr>
              <w:t>
(ИСО 5199:2002)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центробежные. Технические требования. Класс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Р 54806-2011 (ИСО 9905:1994)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центробежные. Технические требования. Класс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1831-2008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шестеренные объемного гидропривода.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Оборудование криогенное, компрессорное, холодильное, автогенное, газоочистное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12.2.016-81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Оборудование компрессорное. Общие требования безопасности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w:t>
            </w:r>
          </w:p>
          <w:p>
            <w:pPr>
              <w:spacing w:after="20"/>
              <w:ind w:left="20"/>
              <w:jc w:val="both"/>
            </w:pPr>
            <w:r>
              <w:rPr>
                <w:rFonts w:ascii="Times New Roman"/>
                <w:b w:val="false"/>
                <w:i w:val="false"/>
                <w:color w:val="000000"/>
                <w:sz w:val="20"/>
              </w:rPr>
              <w:t xml:space="preserve">
ГОСТ 12.2.016.1-91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Оборудование компрессорное. Определение шумовых характеристик. Общие требования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4 </w:t>
            </w:r>
          </w:p>
          <w:p>
            <w:pPr>
              <w:spacing w:after="20"/>
              <w:ind w:left="20"/>
              <w:jc w:val="both"/>
            </w:pPr>
            <w:r>
              <w:rPr>
                <w:rFonts w:ascii="Times New Roman"/>
                <w:b w:val="false"/>
                <w:i w:val="false"/>
                <w:color w:val="000000"/>
                <w:sz w:val="20"/>
              </w:rPr>
              <w:t xml:space="preserve">
ГОСТ 12.2.110-95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Компрессоры воздушные поршневые стационарные общего назначения. Нормы и методы определения шумовых характеристик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12.2.133-94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Компрессоры и насосы вакуумные жидкостно-кольцевые. Требования безопасности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разделы 5 и 6 </w:t>
            </w:r>
          </w:p>
          <w:p>
            <w:pPr>
              <w:spacing w:after="20"/>
              <w:ind w:left="20"/>
              <w:jc w:val="both"/>
            </w:pPr>
            <w:r>
              <w:rPr>
                <w:rFonts w:ascii="Times New Roman"/>
                <w:b w:val="false"/>
                <w:i w:val="false"/>
                <w:color w:val="000000"/>
                <w:sz w:val="20"/>
              </w:rPr>
              <w:t xml:space="preserve">
ГОСТ 18517-84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Компрессоры гаражные.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7 и 8</w:t>
            </w:r>
          </w:p>
          <w:p>
            <w:pPr>
              <w:spacing w:after="20"/>
              <w:ind w:left="20"/>
              <w:jc w:val="both"/>
            </w:pPr>
            <w:r>
              <w:rPr>
                <w:rFonts w:ascii="Times New Roman"/>
                <w:b w:val="false"/>
                <w:i w:val="false"/>
                <w:color w:val="000000"/>
                <w:sz w:val="20"/>
              </w:rPr>
              <w:t>
ГОСТ 19663-90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Резервуары изотермические для жидкой двуокиси углерода. Общие технические требования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разделы 5 и 6 </w:t>
            </w:r>
          </w:p>
          <w:p>
            <w:pPr>
              <w:spacing w:after="20"/>
              <w:ind w:left="20"/>
              <w:jc w:val="both"/>
            </w:pPr>
            <w:r>
              <w:rPr>
                <w:rFonts w:ascii="Times New Roman"/>
                <w:b w:val="false"/>
                <w:i w:val="false"/>
                <w:color w:val="000000"/>
                <w:sz w:val="20"/>
              </w:rPr>
              <w:t xml:space="preserve">
ГОСТ 22502-89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Агрегаты компрессорно-конденсаторные с герметичными холодильными компрессорами для торгового холодильного оборудования.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23467-79</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Компрессоры воздушные для доменных печей и воздухоразделительных установок. Общие технические требования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разделы 7 и 8 </w:t>
            </w:r>
          </w:p>
          <w:p>
            <w:pPr>
              <w:spacing w:after="20"/>
              <w:ind w:left="20"/>
              <w:jc w:val="both"/>
            </w:pPr>
            <w:r>
              <w:rPr>
                <w:rFonts w:ascii="Times New Roman"/>
                <w:b w:val="false"/>
                <w:i w:val="false"/>
                <w:color w:val="000000"/>
                <w:sz w:val="20"/>
              </w:rPr>
              <w:t xml:space="preserve">
ГОСТ 23833-95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холодильное торговое.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p>
            <w:pPr>
              <w:spacing w:after="20"/>
              <w:ind w:left="20"/>
              <w:jc w:val="both"/>
            </w:pPr>
            <w:r>
              <w:rPr>
                <w:rFonts w:ascii="Times New Roman"/>
                <w:b w:val="false"/>
                <w:i w:val="false"/>
                <w:color w:val="000000"/>
                <w:sz w:val="20"/>
              </w:rPr>
              <w:t>
ГОСТ 25005-94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холодильное. Общие требования к назначению давлений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p>
            <w:pPr>
              <w:spacing w:after="20"/>
              <w:ind w:left="20"/>
              <w:jc w:val="both"/>
            </w:pPr>
            <w:r>
              <w:rPr>
                <w:rFonts w:ascii="Times New Roman"/>
                <w:b w:val="false"/>
                <w:i w:val="false"/>
                <w:color w:val="000000"/>
                <w:sz w:val="20"/>
              </w:rPr>
              <w:t>
ГОСТ 27407-87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Компрессоры поршневые оппозитные. Допустимые уровни шумовых характеристик и методы их измерений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и 7</w:t>
            </w:r>
          </w:p>
          <w:p>
            <w:pPr>
              <w:spacing w:after="20"/>
              <w:ind w:left="20"/>
              <w:jc w:val="both"/>
            </w:pPr>
            <w:r>
              <w:rPr>
                <w:rFonts w:ascii="Times New Roman"/>
                <w:b w:val="false"/>
                <w:i w:val="false"/>
                <w:color w:val="000000"/>
                <w:sz w:val="20"/>
              </w:rPr>
              <w:t>
ГОСТ 30829-2002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Генераторы ацетиленовые передвижные.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30938-2002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Компрессорное оборудование. Определение вибрационных характеристик малых и средних поршневых компрессоров и нормы вибрации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7 </w:t>
            </w:r>
          </w:p>
          <w:p>
            <w:pPr>
              <w:spacing w:after="20"/>
              <w:ind w:left="20"/>
              <w:jc w:val="both"/>
            </w:pPr>
            <w:r>
              <w:rPr>
                <w:rFonts w:ascii="Times New Roman"/>
                <w:b w:val="false"/>
                <w:i w:val="false"/>
                <w:color w:val="000000"/>
                <w:sz w:val="20"/>
              </w:rPr>
              <w:t>
ГОСТ 31824-2012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Туманоуловители волокнистые. Типы и основные параметры. Требования безопасности.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xml:space="preserve">
ГОСТ 31830-2012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Электрофильтры. Требования безопасности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xml:space="preserve">
ГОСТ 31834-2012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Газоочистители адсорбционные. Требования безопасности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31837-2012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Газоочистители абсорбционные.  Требования безопасности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p>
            <w:pPr>
              <w:spacing w:after="20"/>
              <w:ind w:left="20"/>
              <w:jc w:val="both"/>
            </w:pPr>
            <w:r>
              <w:rPr>
                <w:rFonts w:ascii="Times New Roman"/>
                <w:b w:val="false"/>
                <w:i w:val="false"/>
                <w:color w:val="000000"/>
                <w:sz w:val="20"/>
              </w:rPr>
              <w:t xml:space="preserve">
ГОСТ Р 51360-99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Компрессоры холодильные. Требования безопасности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w:t>
            </w:r>
          </w:p>
          <w:p>
            <w:pPr>
              <w:spacing w:after="20"/>
              <w:ind w:left="20"/>
              <w:jc w:val="both"/>
            </w:pPr>
            <w:r>
              <w:rPr>
                <w:rFonts w:ascii="Times New Roman"/>
                <w:b w:val="false"/>
                <w:i w:val="false"/>
                <w:color w:val="000000"/>
                <w:sz w:val="20"/>
              </w:rPr>
              <w:t>
ГОСТ Р 52615-2006</w:t>
            </w:r>
          </w:p>
          <w:p>
            <w:pPr>
              <w:spacing w:after="20"/>
              <w:ind w:left="20"/>
              <w:jc w:val="both"/>
            </w:pPr>
            <w:r>
              <w:rPr>
                <w:rFonts w:ascii="Times New Roman"/>
                <w:b w:val="false"/>
                <w:i w:val="false"/>
                <w:color w:val="000000"/>
                <w:sz w:val="20"/>
              </w:rPr>
              <w:t xml:space="preserve">
(ЕН 1012-2:1996)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Компрессоры и вакуумные насосы.   Требования безопасности. Часть 2. Вакуумные насосы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7 и 8</w:t>
            </w:r>
          </w:p>
          <w:p>
            <w:pPr>
              <w:spacing w:after="20"/>
              <w:ind w:left="20"/>
              <w:jc w:val="both"/>
            </w:pPr>
            <w:r>
              <w:rPr>
                <w:rFonts w:ascii="Times New Roman"/>
                <w:b w:val="false"/>
                <w:i w:val="false"/>
                <w:color w:val="000000"/>
                <w:sz w:val="20"/>
              </w:rPr>
              <w:t>
ГОСТ Р 53675-2009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нефтяные для магистральных трубопроводов. Общие требования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17</w:t>
            </w:r>
          </w:p>
          <w:p>
            <w:pPr>
              <w:spacing w:after="20"/>
              <w:ind w:left="20"/>
              <w:jc w:val="both"/>
            </w:pPr>
            <w:r>
              <w:rPr>
                <w:rFonts w:ascii="Times New Roman"/>
                <w:b w:val="false"/>
                <w:i w:val="false"/>
                <w:color w:val="000000"/>
                <w:sz w:val="20"/>
              </w:rPr>
              <w:t>
ГОСТ Р 54802-2011 (ИСО 13631:2002)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Нефтяная и газовая промышленность. Компрессоры поршневые газовые агрегатированные. Технические требования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14 – 16 и 20</w:t>
            </w:r>
          </w:p>
          <w:p>
            <w:pPr>
              <w:spacing w:after="20"/>
              <w:ind w:left="20"/>
              <w:jc w:val="both"/>
            </w:pPr>
            <w:r>
              <w:rPr>
                <w:rFonts w:ascii="Times New Roman"/>
                <w:b w:val="false"/>
                <w:i w:val="false"/>
                <w:color w:val="000000"/>
                <w:sz w:val="20"/>
              </w:rPr>
              <w:t>
ГОСТ Р 54892-2012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установок разделения воздуха и другого криогенного оборудования. Общие положения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Оборудование газоочистное и пылеулавливающее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xml:space="preserve">
ГОСТ 31826-2012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газоочистное и пылеулавливающее. Фильтры рукавные. Пылеуловители мокрые. Требования безопасности.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31831-2012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Пылеуловители центробежные. Требования безопасности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разделы 5 и 6 </w:t>
            </w:r>
          </w:p>
          <w:p>
            <w:pPr>
              <w:spacing w:after="20"/>
              <w:ind w:left="20"/>
              <w:jc w:val="both"/>
            </w:pPr>
            <w:r>
              <w:rPr>
                <w:rFonts w:ascii="Times New Roman"/>
                <w:b w:val="false"/>
                <w:i w:val="false"/>
                <w:color w:val="000000"/>
                <w:sz w:val="20"/>
              </w:rPr>
              <w:t xml:space="preserve">
ГОСТ Р 50820-95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газоочистное и пылеулавливающее. Методы определения запыленности газопылевых потоков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Оборудование нефтепромысловое, буровое геолого-разведочное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xml:space="preserve">
ГОСТ 31841-2012 </w:t>
            </w:r>
          </w:p>
          <w:p>
            <w:pPr>
              <w:spacing w:after="20"/>
              <w:ind w:left="20"/>
              <w:jc w:val="both"/>
            </w:pPr>
            <w:r>
              <w:rPr>
                <w:rFonts w:ascii="Times New Roman"/>
                <w:b w:val="false"/>
                <w:i w:val="false"/>
                <w:color w:val="000000"/>
                <w:sz w:val="20"/>
              </w:rPr>
              <w:t xml:space="preserve">
(ISO 14693:2003)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Нефтяная и газовая промышленность. Оборудование для подземного ремонта скважин. Общие технические требования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и 8</w:t>
            </w:r>
          </w:p>
          <w:p>
            <w:pPr>
              <w:spacing w:after="20"/>
              <w:ind w:left="20"/>
              <w:jc w:val="both"/>
            </w:pPr>
            <w:r>
              <w:rPr>
                <w:rFonts w:ascii="Times New Roman"/>
                <w:b w:val="false"/>
                <w:i w:val="false"/>
                <w:color w:val="000000"/>
                <w:sz w:val="20"/>
              </w:rPr>
              <w:t>
ГОСТ 31844-2012</w:t>
            </w:r>
          </w:p>
          <w:p>
            <w:pPr>
              <w:spacing w:after="20"/>
              <w:ind w:left="20"/>
              <w:jc w:val="both"/>
            </w:pPr>
            <w:r>
              <w:rPr>
                <w:rFonts w:ascii="Times New Roman"/>
                <w:b w:val="false"/>
                <w:i w:val="false"/>
                <w:color w:val="000000"/>
                <w:sz w:val="20"/>
              </w:rPr>
              <w:t>
(ISO 13535:2000)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Нефтяная и газовая промышленность. Оборудование буровое и эксплуатационное. Оборудование подъемное. Общие технические требования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w:t>
            </w:r>
          </w:p>
          <w:p>
            <w:pPr>
              <w:spacing w:after="20"/>
              <w:ind w:left="20"/>
              <w:jc w:val="both"/>
            </w:pPr>
            <w:r>
              <w:rPr>
                <w:rFonts w:ascii="Times New Roman"/>
                <w:b w:val="false"/>
                <w:i w:val="false"/>
                <w:color w:val="000000"/>
                <w:sz w:val="20"/>
              </w:rPr>
              <w:t>
ГОСТ Р ИСО 13533-2013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Нефтяная и газовая промышленность. Оборудование буровое и эксплуатационное. Оборудование со стволовым проходом. Общие технические требования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w:t>
            </w:r>
          </w:p>
          <w:p>
            <w:pPr>
              <w:spacing w:after="20"/>
              <w:ind w:left="20"/>
              <w:jc w:val="both"/>
            </w:pPr>
            <w:r>
              <w:rPr>
                <w:rFonts w:ascii="Times New Roman"/>
                <w:b w:val="false"/>
                <w:i w:val="false"/>
                <w:color w:val="000000"/>
                <w:sz w:val="20"/>
              </w:rPr>
              <w:t xml:space="preserve">
ГОСТ Р ИСО  13534-2013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Нефтяная и газовая промышленность. Оборудование буровое и эксплуатационное. Контроль, техническое обслуживание, ремонт и восстановление подъемного оборудования. Общие технические требования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11</w:t>
            </w:r>
          </w:p>
          <w:p>
            <w:pPr>
              <w:spacing w:after="20"/>
              <w:ind w:left="20"/>
              <w:jc w:val="both"/>
            </w:pPr>
            <w:r>
              <w:rPr>
                <w:rFonts w:ascii="Times New Roman"/>
                <w:b w:val="false"/>
                <w:i w:val="false"/>
                <w:color w:val="000000"/>
                <w:sz w:val="20"/>
              </w:rPr>
              <w:t>
ГОСТ Р ИСО  13626-2013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Нефтяная и газовая промышленность. Оборудование буровое и эксплуатационное. Сооружения для бурения и обслуживания скважин. Общие технические требования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10</w:t>
            </w:r>
          </w:p>
          <w:p>
            <w:pPr>
              <w:spacing w:after="20"/>
              <w:ind w:left="20"/>
              <w:jc w:val="both"/>
            </w:pPr>
            <w:r>
              <w:rPr>
                <w:rFonts w:ascii="Times New Roman"/>
                <w:b w:val="false"/>
                <w:i w:val="false"/>
                <w:color w:val="000000"/>
                <w:sz w:val="20"/>
              </w:rPr>
              <w:t xml:space="preserve">
ГОСТ Р ИСО  13628-2-2013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Нефтяная и газовая промышленность. Проектирование и эксплуатация систем подводной добычи. Часть 2. Гибкие трубные системы многослойной структуры без связующих слоев для подводного и морского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подразделы 5.8, 6.4 и 7.7 </w:t>
            </w:r>
          </w:p>
          <w:p>
            <w:pPr>
              <w:spacing w:after="20"/>
              <w:ind w:left="20"/>
              <w:jc w:val="both"/>
            </w:pPr>
            <w:r>
              <w:rPr>
                <w:rFonts w:ascii="Times New Roman"/>
                <w:b w:val="false"/>
                <w:i w:val="false"/>
                <w:color w:val="000000"/>
                <w:sz w:val="20"/>
              </w:rPr>
              <w:t xml:space="preserve">
ГОСТ Р ИСО 13628-3-2013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Нефтяная и газовая промышленность. Проектирование и эксплуатация систем подводной добычи. Часть 3. Системы проходных выкидных трубопроводов (TFL)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разделы 6 и 7 </w:t>
            </w:r>
          </w:p>
          <w:p>
            <w:pPr>
              <w:spacing w:after="20"/>
              <w:ind w:left="20"/>
              <w:jc w:val="both"/>
            </w:pPr>
            <w:r>
              <w:rPr>
                <w:rFonts w:ascii="Times New Roman"/>
                <w:b w:val="false"/>
                <w:i w:val="false"/>
                <w:color w:val="000000"/>
                <w:sz w:val="20"/>
              </w:rPr>
              <w:t>
ГОСТ Р ИСО  17078-3-2013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Нефтяная и газовая промышленность. Оборудование буровое и эксплуатационное. Часть 3. Устройства для спуска и подъема, инструмент для установки газлифтных клапанов и защелки оправок с боковым карманом. Общие технические требования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ГОСТ 12.2.041-79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Оборудование буровое.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xml:space="preserve">
ГОСТ 12.2.044-80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Машины и оборудование для транспортирования нефти.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ГОСТ 12.2.088-83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Оборудование наземное для освоения и ремонта скважин. Общие требования безопасности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xml:space="preserve">
ГОСТ 12.2.108-85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Система стандартов безопасности труда. Установки для бурения геологоразведочных и гидрогеологических скважин. Требования безопасности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12.2.115-2002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Оборудование противовыбросовое.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4 </w:t>
            </w:r>
          </w:p>
          <w:p>
            <w:pPr>
              <w:spacing w:after="20"/>
              <w:ind w:left="20"/>
              <w:jc w:val="both"/>
            </w:pPr>
            <w:r>
              <w:rPr>
                <w:rFonts w:ascii="Times New Roman"/>
                <w:b w:val="false"/>
                <w:i w:val="false"/>
                <w:color w:val="000000"/>
                <w:sz w:val="20"/>
              </w:rPr>
              <w:t xml:space="preserve">
ГОСТ 12.2.125-91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Оборудование тросовое наземное.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 4.7</w:t>
            </w:r>
          </w:p>
          <w:p>
            <w:pPr>
              <w:spacing w:after="20"/>
              <w:ind w:left="20"/>
              <w:jc w:val="both"/>
            </w:pPr>
            <w:r>
              <w:rPr>
                <w:rFonts w:ascii="Times New Roman"/>
                <w:b w:val="false"/>
                <w:i w:val="false"/>
                <w:color w:val="000000"/>
                <w:sz w:val="20"/>
              </w:rPr>
              <w:t xml:space="preserve">
ГОСТ 12.2.136-98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Оборудование штангонасосное наземное.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 4.9 </w:t>
            </w:r>
          </w:p>
          <w:p>
            <w:pPr>
              <w:spacing w:after="20"/>
              <w:ind w:left="20"/>
              <w:jc w:val="both"/>
            </w:pPr>
            <w:r>
              <w:rPr>
                <w:rFonts w:ascii="Times New Roman"/>
                <w:b w:val="false"/>
                <w:i w:val="false"/>
                <w:color w:val="000000"/>
                <w:sz w:val="20"/>
              </w:rPr>
              <w:t>
ГОСТ 12.2.228-2004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Инструменты и приспособления спуско-подъемные для ремонта скважин.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12.2.232-2012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Оборудование буровое наземное.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w:t>
            </w:r>
          </w:p>
          <w:p>
            <w:pPr>
              <w:spacing w:after="20"/>
              <w:ind w:left="20"/>
              <w:jc w:val="both"/>
            </w:pPr>
            <w:r>
              <w:rPr>
                <w:rFonts w:ascii="Times New Roman"/>
                <w:b w:val="false"/>
                <w:i w:val="false"/>
                <w:color w:val="000000"/>
                <w:sz w:val="20"/>
              </w:rPr>
              <w:t xml:space="preserve">
ГОСТ 5286-75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Замки для бурильных труб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w:t>
            </w:r>
          </w:p>
          <w:p>
            <w:pPr>
              <w:spacing w:after="20"/>
              <w:ind w:left="20"/>
              <w:jc w:val="both"/>
            </w:pPr>
            <w:r>
              <w:rPr>
                <w:rFonts w:ascii="Times New Roman"/>
                <w:b w:val="false"/>
                <w:i w:val="false"/>
                <w:color w:val="000000"/>
                <w:sz w:val="20"/>
              </w:rPr>
              <w:t xml:space="preserve">
ГОСТ 7360-82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Переводники для бурильных колонн.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разделы 8 и 9 </w:t>
            </w:r>
          </w:p>
          <w:p>
            <w:pPr>
              <w:spacing w:after="20"/>
              <w:ind w:left="20"/>
              <w:jc w:val="both"/>
            </w:pPr>
            <w:r>
              <w:rPr>
                <w:rFonts w:ascii="Times New Roman"/>
                <w:b w:val="false"/>
                <w:i w:val="false"/>
                <w:color w:val="000000"/>
                <w:sz w:val="20"/>
              </w:rPr>
              <w:t xml:space="preserve">
ГОСТ 15880-96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Электробуры.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и 6</w:t>
            </w:r>
          </w:p>
          <w:p>
            <w:pPr>
              <w:spacing w:after="20"/>
              <w:ind w:left="20"/>
              <w:jc w:val="both"/>
            </w:pPr>
            <w:r>
              <w:rPr>
                <w:rFonts w:ascii="Times New Roman"/>
                <w:b w:val="false"/>
                <w:i w:val="false"/>
                <w:color w:val="000000"/>
                <w:sz w:val="20"/>
              </w:rPr>
              <w:t>
ГОСТ 20692-2003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Долота шарошечные.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ГОСТ 21210-75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Головки бурильные для керноприемных устройств. Типы и основные размеры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3 и 4</w:t>
            </w:r>
          </w:p>
          <w:p>
            <w:pPr>
              <w:spacing w:after="20"/>
              <w:ind w:left="20"/>
              <w:jc w:val="both"/>
            </w:pPr>
            <w:r>
              <w:rPr>
                <w:rFonts w:ascii="Times New Roman"/>
                <w:b w:val="false"/>
                <w:i w:val="false"/>
                <w:color w:val="000000"/>
                <w:sz w:val="20"/>
              </w:rPr>
              <w:t xml:space="preserve">
ГОСТ 23979-80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Переводники для насосно-компрессорных труб.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26474-85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Долота и головки бурильные алмазные и оснащенные сверхтвердыми композиционными материалами. Типы и основные размеры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разделы 6 и 7 </w:t>
            </w:r>
          </w:p>
          <w:p>
            <w:pPr>
              <w:spacing w:after="20"/>
              <w:ind w:left="20"/>
              <w:jc w:val="both"/>
            </w:pPr>
            <w:r>
              <w:rPr>
                <w:rFonts w:ascii="Times New Roman"/>
                <w:b w:val="false"/>
                <w:i w:val="false"/>
                <w:color w:val="000000"/>
                <w:sz w:val="20"/>
              </w:rPr>
              <w:t xml:space="preserve">
ГОСТ 26698.1-93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Станки для бурения взрывных скважин на открытых горных работах. Общие технические условия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разделы 6 и 7 </w:t>
            </w:r>
          </w:p>
          <w:p>
            <w:pPr>
              <w:spacing w:after="20"/>
              <w:ind w:left="20"/>
              <w:jc w:val="both"/>
            </w:pPr>
            <w:r>
              <w:rPr>
                <w:rFonts w:ascii="Times New Roman"/>
                <w:b w:val="false"/>
                <w:i w:val="false"/>
                <w:color w:val="000000"/>
                <w:sz w:val="20"/>
              </w:rPr>
              <w:t xml:space="preserve">
ГОСТ 26698.2-93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буровые подземные.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и 6</w:t>
            </w:r>
          </w:p>
          <w:p>
            <w:pPr>
              <w:spacing w:after="20"/>
              <w:ind w:left="20"/>
              <w:jc w:val="both"/>
            </w:pPr>
            <w:r>
              <w:rPr>
                <w:rFonts w:ascii="Times New Roman"/>
                <w:b w:val="false"/>
                <w:i w:val="false"/>
                <w:color w:val="000000"/>
                <w:sz w:val="20"/>
              </w:rPr>
              <w:t xml:space="preserve">
ГОСТ 27834-95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Замки приварные для бурильных труб.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xml:space="preserve">
ГОСТ 30767-2002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газлифтной эксплуатации скважин. Требования безопасности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7 и 8</w:t>
            </w:r>
          </w:p>
          <w:p>
            <w:pPr>
              <w:spacing w:after="20"/>
              <w:ind w:left="20"/>
              <w:jc w:val="both"/>
            </w:pPr>
            <w:r>
              <w:rPr>
                <w:rFonts w:ascii="Times New Roman"/>
                <w:b w:val="false"/>
                <w:i w:val="false"/>
                <w:color w:val="000000"/>
                <w:sz w:val="20"/>
              </w:rPr>
              <w:t>
ГОСТ 30776-2002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насосные передвижные нефтегазопромысловые.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9 и 10</w:t>
            </w:r>
          </w:p>
          <w:p>
            <w:pPr>
              <w:spacing w:after="20"/>
              <w:ind w:left="20"/>
              <w:jc w:val="both"/>
            </w:pPr>
            <w:r>
              <w:rPr>
                <w:rFonts w:ascii="Times New Roman"/>
                <w:b w:val="false"/>
                <w:i w:val="false"/>
                <w:color w:val="000000"/>
                <w:sz w:val="20"/>
              </w:rPr>
              <w:t>
ГОСТ 31835-2012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скважинные штанговые. Общие технические требования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 4.15 </w:t>
            </w:r>
          </w:p>
          <w:p>
            <w:pPr>
              <w:spacing w:after="20"/>
              <w:ind w:left="20"/>
              <w:jc w:val="both"/>
            </w:pPr>
            <w:r>
              <w:rPr>
                <w:rFonts w:ascii="Times New Roman"/>
                <w:b w:val="false"/>
                <w:i w:val="false"/>
                <w:color w:val="000000"/>
                <w:sz w:val="20"/>
              </w:rPr>
              <w:t xml:space="preserve">
ГОСТ Р 51365-2009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Нефтяная и газовая промышленность. Оборудование для бурения и добычи. Оборудование устья скважины и фонтанное устьевое оборудование. Общие технические требования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подразделы 7.3 – 7.14, 8.10 и 9.14, </w:t>
            </w:r>
          </w:p>
          <w:p>
            <w:pPr>
              <w:spacing w:after="20"/>
              <w:ind w:left="20"/>
              <w:jc w:val="both"/>
            </w:pPr>
            <w:r>
              <w:rPr>
                <w:rFonts w:ascii="Times New Roman"/>
                <w:b w:val="false"/>
                <w:i w:val="false"/>
                <w:color w:val="000000"/>
                <w:sz w:val="20"/>
              </w:rPr>
              <w:t>
раздел 10</w:t>
            </w:r>
          </w:p>
          <w:p>
            <w:pPr>
              <w:spacing w:after="20"/>
              <w:ind w:left="20"/>
              <w:jc w:val="both"/>
            </w:pPr>
            <w:r>
              <w:rPr>
                <w:rFonts w:ascii="Times New Roman"/>
                <w:b w:val="false"/>
                <w:i w:val="false"/>
                <w:color w:val="000000"/>
                <w:sz w:val="20"/>
              </w:rPr>
              <w:t>
ГОСТ Р 53366-2009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стальные, применяемые в качестве обсадных или насосно-компрессорных труб для скважин в нефтяной и газовой промышленности.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Р 53683-2009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Нефтяная и газовая промышленность. Буровое и эксплуатационное оборудование. Подъемное оборудование. Общие технические требования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54382-2011</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Нефтяная и газовая промышленность. Подводные трубопроводные системы. Общие технические требования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55141-2012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попутного нефтяного газа. Малогабаритные блочные газоперерабатывающие комплексы. Общие технические требования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Р 55288-2012</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Испытатели пластов на трубах. Скважинное и устьевое оборудование.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6 и 7</w:t>
            </w:r>
          </w:p>
          <w:p>
            <w:pPr>
              <w:spacing w:after="20"/>
              <w:ind w:left="20"/>
              <w:jc w:val="both"/>
            </w:pPr>
            <w:r>
              <w:rPr>
                <w:rFonts w:ascii="Times New Roman"/>
                <w:b w:val="false"/>
                <w:i w:val="false"/>
                <w:color w:val="000000"/>
                <w:sz w:val="20"/>
              </w:rPr>
              <w:t>
ГОСТ Р 55429-2013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трубопроводов бугельные разъемные. Конструкция, размеры и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и 7</w:t>
            </w:r>
          </w:p>
          <w:p>
            <w:pPr>
              <w:spacing w:after="20"/>
              <w:ind w:left="20"/>
              <w:jc w:val="both"/>
            </w:pPr>
            <w:r>
              <w:rPr>
                <w:rFonts w:ascii="Times New Roman"/>
                <w:b w:val="false"/>
                <w:i w:val="false"/>
                <w:color w:val="000000"/>
                <w:sz w:val="20"/>
              </w:rPr>
              <w:t>
ГОСТ Р 55430-2013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трубопроводов разъемные. Оценка технического состояния и методы испытаний. Безопасность эксплуатации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Оборудование технологическое и аппаратура для нанесения лакокрасочных покрытий на изделия машиностроения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w:t>
            </w:r>
          </w:p>
          <w:p>
            <w:pPr>
              <w:spacing w:after="20"/>
              <w:ind w:left="20"/>
              <w:jc w:val="both"/>
            </w:pPr>
            <w:r>
              <w:rPr>
                <w:rFonts w:ascii="Times New Roman"/>
                <w:b w:val="false"/>
                <w:i w:val="false"/>
                <w:color w:val="000000"/>
                <w:sz w:val="20"/>
              </w:rPr>
              <w:t>
ГОСТ 12.3.008-75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стандартов безопасности труда. Производство покрытий металлических и неметаллических неорганических. Общие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Горелки газовые и комбинированные (кроме блочных), жидкотопливные, встраиваемые в оборудование, предназначенное для использования в технологических процессах на промышленных предприятиях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28091-89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Горелки промышленные на жидком топливе.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29134-97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Горелки газовые промышленные.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Инструмент слесарно-монтажный с изолирующими рукоятками для работы в электроустановках напряжением до 1000 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11516-94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ручные инструменты для работы под напряжением до 1000 В переменного и 1500 В постоянного тока. Общие требования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Инструмент из природных и синтетических алмазов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32833-2014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Круги алмазные отрезные.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32406-2013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алмазный из кубического нитрида бора.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Фрезы, резцы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p>
            <w:pPr>
              <w:spacing w:after="20"/>
              <w:ind w:left="20"/>
              <w:jc w:val="both"/>
            </w:pPr>
            <w:r>
              <w:rPr>
                <w:rFonts w:ascii="Times New Roman"/>
                <w:b w:val="false"/>
                <w:i w:val="false"/>
                <w:color w:val="000000"/>
                <w:sz w:val="20"/>
              </w:rPr>
              <w:t>
ГОСТ 2679-2014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Фрезы прорезные и отрезные.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30а раздела II ГОСТ 5688-61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Резцы с твердосплавными пластинами.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p>
            <w:pPr>
              <w:spacing w:after="20"/>
              <w:ind w:left="20"/>
              <w:jc w:val="both"/>
            </w:pPr>
            <w:r>
              <w:rPr>
                <w:rFonts w:ascii="Times New Roman"/>
                <w:b w:val="false"/>
                <w:i w:val="false"/>
                <w:color w:val="000000"/>
                <w:sz w:val="20"/>
              </w:rPr>
              <w:t>
ГОСТ 13932-80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Фрезы дереворежущие насадные цилиндрические сборные.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22749-77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Фрезы дереворежущие насадные с затылованными зубьями.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ГОСТ 24360-80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Фрезы торцовые насадные со вставными ножами, оснащенные пластинами из твердого сплава.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w:t>
            </w:r>
          </w:p>
          <w:p>
            <w:pPr>
              <w:spacing w:after="20"/>
              <w:ind w:left="20"/>
              <w:jc w:val="both"/>
            </w:pPr>
            <w:r>
              <w:rPr>
                <w:rFonts w:ascii="Times New Roman"/>
                <w:b w:val="false"/>
                <w:i w:val="false"/>
                <w:color w:val="000000"/>
                <w:sz w:val="20"/>
              </w:rPr>
              <w:t>
ГОСТ Р 52419-2005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Фрезы насадные, оснащенные твердым сплавом, для обработки древесных материалов и пластиков.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подразделы 5.8 и 5.9 </w:t>
            </w:r>
          </w:p>
          <w:p>
            <w:pPr>
              <w:spacing w:after="20"/>
              <w:ind w:left="20"/>
              <w:jc w:val="both"/>
            </w:pPr>
            <w:r>
              <w:rPr>
                <w:rFonts w:ascii="Times New Roman"/>
                <w:b w:val="false"/>
                <w:i w:val="false"/>
                <w:color w:val="000000"/>
                <w:sz w:val="20"/>
              </w:rPr>
              <w:t>
ГОСТ Р 52589-2006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Фрезы концевые, оснащенные твердым сплавом, для высокоскоростной обработки древесных материалов и пластиков. Технические условия и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подразделы 5.8 и 5.9 </w:t>
            </w:r>
          </w:p>
          <w:p>
            <w:pPr>
              <w:spacing w:after="20"/>
              <w:ind w:left="20"/>
              <w:jc w:val="both"/>
            </w:pPr>
            <w:r>
              <w:rPr>
                <w:rFonts w:ascii="Times New Roman"/>
                <w:b w:val="false"/>
                <w:i w:val="false"/>
                <w:color w:val="000000"/>
                <w:sz w:val="20"/>
              </w:rPr>
              <w:t>
ГОСТ Р 52590-2006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Фрезы концевые, оснащенные сверхтвердыми материалами, для высокоскоростной обработки древесных материалов и пластиков. Технические условия и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 5.6 и 5.7 ГОСТ Р 53926-2010</w:t>
            </w:r>
          </w:p>
          <w:p>
            <w:pPr>
              <w:spacing w:after="20"/>
              <w:ind w:left="20"/>
              <w:jc w:val="both"/>
            </w:pPr>
            <w:r>
              <w:rPr>
                <w:rFonts w:ascii="Times New Roman"/>
                <w:b w:val="false"/>
                <w:i w:val="false"/>
                <w:color w:val="000000"/>
                <w:sz w:val="20"/>
              </w:rPr>
              <w:t>
(ЕН 847-2:2001)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Фрезы концевые с механическим креплением сменных режущих пластин для обработки древесины и композиционных древесных материалов.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 5.6 и 5.7 ГОСТ Р 53927-2010 (ЕН 847-1:2005)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Фрезы насадные сборные с корпусами из легких сплавов с механическим креплением сменных режущих пластин для обработки древесины и композиционных древесных материалов.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Инструмент абразивный, материалы абразивные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4 и 5, приложения 1 и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 5 и 7</w:t>
            </w:r>
          </w:p>
          <w:p>
            <w:pPr>
              <w:spacing w:after="20"/>
              <w:ind w:left="20"/>
              <w:jc w:val="both"/>
            </w:pPr>
            <w:r>
              <w:rPr>
                <w:rFonts w:ascii="Times New Roman"/>
                <w:b w:val="false"/>
                <w:i w:val="false"/>
                <w:color w:val="000000"/>
                <w:sz w:val="20"/>
              </w:rPr>
              <w:t xml:space="preserve">
ГОСТ 11516-94 (МЭК 900–87)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Ручные инструменты для работ под напряжением до 1000 В переменного и 1500 В постоянного тока. Общие требования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 5.8 и 5.9 ГОСТ Р 54489-2011 (ЕН 847-1:2005)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Пилы дисковые для бревнопильных станков и автоматических линий.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 5.8 </w:t>
            </w:r>
          </w:p>
          <w:p>
            <w:pPr>
              <w:spacing w:after="20"/>
              <w:ind w:left="20"/>
              <w:jc w:val="both"/>
            </w:pPr>
            <w:r>
              <w:rPr>
                <w:rFonts w:ascii="Times New Roman"/>
                <w:b w:val="false"/>
                <w:i w:val="false"/>
                <w:color w:val="000000"/>
                <w:sz w:val="20"/>
              </w:rPr>
              <w:t xml:space="preserve">
ГОСТ Р 54490-2011 (ЕН 847-1:2005)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Пилы дисковые, оснащенные пластинами из сверхтвердых материалов, для обработки древесных материалов и пластиков. Общие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  4.4 </w:t>
            </w:r>
          </w:p>
          <w:p>
            <w:pPr>
              <w:spacing w:after="20"/>
              <w:ind w:left="20"/>
              <w:jc w:val="both"/>
            </w:pPr>
            <w:r>
              <w:rPr>
                <w:rFonts w:ascii="Times New Roman"/>
                <w:b w:val="false"/>
                <w:i w:val="false"/>
                <w:color w:val="000000"/>
                <w:sz w:val="20"/>
              </w:rPr>
              <w:t>
ГОСТ 9769-79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Пилы дисковые с твердосплавными пластинами для обработки древесных материалов.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подразделы  4.4 и 4.5 ГОСТ 22776–77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шлифовальной шкурки. Технические условия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пункты 6.4.1 и 6.4.2 </w:t>
            </w:r>
          </w:p>
          <w:p>
            <w:pPr>
              <w:spacing w:after="20"/>
              <w:ind w:left="20"/>
              <w:jc w:val="both"/>
            </w:pPr>
            <w:r>
              <w:rPr>
                <w:rFonts w:ascii="Times New Roman"/>
                <w:b w:val="false"/>
                <w:i w:val="false"/>
                <w:color w:val="000000"/>
                <w:sz w:val="20"/>
              </w:rPr>
              <w:t>
ГОСТ 32406-2013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алмазный и из кубического нитрида бора.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p>
            <w:pPr>
              <w:spacing w:after="20"/>
              <w:ind w:left="20"/>
              <w:jc w:val="both"/>
            </w:pPr>
            <w:r>
              <w:rPr>
                <w:rFonts w:ascii="Times New Roman"/>
                <w:b w:val="false"/>
                <w:i w:val="false"/>
                <w:color w:val="000000"/>
                <w:sz w:val="20"/>
              </w:rPr>
              <w:t>
ГОСТ Р 51140-98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металлорежущий. Требования безопасности и методы испытаний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подразделы 6.1 – 6.15 </w:t>
            </w:r>
          </w:p>
          <w:p>
            <w:pPr>
              <w:spacing w:after="20"/>
              <w:ind w:left="20"/>
              <w:jc w:val="both"/>
            </w:pPr>
            <w:r>
              <w:rPr>
                <w:rFonts w:ascii="Times New Roman"/>
                <w:b w:val="false"/>
                <w:i w:val="false"/>
                <w:color w:val="000000"/>
                <w:sz w:val="20"/>
              </w:rPr>
              <w:t>
ГОСТ Р 52588-2011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абразивный. Требования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