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0240c" w14:textId="b2024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принятии технического регламента Таможенного союза "Безопасность автомобильных дорог"</w:t>
      </w:r>
    </w:p>
    <w:p>
      <w:pPr>
        <w:spacing w:after="0"/>
        <w:ind w:left="0"/>
        <w:jc w:val="both"/>
      </w:pPr>
      <w:r>
        <w:rPr>
          <w:rFonts w:ascii="Times New Roman"/>
          <w:b w:val="false"/>
          <w:i w:val="false"/>
          <w:color w:val="000000"/>
          <w:sz w:val="28"/>
        </w:rPr>
        <w:t>Решение Комиссии таможенного союза от 18 октября 2011 года № 827</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Принять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«Безопасность автомобильных дорог» (ТР ТС 014/2011)(прилагается).</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решением Коллегии Евразийской экономической комиссии от 18.09.2012 </w:t>
      </w:r>
      <w:r>
        <w:rPr>
          <w:rFonts w:ascii="Times New Roman"/>
          <w:b w:val="false"/>
          <w:i w:val="false"/>
          <w:color w:val="000000"/>
          <w:sz w:val="28"/>
        </w:rPr>
        <w:t>№ 159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Установить:</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«Безопасность автомобильных дорог» (далее – Технический регламент) вступает в силу с 15 февраля 2015 года;</w:t>
      </w:r>
      <w:r>
        <w:br/>
      </w:r>
      <w:r>
        <w:rPr>
          <w:rFonts w:ascii="Times New Roman"/>
          <w:b w:val="false"/>
          <w:i w:val="false"/>
          <w:color w:val="000000"/>
          <w:sz w:val="28"/>
        </w:rPr>
        <w:t>
</w:t>
      </w:r>
      <w:r>
        <w:rPr>
          <w:rFonts w:ascii="Times New Roman"/>
          <w:b w:val="false"/>
          <w:i w:val="false"/>
          <w:color w:val="000000"/>
          <w:sz w:val="28"/>
        </w:rPr>
        <w:t>
      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дорожно-строительных материалов и изделий, являющихся объектами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 сентября 2016 года. Указанные документы, выданные или принятые до дня официального опубликования настоящего Решения, действительны до окончания срока их действия.</w:t>
      </w:r>
      <w:r>
        <w:br/>
      </w:r>
      <w:r>
        <w:rPr>
          <w:rFonts w:ascii="Times New Roman"/>
          <w:b w:val="false"/>
          <w:i w:val="false"/>
          <w:color w:val="000000"/>
          <w:sz w:val="28"/>
        </w:rPr>
        <w:t>
</w:t>
      </w:r>
      <w:r>
        <w:rPr>
          <w:rFonts w:ascii="Times New Roman"/>
          <w:b w:val="false"/>
          <w:i w:val="false"/>
          <w:color w:val="000000"/>
          <w:sz w:val="28"/>
        </w:rPr>
        <w:t>
      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r>
        <w:br/>
      </w:r>
      <w:r>
        <w:rPr>
          <w:rFonts w:ascii="Times New Roman"/>
          <w:b w:val="false"/>
          <w:i w:val="false"/>
          <w:color w:val="000000"/>
          <w:sz w:val="28"/>
        </w:rPr>
        <w:t>
</w:t>
      </w:r>
      <w:r>
        <w:rPr>
          <w:rFonts w:ascii="Times New Roman"/>
          <w:b w:val="false"/>
          <w:i w:val="false"/>
          <w:color w:val="000000"/>
          <w:sz w:val="28"/>
        </w:rPr>
        <w:t>
      Переоформление проектной документации, разработанной и утвержденной до вступления в силу Технического регламента, не требуется;</w:t>
      </w:r>
      <w:r>
        <w:br/>
      </w:r>
      <w:r>
        <w:rPr>
          <w:rFonts w:ascii="Times New Roman"/>
          <w:b w:val="false"/>
          <w:i w:val="false"/>
          <w:color w:val="000000"/>
          <w:sz w:val="28"/>
        </w:rPr>
        <w:t>
      </w:t>
      </w:r>
      <w:r>
        <w:rPr>
          <w:rFonts w:ascii="Times New Roman"/>
          <w:b w:val="false"/>
          <w:i w:val="false"/>
          <w:color w:val="ff0000"/>
          <w:sz w:val="28"/>
        </w:rPr>
        <w:t xml:space="preserve">Сноска. Пункт 3.2. с изменением, внесенным решением Коллегии Евразийской экономической комиссии от 12.10.2015 </w:t>
      </w:r>
      <w:r>
        <w:rPr>
          <w:rFonts w:ascii="Times New Roman"/>
          <w:b w:val="false"/>
          <w:i w:val="false"/>
          <w:color w:val="000000"/>
          <w:sz w:val="28"/>
        </w:rPr>
        <w:t>№ 135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3.3. До 1 сентября 2016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r>
        <w:br/>
      </w:r>
      <w:r>
        <w:rPr>
          <w:rFonts w:ascii="Times New Roman"/>
          <w:b w:val="false"/>
          <w:i w:val="false"/>
          <w:color w:val="000000"/>
          <w:sz w:val="28"/>
        </w:rPr>
        <w:t>
      3.3</w:t>
      </w:r>
      <w:r>
        <w:rPr>
          <w:rFonts w:ascii="Times New Roman"/>
          <w:b w:val="false"/>
          <w:i w:val="false"/>
          <w:color w:val="000000"/>
          <w:vertAlign w:val="superscript"/>
        </w:rPr>
        <w:t>1</w:t>
      </w:r>
      <w:r>
        <w:rPr>
          <w:rFonts w:ascii="Times New Roman"/>
          <w:b w:val="false"/>
          <w:i w:val="false"/>
          <w:color w:val="000000"/>
          <w:sz w:val="28"/>
        </w:rPr>
        <w:t>. До 1 сентября 2016 года допускается производство и выпуск в обращение на таможенной территории Евразийского экономического союза продукции, не подлежавшей до дня вступления в силу Технического регламента обязательной оценке соответствия обязательным требованиям, установленным актами Евразийской экономической комиссии, входящими в право Евразийского экономического союза, или законодательством государства – члена Евразийского экономического союза, без документов об обязательной оценке соответствия и без маркировки национальным знаком соответствия (знаком обращения на рынке);</w:t>
      </w:r>
      <w:r>
        <w:br/>
      </w:r>
      <w:r>
        <w:rPr>
          <w:rFonts w:ascii="Times New Roman"/>
          <w:b w:val="false"/>
          <w:i w:val="false"/>
          <w:color w:val="000000"/>
          <w:sz w:val="28"/>
        </w:rPr>
        <w:t>
      </w:t>
      </w:r>
      <w:r>
        <w:rPr>
          <w:rFonts w:ascii="Times New Roman"/>
          <w:b w:val="false"/>
          <w:i w:val="false"/>
          <w:color w:val="ff0000"/>
          <w:sz w:val="28"/>
        </w:rPr>
        <w:t>Сноска. Решение дополнено подпунктом 3.3</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Коллегии Евразийской экономической комиссии от 12.10.2015 </w:t>
      </w:r>
      <w:r>
        <w:rPr>
          <w:rFonts w:ascii="Times New Roman"/>
          <w:b w:val="false"/>
          <w:i w:val="false"/>
          <w:color w:val="000000"/>
          <w:sz w:val="28"/>
        </w:rPr>
        <w:t>№ 135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3.3</w:t>
      </w:r>
      <w:r>
        <w:rPr>
          <w:rFonts w:ascii="Times New Roman"/>
          <w:b w:val="false"/>
          <w:i w:val="false"/>
          <w:color w:val="000000"/>
          <w:vertAlign w:val="superscript"/>
        </w:rPr>
        <w:t>2</w:t>
      </w:r>
      <w:r>
        <w:rPr>
          <w:rFonts w:ascii="Times New Roman"/>
          <w:b w:val="false"/>
          <w:i w:val="false"/>
          <w:color w:val="000000"/>
          <w:sz w:val="28"/>
        </w:rPr>
        <w:t>. До 1 сентября 2016 года допускается разработка и утверждение проектной документации на основании нормативных правовых актов государств – членов Евразийского экономического союза, принятых до вступления в силу Технического регламента;</w:t>
      </w:r>
      <w:r>
        <w:br/>
      </w:r>
      <w:r>
        <w:rPr>
          <w:rFonts w:ascii="Times New Roman"/>
          <w:b w:val="false"/>
          <w:i w:val="false"/>
          <w:color w:val="000000"/>
          <w:sz w:val="28"/>
        </w:rPr>
        <w:t>
      </w:t>
      </w:r>
      <w:r>
        <w:rPr>
          <w:rFonts w:ascii="Times New Roman"/>
          <w:b w:val="false"/>
          <w:i w:val="false"/>
          <w:color w:val="ff0000"/>
          <w:sz w:val="28"/>
        </w:rPr>
        <w:t>Сноска. Решение дополнено подпунктом 3.3</w:t>
      </w:r>
      <w:r>
        <w:rPr>
          <w:rFonts w:ascii="Times New Roman"/>
          <w:b w:val="false"/>
          <w:i w:val="false"/>
          <w:color w:val="ff0000"/>
          <w:vertAlign w:val="superscript"/>
        </w:rPr>
        <w:t>2</w:t>
      </w:r>
      <w:r>
        <w:rPr>
          <w:rFonts w:ascii="Times New Roman"/>
          <w:b w:val="false"/>
          <w:i w:val="false"/>
          <w:color w:val="ff0000"/>
          <w:sz w:val="28"/>
        </w:rPr>
        <w:t xml:space="preserve">. в соответствии с  решением Коллегии Евразийской экономической комиссии от 12.10.2015 </w:t>
      </w:r>
      <w:r>
        <w:rPr>
          <w:rFonts w:ascii="Times New Roman"/>
          <w:b w:val="false"/>
          <w:i w:val="false"/>
          <w:color w:val="000000"/>
          <w:sz w:val="28"/>
        </w:rPr>
        <w:t>№ 135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3.4. Обращение продукции, выпущенной в обращение в период действия документов об оценке (подтверждении) соответствия, указанных в </w:t>
      </w:r>
      <w:r>
        <w:rPr>
          <w:rFonts w:ascii="Times New Roman"/>
          <w:b w:val="false"/>
          <w:i w:val="false"/>
          <w:color w:val="000000"/>
          <w:sz w:val="28"/>
        </w:rPr>
        <w:t>подпункте 3.2</w:t>
      </w:r>
      <w:r>
        <w:rPr>
          <w:rFonts w:ascii="Times New Roman"/>
          <w:b w:val="false"/>
          <w:i w:val="false"/>
          <w:color w:val="000000"/>
          <w:sz w:val="28"/>
        </w:rP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r>
        <w:br/>
      </w:r>
      <w:r>
        <w:rPr>
          <w:rFonts w:ascii="Times New Roman"/>
          <w:b w:val="false"/>
          <w:i w:val="false"/>
          <w:color w:val="000000"/>
          <w:sz w:val="28"/>
        </w:rPr>
        <w:t>
</w:t>
      </w:r>
      <w:r>
        <w:rPr>
          <w:rFonts w:ascii="Times New Roman"/>
          <w:b w:val="false"/>
          <w:i w:val="false"/>
          <w:color w:val="000000"/>
          <w:sz w:val="28"/>
        </w:rPr>
        <w:t>
      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w:t>
      </w:r>
      <w:r>
        <w:rPr>
          <w:rFonts w:ascii="Times New Roman"/>
          <w:b w:val="false"/>
          <w:i w:val="false"/>
          <w:color w:val="000000"/>
          <w:sz w:val="28"/>
        </w:rPr>
        <w:t>пункт 14</w:t>
      </w:r>
      <w:r>
        <w:rPr>
          <w:rFonts w:ascii="Times New Roman"/>
          <w:b w:val="false"/>
          <w:i w:val="false"/>
          <w:color w:val="000000"/>
          <w:sz w:val="28"/>
        </w:rPr>
        <w:t xml:space="preserve"> статьи 3, </w:t>
      </w:r>
      <w:r>
        <w:rPr>
          <w:rFonts w:ascii="Times New Roman"/>
          <w:b w:val="false"/>
          <w:i w:val="false"/>
          <w:color w:val="000000"/>
          <w:sz w:val="28"/>
        </w:rPr>
        <w:t>пункт 24</w:t>
      </w:r>
      <w:r>
        <w:rPr>
          <w:rFonts w:ascii="Times New Roman"/>
          <w:b w:val="false"/>
          <w:i w:val="false"/>
          <w:color w:val="000000"/>
          <w:sz w:val="28"/>
        </w:rPr>
        <w:t xml:space="preserve"> статьи 5, </w:t>
      </w:r>
      <w:r>
        <w:rPr>
          <w:rFonts w:ascii="Times New Roman"/>
          <w:b w:val="false"/>
          <w:i w:val="false"/>
          <w:color w:val="000000"/>
          <w:sz w:val="28"/>
        </w:rPr>
        <w:t>статья 6</w:t>
      </w:r>
      <w:r>
        <w:rPr>
          <w:rFonts w:ascii="Times New Roman"/>
          <w:b w:val="false"/>
          <w:i w:val="false"/>
          <w:color w:val="000000"/>
          <w:sz w:val="28"/>
        </w:rPr>
        <w:t xml:space="preserve"> и </w:t>
      </w:r>
      <w:r>
        <w:rPr>
          <w:rFonts w:ascii="Times New Roman"/>
          <w:b w:val="false"/>
          <w:i w:val="false"/>
          <w:color w:val="000000"/>
          <w:sz w:val="28"/>
        </w:rPr>
        <w:t>приложение 1</w:t>
      </w:r>
      <w:r>
        <w:rPr>
          <w:rFonts w:ascii="Times New Roman"/>
          <w:b w:val="false"/>
          <w:i w:val="false"/>
          <w:color w:val="000000"/>
          <w:sz w:val="28"/>
        </w:rPr>
        <w:t xml:space="preserve"> к Техническому регламенту не применяются.</w:t>
      </w:r>
      <w:r>
        <w:br/>
      </w:r>
      <w:r>
        <w:rPr>
          <w:rFonts w:ascii="Times New Roman"/>
          <w:b w:val="false"/>
          <w:i w:val="false"/>
          <w:color w:val="000000"/>
          <w:sz w:val="28"/>
        </w:rPr>
        <w:t>
</w:t>
      </w:r>
      <w:r>
        <w:rPr>
          <w:rFonts w:ascii="Times New Roman"/>
          <w:b w:val="false"/>
          <w:i w:val="false"/>
          <w:color w:val="000000"/>
          <w:sz w:val="28"/>
        </w:rPr>
        <w:t>
      5.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r>
        <w:br/>
      </w:r>
      <w:r>
        <w:rPr>
          <w:rFonts w:ascii="Times New Roman"/>
          <w:b w:val="false"/>
          <w:i w:val="false"/>
          <w:color w:val="000000"/>
          <w:sz w:val="28"/>
        </w:rPr>
        <w:t>
</w:t>
      </w:r>
      <w:r>
        <w:rPr>
          <w:rFonts w:ascii="Times New Roman"/>
          <w:b w:val="false"/>
          <w:i w:val="false"/>
          <w:color w:val="000000"/>
          <w:sz w:val="28"/>
        </w:rPr>
        <w:t>
      6.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настоящего Решения, и представление не реже одного раза в год со дня вступления в силу Технического регламента в Секретариат Комиссии для утверждения Комиссией в установленном порядке;</w:t>
      </w:r>
      <w:r>
        <w:br/>
      </w:r>
      <w:r>
        <w:rPr>
          <w:rFonts w:ascii="Times New Roman"/>
          <w:b w:val="false"/>
          <w:i w:val="false"/>
          <w:color w:val="000000"/>
          <w:sz w:val="28"/>
        </w:rPr>
        <w:t>
</w:t>
      </w:r>
      <w:r>
        <w:rPr>
          <w:rFonts w:ascii="Times New Roman"/>
          <w:b w:val="false"/>
          <w:i w:val="false"/>
          <w:color w:val="000000"/>
          <w:sz w:val="28"/>
        </w:rPr>
        <w:t>
      6. Сторонам:</w:t>
      </w:r>
      <w:r>
        <w:br/>
      </w:r>
      <w:r>
        <w:rPr>
          <w:rFonts w:ascii="Times New Roman"/>
          <w:b w:val="false"/>
          <w:i w:val="false"/>
          <w:color w:val="000000"/>
          <w:sz w:val="28"/>
        </w:rPr>
        <w:t>
</w:t>
      </w:r>
      <w:r>
        <w:rPr>
          <w:rFonts w:ascii="Times New Roman"/>
          <w:b w:val="false"/>
          <w:i w:val="false"/>
          <w:color w:val="000000"/>
          <w:sz w:val="28"/>
        </w:rPr>
        <w:t>
      6.1. к дате вступления Технического регламента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r>
        <w:br/>
      </w:r>
      <w:r>
        <w:rPr>
          <w:rFonts w:ascii="Times New Roman"/>
          <w:b w:val="false"/>
          <w:i w:val="false"/>
          <w:color w:val="000000"/>
          <w:sz w:val="28"/>
        </w:rPr>
        <w:t>
</w:t>
      </w:r>
      <w:r>
        <w:rPr>
          <w:rFonts w:ascii="Times New Roman"/>
          <w:b w:val="false"/>
          <w:i w:val="false"/>
          <w:color w:val="000000"/>
          <w:sz w:val="28"/>
        </w:rPr>
        <w:t>
      6.2. обеспечить проведение государственного контроля (надзора) за соблюдением требований Технического регламента с даты вступления его в силу.</w:t>
      </w:r>
      <w:r>
        <w:br/>
      </w:r>
      <w:r>
        <w:rPr>
          <w:rFonts w:ascii="Times New Roman"/>
          <w:b w:val="false"/>
          <w:i w:val="false"/>
          <w:color w:val="000000"/>
          <w:sz w:val="28"/>
        </w:rPr>
        <w:t>
</w:t>
      </w:r>
      <w:r>
        <w:rPr>
          <w:rFonts w:ascii="Times New Roman"/>
          <w:b w:val="false"/>
          <w:i w:val="false"/>
          <w:color w:val="000000"/>
          <w:sz w:val="28"/>
        </w:rPr>
        <w:t>
      7.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регламента.</w:t>
      </w:r>
    </w:p>
    <w:bookmarkEnd w:id="0"/>
    <w:p>
      <w:pPr>
        <w:spacing w:after="0"/>
        <w:ind w:left="0"/>
        <w:jc w:val="both"/>
      </w:pPr>
      <w:r>
        <w:rPr>
          <w:rFonts w:ascii="Times New Roman"/>
          <w:b w:val="false"/>
          <w:i/>
          <w:color w:val="000000"/>
          <w:sz w:val="28"/>
        </w:rPr>
        <w:t>Члены Комиссии Таможенного союза:</w:t>
      </w:r>
    </w:p>
    <w:tbl>
      <w:tblPr>
        <w:tblW w:w="0" w:type="auto"/>
        <w:tblCellSpacing w:w="0" w:type="auto"/>
        <w:tblBorders>
          <w:top w:val="none"/>
          <w:left w:val="none"/>
          <w:bottom w:val="none"/>
          <w:right w:val="none"/>
          <w:insideH w:val="none"/>
          <w:insideV w:val="none"/>
        </w:tblBorders>
      </w:tblPr>
      <w:tblGrid>
        <w:gridCol w:w="4321"/>
        <w:gridCol w:w="4936"/>
        <w:gridCol w:w="4183"/>
      </w:tblGrid>
      <w:tr>
        <w:trPr>
          <w:trHeight w:val="30" w:hRule="atLeast"/>
        </w:trPr>
        <w:tc>
          <w:tcPr>
            <w:tcW w:w="432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93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18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32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493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 Шукеев</w:t>
            </w:r>
          </w:p>
        </w:tc>
        <w:tc>
          <w:tcPr>
            <w:tcW w:w="418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Решением Комиссии       </w:t>
      </w:r>
      <w:r>
        <w:br/>
      </w:r>
      <w:r>
        <w:rPr>
          <w:rFonts w:ascii="Times New Roman"/>
          <w:b w:val="false"/>
          <w:i w:val="false"/>
          <w:color w:val="000000"/>
          <w:sz w:val="28"/>
        </w:rPr>
        <w:t xml:space="preserve">
Таможенного союза       </w:t>
      </w:r>
      <w:r>
        <w:br/>
      </w:r>
      <w:r>
        <w:rPr>
          <w:rFonts w:ascii="Times New Roman"/>
          <w:b w:val="false"/>
          <w:i w:val="false"/>
          <w:color w:val="000000"/>
          <w:sz w:val="28"/>
        </w:rPr>
        <w:t xml:space="preserve">
от 18 октября 2011 года № 827 </w:t>
      </w:r>
    </w:p>
    <w:p>
      <w:pPr>
        <w:spacing w:after="0"/>
        <w:ind w:left="0"/>
        <w:jc w:val="both"/>
      </w:pPr>
      <w:r>
        <w:drawing>
          <wp:inline distT="0" distB="0" distL="0" distR="0">
            <wp:extent cx="36195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19500" cy="2628900"/>
                    </a:xfrm>
                    <a:prstGeom prst="rect">
                      <a:avLst/>
                    </a:prstGeom>
                  </pic:spPr>
                </pic:pic>
              </a:graphicData>
            </a:graphic>
          </wp:inline>
        </w:drawing>
      </w:r>
    </w:p>
    <w:bookmarkStart w:name="z21" w:id="1"/>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
ТАМОЖЕННОГО СОЮЗА</w:t>
      </w:r>
    </w:p>
    <w:bookmarkEnd w:id="1"/>
    <w:bookmarkStart w:name="z22" w:id="2"/>
    <w:p>
      <w:pPr>
        <w:spacing w:after="0"/>
        <w:ind w:left="0"/>
        <w:jc w:val="left"/>
      </w:pPr>
      <w:r>
        <w:rPr>
          <w:rFonts w:ascii="Times New Roman"/>
          <w:b/>
          <w:i w:val="false"/>
          <w:color w:val="000000"/>
        </w:rPr>
        <w:t xml:space="preserve"> 
ТР ТС 014/2011</w:t>
      </w:r>
    </w:p>
    <w:bookmarkEnd w:id="2"/>
    <w:bookmarkStart w:name="z23" w:id="3"/>
    <w:p>
      <w:pPr>
        <w:spacing w:after="0"/>
        <w:ind w:left="0"/>
        <w:jc w:val="left"/>
      </w:pPr>
      <w:r>
        <w:rPr>
          <w:rFonts w:ascii="Times New Roman"/>
          <w:b/>
          <w:i w:val="false"/>
          <w:color w:val="000000"/>
        </w:rPr>
        <w:t xml:space="preserve"> 
Безопасность автомобильных дорог</w:t>
      </w:r>
    </w:p>
    <w:bookmarkEnd w:id="3"/>
    <w:bookmarkStart w:name="z24" w:id="4"/>
    <w:p>
      <w:pPr>
        <w:spacing w:after="0"/>
        <w:ind w:left="0"/>
        <w:jc w:val="left"/>
      </w:pPr>
      <w:r>
        <w:rPr>
          <w:rFonts w:ascii="Times New Roman"/>
          <w:b/>
          <w:i w:val="false"/>
          <w:color w:val="000000"/>
        </w:rPr>
        <w:t xml:space="preserve"> 
СОДЕРЖАНИЕ</w:t>
      </w:r>
    </w:p>
    <w:bookmarkEnd w:id="4"/>
    <w:p>
      <w:pPr>
        <w:spacing w:after="0"/>
        <w:ind w:left="0"/>
        <w:jc w:val="both"/>
      </w:pPr>
      <w:r>
        <w:rPr>
          <w:rFonts w:ascii="Times New Roman"/>
          <w:b w:val="false"/>
          <w:i w:val="false"/>
          <w:color w:val="000000"/>
          <w:sz w:val="28"/>
        </w:rPr>
        <w:t>               </w:t>
      </w:r>
      <w:r>
        <w:rPr>
          <w:rFonts w:ascii="Times New Roman"/>
          <w:b w:val="false"/>
          <w:i w:val="false"/>
          <w:color w:val="000000"/>
          <w:sz w:val="28"/>
        </w:rPr>
        <w:t>Предисловие</w:t>
      </w:r>
      <w:r>
        <w:br/>
      </w:r>
      <w:r>
        <w:rPr>
          <w:rFonts w:ascii="Times New Roman"/>
          <w:b w:val="false"/>
          <w:i w:val="false"/>
          <w:color w:val="000000"/>
          <w:sz w:val="28"/>
        </w:rPr>
        <w:t>
</w:t>
      </w:r>
      <w:r>
        <w:rPr>
          <w:rFonts w:ascii="Times New Roman"/>
          <w:b w:val="false"/>
          <w:i w:val="false"/>
          <w:color w:val="000000"/>
          <w:sz w:val="28"/>
        </w:rPr>
        <w:t>Статья 1</w:t>
      </w:r>
      <w:r>
        <w:rPr>
          <w:rFonts w:ascii="Times New Roman"/>
          <w:b w:val="false"/>
          <w:i w:val="false"/>
          <w:color w:val="000000"/>
          <w:sz w:val="28"/>
        </w:rPr>
        <w:t>       Область применения</w:t>
      </w:r>
      <w:r>
        <w:br/>
      </w:r>
      <w:r>
        <w:rPr>
          <w:rFonts w:ascii="Times New Roman"/>
          <w:b w:val="false"/>
          <w:i w:val="false"/>
          <w:color w:val="000000"/>
          <w:sz w:val="28"/>
        </w:rPr>
        <w:t>
</w:t>
      </w:r>
      <w:r>
        <w:rPr>
          <w:rFonts w:ascii="Times New Roman"/>
          <w:b w:val="false"/>
          <w:i w:val="false"/>
          <w:color w:val="000000"/>
          <w:sz w:val="28"/>
        </w:rPr>
        <w:t>Статья 2</w:t>
      </w:r>
      <w:r>
        <w:rPr>
          <w:rFonts w:ascii="Times New Roman"/>
          <w:b w:val="false"/>
          <w:i w:val="false"/>
          <w:color w:val="000000"/>
          <w:sz w:val="28"/>
        </w:rPr>
        <w:t>       Определения</w:t>
      </w:r>
      <w:r>
        <w:br/>
      </w:r>
      <w:r>
        <w:rPr>
          <w:rFonts w:ascii="Times New Roman"/>
          <w:b w:val="false"/>
          <w:i w:val="false"/>
          <w:color w:val="000000"/>
          <w:sz w:val="28"/>
        </w:rPr>
        <w:t>
</w:t>
      </w:r>
      <w:r>
        <w:rPr>
          <w:rFonts w:ascii="Times New Roman"/>
          <w:b w:val="false"/>
          <w:i w:val="false"/>
          <w:color w:val="000000"/>
          <w:sz w:val="28"/>
        </w:rPr>
        <w:t>Статья 3</w:t>
      </w:r>
      <w:r>
        <w:rPr>
          <w:rFonts w:ascii="Times New Roman"/>
          <w:b w:val="false"/>
          <w:i w:val="false"/>
          <w:color w:val="000000"/>
          <w:sz w:val="28"/>
        </w:rPr>
        <w:t>       Требования безопасности</w:t>
      </w:r>
      <w:r>
        <w:br/>
      </w:r>
      <w:r>
        <w:rPr>
          <w:rFonts w:ascii="Times New Roman"/>
          <w:b w:val="false"/>
          <w:i w:val="false"/>
          <w:color w:val="000000"/>
          <w:sz w:val="28"/>
        </w:rPr>
        <w:t>
</w:t>
      </w:r>
      <w:r>
        <w:rPr>
          <w:rFonts w:ascii="Times New Roman"/>
          <w:b w:val="false"/>
          <w:i w:val="false"/>
          <w:color w:val="000000"/>
          <w:sz w:val="28"/>
        </w:rPr>
        <w:t>Статья 4</w:t>
      </w:r>
      <w:r>
        <w:rPr>
          <w:rFonts w:ascii="Times New Roman"/>
          <w:b w:val="false"/>
          <w:i w:val="false"/>
          <w:color w:val="000000"/>
          <w:sz w:val="28"/>
        </w:rPr>
        <w:t>       Презумпция соответствия</w:t>
      </w:r>
      <w:r>
        <w:br/>
      </w:r>
      <w:r>
        <w:rPr>
          <w:rFonts w:ascii="Times New Roman"/>
          <w:b w:val="false"/>
          <w:i w:val="false"/>
          <w:color w:val="000000"/>
          <w:sz w:val="28"/>
        </w:rPr>
        <w:t>
</w:t>
      </w:r>
      <w:r>
        <w:rPr>
          <w:rFonts w:ascii="Times New Roman"/>
          <w:b w:val="false"/>
          <w:i w:val="false"/>
          <w:color w:val="000000"/>
          <w:sz w:val="28"/>
        </w:rPr>
        <w:t>Статья 5</w:t>
      </w:r>
      <w:r>
        <w:rPr>
          <w:rFonts w:ascii="Times New Roman"/>
          <w:b w:val="false"/>
          <w:i w:val="false"/>
          <w:color w:val="000000"/>
          <w:sz w:val="28"/>
        </w:rPr>
        <w:t>       Оценка соответствия</w:t>
      </w:r>
      <w:r>
        <w:br/>
      </w:r>
      <w:r>
        <w:rPr>
          <w:rFonts w:ascii="Times New Roman"/>
          <w:b w:val="false"/>
          <w:i w:val="false"/>
          <w:color w:val="000000"/>
          <w:sz w:val="28"/>
        </w:rPr>
        <w:t>
</w:t>
      </w:r>
      <w:r>
        <w:rPr>
          <w:rFonts w:ascii="Times New Roman"/>
          <w:b w:val="false"/>
          <w:i w:val="false"/>
          <w:color w:val="000000"/>
          <w:sz w:val="28"/>
        </w:rPr>
        <w:t>Статья 6</w:t>
      </w:r>
      <w:r>
        <w:rPr>
          <w:rFonts w:ascii="Times New Roman"/>
          <w:b w:val="false"/>
          <w:i w:val="false"/>
          <w:color w:val="000000"/>
          <w:sz w:val="28"/>
        </w:rPr>
        <w:t>       Защитительная оговорка</w:t>
      </w:r>
      <w:r>
        <w:br/>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Перечень дорожностроительных материалов,</w:t>
      </w:r>
      <w:r>
        <w:br/>
      </w:r>
      <w:r>
        <w:rPr>
          <w:rFonts w:ascii="Times New Roman"/>
          <w:b w:val="false"/>
          <w:i w:val="false"/>
          <w:color w:val="000000"/>
          <w:sz w:val="28"/>
        </w:rPr>
        <w:t>
                   подлежащих подтверждению соответствия в форме</w:t>
      </w:r>
      <w:r>
        <w:br/>
      </w:r>
      <w:r>
        <w:rPr>
          <w:rFonts w:ascii="Times New Roman"/>
          <w:b w:val="false"/>
          <w:i w:val="false"/>
          <w:color w:val="000000"/>
          <w:sz w:val="28"/>
        </w:rPr>
        <w:t>
                   декларирования соответствия в соответствии с</w:t>
      </w:r>
      <w:r>
        <w:br/>
      </w:r>
      <w:r>
        <w:rPr>
          <w:rFonts w:ascii="Times New Roman"/>
          <w:b w:val="false"/>
          <w:i w:val="false"/>
          <w:color w:val="000000"/>
          <w:sz w:val="28"/>
        </w:rPr>
        <w:t>
                   техническим регламентом Таможенного союза</w:t>
      </w:r>
      <w:r>
        <w:br/>
      </w:r>
      <w:r>
        <w:rPr>
          <w:rFonts w:ascii="Times New Roman"/>
          <w:b w:val="false"/>
          <w:i w:val="false"/>
          <w:color w:val="000000"/>
          <w:sz w:val="28"/>
        </w:rPr>
        <w:t>
                   «Безопасность автомобильных дорог»</w:t>
      </w:r>
      <w:r>
        <w:br/>
      </w:r>
      <w:r>
        <w:rPr>
          <w:rFonts w:ascii="Times New Roman"/>
          <w:b w:val="false"/>
          <w:i w:val="false"/>
          <w:color w:val="000000"/>
          <w:sz w:val="28"/>
        </w:rPr>
        <w:t>
</w:t>
      </w:r>
      <w:r>
        <w:rPr>
          <w:rFonts w:ascii="Times New Roman"/>
          <w:b w:val="false"/>
          <w:i w:val="false"/>
          <w:color w:val="000000"/>
          <w:sz w:val="28"/>
        </w:rPr>
        <w:t>Приложение 2</w:t>
      </w:r>
      <w:r>
        <w:rPr>
          <w:rFonts w:ascii="Times New Roman"/>
          <w:b w:val="false"/>
          <w:i w:val="false"/>
          <w:color w:val="000000"/>
          <w:sz w:val="28"/>
        </w:rPr>
        <w:t>       Перечень изделий, подлежащих подтверждению</w:t>
      </w:r>
      <w:r>
        <w:br/>
      </w:r>
      <w:r>
        <w:rPr>
          <w:rFonts w:ascii="Times New Roman"/>
          <w:b w:val="false"/>
          <w:i w:val="false"/>
          <w:color w:val="000000"/>
          <w:sz w:val="28"/>
        </w:rPr>
        <w:t>
                   соответствия в форме сертификации в соответствии с</w:t>
      </w:r>
      <w:r>
        <w:br/>
      </w:r>
      <w:r>
        <w:rPr>
          <w:rFonts w:ascii="Times New Roman"/>
          <w:b w:val="false"/>
          <w:i w:val="false"/>
          <w:color w:val="000000"/>
          <w:sz w:val="28"/>
        </w:rPr>
        <w:t>
                   техническим регламентом Таможенного союза</w:t>
      </w:r>
      <w:r>
        <w:br/>
      </w:r>
      <w:r>
        <w:rPr>
          <w:rFonts w:ascii="Times New Roman"/>
          <w:b w:val="false"/>
          <w:i w:val="false"/>
          <w:color w:val="000000"/>
          <w:sz w:val="28"/>
        </w:rPr>
        <w:t>
                   «Безопасность автомобильных дорог»</w:t>
      </w:r>
    </w:p>
    <w:bookmarkStart w:name="z25" w:id="5"/>
    <w:p>
      <w:pPr>
        <w:spacing w:after="0"/>
        <w:ind w:left="0"/>
        <w:jc w:val="left"/>
      </w:pPr>
      <w:r>
        <w:rPr>
          <w:rFonts w:ascii="Times New Roman"/>
          <w:b/>
          <w:i w:val="false"/>
          <w:color w:val="000000"/>
        </w:rPr>
        <w:t xml:space="preserve"> 
Предисловие</w:t>
      </w:r>
    </w:p>
    <w:bookmarkEnd w:id="5"/>
    <w:bookmarkStart w:name="z26" w:id="6"/>
    <w:p>
      <w:pPr>
        <w:spacing w:after="0"/>
        <w:ind w:left="0"/>
        <w:jc w:val="both"/>
      </w:pPr>
      <w:r>
        <w:rPr>
          <w:rFonts w:ascii="Times New Roman"/>
          <w:b w:val="false"/>
          <w:i w:val="false"/>
          <w:color w:val="000000"/>
          <w:sz w:val="28"/>
        </w:rPr>
        <w:t>
      Настоящий технический регламент Таможенного союза разработан на основании </w:t>
      </w:r>
      <w:r>
        <w:rPr>
          <w:rFonts w:ascii="Times New Roman"/>
          <w:b w:val="false"/>
          <w:i w:val="false"/>
          <w:color w:val="000000"/>
          <w:sz w:val="28"/>
        </w:rPr>
        <w:t>Соглашения</w:t>
      </w:r>
      <w:r>
        <w:rPr>
          <w:rFonts w:ascii="Times New Roman"/>
          <w:b w:val="false"/>
          <w:i w:val="false"/>
          <w:color w:val="000000"/>
          <w:sz w:val="28"/>
        </w:rPr>
        <w:t xml:space="preserve"> о единых принципах и правилах технического регулирования в Республике Беларусь, Республики Казахстан и Российской Федерации от 18 ноября 2010 года.</w:t>
      </w:r>
      <w:r>
        <w:br/>
      </w:r>
      <w:r>
        <w:rPr>
          <w:rFonts w:ascii="Times New Roman"/>
          <w:b w:val="false"/>
          <w:i w:val="false"/>
          <w:color w:val="000000"/>
          <w:sz w:val="28"/>
        </w:rPr>
        <w:t>
</w:t>
      </w:r>
      <w:r>
        <w:rPr>
          <w:rFonts w:ascii="Times New Roman"/>
          <w:b w:val="false"/>
          <w:i w:val="false"/>
          <w:color w:val="000000"/>
          <w:sz w:val="28"/>
        </w:rPr>
        <w:t>
      Требования настоящего технического регламента гармонизированы с  </w:t>
      </w:r>
      <w:r>
        <w:rPr>
          <w:rFonts w:ascii="Times New Roman"/>
          <w:b w:val="false"/>
          <w:i w:val="false"/>
          <w:color w:val="000000"/>
          <w:sz w:val="28"/>
        </w:rPr>
        <w:t>Европейским Соглашением</w:t>
      </w:r>
      <w:r>
        <w:rPr>
          <w:rFonts w:ascii="Times New Roman"/>
          <w:b w:val="false"/>
          <w:i w:val="false"/>
          <w:color w:val="000000"/>
          <w:sz w:val="28"/>
        </w:rPr>
        <w:t xml:space="preserve"> о международных автомагистралях (СМА) ЕЭК ООН, Женева, 15 ноября 1975 года, </w:t>
      </w:r>
      <w:r>
        <w:rPr>
          <w:rFonts w:ascii="Times New Roman"/>
          <w:b w:val="false"/>
          <w:i w:val="false"/>
          <w:color w:val="000000"/>
          <w:sz w:val="28"/>
        </w:rPr>
        <w:t>Конвенцией</w:t>
      </w:r>
      <w:r>
        <w:rPr>
          <w:rFonts w:ascii="Times New Roman"/>
          <w:b w:val="false"/>
          <w:i w:val="false"/>
          <w:color w:val="000000"/>
          <w:sz w:val="28"/>
        </w:rPr>
        <w:t xml:space="preserve"> о дорожном движении ЕЭК ООН, Вена, 08 ноября 1968 г.; </w:t>
      </w:r>
      <w:r>
        <w:rPr>
          <w:rFonts w:ascii="Times New Roman"/>
          <w:b w:val="false"/>
          <w:i w:val="false"/>
          <w:color w:val="000000"/>
          <w:sz w:val="28"/>
        </w:rPr>
        <w:t>Конвенцией</w:t>
      </w:r>
      <w:r>
        <w:rPr>
          <w:rFonts w:ascii="Times New Roman"/>
          <w:b w:val="false"/>
          <w:i w:val="false"/>
          <w:color w:val="000000"/>
          <w:sz w:val="28"/>
        </w:rPr>
        <w:t xml:space="preserve"> о дорожных знаках и сигналах ЕЭК ООН, Вена, 08 ноября 1968 г, Директивой Европейского союза 2004/54/EC от 29 апреля 2004, </w:t>
      </w:r>
      <w:r>
        <w:rPr>
          <w:rFonts w:ascii="Times New Roman"/>
          <w:b w:val="false"/>
          <w:i w:val="false"/>
          <w:color w:val="000000"/>
          <w:sz w:val="28"/>
        </w:rPr>
        <w:t>Соглашение</w:t>
      </w:r>
      <w:r>
        <w:rPr>
          <w:rFonts w:ascii="Times New Roman"/>
          <w:b w:val="false"/>
          <w:i w:val="false"/>
          <w:color w:val="000000"/>
          <w:sz w:val="28"/>
        </w:rPr>
        <w:t xml:space="preserve">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 от 4 июня 1999 г.</w:t>
      </w:r>
    </w:p>
    <w:bookmarkEnd w:id="6"/>
    <w:bookmarkStart w:name="z28" w:id="7"/>
    <w:p>
      <w:pPr>
        <w:spacing w:after="0"/>
        <w:ind w:left="0"/>
        <w:jc w:val="both"/>
      </w:pPr>
      <w:r>
        <w:rPr>
          <w:rFonts w:ascii="Times New Roman"/>
          <w:b w:val="false"/>
          <w:i w:val="false"/>
          <w:color w:val="000000"/>
          <w:sz w:val="28"/>
        </w:rPr>
        <w:t>
      </w:t>
      </w:r>
      <w:r>
        <w:rPr>
          <w:rFonts w:ascii="Times New Roman"/>
          <w:b/>
          <w:i w:val="false"/>
          <w:color w:val="000000"/>
          <w:sz w:val="28"/>
        </w:rPr>
        <w:t>Статья 1. Область применения</w:t>
      </w:r>
    </w:p>
    <w:bookmarkEnd w:id="7"/>
    <w:bookmarkStart w:name="z29" w:id="8"/>
    <w:p>
      <w:pPr>
        <w:spacing w:after="0"/>
        <w:ind w:left="0"/>
        <w:jc w:val="both"/>
      </w:pPr>
      <w:r>
        <w:rPr>
          <w:rFonts w:ascii="Times New Roman"/>
          <w:b w:val="false"/>
          <w:i w:val="false"/>
          <w:color w:val="000000"/>
          <w:sz w:val="28"/>
        </w:rPr>
        <w:t>
      1. Настоящий технический регламент принимается в целях обеспечения на стадиях проектирования, строительства, реконструкции, капитального ремонта и эксплуатации автомобильных дорог:</w:t>
      </w:r>
      <w:r>
        <w:br/>
      </w:r>
      <w:r>
        <w:rPr>
          <w:rFonts w:ascii="Times New Roman"/>
          <w:b w:val="false"/>
          <w:i w:val="false"/>
          <w:color w:val="000000"/>
          <w:sz w:val="28"/>
        </w:rPr>
        <w:t>
</w:t>
      </w:r>
      <w:r>
        <w:rPr>
          <w:rFonts w:ascii="Times New Roman"/>
          <w:b w:val="false"/>
          <w:i w:val="false"/>
          <w:color w:val="000000"/>
          <w:sz w:val="28"/>
        </w:rPr>
        <w:t>
      а) защиты жизни и (или) здоровья граждан, имущества;</w:t>
      </w:r>
      <w:r>
        <w:br/>
      </w:r>
      <w:r>
        <w:rPr>
          <w:rFonts w:ascii="Times New Roman"/>
          <w:b w:val="false"/>
          <w:i w:val="false"/>
          <w:color w:val="000000"/>
          <w:sz w:val="28"/>
        </w:rPr>
        <w:t>
</w:t>
      </w:r>
      <w:r>
        <w:rPr>
          <w:rFonts w:ascii="Times New Roman"/>
          <w:b w:val="false"/>
          <w:i w:val="false"/>
          <w:color w:val="000000"/>
          <w:sz w:val="28"/>
        </w:rPr>
        <w:t>
      б) охраны окружающей среды, животных и растений;</w:t>
      </w:r>
      <w:r>
        <w:br/>
      </w:r>
      <w:r>
        <w:rPr>
          <w:rFonts w:ascii="Times New Roman"/>
          <w:b w:val="false"/>
          <w:i w:val="false"/>
          <w:color w:val="000000"/>
          <w:sz w:val="28"/>
        </w:rPr>
        <w:t>
</w:t>
      </w:r>
      <w:r>
        <w:rPr>
          <w:rFonts w:ascii="Times New Roman"/>
          <w:b w:val="false"/>
          <w:i w:val="false"/>
          <w:color w:val="000000"/>
          <w:sz w:val="28"/>
        </w:rPr>
        <w:t>
      в) предупреждения действий, вводящих в заблуждение потребителей;</w:t>
      </w:r>
      <w:r>
        <w:br/>
      </w:r>
      <w:r>
        <w:rPr>
          <w:rFonts w:ascii="Times New Roman"/>
          <w:b w:val="false"/>
          <w:i w:val="false"/>
          <w:color w:val="000000"/>
          <w:sz w:val="28"/>
        </w:rPr>
        <w:t>
</w:t>
      </w:r>
      <w:r>
        <w:rPr>
          <w:rFonts w:ascii="Times New Roman"/>
          <w:b w:val="false"/>
          <w:i w:val="false"/>
          <w:color w:val="000000"/>
          <w:sz w:val="28"/>
        </w:rPr>
        <w:t>
      г) обеспечения энергетической эффективности и ресурсосбережения.</w:t>
      </w:r>
      <w:r>
        <w:br/>
      </w:r>
      <w:r>
        <w:rPr>
          <w:rFonts w:ascii="Times New Roman"/>
          <w:b w:val="false"/>
          <w:i w:val="false"/>
          <w:color w:val="000000"/>
          <w:sz w:val="28"/>
        </w:rPr>
        <w:t>
</w:t>
      </w:r>
      <w:r>
        <w:rPr>
          <w:rFonts w:ascii="Times New Roman"/>
          <w:b w:val="false"/>
          <w:i w:val="false"/>
          <w:color w:val="000000"/>
          <w:sz w:val="28"/>
        </w:rPr>
        <w:t>
      2. Настоящий технический регламент устанавливает минимально необходимые требования безопасности к автомобильным дорогам и процессам их проектирования, строительства, реконструкции, капитального ремонта и эксплуатации, а также формы и порядок оценки соответствия этим требованиям.</w:t>
      </w:r>
      <w:r>
        <w:br/>
      </w:r>
      <w:r>
        <w:rPr>
          <w:rFonts w:ascii="Times New Roman"/>
          <w:b w:val="false"/>
          <w:i w:val="false"/>
          <w:color w:val="000000"/>
          <w:sz w:val="28"/>
        </w:rPr>
        <w:t>
</w:t>
      </w:r>
      <w:r>
        <w:rPr>
          <w:rFonts w:ascii="Times New Roman"/>
          <w:b w:val="false"/>
          <w:i w:val="false"/>
          <w:color w:val="000000"/>
          <w:sz w:val="28"/>
        </w:rPr>
        <w:t>
      3. Правовой основой технического регулирования в области безопасности автомобильных дорог при проектировании, строительстве, реконструкции, капитальном ремонте и их эксплуатации являются международные договоры и законодательные акты государств-членов Таможенного союза по техническому регулированию в сфере автомобильных дорог, настоящий технический регламент.</w:t>
      </w:r>
      <w:r>
        <w:br/>
      </w:r>
      <w:r>
        <w:rPr>
          <w:rFonts w:ascii="Times New Roman"/>
          <w:b w:val="false"/>
          <w:i w:val="false"/>
          <w:color w:val="000000"/>
          <w:sz w:val="28"/>
        </w:rPr>
        <w:t>
</w:t>
      </w:r>
      <w:r>
        <w:rPr>
          <w:rFonts w:ascii="Times New Roman"/>
          <w:b w:val="false"/>
          <w:i w:val="false"/>
          <w:color w:val="000000"/>
          <w:sz w:val="28"/>
        </w:rPr>
        <w:t>
      4. Объектами технического регулирования настоящего технического регламента являются вновь строящиеся, реконструируемые, капитально ремонтируемые и эксплуатируемые автомобильные дороги общего пользования и дорожные сооружения на них, включая элементы обустройства (для объектов дорожного и придорожного сервиса регулируется только их расположение), а также связанные с ними процессы проектирования, строительства, реконструкции, капитального ремонта и эксплуатации автомобильных дорог и дорожных сооружений и применяемые дорожно-строительные материалы и изделия.</w:t>
      </w:r>
      <w:r>
        <w:br/>
      </w:r>
      <w:r>
        <w:rPr>
          <w:rFonts w:ascii="Times New Roman"/>
          <w:b w:val="false"/>
          <w:i w:val="false"/>
          <w:color w:val="000000"/>
          <w:sz w:val="28"/>
        </w:rPr>
        <w:t>
</w:t>
      </w:r>
      <w:r>
        <w:rPr>
          <w:rFonts w:ascii="Times New Roman"/>
          <w:b w:val="false"/>
          <w:i w:val="false"/>
          <w:color w:val="000000"/>
          <w:sz w:val="28"/>
        </w:rPr>
        <w:t>
      5. Требования настоящего технического регламента не распространяются на автомобильные дороги не относящиеся к автомобильным дорогам общего пользования, такие как автомобильные дороги промышленных, строительных, лесных и иных производственных предприятий, дороги, предназначенные для временного использования, дороги, расположенные в специальных зонах отчуждения и сооружаемые для нужд обороны или исключительно в спортивных целях.</w:t>
      </w:r>
      <w:r>
        <w:br/>
      </w:r>
      <w:r>
        <w:rPr>
          <w:rFonts w:ascii="Times New Roman"/>
          <w:b w:val="false"/>
          <w:i w:val="false"/>
          <w:color w:val="000000"/>
          <w:sz w:val="28"/>
        </w:rPr>
        <w:t>
</w:t>
      </w:r>
      <w:r>
        <w:rPr>
          <w:rFonts w:ascii="Times New Roman"/>
          <w:b w:val="false"/>
          <w:i w:val="false"/>
          <w:color w:val="000000"/>
          <w:sz w:val="28"/>
        </w:rPr>
        <w:t>
      Кроме того, технические требования настоящего технического регламента при проектировании (включая изыскания), строительстве, реконструкции, капитальном ремонте и эксплуатации также не распространяются на улицы населенных пунктов.</w:t>
      </w:r>
      <w:r>
        <w:br/>
      </w:r>
      <w:r>
        <w:rPr>
          <w:rFonts w:ascii="Times New Roman"/>
          <w:b w:val="false"/>
          <w:i w:val="false"/>
          <w:color w:val="000000"/>
          <w:sz w:val="28"/>
        </w:rPr>
        <w:t>
</w:t>
      </w:r>
      <w:r>
        <w:rPr>
          <w:rFonts w:ascii="Times New Roman"/>
          <w:b w:val="false"/>
          <w:i w:val="false"/>
          <w:color w:val="000000"/>
          <w:sz w:val="28"/>
        </w:rPr>
        <w:t>
      6. Автомобильная дорога визуально идентифицируется как объект, представляющий собой обустроенную или приспособленную и используемую для движения наземных транспортных средств полосу земли либо поверхность искусственного сооружения. Для применения настоящего технического регламента автомобильные дороги идентифицируются по классам и техническим категориям по следующим признакам:</w:t>
      </w:r>
      <w:r>
        <w:br/>
      </w:r>
      <w:r>
        <w:rPr>
          <w:rFonts w:ascii="Times New Roman"/>
          <w:b w:val="false"/>
          <w:i w:val="false"/>
          <w:color w:val="000000"/>
          <w:sz w:val="28"/>
        </w:rPr>
        <w:t>
</w:t>
      </w:r>
      <w:r>
        <w:rPr>
          <w:rFonts w:ascii="Times New Roman"/>
          <w:b w:val="false"/>
          <w:i w:val="false"/>
          <w:color w:val="000000"/>
          <w:sz w:val="28"/>
        </w:rPr>
        <w:t>
      а) по условиям доступа на них транспортных средств;</w:t>
      </w:r>
      <w:r>
        <w:br/>
      </w:r>
      <w:r>
        <w:rPr>
          <w:rFonts w:ascii="Times New Roman"/>
          <w:b w:val="false"/>
          <w:i w:val="false"/>
          <w:color w:val="000000"/>
          <w:sz w:val="28"/>
        </w:rPr>
        <w:t>
</w:t>
      </w:r>
      <w:r>
        <w:rPr>
          <w:rFonts w:ascii="Times New Roman"/>
          <w:b w:val="false"/>
          <w:i w:val="false"/>
          <w:color w:val="000000"/>
          <w:sz w:val="28"/>
        </w:rPr>
        <w:t>
      б) по количеству и ширине полос движения;</w:t>
      </w:r>
      <w:r>
        <w:br/>
      </w:r>
      <w:r>
        <w:rPr>
          <w:rFonts w:ascii="Times New Roman"/>
          <w:b w:val="false"/>
          <w:i w:val="false"/>
          <w:color w:val="000000"/>
          <w:sz w:val="28"/>
        </w:rPr>
        <w:t>
</w:t>
      </w:r>
      <w:r>
        <w:rPr>
          <w:rFonts w:ascii="Times New Roman"/>
          <w:b w:val="false"/>
          <w:i w:val="false"/>
          <w:color w:val="000000"/>
          <w:sz w:val="28"/>
        </w:rPr>
        <w:t>
      в) по наличию центральной разделительной полосы;</w:t>
      </w:r>
      <w:r>
        <w:br/>
      </w:r>
      <w:r>
        <w:rPr>
          <w:rFonts w:ascii="Times New Roman"/>
          <w:b w:val="false"/>
          <w:i w:val="false"/>
          <w:color w:val="000000"/>
          <w:sz w:val="28"/>
        </w:rPr>
        <w:t>
</w:t>
      </w:r>
      <w:r>
        <w:rPr>
          <w:rFonts w:ascii="Times New Roman"/>
          <w:b w:val="false"/>
          <w:i w:val="false"/>
          <w:color w:val="000000"/>
          <w:sz w:val="28"/>
        </w:rPr>
        <w:t>
      г) по типам пересечений с другими автомобильными дорогами, железными дорогами, трамвайными путями, велосипедными и пешеходными дорожками.</w:t>
      </w:r>
      <w:r>
        <w:br/>
      </w:r>
      <w:r>
        <w:rPr>
          <w:rFonts w:ascii="Times New Roman"/>
          <w:b w:val="false"/>
          <w:i w:val="false"/>
          <w:color w:val="000000"/>
          <w:sz w:val="28"/>
        </w:rPr>
        <w:t>
</w:t>
      </w:r>
      <w:r>
        <w:rPr>
          <w:rFonts w:ascii="Times New Roman"/>
          <w:b w:val="false"/>
          <w:i w:val="false"/>
          <w:color w:val="000000"/>
          <w:sz w:val="28"/>
        </w:rPr>
        <w:t>
      Все автомобильные дороги общего пользования государств-членов Таможенного союза должны иметь наименование с указанием начального, конечного, а при необходимости и промежуточного пунктов, индекс и номер в соответствии с установленным в государствах-членах Таможенного союза порядком обозначения автомобильных дорог общего пользования, присвоения им наименования, индекса и порядкового номера с учетом их значения, класса и категории.</w:t>
      </w:r>
      <w:r>
        <w:br/>
      </w:r>
      <w:r>
        <w:rPr>
          <w:rFonts w:ascii="Times New Roman"/>
          <w:b w:val="false"/>
          <w:i w:val="false"/>
          <w:color w:val="000000"/>
          <w:sz w:val="28"/>
        </w:rPr>
        <w:t>
</w:t>
      </w:r>
      <w:r>
        <w:rPr>
          <w:rFonts w:ascii="Times New Roman"/>
          <w:b w:val="false"/>
          <w:i w:val="false"/>
          <w:color w:val="000000"/>
          <w:sz w:val="28"/>
        </w:rPr>
        <w:t>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w:t>
      </w:r>
    </w:p>
    <w:bookmarkEnd w:id="8"/>
    <w:bookmarkStart w:name="z46" w:id="9"/>
    <w:p>
      <w:pPr>
        <w:spacing w:after="0"/>
        <w:ind w:left="0"/>
        <w:jc w:val="both"/>
      </w:pPr>
      <w:r>
        <w:rPr>
          <w:rFonts w:ascii="Times New Roman"/>
          <w:b w:val="false"/>
          <w:i w:val="false"/>
          <w:color w:val="000000"/>
          <w:sz w:val="28"/>
        </w:rPr>
        <w:t>
      </w:t>
      </w:r>
      <w:r>
        <w:rPr>
          <w:rFonts w:ascii="Times New Roman"/>
          <w:b/>
          <w:i w:val="false"/>
          <w:color w:val="000000"/>
          <w:sz w:val="28"/>
        </w:rPr>
        <w:t>Статья 2. Определения</w:t>
      </w:r>
    </w:p>
    <w:bookmarkEnd w:id="9"/>
    <w:bookmarkStart w:name="z47" w:id="10"/>
    <w:p>
      <w:pPr>
        <w:spacing w:after="0"/>
        <w:ind w:left="0"/>
        <w:jc w:val="both"/>
      </w:pPr>
      <w:r>
        <w:rPr>
          <w:rFonts w:ascii="Times New Roman"/>
          <w:b w:val="false"/>
          <w:i w:val="false"/>
          <w:color w:val="000000"/>
          <w:sz w:val="28"/>
        </w:rPr>
        <w:t>
      7. В настоящем техническом регламенте Таможенного союза применяются следующие термины и их определения:</w:t>
      </w:r>
      <w:r>
        <w:br/>
      </w:r>
      <w:r>
        <w:rPr>
          <w:rFonts w:ascii="Times New Roman"/>
          <w:b w:val="false"/>
          <w:i w:val="false"/>
          <w:color w:val="000000"/>
          <w:sz w:val="28"/>
        </w:rPr>
        <w:t>
</w:t>
      </w:r>
      <w:r>
        <w:rPr>
          <w:rFonts w:ascii="Times New Roman"/>
          <w:b w:val="false"/>
          <w:i w:val="false"/>
          <w:color w:val="000000"/>
          <w:sz w:val="28"/>
        </w:rPr>
        <w:t>
      «автомобильная дорога» –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r>
        <w:br/>
      </w:r>
      <w:r>
        <w:rPr>
          <w:rFonts w:ascii="Times New Roman"/>
          <w:b w:val="false"/>
          <w:i w:val="false"/>
          <w:color w:val="000000"/>
          <w:sz w:val="28"/>
        </w:rPr>
        <w:t>
</w:t>
      </w:r>
      <w:r>
        <w:rPr>
          <w:rFonts w:ascii="Times New Roman"/>
          <w:b w:val="false"/>
          <w:i w:val="false"/>
          <w:color w:val="000000"/>
          <w:sz w:val="28"/>
        </w:rPr>
        <w:t>
      «безопасность дорожного движения» – состояние дорожного движения, отражающее степень защищенности его участников от дорожно-транспортных происшествий и их последствий;</w:t>
      </w:r>
      <w:r>
        <w:br/>
      </w:r>
      <w:r>
        <w:rPr>
          <w:rFonts w:ascii="Times New Roman"/>
          <w:b w:val="false"/>
          <w:i w:val="false"/>
          <w:color w:val="000000"/>
          <w:sz w:val="28"/>
        </w:rPr>
        <w:t>
</w:t>
      </w:r>
      <w:r>
        <w:rPr>
          <w:rFonts w:ascii="Times New Roman"/>
          <w:b w:val="false"/>
          <w:i w:val="false"/>
          <w:color w:val="000000"/>
          <w:sz w:val="28"/>
        </w:rPr>
        <w:t>
      «габарит приближения» - предельное поперечное очертание свободного пространства в плоскости, перпендикулярной продольной оси проезжей части, внутрь которого не должны заходить какие-либо элементы сооружения или расположенных на них устройств;</w:t>
      </w:r>
      <w:r>
        <w:br/>
      </w:r>
      <w:r>
        <w:rPr>
          <w:rFonts w:ascii="Times New Roman"/>
          <w:b w:val="false"/>
          <w:i w:val="false"/>
          <w:color w:val="000000"/>
          <w:sz w:val="28"/>
        </w:rPr>
        <w:t>
</w:t>
      </w:r>
      <w:r>
        <w:rPr>
          <w:rFonts w:ascii="Times New Roman"/>
          <w:b w:val="false"/>
          <w:i w:val="false"/>
          <w:color w:val="000000"/>
          <w:sz w:val="28"/>
        </w:rPr>
        <w:t>
      «диагностика (оценка технического состояния) автомобильной дороги» - обследование, сбор и анализ информации о параметрах и состоянии конструктивных элементов автомобильной дороги и дорожных сооружений, характеристиках транспортных потоков, а при необходимости и иной информации для определения потребности в ремонтных мероприятиях, а также оценки и прогноза состояния автомобильной дороги в процессе ее дальнейшей эксплуатации;</w:t>
      </w:r>
      <w:r>
        <w:br/>
      </w:r>
      <w:r>
        <w:rPr>
          <w:rFonts w:ascii="Times New Roman"/>
          <w:b w:val="false"/>
          <w:i w:val="false"/>
          <w:color w:val="000000"/>
          <w:sz w:val="28"/>
        </w:rPr>
        <w:t>
</w:t>
      </w:r>
      <w:r>
        <w:rPr>
          <w:rFonts w:ascii="Times New Roman"/>
          <w:b w:val="false"/>
          <w:i w:val="false"/>
          <w:color w:val="000000"/>
          <w:sz w:val="28"/>
        </w:rPr>
        <w:t>
      «доступ на автомобильную дорогу» - предусмотренная проектной документацией возможность въезда транспортных средств на автомобильную дорогу с пересекаемых или примыкающих автомобильных дорог и съезда с нее на указанные дороги;</w:t>
      </w:r>
      <w:r>
        <w:br/>
      </w:r>
      <w:r>
        <w:rPr>
          <w:rFonts w:ascii="Times New Roman"/>
          <w:b w:val="false"/>
          <w:i w:val="false"/>
          <w:color w:val="000000"/>
          <w:sz w:val="28"/>
        </w:rPr>
        <w:t>
</w:t>
      </w:r>
      <w:r>
        <w:rPr>
          <w:rFonts w:ascii="Times New Roman"/>
          <w:b w:val="false"/>
          <w:i w:val="false"/>
          <w:color w:val="000000"/>
          <w:sz w:val="28"/>
        </w:rPr>
        <w:t>
      «дорожное движение» – процесс перемещения людей и грузов с помощью транспортных средств или без таковых в пределах автомобильных дорог;</w:t>
      </w:r>
      <w:r>
        <w:br/>
      </w:r>
      <w:r>
        <w:rPr>
          <w:rFonts w:ascii="Times New Roman"/>
          <w:b w:val="false"/>
          <w:i w:val="false"/>
          <w:color w:val="000000"/>
          <w:sz w:val="28"/>
        </w:rPr>
        <w:t>
</w:t>
      </w:r>
      <w:r>
        <w:rPr>
          <w:rFonts w:ascii="Times New Roman"/>
          <w:b w:val="false"/>
          <w:i w:val="false"/>
          <w:color w:val="000000"/>
          <w:sz w:val="28"/>
        </w:rPr>
        <w:t>
      «дорожный знак» - техническое средство организации движения с обозначениями и/или надписями, информирующими участников дорожного движения о дорожных условиях и режимах движения, расположении населенных пунктов и других объектов;</w:t>
      </w:r>
      <w:r>
        <w:br/>
      </w:r>
      <w:r>
        <w:rPr>
          <w:rFonts w:ascii="Times New Roman"/>
          <w:b w:val="false"/>
          <w:i w:val="false"/>
          <w:color w:val="000000"/>
          <w:sz w:val="28"/>
        </w:rPr>
        <w:t>
</w:t>
      </w:r>
      <w:r>
        <w:rPr>
          <w:rFonts w:ascii="Times New Roman"/>
          <w:b w:val="false"/>
          <w:i w:val="false"/>
          <w:color w:val="000000"/>
          <w:sz w:val="28"/>
        </w:rPr>
        <w:t>
      «дорожная одежда» - конструктивный элемент автомобильной дороги, воспринимающий нагрузку от транспортных средств и передающий ее на земляное полотно;</w:t>
      </w:r>
      <w:r>
        <w:br/>
      </w:r>
      <w:r>
        <w:rPr>
          <w:rFonts w:ascii="Times New Roman"/>
          <w:b w:val="false"/>
          <w:i w:val="false"/>
          <w:color w:val="000000"/>
          <w:sz w:val="28"/>
        </w:rPr>
        <w:t>
</w:t>
      </w:r>
      <w:r>
        <w:rPr>
          <w:rFonts w:ascii="Times New Roman"/>
          <w:b w:val="false"/>
          <w:i w:val="false"/>
          <w:color w:val="000000"/>
          <w:sz w:val="28"/>
        </w:rPr>
        <w:t>
      «дорожная разметка» - линии, надписи и другие обозначения на проезжей части автомобильной дороги, искусственных сооружениях и элементах обустройства дорог, информирующие участников дорожного движения об условиях и режимах движения на участке дороги;</w:t>
      </w:r>
      <w:r>
        <w:br/>
      </w:r>
      <w:r>
        <w:rPr>
          <w:rFonts w:ascii="Times New Roman"/>
          <w:b w:val="false"/>
          <w:i w:val="false"/>
          <w:color w:val="000000"/>
          <w:sz w:val="28"/>
        </w:rPr>
        <w:t>
</w:t>
      </w:r>
      <w:r>
        <w:rPr>
          <w:rFonts w:ascii="Times New Roman"/>
          <w:b w:val="false"/>
          <w:i w:val="false"/>
          <w:color w:val="000000"/>
          <w:sz w:val="28"/>
        </w:rPr>
        <w:t>
      «дорожное ограждение» -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r>
        <w:br/>
      </w:r>
      <w:r>
        <w:rPr>
          <w:rFonts w:ascii="Times New Roman"/>
          <w:b w:val="false"/>
          <w:i w:val="false"/>
          <w:color w:val="000000"/>
          <w:sz w:val="28"/>
        </w:rPr>
        <w:t>
</w:t>
      </w:r>
      <w:r>
        <w:rPr>
          <w:rFonts w:ascii="Times New Roman"/>
          <w:b w:val="false"/>
          <w:i w:val="false"/>
          <w:color w:val="000000"/>
          <w:sz w:val="28"/>
        </w:rPr>
        <w:t>
      «дорожный светофор» – светосигнальное устройство, применяемое для регулирования очередности пропуска транспортных средств и пешеходов;</w:t>
      </w:r>
      <w:r>
        <w:br/>
      </w:r>
      <w:r>
        <w:rPr>
          <w:rFonts w:ascii="Times New Roman"/>
          <w:b w:val="false"/>
          <w:i w:val="false"/>
          <w:color w:val="000000"/>
          <w:sz w:val="28"/>
        </w:rPr>
        <w:t>
</w:t>
      </w:r>
      <w:r>
        <w:rPr>
          <w:rFonts w:ascii="Times New Roman"/>
          <w:b w:val="false"/>
          <w:i w:val="false"/>
          <w:color w:val="000000"/>
          <w:sz w:val="28"/>
        </w:rPr>
        <w:t>
      «дорожное сооружение» - инженерное (искусственное) сооружение (мост, путепровод, эстакада, тоннель, водопропускная труба и другие) для пропуска транспортных средств, пешеходов, животных в местах пересечения автомобильной дороги с естественным или искусственным препятствием;</w:t>
      </w:r>
      <w:r>
        <w:br/>
      </w:r>
      <w:r>
        <w:rPr>
          <w:rFonts w:ascii="Times New Roman"/>
          <w:b w:val="false"/>
          <w:i w:val="false"/>
          <w:color w:val="000000"/>
          <w:sz w:val="28"/>
        </w:rPr>
        <w:t>
</w:t>
      </w:r>
      <w:r>
        <w:rPr>
          <w:rFonts w:ascii="Times New Roman"/>
          <w:b w:val="false"/>
          <w:i w:val="false"/>
          <w:color w:val="000000"/>
          <w:sz w:val="28"/>
        </w:rPr>
        <w:t>
      «жизненный цикл» - период времени, за который выполняются совокупность процессов от момента проектирования автомобильной дороги, включая строительство (возведение) и содержание, до ее утилизации (ликвидации);</w:t>
      </w:r>
      <w:r>
        <w:br/>
      </w:r>
      <w:r>
        <w:rPr>
          <w:rFonts w:ascii="Times New Roman"/>
          <w:b w:val="false"/>
          <w:i w:val="false"/>
          <w:color w:val="000000"/>
          <w:sz w:val="28"/>
        </w:rPr>
        <w:t>
</w:t>
      </w:r>
      <w:r>
        <w:rPr>
          <w:rFonts w:ascii="Times New Roman"/>
          <w:b w:val="false"/>
          <w:i w:val="false"/>
          <w:color w:val="000000"/>
          <w:sz w:val="28"/>
        </w:rPr>
        <w:t>
      «земляное полотно» - конструктивный элемент, служащий основанием для размещения дорожной одежды, а также технических средств организации дорожного движения и обустройства автомобильной дороги;</w:t>
      </w:r>
      <w:r>
        <w:br/>
      </w:r>
      <w:r>
        <w:rPr>
          <w:rFonts w:ascii="Times New Roman"/>
          <w:b w:val="false"/>
          <w:i w:val="false"/>
          <w:color w:val="000000"/>
          <w:sz w:val="28"/>
        </w:rPr>
        <w:t>
</w:t>
      </w:r>
      <w:r>
        <w:rPr>
          <w:rFonts w:ascii="Times New Roman"/>
          <w:b w:val="false"/>
          <w:i w:val="false"/>
          <w:color w:val="000000"/>
          <w:sz w:val="28"/>
        </w:rPr>
        <w:t>
      «инженерные изыскания» - процесс комплексного изучения природных и техногенных условий района проектирования автомобильной дороги, сбор материалов, необходимых для принятия обоснованных проектных решений;</w:t>
      </w:r>
      <w:r>
        <w:br/>
      </w:r>
      <w:r>
        <w:rPr>
          <w:rFonts w:ascii="Times New Roman"/>
          <w:b w:val="false"/>
          <w:i w:val="false"/>
          <w:color w:val="000000"/>
          <w:sz w:val="28"/>
        </w:rPr>
        <w:t>
</w:t>
      </w:r>
      <w:r>
        <w:rPr>
          <w:rFonts w:ascii="Times New Roman"/>
          <w:b w:val="false"/>
          <w:i w:val="false"/>
          <w:color w:val="000000"/>
          <w:sz w:val="28"/>
        </w:rPr>
        <w:t>
      «интенсивность движения» - количество транспортных средств, проходящих через поперечное сечение автомобильной дороги в единицу времени (за сутки или за один час);</w:t>
      </w:r>
      <w:r>
        <w:br/>
      </w:r>
      <w:r>
        <w:rPr>
          <w:rFonts w:ascii="Times New Roman"/>
          <w:b w:val="false"/>
          <w:i w:val="false"/>
          <w:color w:val="000000"/>
          <w:sz w:val="28"/>
        </w:rPr>
        <w:t>
</w:t>
      </w:r>
      <w:r>
        <w:rPr>
          <w:rFonts w:ascii="Times New Roman"/>
          <w:b w:val="false"/>
          <w:i w:val="false"/>
          <w:color w:val="000000"/>
          <w:sz w:val="28"/>
        </w:rPr>
        <w:t>
      «исполнительная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по мере завершения определенных в проектной документации работ;</w:t>
      </w:r>
      <w:r>
        <w:br/>
      </w:r>
      <w:r>
        <w:rPr>
          <w:rFonts w:ascii="Times New Roman"/>
          <w:b w:val="false"/>
          <w:i w:val="false"/>
          <w:color w:val="000000"/>
          <w:sz w:val="28"/>
        </w:rPr>
        <w:t>
</w:t>
      </w:r>
      <w:r>
        <w:rPr>
          <w:rFonts w:ascii="Times New Roman"/>
          <w:b w:val="false"/>
          <w:i w:val="false"/>
          <w:color w:val="000000"/>
          <w:sz w:val="28"/>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 ее геометрические элементы;</w:t>
      </w:r>
      <w:r>
        <w:br/>
      </w:r>
      <w:r>
        <w:rPr>
          <w:rFonts w:ascii="Times New Roman"/>
          <w:b w:val="false"/>
          <w:i w:val="false"/>
          <w:color w:val="000000"/>
          <w:sz w:val="28"/>
        </w:rPr>
        <w:t>
</w:t>
      </w:r>
      <w:r>
        <w:rPr>
          <w:rFonts w:ascii="Times New Roman"/>
          <w:b w:val="false"/>
          <w:i w:val="false"/>
          <w:color w:val="000000"/>
          <w:sz w:val="28"/>
        </w:rPr>
        <w:t>
      «категория автомобильной дороги» - характеристика, определяющая технические параметры автомобильной дороги;</w:t>
      </w:r>
      <w:r>
        <w:br/>
      </w:r>
      <w:r>
        <w:rPr>
          <w:rFonts w:ascii="Times New Roman"/>
          <w:b w:val="false"/>
          <w:i w:val="false"/>
          <w:color w:val="000000"/>
          <w:sz w:val="28"/>
        </w:rPr>
        <w:t>
</w:t>
      </w:r>
      <w:r>
        <w:rPr>
          <w:rFonts w:ascii="Times New Roman"/>
          <w:b w:val="false"/>
          <w:i w:val="false"/>
          <w:color w:val="000000"/>
          <w:sz w:val="28"/>
        </w:rPr>
        <w:t>
      «класс автомобильной дороги» - характеристика автомобильной дороги по условиям доступа на нее;</w:t>
      </w:r>
      <w:r>
        <w:br/>
      </w:r>
      <w:r>
        <w:rPr>
          <w:rFonts w:ascii="Times New Roman"/>
          <w:b w:val="false"/>
          <w:i w:val="false"/>
          <w:color w:val="000000"/>
          <w:sz w:val="28"/>
        </w:rPr>
        <w:t>
</w:t>
      </w:r>
      <w:r>
        <w:rPr>
          <w:rFonts w:ascii="Times New Roman"/>
          <w:b w:val="false"/>
          <w:i w:val="false"/>
          <w:color w:val="000000"/>
          <w:sz w:val="28"/>
        </w:rPr>
        <w:t>
      «конструктивный элемент» - конструкция, воспринимающая внешние и внутренние нагрузки и передающая их другим конструкциям или основанию;</w:t>
      </w:r>
      <w:r>
        <w:br/>
      </w:r>
      <w:r>
        <w:rPr>
          <w:rFonts w:ascii="Times New Roman"/>
          <w:b w:val="false"/>
          <w:i w:val="false"/>
          <w:color w:val="000000"/>
          <w:sz w:val="28"/>
        </w:rPr>
        <w:t>
</w:t>
      </w:r>
      <w:r>
        <w:rPr>
          <w:rFonts w:ascii="Times New Roman"/>
          <w:b w:val="false"/>
          <w:i w:val="false"/>
          <w:color w:val="000000"/>
          <w:sz w:val="28"/>
        </w:rPr>
        <w:t>
      «крупногабаритное транспортное средство» - транспортное средство с грузом или без груза, габариты которого по высоте, ширине или длине превышают установленные допустимые значения;</w:t>
      </w:r>
      <w:r>
        <w:br/>
      </w:r>
      <w:r>
        <w:rPr>
          <w:rFonts w:ascii="Times New Roman"/>
          <w:b w:val="false"/>
          <w:i w:val="false"/>
          <w:color w:val="000000"/>
          <w:sz w:val="28"/>
        </w:rPr>
        <w:t>
</w:t>
      </w:r>
      <w:r>
        <w:rPr>
          <w:rFonts w:ascii="Times New Roman"/>
          <w:b w:val="false"/>
          <w:i w:val="false"/>
          <w:color w:val="000000"/>
          <w:sz w:val="28"/>
        </w:rPr>
        <w:t>
      «направляющие устройства» – технические средства, предназначенные для зрительного ориентирования участников дорожного движения;</w:t>
      </w:r>
      <w:r>
        <w:br/>
      </w:r>
      <w:r>
        <w:rPr>
          <w:rFonts w:ascii="Times New Roman"/>
          <w:b w:val="false"/>
          <w:i w:val="false"/>
          <w:color w:val="000000"/>
          <w:sz w:val="28"/>
        </w:rPr>
        <w:t>
</w:t>
      </w:r>
      <w:r>
        <w:rPr>
          <w:rFonts w:ascii="Times New Roman"/>
          <w:b w:val="false"/>
          <w:i w:val="false"/>
          <w:color w:val="000000"/>
          <w:sz w:val="28"/>
        </w:rPr>
        <w:t>
      «объекты дорожного сервиса» – здания и сооружения, расположенные в пределах полосы отвода и предназначенные для обслуживания участников дорожного движения (остановочные пункты автобусов, в том числе с павильонами, площадки для кратковременной остановки транспортных средств, площадки для отдыха со стоянками транспортных средств, устройства аварийно-вызывной связи и иные сооружения);</w:t>
      </w:r>
      <w:r>
        <w:br/>
      </w:r>
      <w:r>
        <w:rPr>
          <w:rFonts w:ascii="Times New Roman"/>
          <w:b w:val="false"/>
          <w:i w:val="false"/>
          <w:color w:val="000000"/>
          <w:sz w:val="28"/>
        </w:rPr>
        <w:t>
</w:t>
      </w:r>
      <w:r>
        <w:rPr>
          <w:rFonts w:ascii="Times New Roman"/>
          <w:b w:val="false"/>
          <w:i w:val="false"/>
          <w:color w:val="000000"/>
          <w:sz w:val="28"/>
        </w:rPr>
        <w:t>
      «объекты придорожного сервиса» – здания и сооружения, расположенные на придорожной полосе и предназначенные для обслуживания участников дорожного движения в пути следования (мотели, гостиницы, кемпинги, станции технического обслуживания, автозаправочные станции, пункты питания, торговли, связи, медицинской помощи, мойки, средства рекламы и иные сооружения);</w:t>
      </w:r>
      <w:r>
        <w:br/>
      </w:r>
      <w:r>
        <w:rPr>
          <w:rFonts w:ascii="Times New Roman"/>
          <w:b w:val="false"/>
          <w:i w:val="false"/>
          <w:color w:val="000000"/>
          <w:sz w:val="28"/>
        </w:rPr>
        <w:t>
</w:t>
      </w:r>
      <w:r>
        <w:rPr>
          <w:rFonts w:ascii="Times New Roman"/>
          <w:b w:val="false"/>
          <w:i w:val="false"/>
          <w:color w:val="000000"/>
          <w:sz w:val="28"/>
        </w:rPr>
        <w:t>
      «обочина» - элемент дороги, примыкающий непосредственно к проезжей части и предназначенный для обеспечения устойчивости земляного полотна, повышения безопасности дорожного движения, организации движения пешеходов и велосипедистов, а также использования при чрезвычайных ситуациях;</w:t>
      </w:r>
      <w:r>
        <w:br/>
      </w:r>
      <w:r>
        <w:rPr>
          <w:rFonts w:ascii="Times New Roman"/>
          <w:b w:val="false"/>
          <w:i w:val="false"/>
          <w:color w:val="000000"/>
          <w:sz w:val="28"/>
        </w:rPr>
        <w:t>
</w:t>
      </w:r>
      <w:r>
        <w:rPr>
          <w:rFonts w:ascii="Times New Roman"/>
          <w:b w:val="false"/>
          <w:i w:val="false"/>
          <w:color w:val="000000"/>
          <w:sz w:val="28"/>
        </w:rPr>
        <w:t>
      «остаточный риск» — риск, остающийся после предпринятых защитных мер;</w:t>
      </w:r>
      <w:r>
        <w:br/>
      </w:r>
      <w:r>
        <w:rPr>
          <w:rFonts w:ascii="Times New Roman"/>
          <w:b w:val="false"/>
          <w:i w:val="false"/>
          <w:color w:val="000000"/>
          <w:sz w:val="28"/>
        </w:rPr>
        <w:t>
</w:t>
      </w:r>
      <w:r>
        <w:rPr>
          <w:rFonts w:ascii="Times New Roman"/>
          <w:b w:val="false"/>
          <w:i w:val="false"/>
          <w:color w:val="000000"/>
          <w:sz w:val="28"/>
        </w:rPr>
        <w:t>
      «площадка отдыха» - элемент обустройства автомобильной дороги, предназначенный для кратковременного отдыха водителей и пассажиров, проверки состояния транспортных средств и грузов, устранения мелких неисправностей;</w:t>
      </w:r>
      <w:r>
        <w:br/>
      </w:r>
      <w:r>
        <w:rPr>
          <w:rFonts w:ascii="Times New Roman"/>
          <w:b w:val="false"/>
          <w:i w:val="false"/>
          <w:color w:val="000000"/>
          <w:sz w:val="28"/>
        </w:rPr>
        <w:t>
</w:t>
      </w:r>
      <w:r>
        <w:rPr>
          <w:rFonts w:ascii="Times New Roman"/>
          <w:b w:val="false"/>
          <w:i w:val="false"/>
          <w:color w:val="000000"/>
          <w:sz w:val="28"/>
        </w:rPr>
        <w:t>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br/>
      </w:r>
      <w:r>
        <w:rPr>
          <w:rFonts w:ascii="Times New Roman"/>
          <w:b w:val="false"/>
          <w:i w:val="false"/>
          <w:color w:val="000000"/>
          <w:sz w:val="28"/>
        </w:rPr>
        <w:t>
</w:t>
      </w:r>
      <w:r>
        <w:rPr>
          <w:rFonts w:ascii="Times New Roman"/>
          <w:b w:val="false"/>
          <w:i w:val="false"/>
          <w:color w:val="000000"/>
          <w:sz w:val="28"/>
        </w:rPr>
        <w:t>
      «придорожная полоса автомобильной дороги» - земельные участки, которые прилегают с обеих сторон к полосе отвода автомобильной дороги и в границах которых устанавливается особый режим их использования в целях обеспечения требований безопасности дорожного движения, а также нормальных условий реконструкции, капитального ремонта и эксплуатации автомобильной дороги, ее сохранности с учетом перспектив развития автомобильной дороги;</w:t>
      </w:r>
      <w:r>
        <w:br/>
      </w:r>
      <w:r>
        <w:rPr>
          <w:rFonts w:ascii="Times New Roman"/>
          <w:b w:val="false"/>
          <w:i w:val="false"/>
          <w:color w:val="000000"/>
          <w:sz w:val="28"/>
        </w:rPr>
        <w:t>
</w:t>
      </w:r>
      <w:r>
        <w:rPr>
          <w:rFonts w:ascii="Times New Roman"/>
          <w:b w:val="false"/>
          <w:i w:val="false"/>
          <w:color w:val="000000"/>
          <w:sz w:val="28"/>
        </w:rPr>
        <w:t>
      «проектная документация» - документация, содержащая инженерно-технические, архитектурные, технологические, конструктивные, экономические, финансовые и иные решения по строительству, реконструкции, капитальному ремонту, эксплуатации автомобильных дорог и дорожных сооружений;</w:t>
      </w:r>
      <w:r>
        <w:br/>
      </w:r>
      <w:r>
        <w:rPr>
          <w:rFonts w:ascii="Times New Roman"/>
          <w:b w:val="false"/>
          <w:i w:val="false"/>
          <w:color w:val="000000"/>
          <w:sz w:val="28"/>
        </w:rPr>
        <w:t>
</w:t>
      </w:r>
      <w:r>
        <w:rPr>
          <w:rFonts w:ascii="Times New Roman"/>
          <w:b w:val="false"/>
          <w:i w:val="false"/>
          <w:color w:val="000000"/>
          <w:sz w:val="28"/>
        </w:rPr>
        <w:t>
      «приемка выполненных работ» – совокупность процедур, по определению и оценке показателей соответствия принимаемого объекта (работ) проектной документации;</w:t>
      </w:r>
      <w:r>
        <w:br/>
      </w:r>
      <w:r>
        <w:rPr>
          <w:rFonts w:ascii="Times New Roman"/>
          <w:b w:val="false"/>
          <w:i w:val="false"/>
          <w:color w:val="000000"/>
          <w:sz w:val="28"/>
        </w:rPr>
        <w:t>
</w:t>
      </w:r>
      <w:r>
        <w:rPr>
          <w:rFonts w:ascii="Times New Roman"/>
          <w:b w:val="false"/>
          <w:i w:val="false"/>
          <w:color w:val="000000"/>
          <w:sz w:val="28"/>
        </w:rPr>
        <w:t>
      «проектирование автомобильной дороги» – производственный процесс, состоящий из комплекса проектно-конструкторских работ и экономических расчетов и осуществляемый по материалам инженерных изысканий;</w:t>
      </w:r>
      <w:r>
        <w:br/>
      </w:r>
      <w:r>
        <w:rPr>
          <w:rFonts w:ascii="Times New Roman"/>
          <w:b w:val="false"/>
          <w:i w:val="false"/>
          <w:color w:val="000000"/>
          <w:sz w:val="28"/>
        </w:rPr>
        <w:t>
</w:t>
      </w:r>
      <w:r>
        <w:rPr>
          <w:rFonts w:ascii="Times New Roman"/>
          <w:b w:val="false"/>
          <w:i w:val="false"/>
          <w:color w:val="000000"/>
          <w:sz w:val="28"/>
        </w:rPr>
        <w:t>
      «проезжая часть автомобильной дороги» - конструктивный элемент автомобильной дороги, предназначенный для движения транспортных средств;</w:t>
      </w:r>
      <w:r>
        <w:br/>
      </w:r>
      <w:r>
        <w:rPr>
          <w:rFonts w:ascii="Times New Roman"/>
          <w:b w:val="false"/>
          <w:i w:val="false"/>
          <w:color w:val="000000"/>
          <w:sz w:val="28"/>
        </w:rPr>
        <w:t>
</w:t>
      </w:r>
      <w:r>
        <w:rPr>
          <w:rFonts w:ascii="Times New Roman"/>
          <w:b w:val="false"/>
          <w:i w:val="false"/>
          <w:color w:val="000000"/>
          <w:sz w:val="28"/>
        </w:rPr>
        <w:t>
      «расстояние видимости» - расстояние от передней части легкового транспортного средства, на котором с места водителя различаются конструктивные элементы дороги и другие предметы в направлении движения, ориентирование на которые позволяет вести транспортное средство по соответствующей полосе;</w:t>
      </w:r>
      <w:r>
        <w:br/>
      </w:r>
      <w:r>
        <w:rPr>
          <w:rFonts w:ascii="Times New Roman"/>
          <w:b w:val="false"/>
          <w:i w:val="false"/>
          <w:color w:val="000000"/>
          <w:sz w:val="28"/>
        </w:rPr>
        <w:t>
</w:t>
      </w:r>
      <w:r>
        <w:rPr>
          <w:rFonts w:ascii="Times New Roman"/>
          <w:b w:val="false"/>
          <w:i w:val="false"/>
          <w:color w:val="000000"/>
          <w:sz w:val="28"/>
        </w:rPr>
        <w:t>
      «разделительная полоса» - конструктивный элемент автомобильной дороги, разделяющий транспортные потоки по направлениям или составу движения;</w:t>
      </w:r>
      <w:r>
        <w:br/>
      </w:r>
      <w:r>
        <w:rPr>
          <w:rFonts w:ascii="Times New Roman"/>
          <w:b w:val="false"/>
          <w:i w:val="false"/>
          <w:color w:val="000000"/>
          <w:sz w:val="28"/>
        </w:rPr>
        <w:t>
</w:t>
      </w:r>
      <w:r>
        <w:rPr>
          <w:rFonts w:ascii="Times New Roman"/>
          <w:b w:val="false"/>
          <w:i w:val="false"/>
          <w:color w:val="000000"/>
          <w:sz w:val="28"/>
        </w:rPr>
        <w:t>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ведущий к изменению класса и (или) категории автомобильной дороги, либо влекущей за собой изменение границы полосы отвода автомобильной дороги;</w:t>
      </w:r>
      <w:r>
        <w:br/>
      </w:r>
      <w:r>
        <w:rPr>
          <w:rFonts w:ascii="Times New Roman"/>
          <w:b w:val="false"/>
          <w:i w:val="false"/>
          <w:color w:val="000000"/>
          <w:sz w:val="28"/>
        </w:rPr>
        <w:t>
</w:t>
      </w:r>
      <w:r>
        <w:rPr>
          <w:rFonts w:ascii="Times New Roman"/>
          <w:b w:val="false"/>
          <w:i w:val="false"/>
          <w:color w:val="000000"/>
          <w:sz w:val="28"/>
        </w:rPr>
        <w:t>
      «содержание автомобильной дороги» – комплекс работ по поддержанию нормативного технического состояния автомобильной дороги, а также по организации и обеспечению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r>
        <w:br/>
      </w:r>
      <w:r>
        <w:rPr>
          <w:rFonts w:ascii="Times New Roman"/>
          <w:b w:val="false"/>
          <w:i w:val="false"/>
          <w:color w:val="000000"/>
          <w:sz w:val="28"/>
        </w:rPr>
        <w:t>
</w:t>
      </w:r>
      <w:r>
        <w:rPr>
          <w:rFonts w:ascii="Times New Roman"/>
          <w:b w:val="false"/>
          <w:i w:val="false"/>
          <w:color w:val="000000"/>
          <w:sz w:val="28"/>
        </w:rPr>
        <w:t>
      «строительство автомобильной дороги» – комплекс технологических, инфраструктурных и управленческих процессов по сооружению автомобильной дороги;</w:t>
      </w:r>
      <w:r>
        <w:br/>
      </w:r>
      <w:r>
        <w:rPr>
          <w:rFonts w:ascii="Times New Roman"/>
          <w:b w:val="false"/>
          <w:i w:val="false"/>
          <w:color w:val="000000"/>
          <w:sz w:val="28"/>
        </w:rPr>
        <w:t>
</w:t>
      </w:r>
      <w:r>
        <w:rPr>
          <w:rFonts w:ascii="Times New Roman"/>
          <w:b w:val="false"/>
          <w:i w:val="false"/>
          <w:color w:val="000000"/>
          <w:sz w:val="28"/>
        </w:rPr>
        <w:t>
      «строительный (производственный) контроль» – контроль соответствия выполняемых работ проектной документации и требованиям технических регламентов, проводимый в процессе строительства, реконструкции, капитального ремонта автомобильной дороги;</w:t>
      </w:r>
      <w:r>
        <w:br/>
      </w:r>
      <w:r>
        <w:rPr>
          <w:rFonts w:ascii="Times New Roman"/>
          <w:b w:val="false"/>
          <w:i w:val="false"/>
          <w:color w:val="000000"/>
          <w:sz w:val="28"/>
        </w:rPr>
        <w:t>
</w:t>
      </w:r>
      <w:r>
        <w:rPr>
          <w:rFonts w:ascii="Times New Roman"/>
          <w:b w:val="false"/>
          <w:i w:val="false"/>
          <w:color w:val="000000"/>
          <w:sz w:val="28"/>
        </w:rPr>
        <w:t>
      «текущий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r>
        <w:br/>
      </w:r>
      <w:r>
        <w:rPr>
          <w:rFonts w:ascii="Times New Roman"/>
          <w:b w:val="false"/>
          <w:i w:val="false"/>
          <w:color w:val="000000"/>
          <w:sz w:val="28"/>
        </w:rPr>
        <w:t>
</w:t>
      </w:r>
      <w:r>
        <w:rPr>
          <w:rFonts w:ascii="Times New Roman"/>
          <w:b w:val="false"/>
          <w:i w:val="false"/>
          <w:color w:val="000000"/>
          <w:sz w:val="28"/>
        </w:rPr>
        <w:t>
      «технические средства организации дорожного движения» – комплекс устройств, сооружений и изображений, применяемых на дорогах для обеспечения безопасности дорожного движения и повышения пропускной способности дороги;</w:t>
      </w:r>
      <w:r>
        <w:br/>
      </w:r>
      <w:r>
        <w:rPr>
          <w:rFonts w:ascii="Times New Roman"/>
          <w:b w:val="false"/>
          <w:i w:val="false"/>
          <w:color w:val="000000"/>
          <w:sz w:val="28"/>
        </w:rPr>
        <w:t>
</w:t>
      </w:r>
      <w:r>
        <w:rPr>
          <w:rFonts w:ascii="Times New Roman"/>
          <w:b w:val="false"/>
          <w:i w:val="false"/>
          <w:color w:val="000000"/>
          <w:sz w:val="28"/>
        </w:rPr>
        <w:t>
      «транспортно-эксплуатационные показатели автомобильной дороги» - комплекс фактических значений параметров технического уровня и эксплуатационного состояния дороги на момент ее обследования;</w:t>
      </w:r>
      <w:r>
        <w:br/>
      </w:r>
      <w:r>
        <w:rPr>
          <w:rFonts w:ascii="Times New Roman"/>
          <w:b w:val="false"/>
          <w:i w:val="false"/>
          <w:color w:val="000000"/>
          <w:sz w:val="28"/>
        </w:rPr>
        <w:t>
</w:t>
      </w:r>
      <w:r>
        <w:rPr>
          <w:rFonts w:ascii="Times New Roman"/>
          <w:b w:val="false"/>
          <w:i w:val="false"/>
          <w:color w:val="000000"/>
          <w:sz w:val="28"/>
        </w:rPr>
        <w:t>
      «тяжеловесное транспортное средство» - транспортное средство с грузом или без груза, общая масса которого и (или) масса, приходящаяся на одну ось, превышающее установленные допустимые значения;</w:t>
      </w:r>
      <w:r>
        <w:br/>
      </w:r>
      <w:r>
        <w:rPr>
          <w:rFonts w:ascii="Times New Roman"/>
          <w:b w:val="false"/>
          <w:i w:val="false"/>
          <w:color w:val="000000"/>
          <w:sz w:val="28"/>
        </w:rPr>
        <w:t>
</w:t>
      </w:r>
      <w:r>
        <w:rPr>
          <w:rFonts w:ascii="Times New Roman"/>
          <w:b w:val="false"/>
          <w:i w:val="false"/>
          <w:color w:val="000000"/>
          <w:sz w:val="28"/>
        </w:rPr>
        <w:t>
      «участники дорожного движения с ограниченными возможностями» - водители транспортных средств или пешеходы, испытывающие затруднения при самостоятельном передвижении, получении услуги, необходимой информации или при ориентировании в пространстве;</w:t>
      </w:r>
      <w:r>
        <w:br/>
      </w:r>
      <w:r>
        <w:rPr>
          <w:rFonts w:ascii="Times New Roman"/>
          <w:b w:val="false"/>
          <w:i w:val="false"/>
          <w:color w:val="000000"/>
          <w:sz w:val="28"/>
        </w:rPr>
        <w:t>
</w:t>
      </w:r>
      <w:r>
        <w:rPr>
          <w:rFonts w:ascii="Times New Roman"/>
          <w:b w:val="false"/>
          <w:i w:val="false"/>
          <w:color w:val="000000"/>
          <w:sz w:val="28"/>
        </w:rPr>
        <w:t>
      «эксплуатация автомобильной дороги» – комплекс мероприятий по текущему ремонту и содержанию автомобильной дороги, выполняемый в целях обеспечения ее сохранности для безопасного, использования автомобильной дороги по ее прямому назначению;</w:t>
      </w:r>
      <w:r>
        <w:br/>
      </w:r>
      <w:r>
        <w:rPr>
          <w:rFonts w:ascii="Times New Roman"/>
          <w:b w:val="false"/>
          <w:i w:val="false"/>
          <w:color w:val="000000"/>
          <w:sz w:val="28"/>
        </w:rPr>
        <w:t>
</w:t>
      </w:r>
      <w:r>
        <w:rPr>
          <w:rFonts w:ascii="Times New Roman"/>
          <w:b w:val="false"/>
          <w:i w:val="false"/>
          <w:color w:val="000000"/>
          <w:sz w:val="28"/>
        </w:rPr>
        <w:t>
      «элементы обустройства» - комплекс зданий и сооружений обслуживания движения, технических средства и устройств, предназначенных для организации и обеспечения безопасности дорожного движения.</w:t>
      </w:r>
    </w:p>
    <w:bookmarkEnd w:id="10"/>
    <w:bookmarkStart w:name="z96" w:id="11"/>
    <w:p>
      <w:pPr>
        <w:spacing w:after="0"/>
        <w:ind w:left="0"/>
        <w:jc w:val="both"/>
      </w:pPr>
      <w:r>
        <w:rPr>
          <w:rFonts w:ascii="Times New Roman"/>
          <w:b w:val="false"/>
          <w:i w:val="false"/>
          <w:color w:val="000000"/>
          <w:sz w:val="28"/>
        </w:rPr>
        <w:t>
      </w:t>
      </w:r>
      <w:r>
        <w:rPr>
          <w:rFonts w:ascii="Times New Roman"/>
          <w:b/>
          <w:i w:val="false"/>
          <w:color w:val="000000"/>
          <w:sz w:val="28"/>
        </w:rPr>
        <w:t>Статья 3. Требования безопасности</w:t>
      </w:r>
    </w:p>
    <w:bookmarkEnd w:id="11"/>
    <w:bookmarkStart w:name="z97" w:id="12"/>
    <w:p>
      <w:pPr>
        <w:spacing w:after="0"/>
        <w:ind w:left="0"/>
        <w:jc w:val="both"/>
      </w:pPr>
      <w:r>
        <w:rPr>
          <w:rFonts w:ascii="Times New Roman"/>
          <w:b w:val="false"/>
          <w:i w:val="false"/>
          <w:color w:val="000000"/>
          <w:sz w:val="28"/>
        </w:rPr>
        <w:t>
      8.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в т.ч. допустимых весовых и габаритных параметров транспортных средств, а также показателей прочности, надежности и устойчивости элементов в течение всего срока службы.</w:t>
      </w:r>
      <w:r>
        <w:br/>
      </w:r>
      <w:r>
        <w:rPr>
          <w:rFonts w:ascii="Times New Roman"/>
          <w:b w:val="false"/>
          <w:i w:val="false"/>
          <w:color w:val="000000"/>
          <w:sz w:val="28"/>
        </w:rPr>
        <w:t>
</w:t>
      </w:r>
      <w:r>
        <w:rPr>
          <w:rFonts w:ascii="Times New Roman"/>
          <w:b w:val="false"/>
          <w:i w:val="false"/>
          <w:color w:val="000000"/>
          <w:sz w:val="28"/>
        </w:rPr>
        <w:t>
      9. Настоящий технический регламент, с учетом степени риска причинения вреда, устанавливает минимально необходимые требования к автомобильным дорогам,, выполнение которых достигается в процессе изысканий, проектирования, строительства, реконструкции, капитального ремонта и эксплуатации.</w:t>
      </w:r>
      <w:r>
        <w:br/>
      </w:r>
      <w:r>
        <w:rPr>
          <w:rFonts w:ascii="Times New Roman"/>
          <w:b w:val="false"/>
          <w:i w:val="false"/>
          <w:color w:val="000000"/>
          <w:sz w:val="28"/>
        </w:rPr>
        <w:t>
</w:t>
      </w:r>
      <w:r>
        <w:rPr>
          <w:rFonts w:ascii="Times New Roman"/>
          <w:b w:val="false"/>
          <w:i w:val="false"/>
          <w:color w:val="000000"/>
          <w:sz w:val="28"/>
        </w:rPr>
        <w:t>
      10. При изысканиях автомобильных дорог и сооружений на них должны соблюдаться следующие требования:</w:t>
      </w:r>
      <w:r>
        <w:br/>
      </w:r>
      <w:r>
        <w:rPr>
          <w:rFonts w:ascii="Times New Roman"/>
          <w:b w:val="false"/>
          <w:i w:val="false"/>
          <w:color w:val="000000"/>
          <w:sz w:val="28"/>
        </w:rPr>
        <w:t>
</w:t>
      </w:r>
      <w:r>
        <w:rPr>
          <w:rFonts w:ascii="Times New Roman"/>
          <w:b w:val="false"/>
          <w:i w:val="false"/>
          <w:color w:val="000000"/>
          <w:sz w:val="28"/>
        </w:rPr>
        <w:t>
      10.1. материалы о природно-климатических условиях района строительства и факторах техногенного воздействия на окружающую среду с прогнозом их изменения должны быть достоверными;</w:t>
      </w:r>
      <w:r>
        <w:br/>
      </w:r>
      <w:r>
        <w:rPr>
          <w:rFonts w:ascii="Times New Roman"/>
          <w:b w:val="false"/>
          <w:i w:val="false"/>
          <w:color w:val="000000"/>
          <w:sz w:val="28"/>
        </w:rPr>
        <w:t>
</w:t>
      </w:r>
      <w:r>
        <w:rPr>
          <w:rFonts w:ascii="Times New Roman"/>
          <w:b w:val="false"/>
          <w:i w:val="false"/>
          <w:color w:val="000000"/>
          <w:sz w:val="28"/>
        </w:rPr>
        <w:t>
      10.2. материалы топографо-геодезических, инженерно-геологических, гидрологических, экологических, а при необходимости и других видов изыскательских работ должны содержать все необходимые данные:</w:t>
      </w:r>
      <w:r>
        <w:br/>
      </w:r>
      <w:r>
        <w:rPr>
          <w:rFonts w:ascii="Times New Roman"/>
          <w:b w:val="false"/>
          <w:i w:val="false"/>
          <w:color w:val="000000"/>
          <w:sz w:val="28"/>
        </w:rPr>
        <w:t>
</w:t>
      </w:r>
      <w:r>
        <w:rPr>
          <w:rFonts w:ascii="Times New Roman"/>
          <w:b w:val="false"/>
          <w:i w:val="false"/>
          <w:color w:val="000000"/>
          <w:sz w:val="28"/>
        </w:rPr>
        <w:t>
      а) для разработки основных технических решений по конструктивным элементам автомобильной дороги и дорожных сооружений, обеспечивающих безопасность на этапах их строительства, реконструкции, капитального ремонта и эксплуатации, а также разработки мероприятий по охране окружающей среды, проекта организации строительства;</w:t>
      </w:r>
      <w:r>
        <w:br/>
      </w:r>
      <w:r>
        <w:rPr>
          <w:rFonts w:ascii="Times New Roman"/>
          <w:b w:val="false"/>
          <w:i w:val="false"/>
          <w:color w:val="000000"/>
          <w:sz w:val="28"/>
        </w:rPr>
        <w:t>
</w:t>
      </w:r>
      <w:r>
        <w:rPr>
          <w:rFonts w:ascii="Times New Roman"/>
          <w:b w:val="false"/>
          <w:i w:val="false"/>
          <w:color w:val="000000"/>
          <w:sz w:val="28"/>
        </w:rPr>
        <w:t>
      б) для проведения расчетов оснований, фундаментов и конструкций дорожных сооружений, отверстий мостов и труб, прочности и устойчивости земляного полотна, дорожной одежды и других конструктивных элементов, а также для разработки иных мероприятий, связанных с безопасностью автомобильной дороги на стадиях ее проектирования, строительства, реконструкции, капитального ремонта и эксплуатации;</w:t>
      </w:r>
      <w:r>
        <w:br/>
      </w:r>
      <w:r>
        <w:rPr>
          <w:rFonts w:ascii="Times New Roman"/>
          <w:b w:val="false"/>
          <w:i w:val="false"/>
          <w:color w:val="000000"/>
          <w:sz w:val="28"/>
        </w:rPr>
        <w:t>
</w:t>
      </w:r>
      <w:r>
        <w:rPr>
          <w:rFonts w:ascii="Times New Roman"/>
          <w:b w:val="false"/>
          <w:i w:val="false"/>
          <w:color w:val="000000"/>
          <w:sz w:val="28"/>
        </w:rPr>
        <w:t>
      в) для проектирования инженерных мероприятий по защите автомобильной дороги и потребителей транспортных услуг от воздействия опасных природных и техногенных факторов на стадиях строительства, реконструкции, капитального ремонта и эксплуатации дороги.</w:t>
      </w:r>
      <w:r>
        <w:br/>
      </w:r>
      <w:r>
        <w:rPr>
          <w:rFonts w:ascii="Times New Roman"/>
          <w:b w:val="false"/>
          <w:i w:val="false"/>
          <w:color w:val="000000"/>
          <w:sz w:val="28"/>
        </w:rPr>
        <w:t>
</w:t>
      </w:r>
      <w:r>
        <w:rPr>
          <w:rFonts w:ascii="Times New Roman"/>
          <w:b w:val="false"/>
          <w:i w:val="false"/>
          <w:color w:val="000000"/>
          <w:sz w:val="28"/>
        </w:rPr>
        <w:t>
      11. При проектировании автомобильных дорог и дорожных сооружений на них должны соблюдаться следующие требования:</w:t>
      </w:r>
      <w:r>
        <w:br/>
      </w:r>
      <w:r>
        <w:rPr>
          <w:rFonts w:ascii="Times New Roman"/>
          <w:b w:val="false"/>
          <w:i w:val="false"/>
          <w:color w:val="000000"/>
          <w:sz w:val="28"/>
        </w:rPr>
        <w:t>
</w:t>
      </w:r>
      <w:r>
        <w:rPr>
          <w:rFonts w:ascii="Times New Roman"/>
          <w:b w:val="false"/>
          <w:i w:val="false"/>
          <w:color w:val="000000"/>
          <w:sz w:val="28"/>
        </w:rPr>
        <w:t>
      11.1. проектирование автомобильных дорог проводится на основании требований задания на проектирование, исходных данных выданных заказчиком и материалов инженерных изысканий.</w:t>
      </w:r>
      <w:r>
        <w:br/>
      </w:r>
      <w:r>
        <w:rPr>
          <w:rFonts w:ascii="Times New Roman"/>
          <w:b w:val="false"/>
          <w:i w:val="false"/>
          <w:color w:val="000000"/>
          <w:sz w:val="28"/>
        </w:rPr>
        <w:t>
</w:t>
      </w:r>
      <w:r>
        <w:rPr>
          <w:rFonts w:ascii="Times New Roman"/>
          <w:b w:val="false"/>
          <w:i w:val="false"/>
          <w:color w:val="000000"/>
          <w:sz w:val="28"/>
        </w:rPr>
        <w:t>
      11.2. при проектировании автомобильных дорог необходимо обеспечивать:</w:t>
      </w:r>
      <w:r>
        <w:br/>
      </w:r>
      <w:r>
        <w:rPr>
          <w:rFonts w:ascii="Times New Roman"/>
          <w:b w:val="false"/>
          <w:i w:val="false"/>
          <w:color w:val="000000"/>
          <w:sz w:val="28"/>
        </w:rPr>
        <w:t>
</w:t>
      </w:r>
      <w:r>
        <w:rPr>
          <w:rFonts w:ascii="Times New Roman"/>
          <w:b w:val="false"/>
          <w:i w:val="false"/>
          <w:color w:val="000000"/>
          <w:sz w:val="28"/>
        </w:rPr>
        <w:t>
      а) безопасное и бесперебойное движение транспортных средств установленных габаритных размеров и весовых параметров с разрешенными скоростями движения при существующих и прогнозируемых на установленный перспективный период интенсивности транспортных потоков с учетом существующего и прогнозируемого состава движения;</w:t>
      </w:r>
      <w:r>
        <w:br/>
      </w:r>
      <w:r>
        <w:rPr>
          <w:rFonts w:ascii="Times New Roman"/>
          <w:b w:val="false"/>
          <w:i w:val="false"/>
          <w:color w:val="000000"/>
          <w:sz w:val="28"/>
        </w:rPr>
        <w:t>
</w:t>
      </w:r>
      <w:r>
        <w:rPr>
          <w:rFonts w:ascii="Times New Roman"/>
          <w:b w:val="false"/>
          <w:i w:val="false"/>
          <w:color w:val="000000"/>
          <w:sz w:val="28"/>
        </w:rPr>
        <w:t>
      б) прочность и устойчивость конструктивных элементов автомобильной дороги и дорожных сооружений при воздействии установленных внешних и внутренних нагрузок на всех этапах их жизненного цикла;</w:t>
      </w:r>
      <w:r>
        <w:br/>
      </w:r>
      <w:r>
        <w:rPr>
          <w:rFonts w:ascii="Times New Roman"/>
          <w:b w:val="false"/>
          <w:i w:val="false"/>
          <w:color w:val="000000"/>
          <w:sz w:val="28"/>
        </w:rPr>
        <w:t>
</w:t>
      </w:r>
      <w:r>
        <w:rPr>
          <w:rFonts w:ascii="Times New Roman"/>
          <w:b w:val="false"/>
          <w:i w:val="false"/>
          <w:color w:val="000000"/>
          <w:sz w:val="28"/>
        </w:rPr>
        <w:t>
      в) безопасный пропуск водопропускными сооружениями паводковых вод и ледохода расчетной вероятности превышения в течение установленного жизненного цикла автомобильной дороги;</w:t>
      </w:r>
      <w:r>
        <w:br/>
      </w:r>
      <w:r>
        <w:rPr>
          <w:rFonts w:ascii="Times New Roman"/>
          <w:b w:val="false"/>
          <w:i w:val="false"/>
          <w:color w:val="000000"/>
          <w:sz w:val="28"/>
        </w:rPr>
        <w:t>
</w:t>
      </w:r>
      <w:r>
        <w:rPr>
          <w:rFonts w:ascii="Times New Roman"/>
          <w:b w:val="false"/>
          <w:i w:val="false"/>
          <w:color w:val="000000"/>
          <w:sz w:val="28"/>
        </w:rPr>
        <w:t>
      г) оптимизацию строительных и эксплуатационных затрат в течение установленного жизненного цикла автомобильной дороги;</w:t>
      </w:r>
      <w:r>
        <w:br/>
      </w:r>
      <w:r>
        <w:rPr>
          <w:rFonts w:ascii="Times New Roman"/>
          <w:b w:val="false"/>
          <w:i w:val="false"/>
          <w:color w:val="000000"/>
          <w:sz w:val="28"/>
        </w:rPr>
        <w:t>
</w:t>
      </w:r>
      <w:r>
        <w:rPr>
          <w:rFonts w:ascii="Times New Roman"/>
          <w:b w:val="false"/>
          <w:i w:val="false"/>
          <w:color w:val="000000"/>
          <w:sz w:val="28"/>
        </w:rPr>
        <w:t>
      д) соблюдение установленных законодательством государств-членов Таможенного союза эстетических, экономических, экологических и иных требований к объектам транспортной инфраструктуры, а также норм и правил по обеспечению сохранности памятников культурно-исторического наследия и мест захоронения погибших воинов;</w:t>
      </w:r>
      <w:r>
        <w:br/>
      </w:r>
      <w:r>
        <w:rPr>
          <w:rFonts w:ascii="Times New Roman"/>
          <w:b w:val="false"/>
          <w:i w:val="false"/>
          <w:color w:val="000000"/>
          <w:sz w:val="28"/>
        </w:rPr>
        <w:t>
</w:t>
      </w:r>
      <w:r>
        <w:rPr>
          <w:rFonts w:ascii="Times New Roman"/>
          <w:b w:val="false"/>
          <w:i w:val="false"/>
          <w:color w:val="000000"/>
          <w:sz w:val="28"/>
        </w:rPr>
        <w:t>
      е) соблюдение минимальных расстояний до запретных (опасных) зон и районов при взрывоопасных, пожароопасных и иных производственных объектах, а также до охранных зон объектов, расположенных рядом с проектируемой автомобильной дорогой;</w:t>
      </w:r>
      <w:r>
        <w:br/>
      </w:r>
      <w:r>
        <w:rPr>
          <w:rFonts w:ascii="Times New Roman"/>
          <w:b w:val="false"/>
          <w:i w:val="false"/>
          <w:color w:val="000000"/>
          <w:sz w:val="28"/>
        </w:rPr>
        <w:t>
</w:t>
      </w:r>
      <w:r>
        <w:rPr>
          <w:rFonts w:ascii="Times New Roman"/>
          <w:b w:val="false"/>
          <w:i w:val="false"/>
          <w:color w:val="000000"/>
          <w:sz w:val="28"/>
        </w:rPr>
        <w:t>
      ж) закономерное и плавное изменение характеристик дороги на участках достаточной протяженности, а места резкого изменения условий движения совмещать с архитектурными, рельефными и ландшафтными доминантами, населенными пунктами, транспортными развязками и иными элементами дороги или придорожной обстановки при приближении к которым участники дорожного движения могут предвидеть эти изменения;</w:t>
      </w:r>
      <w:r>
        <w:br/>
      </w:r>
      <w:r>
        <w:rPr>
          <w:rFonts w:ascii="Times New Roman"/>
          <w:b w:val="false"/>
          <w:i w:val="false"/>
          <w:color w:val="000000"/>
          <w:sz w:val="28"/>
        </w:rPr>
        <w:t>
</w:t>
      </w:r>
      <w:r>
        <w:rPr>
          <w:rFonts w:ascii="Times New Roman"/>
          <w:b w:val="false"/>
          <w:i w:val="false"/>
          <w:color w:val="000000"/>
          <w:sz w:val="28"/>
        </w:rPr>
        <w:t>
      з) сокращение загрязнения окружающей среды, в том числе выбросов парниковых газов за счет снижения вынужденного простоя автомобилей в заторах;</w:t>
      </w:r>
      <w:r>
        <w:br/>
      </w:r>
      <w:r>
        <w:rPr>
          <w:rFonts w:ascii="Times New Roman"/>
          <w:b w:val="false"/>
          <w:i w:val="false"/>
          <w:color w:val="000000"/>
          <w:sz w:val="28"/>
        </w:rPr>
        <w:t>
</w:t>
      </w:r>
      <w:r>
        <w:rPr>
          <w:rFonts w:ascii="Times New Roman"/>
          <w:b w:val="false"/>
          <w:i w:val="false"/>
          <w:color w:val="000000"/>
          <w:sz w:val="28"/>
        </w:rPr>
        <w:t>
      11.3 при проектировании автомобильных дорог в зонах, где невозможно исключить риски, связанные с воздействием опасных природных или техногенных процессов и явлений необходимо:</w:t>
      </w:r>
      <w:r>
        <w:br/>
      </w:r>
      <w:r>
        <w:rPr>
          <w:rFonts w:ascii="Times New Roman"/>
          <w:b w:val="false"/>
          <w:i w:val="false"/>
          <w:color w:val="000000"/>
          <w:sz w:val="28"/>
        </w:rPr>
        <w:t>
</w:t>
      </w:r>
      <w:r>
        <w:rPr>
          <w:rFonts w:ascii="Times New Roman"/>
          <w:b w:val="false"/>
          <w:i w:val="false"/>
          <w:color w:val="000000"/>
          <w:sz w:val="28"/>
        </w:rPr>
        <w:t>
      а) прокладывать трассу автомобильной дороги по участкам местности, где указанные риски минимальны;</w:t>
      </w:r>
      <w:r>
        <w:br/>
      </w:r>
      <w:r>
        <w:rPr>
          <w:rFonts w:ascii="Times New Roman"/>
          <w:b w:val="false"/>
          <w:i w:val="false"/>
          <w:color w:val="000000"/>
          <w:sz w:val="28"/>
        </w:rPr>
        <w:t>
</w:t>
      </w:r>
      <w:r>
        <w:rPr>
          <w:rFonts w:ascii="Times New Roman"/>
          <w:b w:val="false"/>
          <w:i w:val="false"/>
          <w:color w:val="000000"/>
          <w:sz w:val="28"/>
        </w:rPr>
        <w:t>
      б) предусматривать защиту конструктивных элементов автомобильной дороги от возможных остаточных рисков воздействия указанных процессов и явлений на этапах строительства, реконструкции, капитального ремонта и эксплуатации;</w:t>
      </w:r>
      <w:r>
        <w:br/>
      </w:r>
      <w:r>
        <w:rPr>
          <w:rFonts w:ascii="Times New Roman"/>
          <w:b w:val="false"/>
          <w:i w:val="false"/>
          <w:color w:val="000000"/>
          <w:sz w:val="28"/>
        </w:rPr>
        <w:t>
</w:t>
      </w:r>
      <w:r>
        <w:rPr>
          <w:rFonts w:ascii="Times New Roman"/>
          <w:b w:val="false"/>
          <w:i w:val="false"/>
          <w:color w:val="000000"/>
          <w:sz w:val="28"/>
        </w:rPr>
        <w:t>
      в) применять материалы и конструкции, устраняющие или снижающие риск возникновения опасности при воздействии указанных процессов и явлений;</w:t>
      </w:r>
      <w:r>
        <w:br/>
      </w:r>
      <w:r>
        <w:rPr>
          <w:rFonts w:ascii="Times New Roman"/>
          <w:b w:val="false"/>
          <w:i w:val="false"/>
          <w:color w:val="000000"/>
          <w:sz w:val="28"/>
        </w:rPr>
        <w:t>
</w:t>
      </w:r>
      <w:r>
        <w:rPr>
          <w:rFonts w:ascii="Times New Roman"/>
          <w:b w:val="false"/>
          <w:i w:val="false"/>
          <w:color w:val="000000"/>
          <w:sz w:val="28"/>
        </w:rPr>
        <w:t>
      11.4 при расчетах конструктивных элементов автомобильных дорог, дорожных конструкций и оснований дорожных сооружений должны быть учтены следующие основные виды постоянных и временных нагрузок, действующие на указанные элементы, а также их основания и фундаменты:</w:t>
      </w:r>
      <w:r>
        <w:br/>
      </w:r>
      <w:r>
        <w:rPr>
          <w:rFonts w:ascii="Times New Roman"/>
          <w:b w:val="false"/>
          <w:i w:val="false"/>
          <w:color w:val="000000"/>
          <w:sz w:val="28"/>
        </w:rPr>
        <w:t>
</w:t>
      </w:r>
      <w:r>
        <w:rPr>
          <w:rFonts w:ascii="Times New Roman"/>
          <w:b w:val="false"/>
          <w:i w:val="false"/>
          <w:color w:val="000000"/>
          <w:sz w:val="28"/>
        </w:rPr>
        <w:t>
      а) от собственного веса конструктивных элементов автомобильной дороги и дорожных сооружений;</w:t>
      </w:r>
      <w:r>
        <w:br/>
      </w:r>
      <w:r>
        <w:rPr>
          <w:rFonts w:ascii="Times New Roman"/>
          <w:b w:val="false"/>
          <w:i w:val="false"/>
          <w:color w:val="000000"/>
          <w:sz w:val="28"/>
        </w:rPr>
        <w:t>
</w:t>
      </w:r>
      <w:r>
        <w:rPr>
          <w:rFonts w:ascii="Times New Roman"/>
          <w:b w:val="false"/>
          <w:i w:val="false"/>
          <w:color w:val="000000"/>
          <w:sz w:val="28"/>
        </w:rPr>
        <w:t>
      б) от транспортных средств и пешеходов;</w:t>
      </w:r>
      <w:r>
        <w:br/>
      </w:r>
      <w:r>
        <w:rPr>
          <w:rFonts w:ascii="Times New Roman"/>
          <w:b w:val="false"/>
          <w:i w:val="false"/>
          <w:color w:val="000000"/>
          <w:sz w:val="28"/>
        </w:rPr>
        <w:t>
</w:t>
      </w:r>
      <w:r>
        <w:rPr>
          <w:rFonts w:ascii="Times New Roman"/>
          <w:b w:val="false"/>
          <w:i w:val="false"/>
          <w:color w:val="000000"/>
          <w:sz w:val="28"/>
        </w:rPr>
        <w:t>
      в) от воздействия водного потока, в том числе волновые и ледовые нагрузки;</w:t>
      </w:r>
      <w:r>
        <w:br/>
      </w:r>
      <w:r>
        <w:rPr>
          <w:rFonts w:ascii="Times New Roman"/>
          <w:b w:val="false"/>
          <w:i w:val="false"/>
          <w:color w:val="000000"/>
          <w:sz w:val="28"/>
        </w:rPr>
        <w:t>
</w:t>
      </w:r>
      <w:r>
        <w:rPr>
          <w:rFonts w:ascii="Times New Roman"/>
          <w:b w:val="false"/>
          <w:i w:val="false"/>
          <w:color w:val="000000"/>
          <w:sz w:val="28"/>
        </w:rPr>
        <w:t>
      г) от воздействия ветра и атмосферных осадков;</w:t>
      </w:r>
      <w:r>
        <w:br/>
      </w:r>
      <w:r>
        <w:rPr>
          <w:rFonts w:ascii="Times New Roman"/>
          <w:b w:val="false"/>
          <w:i w:val="false"/>
          <w:color w:val="000000"/>
          <w:sz w:val="28"/>
        </w:rPr>
        <w:t>
</w:t>
      </w:r>
      <w:r>
        <w:rPr>
          <w:rFonts w:ascii="Times New Roman"/>
          <w:b w:val="false"/>
          <w:i w:val="false"/>
          <w:color w:val="000000"/>
          <w:sz w:val="28"/>
        </w:rPr>
        <w:t>
      д) от сейсмических воздействий;</w:t>
      </w:r>
      <w:r>
        <w:br/>
      </w:r>
      <w:r>
        <w:rPr>
          <w:rFonts w:ascii="Times New Roman"/>
          <w:b w:val="false"/>
          <w:i w:val="false"/>
          <w:color w:val="000000"/>
          <w:sz w:val="28"/>
        </w:rPr>
        <w:t>
</w:t>
      </w:r>
      <w:r>
        <w:rPr>
          <w:rFonts w:ascii="Times New Roman"/>
          <w:b w:val="false"/>
          <w:i w:val="false"/>
          <w:color w:val="000000"/>
          <w:sz w:val="28"/>
        </w:rPr>
        <w:t>
      е) от температурных воздействий;</w:t>
      </w:r>
      <w:r>
        <w:br/>
      </w:r>
      <w:r>
        <w:rPr>
          <w:rFonts w:ascii="Times New Roman"/>
          <w:b w:val="false"/>
          <w:i w:val="false"/>
          <w:color w:val="000000"/>
          <w:sz w:val="28"/>
        </w:rPr>
        <w:t>
</w:t>
      </w:r>
      <w:r>
        <w:rPr>
          <w:rFonts w:ascii="Times New Roman"/>
          <w:b w:val="false"/>
          <w:i w:val="false"/>
          <w:color w:val="000000"/>
          <w:sz w:val="28"/>
        </w:rPr>
        <w:t>
      ж) от осадок оснований и фундаментов, усадки материала конструктивных элементов;</w:t>
      </w:r>
      <w:r>
        <w:br/>
      </w:r>
      <w:r>
        <w:rPr>
          <w:rFonts w:ascii="Times New Roman"/>
          <w:b w:val="false"/>
          <w:i w:val="false"/>
          <w:color w:val="000000"/>
          <w:sz w:val="28"/>
        </w:rPr>
        <w:t>
</w:t>
      </w:r>
      <w:r>
        <w:rPr>
          <w:rFonts w:ascii="Times New Roman"/>
          <w:b w:val="false"/>
          <w:i w:val="false"/>
          <w:color w:val="000000"/>
          <w:sz w:val="28"/>
        </w:rPr>
        <w:t>
      и) от строительно-монтажного, технологического, ремонтного и эксплуатационного оборудования;</w:t>
      </w:r>
      <w:r>
        <w:br/>
      </w:r>
      <w:r>
        <w:rPr>
          <w:rFonts w:ascii="Times New Roman"/>
          <w:b w:val="false"/>
          <w:i w:val="false"/>
          <w:color w:val="000000"/>
          <w:sz w:val="28"/>
        </w:rPr>
        <w:t>
</w:t>
      </w:r>
      <w:r>
        <w:rPr>
          <w:rFonts w:ascii="Times New Roman"/>
          <w:b w:val="false"/>
          <w:i w:val="false"/>
          <w:color w:val="000000"/>
          <w:sz w:val="28"/>
        </w:rPr>
        <w:t>
      11.5 требования безопасности к трассе автомобильной дороги:</w:t>
      </w:r>
      <w:r>
        <w:br/>
      </w:r>
      <w:r>
        <w:rPr>
          <w:rFonts w:ascii="Times New Roman"/>
          <w:b w:val="false"/>
          <w:i w:val="false"/>
          <w:color w:val="000000"/>
          <w:sz w:val="28"/>
        </w:rPr>
        <w:t>
</w:t>
      </w:r>
      <w:r>
        <w:rPr>
          <w:rFonts w:ascii="Times New Roman"/>
          <w:b w:val="false"/>
          <w:i w:val="false"/>
          <w:color w:val="000000"/>
          <w:sz w:val="28"/>
        </w:rPr>
        <w:t>
      а) параметры геометрических элементов плана, продольного и поперечного профиля должны назначаться исходя из расчетной скорости движения транспортных средств, принятой для данной категории автомобильной дороги;</w:t>
      </w:r>
      <w:r>
        <w:br/>
      </w:r>
      <w:r>
        <w:rPr>
          <w:rFonts w:ascii="Times New Roman"/>
          <w:b w:val="false"/>
          <w:i w:val="false"/>
          <w:color w:val="000000"/>
          <w:sz w:val="28"/>
        </w:rPr>
        <w:t>
</w:t>
      </w:r>
      <w:r>
        <w:rPr>
          <w:rFonts w:ascii="Times New Roman"/>
          <w:b w:val="false"/>
          <w:i w:val="false"/>
          <w:color w:val="000000"/>
          <w:sz w:val="28"/>
        </w:rPr>
        <w:t>
      б) допустимый диапазон изменения расчетных скоростей, обеспечивающий безопасные условия движения, устанавливается дифференцированно для каждой категории автомобильной дороги;</w:t>
      </w:r>
      <w:r>
        <w:br/>
      </w:r>
      <w:r>
        <w:rPr>
          <w:rFonts w:ascii="Times New Roman"/>
          <w:b w:val="false"/>
          <w:i w:val="false"/>
          <w:color w:val="000000"/>
          <w:sz w:val="28"/>
        </w:rPr>
        <w:t>
</w:t>
      </w:r>
      <w:r>
        <w:rPr>
          <w:rFonts w:ascii="Times New Roman"/>
          <w:b w:val="false"/>
          <w:i w:val="false"/>
          <w:color w:val="000000"/>
          <w:sz w:val="28"/>
        </w:rPr>
        <w:t>
      в) проектирование автомобильной дороги в плане и продольном профиле следует осуществлять, как пространственную кривую элементы которой гармонично сочетаются между собой и окружающим ландшафтом местности. При этом следует предусматривать соразмерность прямолинейных и криволинейных отрезков по их протяженности на смежных участках и всей длине автомобильной дороги;</w:t>
      </w:r>
      <w:r>
        <w:br/>
      </w:r>
      <w:r>
        <w:rPr>
          <w:rFonts w:ascii="Times New Roman"/>
          <w:b w:val="false"/>
          <w:i w:val="false"/>
          <w:color w:val="000000"/>
          <w:sz w:val="28"/>
        </w:rPr>
        <w:t>
</w:t>
      </w:r>
      <w:r>
        <w:rPr>
          <w:rFonts w:ascii="Times New Roman"/>
          <w:b w:val="false"/>
          <w:i w:val="false"/>
          <w:color w:val="000000"/>
          <w:sz w:val="28"/>
        </w:rPr>
        <w:t>
      г) продольный уклон должен обеспечивать возможность безопасной реализации допустимых скоростей движения транспортных средств для соответствующих классов и категорий автомобильных дорог и условий движения. При необходимости применения предельных продольных уклонов в целях повышения пропускной способности дорог и безопасности дорожного движения, следует предусматривать устройство дополнительных полос и аварийных съездов;</w:t>
      </w:r>
      <w:r>
        <w:br/>
      </w:r>
      <w:r>
        <w:rPr>
          <w:rFonts w:ascii="Times New Roman"/>
          <w:b w:val="false"/>
          <w:i w:val="false"/>
          <w:color w:val="000000"/>
          <w:sz w:val="28"/>
        </w:rPr>
        <w:t>
</w:t>
      </w:r>
      <w:r>
        <w:rPr>
          <w:rFonts w:ascii="Times New Roman"/>
          <w:b w:val="false"/>
          <w:i w:val="false"/>
          <w:color w:val="000000"/>
          <w:sz w:val="28"/>
        </w:rPr>
        <w:t>
      д) сочетание элементов трассы в плане и продольном профиле должны обеспечивать зрительное однозначное понимание направления автомобильной дороги на расстоянии, обеспечивающим безопасное и комфортное движение с разрешҰнной скоростью, своевременное информирование водителей об изменении направления движения, о приближении к местам, требующим повышенного внимания при вождении, исключать возможность возникновения зрительных иллюзий и ошибочных действий водителей;</w:t>
      </w:r>
      <w:r>
        <w:br/>
      </w:r>
      <w:r>
        <w:rPr>
          <w:rFonts w:ascii="Times New Roman"/>
          <w:b w:val="false"/>
          <w:i w:val="false"/>
          <w:color w:val="000000"/>
          <w:sz w:val="28"/>
        </w:rPr>
        <w:t>
</w:t>
      </w:r>
      <w:r>
        <w:rPr>
          <w:rFonts w:ascii="Times New Roman"/>
          <w:b w:val="false"/>
          <w:i w:val="false"/>
          <w:color w:val="000000"/>
          <w:sz w:val="28"/>
        </w:rPr>
        <w:t>
      е) параметры плана и продольного профиля должны обеспечивать видимость поверхности проезжей части и встречного автомобиля на расстояниях, не менее установленных для соответствующих категорий автомобильных дорог;</w:t>
      </w:r>
      <w:r>
        <w:br/>
      </w:r>
      <w:r>
        <w:rPr>
          <w:rFonts w:ascii="Times New Roman"/>
          <w:b w:val="false"/>
          <w:i w:val="false"/>
          <w:color w:val="000000"/>
          <w:sz w:val="28"/>
        </w:rPr>
        <w:t>
</w:t>
      </w:r>
      <w:r>
        <w:rPr>
          <w:rFonts w:ascii="Times New Roman"/>
          <w:b w:val="false"/>
          <w:i w:val="false"/>
          <w:color w:val="000000"/>
          <w:sz w:val="28"/>
        </w:rPr>
        <w:t>
      ж) кривые в плане должны обеспечивать зрительную плавность трассы и увязку ее с окружающим ландшафтом местности. Они могут иметь постоянную или переменную кривизну. Наименьшие радиусы кривых должны назначаться исходя из удобства и комфортабельности движения, а в стесненных условиях - устойчивости автомобиля при движении с расчетной скоростью по чистому и влажному дорожному покрытию. Радиусы смежных кривых в плане не должны отличаться друг от друга более чем в 1,3 раза;</w:t>
      </w:r>
      <w:r>
        <w:br/>
      </w:r>
      <w:r>
        <w:rPr>
          <w:rFonts w:ascii="Times New Roman"/>
          <w:b w:val="false"/>
          <w:i w:val="false"/>
          <w:color w:val="000000"/>
          <w:sz w:val="28"/>
        </w:rPr>
        <w:t>
</w:t>
      </w:r>
      <w:r>
        <w:rPr>
          <w:rFonts w:ascii="Times New Roman"/>
          <w:b w:val="false"/>
          <w:i w:val="false"/>
          <w:color w:val="000000"/>
          <w:sz w:val="28"/>
        </w:rPr>
        <w:t>
      11.6. автомобильная дорога должна иметь установленное количество полос движения, позволяющее обеспечить пропуск транспортного потока расчетной интенсивности с допустимым уровнем загрузки автомобильной дороги движением;</w:t>
      </w:r>
      <w:r>
        <w:br/>
      </w:r>
      <w:r>
        <w:rPr>
          <w:rFonts w:ascii="Times New Roman"/>
          <w:b w:val="false"/>
          <w:i w:val="false"/>
          <w:color w:val="000000"/>
          <w:sz w:val="28"/>
        </w:rPr>
        <w:t>
</w:t>
      </w:r>
      <w:r>
        <w:rPr>
          <w:rFonts w:ascii="Times New Roman"/>
          <w:b w:val="false"/>
          <w:i w:val="false"/>
          <w:color w:val="000000"/>
          <w:sz w:val="28"/>
        </w:rPr>
        <w:t>
      11.7. ширина полосы движения должна обеспечивать возможность безопасной реализации скорости движения, допускаемой в конкретных дорожных условиях для автомобильных дорог различного назначения, класса и категории, а также видов транспортных средств;</w:t>
      </w:r>
      <w:r>
        <w:br/>
      </w:r>
      <w:r>
        <w:rPr>
          <w:rFonts w:ascii="Times New Roman"/>
          <w:b w:val="false"/>
          <w:i w:val="false"/>
          <w:color w:val="000000"/>
          <w:sz w:val="28"/>
        </w:rPr>
        <w:t>
</w:t>
      </w:r>
      <w:r>
        <w:rPr>
          <w:rFonts w:ascii="Times New Roman"/>
          <w:b w:val="false"/>
          <w:i w:val="false"/>
          <w:color w:val="000000"/>
          <w:sz w:val="28"/>
        </w:rPr>
        <w:t>
      11.8 на дорогах всех категорий следует предусматривать устройство обочин, ширину которых следует назначать исходя из условий обеспечения:</w:t>
      </w:r>
      <w:r>
        <w:br/>
      </w:r>
      <w:r>
        <w:rPr>
          <w:rFonts w:ascii="Times New Roman"/>
          <w:b w:val="false"/>
          <w:i w:val="false"/>
          <w:color w:val="000000"/>
          <w:sz w:val="28"/>
        </w:rPr>
        <w:t>
</w:t>
      </w:r>
      <w:r>
        <w:rPr>
          <w:rFonts w:ascii="Times New Roman"/>
          <w:b w:val="false"/>
          <w:i w:val="false"/>
          <w:color w:val="000000"/>
          <w:sz w:val="28"/>
        </w:rPr>
        <w:t>
      а) устойчивости конструкции земляного полотна;</w:t>
      </w:r>
      <w:r>
        <w:br/>
      </w:r>
      <w:r>
        <w:rPr>
          <w:rFonts w:ascii="Times New Roman"/>
          <w:b w:val="false"/>
          <w:i w:val="false"/>
          <w:color w:val="000000"/>
          <w:sz w:val="28"/>
        </w:rPr>
        <w:t>
</w:t>
      </w:r>
      <w:r>
        <w:rPr>
          <w:rFonts w:ascii="Times New Roman"/>
          <w:b w:val="false"/>
          <w:i w:val="false"/>
          <w:color w:val="000000"/>
          <w:sz w:val="28"/>
        </w:rPr>
        <w:t>
      б) создания пространства, позволяющего избежать или снизить тяжесть последствия дорожно-транспортных происшествий;</w:t>
      </w:r>
      <w:r>
        <w:br/>
      </w:r>
      <w:r>
        <w:rPr>
          <w:rFonts w:ascii="Times New Roman"/>
          <w:b w:val="false"/>
          <w:i w:val="false"/>
          <w:color w:val="000000"/>
          <w:sz w:val="28"/>
        </w:rPr>
        <w:t>
</w:t>
      </w:r>
      <w:r>
        <w:rPr>
          <w:rFonts w:ascii="Times New Roman"/>
          <w:b w:val="false"/>
          <w:i w:val="false"/>
          <w:color w:val="000000"/>
          <w:sz w:val="28"/>
        </w:rPr>
        <w:t>
      в) реализации разрешенных скоростей движения для дорог различных классов и категорий, а также типов транспортных средств;</w:t>
      </w:r>
      <w:r>
        <w:br/>
      </w:r>
      <w:r>
        <w:rPr>
          <w:rFonts w:ascii="Times New Roman"/>
          <w:b w:val="false"/>
          <w:i w:val="false"/>
          <w:color w:val="000000"/>
          <w:sz w:val="28"/>
        </w:rPr>
        <w:t>
</w:t>
      </w:r>
      <w:r>
        <w:rPr>
          <w:rFonts w:ascii="Times New Roman"/>
          <w:b w:val="false"/>
          <w:i w:val="false"/>
          <w:color w:val="000000"/>
          <w:sz w:val="28"/>
        </w:rPr>
        <w:t>
      г) возможности для кратковременной остановки транспортных средств за пределами проезжей части дорог соответствующих категорий без помех для движущегося транспортного потока;</w:t>
      </w:r>
      <w:r>
        <w:br/>
      </w:r>
      <w:r>
        <w:rPr>
          <w:rFonts w:ascii="Times New Roman"/>
          <w:b w:val="false"/>
          <w:i w:val="false"/>
          <w:color w:val="000000"/>
          <w:sz w:val="28"/>
        </w:rPr>
        <w:t>
</w:t>
      </w:r>
      <w:r>
        <w:rPr>
          <w:rFonts w:ascii="Times New Roman"/>
          <w:b w:val="false"/>
          <w:i w:val="false"/>
          <w:color w:val="000000"/>
          <w:sz w:val="28"/>
        </w:rPr>
        <w:t>
      11.9 на автомобильных дорогах в зависимости от класса и категории дороги, а также на участках других автомобильных дорог, где запрещены остановки и стоянки автомобилей, должны проектироваться площадки для аварийной остановки автомобилей и иметь размеры, достаточные для размещения прогнозируемого количества автомобилей. Площадки должны быть оборудованы переходно-скоростными полосами, а расстояния между ними следует устанавливать в зависимости от интенсивности движения на дороге;</w:t>
      </w:r>
      <w:r>
        <w:br/>
      </w:r>
      <w:r>
        <w:rPr>
          <w:rFonts w:ascii="Times New Roman"/>
          <w:b w:val="false"/>
          <w:i w:val="false"/>
          <w:color w:val="000000"/>
          <w:sz w:val="28"/>
        </w:rPr>
        <w:t>
</w:t>
      </w:r>
      <w:r>
        <w:rPr>
          <w:rFonts w:ascii="Times New Roman"/>
          <w:b w:val="false"/>
          <w:i w:val="false"/>
          <w:color w:val="000000"/>
          <w:sz w:val="28"/>
        </w:rPr>
        <w:t>
      11.10. для обеспечения безопасности движения транспортных средств на крутых затяжных спусках вдоль полосы движения транспортных средств, идущих на спуск, должны быть предусмотрены площадки для вынужденной остановки в экстренных случаях, располагаемые через установленные интервалы;</w:t>
      </w:r>
      <w:r>
        <w:br/>
      </w:r>
      <w:r>
        <w:rPr>
          <w:rFonts w:ascii="Times New Roman"/>
          <w:b w:val="false"/>
          <w:i w:val="false"/>
          <w:color w:val="000000"/>
          <w:sz w:val="28"/>
        </w:rPr>
        <w:t>
</w:t>
      </w:r>
      <w:r>
        <w:rPr>
          <w:rFonts w:ascii="Times New Roman"/>
          <w:b w:val="false"/>
          <w:i w:val="false"/>
          <w:color w:val="000000"/>
          <w:sz w:val="28"/>
        </w:rPr>
        <w:t>
      11.11. автомобильные дороги соответствующего класса и категории с целью предупреждения выезда транспортного средства на полосу встречного движения и снижения риска лобового столкновения, должны иметь разделительную полосу или проектироваться на самостоятельном для каждого направления движения земляном полотне. Минимальная ширина разделительной полосы в зависимости от класса и категории автомобильной дороги должна иметь размеры, необходимые для размещения полос безопасности и установки дорожных ограждений. При проектировании разделительной полосы должны быть обеспечены условия безопасного водоотвода с проезжей части;</w:t>
      </w:r>
      <w:r>
        <w:br/>
      </w:r>
      <w:r>
        <w:rPr>
          <w:rFonts w:ascii="Times New Roman"/>
          <w:b w:val="false"/>
          <w:i w:val="false"/>
          <w:color w:val="000000"/>
          <w:sz w:val="28"/>
        </w:rPr>
        <w:t>
</w:t>
      </w:r>
      <w:r>
        <w:rPr>
          <w:rFonts w:ascii="Times New Roman"/>
          <w:b w:val="false"/>
          <w:i w:val="false"/>
          <w:color w:val="000000"/>
          <w:sz w:val="28"/>
        </w:rPr>
        <w:t>
      11.12. поперечный уклон проезжей части и обочин автомобильной дороги должен обеспечивать сток поверхностных вод;</w:t>
      </w:r>
      <w:r>
        <w:br/>
      </w:r>
      <w:r>
        <w:rPr>
          <w:rFonts w:ascii="Times New Roman"/>
          <w:b w:val="false"/>
          <w:i w:val="false"/>
          <w:color w:val="000000"/>
          <w:sz w:val="28"/>
        </w:rPr>
        <w:t>
</w:t>
      </w:r>
      <w:r>
        <w:rPr>
          <w:rFonts w:ascii="Times New Roman"/>
          <w:b w:val="false"/>
          <w:i w:val="false"/>
          <w:color w:val="000000"/>
          <w:sz w:val="28"/>
        </w:rPr>
        <w:t>
      11.13. принятые в проектной документации автомобильной дороги тип и несущая способность конструкции дорожной одежды должны соответствовать требованиям безопасного и бесперебойного пропуска транспортных потоков заданной интенсивности и состава с разрешенной скоростью движения по автомобильным дорогам различных классов и категорий с учетом современных весовых параметров транспортных средств, установленных законодательством государств-членов Таможенного союза. Показатели ровности и сцепных качеств дорожных покрытий должны соответствовать требованиям безопасного движения транспортных средств с разрешенной скоростью по автомобильным дорогам различных классов и категорий;</w:t>
      </w:r>
      <w:r>
        <w:br/>
      </w:r>
      <w:r>
        <w:rPr>
          <w:rFonts w:ascii="Times New Roman"/>
          <w:b w:val="false"/>
          <w:i w:val="false"/>
          <w:color w:val="000000"/>
          <w:sz w:val="28"/>
        </w:rPr>
        <w:t>
</w:t>
      </w:r>
      <w:r>
        <w:rPr>
          <w:rFonts w:ascii="Times New Roman"/>
          <w:b w:val="false"/>
          <w:i w:val="false"/>
          <w:color w:val="000000"/>
          <w:sz w:val="28"/>
        </w:rPr>
        <w:t>
      11.14. при проектировании автомобильных дорог технические средства организации движения на автомобильной дороге должны составлять единую систему управления дорожным движением, позволяющую водителю обеспечить безопасное совершение маневра или изменение режима движения;</w:t>
      </w:r>
      <w:r>
        <w:br/>
      </w:r>
      <w:r>
        <w:rPr>
          <w:rFonts w:ascii="Times New Roman"/>
          <w:b w:val="false"/>
          <w:i w:val="false"/>
          <w:color w:val="000000"/>
          <w:sz w:val="28"/>
        </w:rPr>
        <w:t>
</w:t>
      </w:r>
      <w:r>
        <w:rPr>
          <w:rFonts w:ascii="Times New Roman"/>
          <w:b w:val="false"/>
          <w:i w:val="false"/>
          <w:color w:val="000000"/>
          <w:sz w:val="28"/>
        </w:rPr>
        <w:t>
      11.15. при проектировании автомобильных дорог должны предусматриваться удерживающие дорожные ограждения в потенциально опасных местах возможного возникновения дорожно-транспортных происшествий:</w:t>
      </w:r>
      <w:r>
        <w:br/>
      </w:r>
      <w:r>
        <w:rPr>
          <w:rFonts w:ascii="Times New Roman"/>
          <w:b w:val="false"/>
          <w:i w:val="false"/>
          <w:color w:val="000000"/>
          <w:sz w:val="28"/>
        </w:rPr>
        <w:t>
</w:t>
      </w:r>
      <w:r>
        <w:rPr>
          <w:rFonts w:ascii="Times New Roman"/>
          <w:b w:val="false"/>
          <w:i w:val="false"/>
          <w:color w:val="000000"/>
          <w:sz w:val="28"/>
        </w:rPr>
        <w:t>
      а) на участках автомобильной дороги, с высокими насыпями и (или) крутыми откосами земляного полтона, а также при близком расположении проходящих вдоль железных дорог, болот, оврагов, водных потоков, горных ущелий и склонов;</w:t>
      </w:r>
      <w:r>
        <w:br/>
      </w:r>
      <w:r>
        <w:rPr>
          <w:rFonts w:ascii="Times New Roman"/>
          <w:b w:val="false"/>
          <w:i w:val="false"/>
          <w:color w:val="000000"/>
          <w:sz w:val="28"/>
        </w:rPr>
        <w:t>
</w:t>
      </w:r>
      <w:r>
        <w:rPr>
          <w:rFonts w:ascii="Times New Roman"/>
          <w:b w:val="false"/>
          <w:i w:val="false"/>
          <w:color w:val="000000"/>
          <w:sz w:val="28"/>
        </w:rPr>
        <w:t>
      б) на автомагистралях и скоростных дорогах, а также разделительной полосе многополосных автомобильных дорог, транспортных развязках, кривых в плане с недостаточной видимостью;</w:t>
      </w:r>
      <w:r>
        <w:br/>
      </w:r>
      <w:r>
        <w:rPr>
          <w:rFonts w:ascii="Times New Roman"/>
          <w:b w:val="false"/>
          <w:i w:val="false"/>
          <w:color w:val="000000"/>
          <w:sz w:val="28"/>
        </w:rPr>
        <w:t>
</w:t>
      </w:r>
      <w:r>
        <w:rPr>
          <w:rFonts w:ascii="Times New Roman"/>
          <w:b w:val="false"/>
          <w:i w:val="false"/>
          <w:color w:val="000000"/>
          <w:sz w:val="28"/>
        </w:rPr>
        <w:t>
      в) на участках, проходящих по мостам, путепроводам, эстакадам и иным специальным дорожным сооружениям;</w:t>
      </w:r>
      <w:r>
        <w:br/>
      </w:r>
      <w:r>
        <w:rPr>
          <w:rFonts w:ascii="Times New Roman"/>
          <w:b w:val="false"/>
          <w:i w:val="false"/>
          <w:color w:val="000000"/>
          <w:sz w:val="28"/>
        </w:rPr>
        <w:t>
</w:t>
      </w:r>
      <w:r>
        <w:rPr>
          <w:rFonts w:ascii="Times New Roman"/>
          <w:b w:val="false"/>
          <w:i w:val="false"/>
          <w:color w:val="000000"/>
          <w:sz w:val="28"/>
        </w:rPr>
        <w:t>
      г) у опор путепроводов, линий электропередач, связи, освещения, отдельных дорожных знаков индивидуального исполнения, а также иных коммуникаций и сооружений, расположенных в непосредственной близости от проезжей части;</w:t>
      </w:r>
      <w:r>
        <w:br/>
      </w:r>
      <w:r>
        <w:rPr>
          <w:rFonts w:ascii="Times New Roman"/>
          <w:b w:val="false"/>
          <w:i w:val="false"/>
          <w:color w:val="000000"/>
          <w:sz w:val="28"/>
        </w:rPr>
        <w:t>
</w:t>
      </w:r>
      <w:r>
        <w:rPr>
          <w:rFonts w:ascii="Times New Roman"/>
          <w:b w:val="false"/>
          <w:i w:val="false"/>
          <w:color w:val="000000"/>
          <w:sz w:val="28"/>
        </w:rPr>
        <w:t>
      11.16. при проектировании автомобильных дорог, проходящих через населенные пункты, должны предусматриваться пешеходные дорожки или тротуары, а при необходимости и велосипедные дорожки. Пешеходные и велосипедные дорожки должны проектироваться при необходимости и вне населҰнных пунктов вдоль сооружаемых или реконструируемых автомобильных дорог. При этом допускается организация совмещенного велосипедного и автомобильного движения на одной проезжей части в зависимости от разрешенной скорости, интенсивности и состава движения, а также способов разделения велосипедного и автомобильного движения и т.д.;</w:t>
      </w:r>
      <w:r>
        <w:br/>
      </w:r>
      <w:r>
        <w:rPr>
          <w:rFonts w:ascii="Times New Roman"/>
          <w:b w:val="false"/>
          <w:i w:val="false"/>
          <w:color w:val="000000"/>
          <w:sz w:val="28"/>
        </w:rPr>
        <w:t>
</w:t>
      </w:r>
      <w:r>
        <w:rPr>
          <w:rFonts w:ascii="Times New Roman"/>
          <w:b w:val="false"/>
          <w:i w:val="false"/>
          <w:color w:val="000000"/>
          <w:sz w:val="28"/>
        </w:rPr>
        <w:t>
      11.17. при проектировании вновь строящихся автомобильных дорог или при создании искусственного освещения на существующей сети автомобильных дорог, искусственное освещение необходимо предусмотреть в первую очередь:</w:t>
      </w:r>
      <w:r>
        <w:br/>
      </w:r>
      <w:r>
        <w:rPr>
          <w:rFonts w:ascii="Times New Roman"/>
          <w:b w:val="false"/>
          <w:i w:val="false"/>
          <w:color w:val="000000"/>
          <w:sz w:val="28"/>
        </w:rPr>
        <w:t>
</w:t>
      </w:r>
      <w:r>
        <w:rPr>
          <w:rFonts w:ascii="Times New Roman"/>
          <w:b w:val="false"/>
          <w:i w:val="false"/>
          <w:color w:val="000000"/>
          <w:sz w:val="28"/>
        </w:rPr>
        <w:t>
      а) в пределах населенных пунктов;</w:t>
      </w:r>
      <w:r>
        <w:br/>
      </w:r>
      <w:r>
        <w:rPr>
          <w:rFonts w:ascii="Times New Roman"/>
          <w:b w:val="false"/>
          <w:i w:val="false"/>
          <w:color w:val="000000"/>
          <w:sz w:val="28"/>
        </w:rPr>
        <w:t>
</w:t>
      </w:r>
      <w:r>
        <w:rPr>
          <w:rFonts w:ascii="Times New Roman"/>
          <w:b w:val="false"/>
          <w:i w:val="false"/>
          <w:color w:val="000000"/>
          <w:sz w:val="28"/>
        </w:rPr>
        <w:t>
      б) на пересечениях магистральных автомобильных дорог между собой и с железными дорогами;</w:t>
      </w:r>
      <w:r>
        <w:br/>
      </w:r>
      <w:r>
        <w:rPr>
          <w:rFonts w:ascii="Times New Roman"/>
          <w:b w:val="false"/>
          <w:i w:val="false"/>
          <w:color w:val="000000"/>
          <w:sz w:val="28"/>
        </w:rPr>
        <w:t>
</w:t>
      </w:r>
      <w:r>
        <w:rPr>
          <w:rFonts w:ascii="Times New Roman"/>
          <w:b w:val="false"/>
          <w:i w:val="false"/>
          <w:color w:val="000000"/>
          <w:sz w:val="28"/>
        </w:rPr>
        <w:t>
      в) на мостах, путепроводах и эстакадах длиной более 100 м;</w:t>
      </w:r>
      <w:r>
        <w:br/>
      </w:r>
      <w:r>
        <w:rPr>
          <w:rFonts w:ascii="Times New Roman"/>
          <w:b w:val="false"/>
          <w:i w:val="false"/>
          <w:color w:val="000000"/>
          <w:sz w:val="28"/>
        </w:rPr>
        <w:t>
</w:t>
      </w:r>
      <w:r>
        <w:rPr>
          <w:rFonts w:ascii="Times New Roman"/>
          <w:b w:val="false"/>
          <w:i w:val="false"/>
          <w:color w:val="000000"/>
          <w:sz w:val="28"/>
        </w:rPr>
        <w:t>
      г) на постах взимания платы за проезд на платных автомобильных дорогах;</w:t>
      </w:r>
      <w:r>
        <w:br/>
      </w:r>
      <w:r>
        <w:rPr>
          <w:rFonts w:ascii="Times New Roman"/>
          <w:b w:val="false"/>
          <w:i w:val="false"/>
          <w:color w:val="000000"/>
          <w:sz w:val="28"/>
        </w:rPr>
        <w:t>
</w:t>
      </w:r>
      <w:r>
        <w:rPr>
          <w:rFonts w:ascii="Times New Roman"/>
          <w:b w:val="false"/>
          <w:i w:val="false"/>
          <w:color w:val="000000"/>
          <w:sz w:val="28"/>
        </w:rPr>
        <w:t>
      д) в тоннелях и на подходах к ним;</w:t>
      </w:r>
      <w:r>
        <w:br/>
      </w:r>
      <w:r>
        <w:rPr>
          <w:rFonts w:ascii="Times New Roman"/>
          <w:b w:val="false"/>
          <w:i w:val="false"/>
          <w:color w:val="000000"/>
          <w:sz w:val="28"/>
        </w:rPr>
        <w:t>
</w:t>
      </w:r>
      <w:r>
        <w:rPr>
          <w:rFonts w:ascii="Times New Roman"/>
          <w:b w:val="false"/>
          <w:i w:val="false"/>
          <w:color w:val="000000"/>
          <w:sz w:val="28"/>
        </w:rPr>
        <w:t>
      е) на подъездах к сооружениям и объектам дорожного и придорожного сервиса;</w:t>
      </w:r>
      <w:r>
        <w:br/>
      </w:r>
      <w:r>
        <w:rPr>
          <w:rFonts w:ascii="Times New Roman"/>
          <w:b w:val="false"/>
          <w:i w:val="false"/>
          <w:color w:val="000000"/>
          <w:sz w:val="28"/>
        </w:rPr>
        <w:t>
</w:t>
      </w:r>
      <w:r>
        <w:rPr>
          <w:rFonts w:ascii="Times New Roman"/>
          <w:b w:val="false"/>
          <w:i w:val="false"/>
          <w:color w:val="000000"/>
          <w:sz w:val="28"/>
        </w:rPr>
        <w:t>
      ж) у постов транспортного и весогабаритного контроля, пограничной, таможенной, санитарно-эпидемиологической, ветеринарной и дорожно-патрульной службы;</w:t>
      </w:r>
      <w:r>
        <w:br/>
      </w:r>
      <w:r>
        <w:rPr>
          <w:rFonts w:ascii="Times New Roman"/>
          <w:b w:val="false"/>
          <w:i w:val="false"/>
          <w:color w:val="000000"/>
          <w:sz w:val="28"/>
        </w:rPr>
        <w:t>
</w:t>
      </w:r>
      <w:r>
        <w:rPr>
          <w:rFonts w:ascii="Times New Roman"/>
          <w:b w:val="false"/>
          <w:i w:val="false"/>
          <w:color w:val="000000"/>
          <w:sz w:val="28"/>
        </w:rPr>
        <w:t>
      11.18. при проектировании автомобильных дорог должно быть предусмотрено устройство площадок для кратковременного отдыха водителей и пассажиров в пути;</w:t>
      </w:r>
      <w:r>
        <w:br/>
      </w:r>
      <w:r>
        <w:rPr>
          <w:rFonts w:ascii="Times New Roman"/>
          <w:b w:val="false"/>
          <w:i w:val="false"/>
          <w:color w:val="000000"/>
          <w:sz w:val="28"/>
        </w:rPr>
        <w:t>
</w:t>
      </w:r>
      <w:r>
        <w:rPr>
          <w:rFonts w:ascii="Times New Roman"/>
          <w:b w:val="false"/>
          <w:i w:val="false"/>
          <w:color w:val="000000"/>
          <w:sz w:val="28"/>
        </w:rPr>
        <w:t>
      11.19. в местах остановок общественного транспорта при проектировании автомобильных дорог должны предусматриваться посадочные площадки или павильоны;</w:t>
      </w:r>
      <w:r>
        <w:br/>
      </w:r>
      <w:r>
        <w:rPr>
          <w:rFonts w:ascii="Times New Roman"/>
          <w:b w:val="false"/>
          <w:i w:val="false"/>
          <w:color w:val="000000"/>
          <w:sz w:val="28"/>
        </w:rPr>
        <w:t>
</w:t>
      </w:r>
      <w:r>
        <w:rPr>
          <w:rFonts w:ascii="Times New Roman"/>
          <w:b w:val="false"/>
          <w:i w:val="false"/>
          <w:color w:val="000000"/>
          <w:sz w:val="28"/>
        </w:rPr>
        <w:t>
      11.20 при проектировании параметров элементов плана и продольного профиля автомобильной дороги, обеспечивающих доступ к объектам дорожного и придорожного сервиса, не должны ухудшаться дорожные условия в зоне их расположения и возникать затруднения в организации дорожного движения, снижающие безопасность потребителей транспортных услуг;</w:t>
      </w:r>
      <w:r>
        <w:br/>
      </w:r>
      <w:r>
        <w:rPr>
          <w:rFonts w:ascii="Times New Roman"/>
          <w:b w:val="false"/>
          <w:i w:val="false"/>
          <w:color w:val="000000"/>
          <w:sz w:val="28"/>
        </w:rPr>
        <w:t>
</w:t>
      </w:r>
      <w:r>
        <w:rPr>
          <w:rFonts w:ascii="Times New Roman"/>
          <w:b w:val="false"/>
          <w:i w:val="false"/>
          <w:color w:val="000000"/>
          <w:sz w:val="28"/>
        </w:rPr>
        <w:t>
      11.21 при пересечении проектируемой автомобильной дороги с подземными инженерными коммуникациями должны быть предусмотрены меры, обеспечивающие сохранность этих коммуникаций под воздействием нагрузок вызванных автомобильной дорогой, а также соблюдение размеров охранных зон, установленных для этих коммуникаций;</w:t>
      </w:r>
      <w:r>
        <w:br/>
      </w:r>
      <w:r>
        <w:rPr>
          <w:rFonts w:ascii="Times New Roman"/>
          <w:b w:val="false"/>
          <w:i w:val="false"/>
          <w:color w:val="000000"/>
          <w:sz w:val="28"/>
        </w:rPr>
        <w:t>
</w:t>
      </w:r>
      <w:r>
        <w:rPr>
          <w:rFonts w:ascii="Times New Roman"/>
          <w:b w:val="false"/>
          <w:i w:val="false"/>
          <w:color w:val="000000"/>
          <w:sz w:val="28"/>
        </w:rPr>
        <w:t>
      11.22 при проектировании следует предусматривать равную с остальными категориями населения возможность доступности всех видов услуг, представляемых автомобильными дорогами для всех категорий участников дорожного движения с ограниченными возможностями;</w:t>
      </w:r>
      <w:r>
        <w:br/>
      </w:r>
      <w:r>
        <w:rPr>
          <w:rFonts w:ascii="Times New Roman"/>
          <w:b w:val="false"/>
          <w:i w:val="false"/>
          <w:color w:val="000000"/>
          <w:sz w:val="28"/>
        </w:rPr>
        <w:t>
</w:t>
      </w:r>
      <w:r>
        <w:rPr>
          <w:rFonts w:ascii="Times New Roman"/>
          <w:b w:val="false"/>
          <w:i w:val="false"/>
          <w:color w:val="000000"/>
          <w:sz w:val="28"/>
        </w:rPr>
        <w:t>
      11.23 при проектировании новых и реконструкции существующих мостов следует принимать проектные решения, обеспечивающие:</w:t>
      </w:r>
      <w:r>
        <w:br/>
      </w:r>
      <w:r>
        <w:rPr>
          <w:rFonts w:ascii="Times New Roman"/>
          <w:b w:val="false"/>
          <w:i w:val="false"/>
          <w:color w:val="000000"/>
          <w:sz w:val="28"/>
        </w:rPr>
        <w:t>
</w:t>
      </w:r>
      <w:r>
        <w:rPr>
          <w:rFonts w:ascii="Times New Roman"/>
          <w:b w:val="false"/>
          <w:i w:val="false"/>
          <w:color w:val="000000"/>
          <w:sz w:val="28"/>
        </w:rPr>
        <w:t>
      а) надежность, долговечность и бесперебойность эксплуатации сооружений при движении транспортных средств, габаритные размеры и весовые параметры которых соответствуют требованиям, установленным государствами-членами Таможенного союза;</w:t>
      </w:r>
      <w:r>
        <w:br/>
      </w:r>
      <w:r>
        <w:rPr>
          <w:rFonts w:ascii="Times New Roman"/>
          <w:b w:val="false"/>
          <w:i w:val="false"/>
          <w:color w:val="000000"/>
          <w:sz w:val="28"/>
        </w:rPr>
        <w:t>
</w:t>
      </w:r>
      <w:r>
        <w:rPr>
          <w:rFonts w:ascii="Times New Roman"/>
          <w:b w:val="false"/>
          <w:i w:val="false"/>
          <w:color w:val="000000"/>
          <w:sz w:val="28"/>
        </w:rPr>
        <w:t>
      б) безопасность движения транспортных средств и пешеходов в период эксплуатации, а также строительных машин, механизмов, оборудования, безопасность и охрану труда рабочих в периоды строительства, реконструкции и капитального ремонта;</w:t>
      </w:r>
      <w:r>
        <w:br/>
      </w:r>
      <w:r>
        <w:rPr>
          <w:rFonts w:ascii="Times New Roman"/>
          <w:b w:val="false"/>
          <w:i w:val="false"/>
          <w:color w:val="000000"/>
          <w:sz w:val="28"/>
        </w:rPr>
        <w:t>
</w:t>
      </w:r>
      <w:r>
        <w:rPr>
          <w:rFonts w:ascii="Times New Roman"/>
          <w:b w:val="false"/>
          <w:i w:val="false"/>
          <w:color w:val="000000"/>
          <w:sz w:val="28"/>
        </w:rPr>
        <w:t>
      в) безопасный пропуск расходов и уровней воды расчетной вероятности превышения, расчетного ледохода, а на судоходных или сплавных реках соответствующего класса - требования безопасного судоходства и сплава;</w:t>
      </w:r>
      <w:r>
        <w:br/>
      </w:r>
      <w:r>
        <w:rPr>
          <w:rFonts w:ascii="Times New Roman"/>
          <w:b w:val="false"/>
          <w:i w:val="false"/>
          <w:color w:val="000000"/>
          <w:sz w:val="28"/>
        </w:rPr>
        <w:t>
</w:t>
      </w:r>
      <w:r>
        <w:rPr>
          <w:rFonts w:ascii="Times New Roman"/>
          <w:b w:val="false"/>
          <w:i w:val="false"/>
          <w:color w:val="000000"/>
          <w:sz w:val="28"/>
        </w:rPr>
        <w:t>
      г) охрану окружающей среды и поддержание ее экологического равновесия;</w:t>
      </w:r>
      <w:r>
        <w:br/>
      </w:r>
      <w:r>
        <w:rPr>
          <w:rFonts w:ascii="Times New Roman"/>
          <w:b w:val="false"/>
          <w:i w:val="false"/>
          <w:color w:val="000000"/>
          <w:sz w:val="28"/>
        </w:rPr>
        <w:t>
</w:t>
      </w:r>
      <w:r>
        <w:rPr>
          <w:rFonts w:ascii="Times New Roman"/>
          <w:b w:val="false"/>
          <w:i w:val="false"/>
          <w:color w:val="000000"/>
          <w:sz w:val="28"/>
        </w:rPr>
        <w:t>
      11.24. проектирование путепроводов на автомобильных дорогах следует осуществлять в соответствии с перспективной интенсивностью движения в данном узле дорог, а также габаритными размерами по ширине и высоте, весовыми параметрами транспортных средств, установленными законодательством государств-членов Таможенного союза, классом и категорией пересекающихся или примыкающих дорог;</w:t>
      </w:r>
      <w:r>
        <w:br/>
      </w:r>
      <w:r>
        <w:rPr>
          <w:rFonts w:ascii="Times New Roman"/>
          <w:b w:val="false"/>
          <w:i w:val="false"/>
          <w:color w:val="000000"/>
          <w:sz w:val="28"/>
        </w:rPr>
        <w:t>
</w:t>
      </w:r>
      <w:r>
        <w:rPr>
          <w:rFonts w:ascii="Times New Roman"/>
          <w:b w:val="false"/>
          <w:i w:val="false"/>
          <w:color w:val="000000"/>
          <w:sz w:val="28"/>
        </w:rPr>
        <w:t>
      11.25. при проектировании мостов и путепроводов необходимо обеспечить:</w:t>
      </w:r>
      <w:r>
        <w:br/>
      </w:r>
      <w:r>
        <w:rPr>
          <w:rFonts w:ascii="Times New Roman"/>
          <w:b w:val="false"/>
          <w:i w:val="false"/>
          <w:color w:val="000000"/>
          <w:sz w:val="28"/>
        </w:rPr>
        <w:t>
</w:t>
      </w:r>
      <w:r>
        <w:rPr>
          <w:rFonts w:ascii="Times New Roman"/>
          <w:b w:val="false"/>
          <w:i w:val="false"/>
          <w:color w:val="000000"/>
          <w:sz w:val="28"/>
        </w:rPr>
        <w:t>
      а) соответствие поперечного профиля проезжей части на искусственном сооружении и на подходах к ним по ширине и количеству полос движения, а также характеристикам краевых или укрепленных полос на обочинах;</w:t>
      </w:r>
      <w:r>
        <w:br/>
      </w:r>
      <w:r>
        <w:rPr>
          <w:rFonts w:ascii="Times New Roman"/>
          <w:b w:val="false"/>
          <w:i w:val="false"/>
          <w:color w:val="000000"/>
          <w:sz w:val="28"/>
        </w:rPr>
        <w:t>
</w:t>
      </w:r>
      <w:r>
        <w:rPr>
          <w:rFonts w:ascii="Times New Roman"/>
          <w:b w:val="false"/>
          <w:i w:val="false"/>
          <w:color w:val="000000"/>
          <w:sz w:val="28"/>
        </w:rPr>
        <w:t>
      б) устройство виража и уширения проезжей части при расположении искусственных сооружений на кривых в плане малых радиусов;</w:t>
      </w:r>
      <w:r>
        <w:br/>
      </w:r>
      <w:r>
        <w:rPr>
          <w:rFonts w:ascii="Times New Roman"/>
          <w:b w:val="false"/>
          <w:i w:val="false"/>
          <w:color w:val="000000"/>
          <w:sz w:val="28"/>
        </w:rPr>
        <w:t>
</w:t>
      </w:r>
      <w:r>
        <w:rPr>
          <w:rFonts w:ascii="Times New Roman"/>
          <w:b w:val="false"/>
          <w:i w:val="false"/>
          <w:color w:val="000000"/>
          <w:sz w:val="28"/>
        </w:rPr>
        <w:t>
      в) безопасное расстояние от кромки проезжей части до ближайшей грани опоры путепроводов для автомобильных дорог различных классов и категорий, а также конструкций опор путепроводов;</w:t>
      </w:r>
      <w:r>
        <w:br/>
      </w:r>
      <w:r>
        <w:rPr>
          <w:rFonts w:ascii="Times New Roman"/>
          <w:b w:val="false"/>
          <w:i w:val="false"/>
          <w:color w:val="000000"/>
          <w:sz w:val="28"/>
        </w:rPr>
        <w:t>
</w:t>
      </w:r>
      <w:r>
        <w:rPr>
          <w:rFonts w:ascii="Times New Roman"/>
          <w:b w:val="false"/>
          <w:i w:val="false"/>
          <w:color w:val="000000"/>
          <w:sz w:val="28"/>
        </w:rPr>
        <w:t>
      г) при установке металлических ограждений расстояние от них до ближайшей грани опоры необходимое для обеспечения прогиба ограждения при наезде на него автомобиля;</w:t>
      </w:r>
      <w:r>
        <w:br/>
      </w:r>
      <w:r>
        <w:rPr>
          <w:rFonts w:ascii="Times New Roman"/>
          <w:b w:val="false"/>
          <w:i w:val="false"/>
          <w:color w:val="000000"/>
          <w:sz w:val="28"/>
        </w:rPr>
        <w:t>
</w:t>
      </w:r>
      <w:r>
        <w:rPr>
          <w:rFonts w:ascii="Times New Roman"/>
          <w:b w:val="false"/>
          <w:i w:val="false"/>
          <w:color w:val="000000"/>
          <w:sz w:val="28"/>
        </w:rPr>
        <w:t>
      11.26 при проектировании тоннелей необходимо предусматривать соблюдение следующих требований безопасности:</w:t>
      </w:r>
      <w:r>
        <w:br/>
      </w:r>
      <w:r>
        <w:rPr>
          <w:rFonts w:ascii="Times New Roman"/>
          <w:b w:val="false"/>
          <w:i w:val="false"/>
          <w:color w:val="000000"/>
          <w:sz w:val="28"/>
        </w:rPr>
        <w:t>
</w:t>
      </w:r>
      <w:r>
        <w:rPr>
          <w:rFonts w:ascii="Times New Roman"/>
          <w:b w:val="false"/>
          <w:i w:val="false"/>
          <w:color w:val="000000"/>
          <w:sz w:val="28"/>
        </w:rPr>
        <w:t>
      а) тоннели длиной более 1000 м при отсутствии остановочных полос должны иметь местные уширения с площадками для аварийной остановки транспортных средств. При двустороннем движении площадки должны быть с каждой стороны тоннеля;</w:t>
      </w:r>
      <w:r>
        <w:br/>
      </w:r>
      <w:r>
        <w:rPr>
          <w:rFonts w:ascii="Times New Roman"/>
          <w:b w:val="false"/>
          <w:i w:val="false"/>
          <w:color w:val="000000"/>
          <w:sz w:val="28"/>
        </w:rPr>
        <w:t>
</w:t>
      </w:r>
      <w:r>
        <w:rPr>
          <w:rFonts w:ascii="Times New Roman"/>
          <w:b w:val="false"/>
          <w:i w:val="false"/>
          <w:color w:val="000000"/>
          <w:sz w:val="28"/>
        </w:rPr>
        <w:t>
      б) в тоннелях протяженностью более 1500 м при расчетной интенсивности более 2000 автомобилей в сутки на одну полосу движения, необходимо устраивать аварийные выходы;</w:t>
      </w:r>
      <w:r>
        <w:br/>
      </w:r>
      <w:r>
        <w:rPr>
          <w:rFonts w:ascii="Times New Roman"/>
          <w:b w:val="false"/>
          <w:i w:val="false"/>
          <w:color w:val="000000"/>
          <w:sz w:val="28"/>
        </w:rPr>
        <w:t>
</w:t>
      </w:r>
      <w:r>
        <w:rPr>
          <w:rFonts w:ascii="Times New Roman"/>
          <w:b w:val="false"/>
          <w:i w:val="false"/>
          <w:color w:val="000000"/>
          <w:sz w:val="28"/>
        </w:rPr>
        <w:t>
      в) в тоннелях, не имеющих аварийных выходов, предусматривать тротуары или проходы, предназначенные для использования участниками дорожного движения в чрезвычайных ситуациях;</w:t>
      </w:r>
      <w:r>
        <w:br/>
      </w:r>
      <w:r>
        <w:rPr>
          <w:rFonts w:ascii="Times New Roman"/>
          <w:b w:val="false"/>
          <w:i w:val="false"/>
          <w:color w:val="000000"/>
          <w:sz w:val="28"/>
        </w:rPr>
        <w:t>
</w:t>
      </w:r>
      <w:r>
        <w:rPr>
          <w:rFonts w:ascii="Times New Roman"/>
          <w:b w:val="false"/>
          <w:i w:val="false"/>
          <w:color w:val="000000"/>
          <w:sz w:val="28"/>
        </w:rPr>
        <w:t>
      г) тоннели с раздельными стволами должны быть соединены друг с другом расположенными на одинаковом расстоянии поперечными стволами, предназначенными для прохода пешеходов и проезда машин и механизмов аварийно-спасательных служб;</w:t>
      </w:r>
      <w:r>
        <w:br/>
      </w:r>
      <w:r>
        <w:rPr>
          <w:rFonts w:ascii="Times New Roman"/>
          <w:b w:val="false"/>
          <w:i w:val="false"/>
          <w:color w:val="000000"/>
          <w:sz w:val="28"/>
        </w:rPr>
        <w:t>
</w:t>
      </w:r>
      <w:r>
        <w:rPr>
          <w:rFonts w:ascii="Times New Roman"/>
          <w:b w:val="false"/>
          <w:i w:val="false"/>
          <w:color w:val="000000"/>
          <w:sz w:val="28"/>
        </w:rPr>
        <w:t>
      д) предусматривать в тоннелях длиной более 1500м у их порталов, а также внутри тоннеля специализированные помещения с санитарно-бытовыми устройствами для нужд служб эксплуатации и охраны, оборудованные средствами первой медицинской помощи, экстренной связи и пожаротушения и подачи технической воды;</w:t>
      </w:r>
      <w:r>
        <w:br/>
      </w:r>
      <w:r>
        <w:rPr>
          <w:rFonts w:ascii="Times New Roman"/>
          <w:b w:val="false"/>
          <w:i w:val="false"/>
          <w:color w:val="000000"/>
          <w:sz w:val="28"/>
        </w:rPr>
        <w:t>
</w:t>
      </w:r>
      <w:r>
        <w:rPr>
          <w:rFonts w:ascii="Times New Roman"/>
          <w:b w:val="false"/>
          <w:i w:val="false"/>
          <w:color w:val="000000"/>
          <w:sz w:val="28"/>
        </w:rPr>
        <w:t>
      е) местоположения устройств и средств для обеспечения безопасности пользователей тоннелей должны быть обозначены соответствующими знаками безопасности. Направления движения к аварийным выходам, спасательным пунктам, аппаратам экстренной связи должны быть обозначены видимыми надписями и символами. При необходимости, знаки безопасности могут содержать иную информацию, необходимую для использования в чрезвычайных ситуациях;</w:t>
      </w:r>
      <w:r>
        <w:br/>
      </w:r>
      <w:r>
        <w:rPr>
          <w:rFonts w:ascii="Times New Roman"/>
          <w:b w:val="false"/>
          <w:i w:val="false"/>
          <w:color w:val="000000"/>
          <w:sz w:val="28"/>
        </w:rPr>
        <w:t>
</w:t>
      </w:r>
      <w:r>
        <w:rPr>
          <w:rFonts w:ascii="Times New Roman"/>
          <w:b w:val="false"/>
          <w:i w:val="false"/>
          <w:color w:val="000000"/>
          <w:sz w:val="28"/>
        </w:rPr>
        <w:t>
      ж) оборудовать тоннели с высокой интенсивностью движения автоматизированными системами управления транспортными потоками для предотвращения заторов дорожного движения, в том числе при возникновении дорожно-транспортных происшествий и иных чрезвычайных ситуаций;</w:t>
      </w:r>
      <w:r>
        <w:br/>
      </w:r>
      <w:r>
        <w:rPr>
          <w:rFonts w:ascii="Times New Roman"/>
          <w:b w:val="false"/>
          <w:i w:val="false"/>
          <w:color w:val="000000"/>
          <w:sz w:val="28"/>
        </w:rPr>
        <w:t>
</w:t>
      </w:r>
      <w:r>
        <w:rPr>
          <w:rFonts w:ascii="Times New Roman"/>
          <w:b w:val="false"/>
          <w:i w:val="false"/>
          <w:color w:val="000000"/>
          <w:sz w:val="28"/>
        </w:rPr>
        <w:t>
      з) предусматривать перед въездом в тоннель и после выезда из него, а также в тоннелях с двумя и более стволами разрыв в дорожном ограждении для проезда машин и механизмов аварийно-спасательных служб;</w:t>
      </w:r>
      <w:r>
        <w:br/>
      </w:r>
      <w:r>
        <w:rPr>
          <w:rFonts w:ascii="Times New Roman"/>
          <w:b w:val="false"/>
          <w:i w:val="false"/>
          <w:color w:val="000000"/>
          <w:sz w:val="28"/>
        </w:rPr>
        <w:t>
</w:t>
      </w:r>
      <w:r>
        <w:rPr>
          <w:rFonts w:ascii="Times New Roman"/>
          <w:b w:val="false"/>
          <w:i w:val="false"/>
          <w:color w:val="000000"/>
          <w:sz w:val="28"/>
        </w:rPr>
        <w:t>
      11.27. при проектировании автомобильных дорог необходимо предусматривать размещение стационарных пунктов габаритного и весового контроля и площадок передвижных пунктов весового контроля, а также специализированных стоянок для хранения задержанных транспортных средств до устранения причин задержания;</w:t>
      </w:r>
      <w:r>
        <w:br/>
      </w:r>
      <w:r>
        <w:rPr>
          <w:rFonts w:ascii="Times New Roman"/>
          <w:b w:val="false"/>
          <w:i w:val="false"/>
          <w:color w:val="000000"/>
          <w:sz w:val="28"/>
        </w:rPr>
        <w:t>
</w:t>
      </w:r>
      <w:r>
        <w:rPr>
          <w:rFonts w:ascii="Times New Roman"/>
          <w:b w:val="false"/>
          <w:i w:val="false"/>
          <w:color w:val="000000"/>
          <w:sz w:val="28"/>
        </w:rPr>
        <w:t>
      11.28. мосты, путепроводы, тоннели и иные дорожные сооружения на автомобильных дорогах могут быть оборудованы специализированными системами инженерной защиты от несанкционированного доступа в вышеуказанные сооружения, обнаружения и извещения о пожаре, противодымной защиты и автоматизированного пожаротушения.</w:t>
      </w:r>
      <w:r>
        <w:br/>
      </w:r>
      <w:r>
        <w:rPr>
          <w:rFonts w:ascii="Times New Roman"/>
          <w:b w:val="false"/>
          <w:i w:val="false"/>
          <w:color w:val="000000"/>
          <w:sz w:val="28"/>
        </w:rPr>
        <w:t>
</w:t>
      </w:r>
      <w:r>
        <w:rPr>
          <w:rFonts w:ascii="Times New Roman"/>
          <w:b w:val="false"/>
          <w:i w:val="false"/>
          <w:color w:val="000000"/>
          <w:sz w:val="28"/>
        </w:rPr>
        <w:t>
      12. При строительстве, реконструкции и капитальном ремонте (далее – строительстве) автомобильных дорог и сооружений на них должны соблюдаться следующие требования:</w:t>
      </w:r>
      <w:r>
        <w:br/>
      </w:r>
      <w:r>
        <w:rPr>
          <w:rFonts w:ascii="Times New Roman"/>
          <w:b w:val="false"/>
          <w:i w:val="false"/>
          <w:color w:val="000000"/>
          <w:sz w:val="28"/>
        </w:rPr>
        <w:t>
</w:t>
      </w:r>
      <w:r>
        <w:rPr>
          <w:rFonts w:ascii="Times New Roman"/>
          <w:b w:val="false"/>
          <w:i w:val="false"/>
          <w:color w:val="000000"/>
          <w:sz w:val="28"/>
        </w:rPr>
        <w:t>
      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r>
        <w:br/>
      </w:r>
      <w:r>
        <w:rPr>
          <w:rFonts w:ascii="Times New Roman"/>
          <w:b w:val="false"/>
          <w:i w:val="false"/>
          <w:color w:val="000000"/>
          <w:sz w:val="28"/>
        </w:rPr>
        <w:t>
</w:t>
      </w:r>
      <w:r>
        <w:rPr>
          <w:rFonts w:ascii="Times New Roman"/>
          <w:b w:val="false"/>
          <w:i w:val="false"/>
          <w:color w:val="000000"/>
          <w:sz w:val="28"/>
        </w:rPr>
        <w:t>
      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r>
        <w:br/>
      </w:r>
      <w:r>
        <w:rPr>
          <w:rFonts w:ascii="Times New Roman"/>
          <w:b w:val="false"/>
          <w:i w:val="false"/>
          <w:color w:val="000000"/>
          <w:sz w:val="28"/>
        </w:rPr>
        <w:t>
</w:t>
      </w:r>
      <w:r>
        <w:rPr>
          <w:rFonts w:ascii="Times New Roman"/>
          <w:b w:val="false"/>
          <w:i w:val="false"/>
          <w:color w:val="000000"/>
          <w:sz w:val="28"/>
        </w:rPr>
        <w:t>
      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 в соответствии с земельным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13. К требованиям безопасности к автомобильным дорогам и дорожным сооружениям на них при их эксплуатации относятся следующие:</w:t>
      </w:r>
      <w:r>
        <w:br/>
      </w:r>
      <w:r>
        <w:rPr>
          <w:rFonts w:ascii="Times New Roman"/>
          <w:b w:val="false"/>
          <w:i w:val="false"/>
          <w:color w:val="000000"/>
          <w:sz w:val="28"/>
        </w:rPr>
        <w:t>
</w:t>
      </w:r>
      <w:r>
        <w:rPr>
          <w:rFonts w:ascii="Times New Roman"/>
          <w:b w:val="false"/>
          <w:i w:val="false"/>
          <w:color w:val="000000"/>
          <w:sz w:val="28"/>
        </w:rPr>
        <w:t>
      13.1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r>
        <w:br/>
      </w:r>
      <w:r>
        <w:rPr>
          <w:rFonts w:ascii="Times New Roman"/>
          <w:b w:val="false"/>
          <w:i w:val="false"/>
          <w:color w:val="000000"/>
          <w:sz w:val="28"/>
        </w:rPr>
        <w:t>
</w:t>
      </w:r>
      <w:r>
        <w:rPr>
          <w:rFonts w:ascii="Times New Roman"/>
          <w:b w:val="false"/>
          <w:i w:val="false"/>
          <w:color w:val="000000"/>
          <w:sz w:val="28"/>
        </w:rPr>
        <w:t>
      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r>
        <w:br/>
      </w:r>
      <w:r>
        <w:rPr>
          <w:rFonts w:ascii="Times New Roman"/>
          <w:b w:val="false"/>
          <w:i w:val="false"/>
          <w:color w:val="000000"/>
          <w:sz w:val="28"/>
        </w:rPr>
        <w:t>
</w:t>
      </w:r>
      <w:r>
        <w:rPr>
          <w:rFonts w:ascii="Times New Roman"/>
          <w:b w:val="false"/>
          <w:i w:val="false"/>
          <w:color w:val="000000"/>
          <w:sz w:val="28"/>
        </w:rPr>
        <w:t>
      б) организации дорожного движения с использованием комплекса технических средств;</w:t>
      </w:r>
      <w:r>
        <w:br/>
      </w:r>
      <w:r>
        <w:rPr>
          <w:rFonts w:ascii="Times New Roman"/>
          <w:b w:val="false"/>
          <w:i w:val="false"/>
          <w:color w:val="000000"/>
          <w:sz w:val="28"/>
        </w:rPr>
        <w:t>
</w:t>
      </w:r>
      <w:r>
        <w:rPr>
          <w:rFonts w:ascii="Times New Roman"/>
          <w:b w:val="false"/>
          <w:i w:val="false"/>
          <w:color w:val="000000"/>
          <w:sz w:val="28"/>
        </w:rPr>
        <w:t>
      в) проведения работ по поддержанию эксплуатационного состояния проезжей части соответствующего безопасному и бесперебойному дорожному движению;</w:t>
      </w:r>
      <w:r>
        <w:br/>
      </w:r>
      <w:r>
        <w:rPr>
          <w:rFonts w:ascii="Times New Roman"/>
          <w:b w:val="false"/>
          <w:i w:val="false"/>
          <w:color w:val="000000"/>
          <w:sz w:val="28"/>
        </w:rPr>
        <w:t>
</w:t>
      </w:r>
      <w:r>
        <w:rPr>
          <w:rFonts w:ascii="Times New Roman"/>
          <w:b w:val="false"/>
          <w:i w:val="false"/>
          <w:color w:val="000000"/>
          <w:sz w:val="28"/>
        </w:rPr>
        <w:t>
      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r>
        <w:br/>
      </w:r>
      <w:r>
        <w:rPr>
          <w:rFonts w:ascii="Times New Roman"/>
          <w:b w:val="false"/>
          <w:i w:val="false"/>
          <w:color w:val="000000"/>
          <w:sz w:val="28"/>
        </w:rPr>
        <w:t>
</w:t>
      </w:r>
      <w:r>
        <w:rPr>
          <w:rFonts w:ascii="Times New Roman"/>
          <w:b w:val="false"/>
          <w:i w:val="false"/>
          <w:color w:val="000000"/>
          <w:sz w:val="28"/>
        </w:rPr>
        <w:t>
      д) своевременного информирования участников дорожного движения об изменениях в организации движения, в том числе связанных с проведением дорожных работ, сезонными ограничениями движения, стихийными бедствиями, техногенными катастрофами и авариями или другими обстоятельствами;</w:t>
      </w:r>
      <w:r>
        <w:br/>
      </w:r>
      <w:r>
        <w:rPr>
          <w:rFonts w:ascii="Times New Roman"/>
          <w:b w:val="false"/>
          <w:i w:val="false"/>
          <w:color w:val="000000"/>
          <w:sz w:val="28"/>
        </w:rPr>
        <w:t>
</w:t>
      </w:r>
      <w:r>
        <w:rPr>
          <w:rFonts w:ascii="Times New Roman"/>
          <w:b w:val="false"/>
          <w:i w:val="false"/>
          <w:color w:val="000000"/>
          <w:sz w:val="28"/>
        </w:rPr>
        <w:t>
      е)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r>
        <w:br/>
      </w:r>
      <w:r>
        <w:rPr>
          <w:rFonts w:ascii="Times New Roman"/>
          <w:b w:val="false"/>
          <w:i w:val="false"/>
          <w:color w:val="000000"/>
          <w:sz w:val="28"/>
        </w:rPr>
        <w:t>
</w:t>
      </w:r>
      <w:r>
        <w:rPr>
          <w:rFonts w:ascii="Times New Roman"/>
          <w:b w:val="false"/>
          <w:i w:val="false"/>
          <w:color w:val="000000"/>
          <w:sz w:val="28"/>
        </w:rPr>
        <w:t>
      ж) защиты участков автомобильных дорог от снежных или песчаных заносов, предупреждения образования на покрытии снежной корки и гололҰда, облегчения уборки снежно-ледяных отложений и ликвидации зимней скользкости дорожных покрытий с применением противогололҰдных материалов;</w:t>
      </w:r>
      <w:r>
        <w:br/>
      </w:r>
      <w:r>
        <w:rPr>
          <w:rFonts w:ascii="Times New Roman"/>
          <w:b w:val="false"/>
          <w:i w:val="false"/>
          <w:color w:val="000000"/>
          <w:sz w:val="28"/>
        </w:rPr>
        <w:t>
</w:t>
      </w:r>
      <w:r>
        <w:rPr>
          <w:rFonts w:ascii="Times New Roman"/>
          <w:b w:val="false"/>
          <w:i w:val="false"/>
          <w:color w:val="000000"/>
          <w:sz w:val="28"/>
        </w:rPr>
        <w:t>
      з)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r>
        <w:br/>
      </w:r>
      <w:r>
        <w:rPr>
          <w:rFonts w:ascii="Times New Roman"/>
          <w:b w:val="false"/>
          <w:i w:val="false"/>
          <w:color w:val="000000"/>
          <w:sz w:val="28"/>
        </w:rPr>
        <w:t>
</w:t>
      </w:r>
      <w:r>
        <w:rPr>
          <w:rFonts w:ascii="Times New Roman"/>
          <w:b w:val="false"/>
          <w:i w:val="false"/>
          <w:color w:val="000000"/>
          <w:sz w:val="28"/>
        </w:rPr>
        <w:t>
      и) введения временных ограничений движения в целях обеспечения безопасности движения при опасных природных явлениях или угрозе их возникновения, при аварийных ситуациях на дорогах, при проведении дорожных и аварийно-восстановительных работ, в случае выявления дефектов и повреждений автомобильных дорог и дорожных сооружений, создающих угрозу безопасности дорожного движения, а также в целях обеспечения сохранности автомобильных дорог в период возникновения неблагоприятных природно-климатических условий, вызывающих снижение несущей способности конструктивных элементов автомобильной дороги, ее участков и образование дефектов дорожной одежды;</w:t>
      </w:r>
      <w:r>
        <w:br/>
      </w:r>
      <w:r>
        <w:rPr>
          <w:rFonts w:ascii="Times New Roman"/>
          <w:b w:val="false"/>
          <w:i w:val="false"/>
          <w:color w:val="000000"/>
          <w:sz w:val="28"/>
        </w:rPr>
        <w:t>
</w:t>
      </w:r>
      <w:r>
        <w:rPr>
          <w:rFonts w:ascii="Times New Roman"/>
          <w:b w:val="false"/>
          <w:i w:val="false"/>
          <w:color w:val="000000"/>
          <w:sz w:val="28"/>
        </w:rPr>
        <w:t>
      13.2 автомобильная дорога и дорожные сооружения на ней при эксплуатации должны соответствовать следующим требованиям безопасности:</w:t>
      </w:r>
      <w:r>
        <w:br/>
      </w:r>
      <w:r>
        <w:rPr>
          <w:rFonts w:ascii="Times New Roman"/>
          <w:b w:val="false"/>
          <w:i w:val="false"/>
          <w:color w:val="000000"/>
          <w:sz w:val="28"/>
        </w:rPr>
        <w:t>
</w:t>
      </w:r>
      <w:r>
        <w:rPr>
          <w:rFonts w:ascii="Times New Roman"/>
          <w:b w:val="false"/>
          <w:i w:val="false"/>
          <w:color w:val="000000"/>
          <w:sz w:val="28"/>
        </w:rPr>
        <w:t>
      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r>
        <w:br/>
      </w:r>
      <w:r>
        <w:rPr>
          <w:rFonts w:ascii="Times New Roman"/>
          <w:b w:val="false"/>
          <w:i w:val="false"/>
          <w:color w:val="000000"/>
          <w:sz w:val="28"/>
        </w:rPr>
        <w:t>
</w:t>
      </w:r>
      <w:r>
        <w:rPr>
          <w:rFonts w:ascii="Times New Roman"/>
          <w:b w:val="false"/>
          <w:i w:val="false"/>
          <w:color w:val="000000"/>
          <w:sz w:val="28"/>
        </w:rPr>
        <w:t>
      Предельно-допустимые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 и региональных стандартах, а в случае их отсутствия – национальных (государственных) стандартах государств-членов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r>
        <w:br/>
      </w:r>
      <w:r>
        <w:rPr>
          <w:rFonts w:ascii="Times New Roman"/>
          <w:b w:val="false"/>
          <w:i w:val="false"/>
          <w:color w:val="000000"/>
          <w:sz w:val="28"/>
        </w:rPr>
        <w:t>
</w:t>
      </w:r>
      <w:r>
        <w:rPr>
          <w:rFonts w:ascii="Times New Roman"/>
          <w:b w:val="false"/>
          <w:i w:val="false"/>
          <w:color w:val="000000"/>
          <w:sz w:val="28"/>
        </w:rPr>
        <w:t>
      Водоотвод с проезжей части должен находиться в состоянии, исключающем застой воды на покрытии и обочинах;</w:t>
      </w:r>
      <w:r>
        <w:br/>
      </w:r>
      <w:r>
        <w:rPr>
          <w:rFonts w:ascii="Times New Roman"/>
          <w:b w:val="false"/>
          <w:i w:val="false"/>
          <w:color w:val="000000"/>
          <w:sz w:val="28"/>
        </w:rPr>
        <w:t>
</w:t>
      </w:r>
      <w:r>
        <w:rPr>
          <w:rFonts w:ascii="Times New Roman"/>
          <w:b w:val="false"/>
          <w:i w:val="false"/>
          <w:color w:val="000000"/>
          <w:sz w:val="28"/>
        </w:rPr>
        <w:t>
      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 Сроки выполнения работ по улучшению сцепных качеств устанавливаются в международных и региональных стандартах, а в случае их отсутствия – национальных (государственных) стандартах государств-членов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 Требования к ровности покрытий, устанавливаются в международных и региональных стандартах, а в случае их отсутствия – национальных (государственных) стандартах государств-членов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r>
        <w:br/>
      </w:r>
      <w:r>
        <w:rPr>
          <w:rFonts w:ascii="Times New Roman"/>
          <w:b w:val="false"/>
          <w:i w:val="false"/>
          <w:color w:val="000000"/>
          <w:sz w:val="28"/>
        </w:rPr>
        <w:t>
</w:t>
      </w:r>
      <w:r>
        <w:rPr>
          <w:rFonts w:ascii="Times New Roman"/>
          <w:b w:val="false"/>
          <w:i w:val="false"/>
          <w:color w:val="000000"/>
          <w:sz w:val="28"/>
        </w:rPr>
        <w:t>
      д) обочины не должны иметь деформаций, повреждений, указанных в пункте 13.2 подпункта а) настоящей статьи для дорожных покрытий.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r>
        <w:br/>
      </w:r>
      <w:r>
        <w:rPr>
          <w:rFonts w:ascii="Times New Roman"/>
          <w:b w:val="false"/>
          <w:i w:val="false"/>
          <w:color w:val="000000"/>
          <w:sz w:val="28"/>
        </w:rPr>
        <w:t>
</w:t>
      </w:r>
      <w:r>
        <w:rPr>
          <w:rFonts w:ascii="Times New Roman"/>
          <w:b w:val="false"/>
          <w:i w:val="false"/>
          <w:color w:val="000000"/>
          <w:sz w:val="28"/>
        </w:rPr>
        <w:t>
      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r>
        <w:br/>
      </w:r>
      <w:r>
        <w:rPr>
          <w:rFonts w:ascii="Times New Roman"/>
          <w:b w:val="false"/>
          <w:i w:val="false"/>
          <w:color w:val="000000"/>
          <w:sz w:val="28"/>
        </w:rPr>
        <w:t>
</w:t>
      </w:r>
      <w:r>
        <w:rPr>
          <w:rFonts w:ascii="Times New Roman"/>
          <w:b w:val="false"/>
          <w:i w:val="false"/>
          <w:color w:val="000000"/>
          <w:sz w:val="28"/>
        </w:rPr>
        <w:t>
      13.3.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w:t>
      </w:r>
      <w:r>
        <w:br/>
      </w:r>
      <w:r>
        <w:rPr>
          <w:rFonts w:ascii="Times New Roman"/>
          <w:b w:val="false"/>
          <w:i w:val="false"/>
          <w:color w:val="000000"/>
          <w:sz w:val="28"/>
        </w:rPr>
        <w:t>
</w:t>
      </w:r>
      <w:r>
        <w:rPr>
          <w:rFonts w:ascii="Times New Roman"/>
          <w:b w:val="false"/>
          <w:i w:val="false"/>
          <w:color w:val="000000"/>
          <w:sz w:val="28"/>
        </w:rPr>
        <w:t>
      13.4. при эксплуатации тоннелей необходимо соблюдать следующие требования:</w:t>
      </w:r>
      <w:r>
        <w:br/>
      </w:r>
      <w:r>
        <w:rPr>
          <w:rFonts w:ascii="Times New Roman"/>
          <w:b w:val="false"/>
          <w:i w:val="false"/>
          <w:color w:val="000000"/>
          <w:sz w:val="28"/>
        </w:rPr>
        <w:t>
</w:t>
      </w:r>
      <w:r>
        <w:rPr>
          <w:rFonts w:ascii="Times New Roman"/>
          <w:b w:val="false"/>
          <w:i w:val="false"/>
          <w:color w:val="000000"/>
          <w:sz w:val="28"/>
        </w:rPr>
        <w:t>
      а) своевременную ликвидацию повреждений тоннельной обделки (стен тоннеля), создающих угрозу его безопасной эксплуатации;</w:t>
      </w:r>
      <w:r>
        <w:br/>
      </w:r>
      <w:r>
        <w:rPr>
          <w:rFonts w:ascii="Times New Roman"/>
          <w:b w:val="false"/>
          <w:i w:val="false"/>
          <w:color w:val="000000"/>
          <w:sz w:val="28"/>
        </w:rPr>
        <w:t>
</w:t>
      </w:r>
      <w:r>
        <w:rPr>
          <w:rFonts w:ascii="Times New Roman"/>
          <w:b w:val="false"/>
          <w:i w:val="false"/>
          <w:color w:val="000000"/>
          <w:sz w:val="28"/>
        </w:rPr>
        <w:t>
      б) поддержание в работоспособном состоянии электроосвещения, связи и громкоговорящего оповещения, автоматизированных систем, обеспечивающих организацию и безопасность дорожного движения, а также систем управления комплексом инженерной защиты от несанкционированного доступа в притоннельные сооружения, обнаружения и извещения о пожаре, противодымной защиты и автоматизированного пожаротушения;</w:t>
      </w:r>
      <w:r>
        <w:br/>
      </w:r>
      <w:r>
        <w:rPr>
          <w:rFonts w:ascii="Times New Roman"/>
          <w:b w:val="false"/>
          <w:i w:val="false"/>
          <w:color w:val="000000"/>
          <w:sz w:val="28"/>
        </w:rPr>
        <w:t>
</w:t>
      </w:r>
      <w:r>
        <w:rPr>
          <w:rFonts w:ascii="Times New Roman"/>
          <w:b w:val="false"/>
          <w:i w:val="false"/>
          <w:color w:val="000000"/>
          <w:sz w:val="28"/>
        </w:rPr>
        <w:t>
      в) своевременное оповещение потребителей транспортных услуг и немедленное закрытие тоннеля при угрозе возникновении в нем чрезвычайной ситуации;</w:t>
      </w:r>
      <w:r>
        <w:br/>
      </w:r>
      <w:r>
        <w:rPr>
          <w:rFonts w:ascii="Times New Roman"/>
          <w:b w:val="false"/>
          <w:i w:val="false"/>
          <w:color w:val="000000"/>
          <w:sz w:val="28"/>
        </w:rPr>
        <w:t>
</w:t>
      </w:r>
      <w:r>
        <w:rPr>
          <w:rFonts w:ascii="Times New Roman"/>
          <w:b w:val="false"/>
          <w:i w:val="false"/>
          <w:color w:val="000000"/>
          <w:sz w:val="28"/>
        </w:rPr>
        <w:t>
      13.5 технические средства организации дорожного движения должны соответствовать следующим требованиям безопасности:</w:t>
      </w:r>
      <w:r>
        <w:br/>
      </w:r>
      <w:r>
        <w:rPr>
          <w:rFonts w:ascii="Times New Roman"/>
          <w:b w:val="false"/>
          <w:i w:val="false"/>
          <w:color w:val="000000"/>
          <w:sz w:val="28"/>
        </w:rPr>
        <w:t>
</w:t>
      </w:r>
      <w:r>
        <w:rPr>
          <w:rFonts w:ascii="Times New Roman"/>
          <w:b w:val="false"/>
          <w:i w:val="false"/>
          <w:color w:val="000000"/>
          <w:sz w:val="28"/>
        </w:rPr>
        <w:t>
      а) дорожные знаки.</w:t>
      </w:r>
      <w:r>
        <w:br/>
      </w:r>
      <w:r>
        <w:rPr>
          <w:rFonts w:ascii="Times New Roman"/>
          <w:b w:val="false"/>
          <w:i w:val="false"/>
          <w:color w:val="000000"/>
          <w:sz w:val="28"/>
        </w:rPr>
        <w:t>
</w:t>
      </w:r>
      <w:r>
        <w:rPr>
          <w:rFonts w:ascii="Times New Roman"/>
          <w:b w:val="false"/>
          <w:i w:val="false"/>
          <w:color w:val="000000"/>
          <w:sz w:val="28"/>
        </w:rPr>
        <w:t>
      Дорожные знаки должны обладать заданными характеристиками, установленным в международных и региональных стандартах, а в случае их отсутствия – национальных (государственных) стандартах государств-членов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 Установку отсутствующих и замену повреждҰнных дорожных знаков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б) дорожная разметка.</w:t>
      </w:r>
      <w:r>
        <w:br/>
      </w:r>
      <w:r>
        <w:rPr>
          <w:rFonts w:ascii="Times New Roman"/>
          <w:b w:val="false"/>
          <w:i w:val="false"/>
          <w:color w:val="000000"/>
          <w:sz w:val="28"/>
        </w:rPr>
        <w:t>
</w:t>
      </w:r>
      <w:r>
        <w:rPr>
          <w:rFonts w:ascii="Times New Roman"/>
          <w:b w:val="false"/>
          <w:i w:val="false"/>
          <w:color w:val="000000"/>
          <w:sz w:val="28"/>
        </w:rPr>
        <w:t>
      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r>
        <w:br/>
      </w:r>
      <w:r>
        <w:rPr>
          <w:rFonts w:ascii="Times New Roman"/>
          <w:b w:val="false"/>
          <w:i w:val="false"/>
          <w:color w:val="000000"/>
          <w:sz w:val="28"/>
        </w:rPr>
        <w:t>
</w:t>
      </w:r>
      <w:r>
        <w:rPr>
          <w:rFonts w:ascii="Times New Roman"/>
          <w:b w:val="false"/>
          <w:i w:val="false"/>
          <w:color w:val="000000"/>
          <w:sz w:val="28"/>
        </w:rPr>
        <w:t>
      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r>
        <w:br/>
      </w:r>
      <w:r>
        <w:rPr>
          <w:rFonts w:ascii="Times New Roman"/>
          <w:b w:val="false"/>
          <w:i w:val="false"/>
          <w:color w:val="000000"/>
          <w:sz w:val="28"/>
        </w:rPr>
        <w:t>
</w:t>
      </w:r>
      <w:r>
        <w:rPr>
          <w:rFonts w:ascii="Times New Roman"/>
          <w:b w:val="false"/>
          <w:i w:val="false"/>
          <w:color w:val="000000"/>
          <w:sz w:val="28"/>
        </w:rPr>
        <w:t>
      в) дорожные светофоры.</w:t>
      </w:r>
      <w:r>
        <w:br/>
      </w:r>
      <w:r>
        <w:rPr>
          <w:rFonts w:ascii="Times New Roman"/>
          <w:b w:val="false"/>
          <w:i w:val="false"/>
          <w:color w:val="000000"/>
          <w:sz w:val="28"/>
        </w:rPr>
        <w:t>
</w:t>
      </w:r>
      <w:r>
        <w:rPr>
          <w:rFonts w:ascii="Times New Roman"/>
          <w:b w:val="false"/>
          <w:i w:val="false"/>
          <w:color w:val="000000"/>
          <w:sz w:val="28"/>
        </w:rPr>
        <w:t>
      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r>
        <w:br/>
      </w:r>
      <w:r>
        <w:rPr>
          <w:rFonts w:ascii="Times New Roman"/>
          <w:b w:val="false"/>
          <w:i w:val="false"/>
          <w:color w:val="000000"/>
          <w:sz w:val="28"/>
        </w:rPr>
        <w:t>
</w:t>
      </w:r>
      <w:r>
        <w:rPr>
          <w:rFonts w:ascii="Times New Roman"/>
          <w:b w:val="false"/>
          <w:i w:val="false"/>
          <w:color w:val="000000"/>
          <w:sz w:val="28"/>
        </w:rPr>
        <w:t>
      Минимальная видимость сигналов дорожных светофоров, включая символы, используемые на рассеивателях сигналов, должна обеспечивать водителям транспортных средств возможность безопасного совершения маневра или остановки, как в светлое, так и в тҰмное время суток. Элементы дорожного светофора и его крепления не должны иметь повреждений, влияющих на видимость сигналов.</w:t>
      </w:r>
      <w:r>
        <w:br/>
      </w:r>
      <w:r>
        <w:rPr>
          <w:rFonts w:ascii="Times New Roman"/>
          <w:b w:val="false"/>
          <w:i w:val="false"/>
          <w:color w:val="000000"/>
          <w:sz w:val="28"/>
        </w:rPr>
        <w:t>
</w:t>
      </w:r>
      <w:r>
        <w:rPr>
          <w:rFonts w:ascii="Times New Roman"/>
          <w:b w:val="false"/>
          <w:i w:val="false"/>
          <w:color w:val="000000"/>
          <w:sz w:val="28"/>
        </w:rPr>
        <w:t>
      Замену вышедшего из строя источника света дорожного светофора, а также ликвидацию повреждений электромонтажной схемы в корпусе дорожного светофора или электрического кабеля после его обнаружения дорожно-эксплуатационной службой и документального оформления,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г) направляющие устройства.</w:t>
      </w:r>
      <w:r>
        <w:br/>
      </w:r>
      <w:r>
        <w:rPr>
          <w:rFonts w:ascii="Times New Roman"/>
          <w:b w:val="false"/>
          <w:i w:val="false"/>
          <w:color w:val="000000"/>
          <w:sz w:val="28"/>
        </w:rPr>
        <w:t>
</w:t>
      </w:r>
      <w:r>
        <w:rPr>
          <w:rFonts w:ascii="Times New Roman"/>
          <w:b w:val="false"/>
          <w:i w:val="false"/>
          <w:color w:val="000000"/>
          <w:sz w:val="28"/>
        </w:rPr>
        <w:t>
      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r>
        <w:br/>
      </w:r>
      <w:r>
        <w:rPr>
          <w:rFonts w:ascii="Times New Roman"/>
          <w:b w:val="false"/>
          <w:i w:val="false"/>
          <w:color w:val="000000"/>
          <w:sz w:val="28"/>
        </w:rPr>
        <w:t>
</w:t>
      </w:r>
      <w:r>
        <w:rPr>
          <w:rFonts w:ascii="Times New Roman"/>
          <w:b w:val="false"/>
          <w:i w:val="false"/>
          <w:color w:val="000000"/>
          <w:sz w:val="28"/>
        </w:rPr>
        <w:t>
      Поврежденные дорожные сигнальные столбики и дорожные тумбы после обнаружения повреждения дорожно-эксплуатационной службой и документального оформления, должны быть заменены в сроки, установленные в международных и региональных стандартах, а в случае их отсутствия – национальных (государственных) стандартах государств-членов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д) системы сигнализации на железнодорожных переездах.</w:t>
      </w:r>
      <w:r>
        <w:br/>
      </w:r>
      <w:r>
        <w:rPr>
          <w:rFonts w:ascii="Times New Roman"/>
          <w:b w:val="false"/>
          <w:i w:val="false"/>
          <w:color w:val="000000"/>
          <w:sz w:val="28"/>
        </w:rPr>
        <w:t>
</w:t>
      </w:r>
      <w:r>
        <w:rPr>
          <w:rFonts w:ascii="Times New Roman"/>
          <w:b w:val="false"/>
          <w:i w:val="false"/>
          <w:color w:val="000000"/>
          <w:sz w:val="28"/>
        </w:rPr>
        <w:t>
      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r>
        <w:br/>
      </w:r>
      <w:r>
        <w:rPr>
          <w:rFonts w:ascii="Times New Roman"/>
          <w:b w:val="false"/>
          <w:i w:val="false"/>
          <w:color w:val="000000"/>
          <w:sz w:val="28"/>
        </w:rPr>
        <w:t>
</w:t>
      </w:r>
      <w:r>
        <w:rPr>
          <w:rFonts w:ascii="Times New Roman"/>
          <w:b w:val="false"/>
          <w:i w:val="false"/>
          <w:color w:val="000000"/>
          <w:sz w:val="28"/>
        </w:rPr>
        <w:t>
      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r>
        <w:br/>
      </w:r>
      <w:r>
        <w:rPr>
          <w:rFonts w:ascii="Times New Roman"/>
          <w:b w:val="false"/>
          <w:i w:val="false"/>
          <w:color w:val="000000"/>
          <w:sz w:val="28"/>
        </w:rPr>
        <w:t>
</w:t>
      </w:r>
      <w:r>
        <w:rPr>
          <w:rFonts w:ascii="Times New Roman"/>
          <w:b w:val="false"/>
          <w:i w:val="false"/>
          <w:color w:val="000000"/>
          <w:sz w:val="28"/>
        </w:rPr>
        <w:t>
      е) временные технические средства организации дорожного движения.</w:t>
      </w:r>
      <w:r>
        <w:br/>
      </w:r>
      <w:r>
        <w:rPr>
          <w:rFonts w:ascii="Times New Roman"/>
          <w:b w:val="false"/>
          <w:i w:val="false"/>
          <w:color w:val="000000"/>
          <w:sz w:val="28"/>
        </w:rPr>
        <w:t>
</w:t>
      </w:r>
      <w:r>
        <w:rPr>
          <w:rFonts w:ascii="Times New Roman"/>
          <w:b w:val="false"/>
          <w:i w:val="false"/>
          <w:color w:val="000000"/>
          <w:sz w:val="28"/>
        </w:rPr>
        <w:t>
      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r>
        <w:br/>
      </w:r>
      <w:r>
        <w:rPr>
          <w:rFonts w:ascii="Times New Roman"/>
          <w:b w:val="false"/>
          <w:i w:val="false"/>
          <w:color w:val="000000"/>
          <w:sz w:val="28"/>
        </w:rPr>
        <w:t>
</w:t>
      </w:r>
      <w:r>
        <w:rPr>
          <w:rFonts w:ascii="Times New Roman"/>
          <w:b w:val="false"/>
          <w:i w:val="false"/>
          <w:color w:val="000000"/>
          <w:sz w:val="28"/>
        </w:rPr>
        <w:t>
      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r>
        <w:br/>
      </w:r>
      <w:r>
        <w:rPr>
          <w:rFonts w:ascii="Times New Roman"/>
          <w:b w:val="false"/>
          <w:i w:val="false"/>
          <w:color w:val="000000"/>
          <w:sz w:val="28"/>
        </w:rPr>
        <w:t>
</w:t>
      </w:r>
      <w:r>
        <w:rPr>
          <w:rFonts w:ascii="Times New Roman"/>
          <w:b w:val="false"/>
          <w:i w:val="false"/>
          <w:color w:val="000000"/>
          <w:sz w:val="28"/>
        </w:rPr>
        <w:t>
      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r>
        <w:br/>
      </w:r>
      <w:r>
        <w:rPr>
          <w:rFonts w:ascii="Times New Roman"/>
          <w:b w:val="false"/>
          <w:i w:val="false"/>
          <w:color w:val="000000"/>
          <w:sz w:val="28"/>
        </w:rPr>
        <w:t>
</w:t>
      </w:r>
      <w:r>
        <w:rPr>
          <w:rFonts w:ascii="Times New Roman"/>
          <w:b w:val="false"/>
          <w:i w:val="false"/>
          <w:color w:val="000000"/>
          <w:sz w:val="28"/>
        </w:rPr>
        <w:t>
      13.6 ограждения на автомобильных дорогах.</w:t>
      </w:r>
      <w:r>
        <w:br/>
      </w:r>
      <w:r>
        <w:rPr>
          <w:rFonts w:ascii="Times New Roman"/>
          <w:b w:val="false"/>
          <w:i w:val="false"/>
          <w:color w:val="000000"/>
          <w:sz w:val="28"/>
        </w:rPr>
        <w:t>
</w:t>
      </w:r>
      <w:r>
        <w:rPr>
          <w:rFonts w:ascii="Times New Roman"/>
          <w:b w:val="false"/>
          <w:i w:val="false"/>
          <w:color w:val="000000"/>
          <w:sz w:val="28"/>
        </w:rPr>
        <w:t>
      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 а в случае их отсутствия – национальных (государственных) стандартах государств-членов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13.7 горизонтальная освещенность от искусственного освещения.</w:t>
      </w:r>
      <w:r>
        <w:br/>
      </w:r>
      <w:r>
        <w:rPr>
          <w:rFonts w:ascii="Times New Roman"/>
          <w:b w:val="false"/>
          <w:i w:val="false"/>
          <w:color w:val="000000"/>
          <w:sz w:val="28"/>
        </w:rPr>
        <w:t>
</w:t>
      </w:r>
      <w:r>
        <w:rPr>
          <w:rFonts w:ascii="Times New Roman"/>
          <w:b w:val="false"/>
          <w:i w:val="false"/>
          <w:color w:val="000000"/>
          <w:sz w:val="28"/>
        </w:rPr>
        <w:t>
      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r>
        <w:br/>
      </w:r>
      <w:r>
        <w:rPr>
          <w:rFonts w:ascii="Times New Roman"/>
          <w:b w:val="false"/>
          <w:i w:val="false"/>
          <w:color w:val="000000"/>
          <w:sz w:val="28"/>
        </w:rPr>
        <w:t>
</w:t>
      </w:r>
      <w:r>
        <w:rPr>
          <w:rFonts w:ascii="Times New Roman"/>
          <w:b w:val="false"/>
          <w:i w:val="false"/>
          <w:color w:val="000000"/>
          <w:sz w:val="28"/>
        </w:rPr>
        <w:t>
      Замену вышедшего из строя источника света искусственного освещения после его обнаружения дорожно-эксплуатационной службой и документального оформления следует осуществить в сроки, установленные в международных и региональных стандартах, а в случае их отсутствия – национальных (государственных) стандартах государств-членов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13.8 средства наружной рекламы.</w:t>
      </w:r>
      <w:r>
        <w:br/>
      </w:r>
      <w:r>
        <w:rPr>
          <w:rFonts w:ascii="Times New Roman"/>
          <w:b w:val="false"/>
          <w:i w:val="false"/>
          <w:color w:val="000000"/>
          <w:sz w:val="28"/>
        </w:rPr>
        <w:t>
</w:t>
      </w:r>
      <w:r>
        <w:rPr>
          <w:rFonts w:ascii="Times New Roman"/>
          <w:b w:val="false"/>
          <w:i w:val="false"/>
          <w:color w:val="000000"/>
          <w:sz w:val="28"/>
        </w:rPr>
        <w:t>
      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С целью обеспечения безопасности дорожного движения средства наружной рекламы не должны:</w:t>
      </w:r>
      <w:r>
        <w:br/>
      </w:r>
      <w:r>
        <w:rPr>
          <w:rFonts w:ascii="Times New Roman"/>
          <w:b w:val="false"/>
          <w:i w:val="false"/>
          <w:color w:val="000000"/>
          <w:sz w:val="28"/>
        </w:rPr>
        <w:t>
</w:t>
      </w:r>
      <w:r>
        <w:rPr>
          <w:rFonts w:ascii="Times New Roman"/>
          <w:b w:val="false"/>
          <w:i w:val="false"/>
          <w:color w:val="000000"/>
          <w:sz w:val="28"/>
        </w:rPr>
        <w:t>
      - размещаться на дорожном знаке, его опоре или на любом другом приспособлении, предназначенном для регулирования движения;</w:t>
      </w:r>
      <w:r>
        <w:br/>
      </w:r>
      <w:r>
        <w:rPr>
          <w:rFonts w:ascii="Times New Roman"/>
          <w:b w:val="false"/>
          <w:i w:val="false"/>
          <w:color w:val="000000"/>
          <w:sz w:val="28"/>
        </w:rPr>
        <w:t>
</w:t>
      </w:r>
      <w:r>
        <w:rPr>
          <w:rFonts w:ascii="Times New Roman"/>
          <w:b w:val="false"/>
          <w:i w:val="false"/>
          <w:color w:val="000000"/>
          <w:sz w:val="28"/>
        </w:rPr>
        <w:t>
      - ухудшать видимость средств регулирования дорожного движения или снижать их эффективность;</w:t>
      </w:r>
      <w:r>
        <w:br/>
      </w:r>
      <w:r>
        <w:rPr>
          <w:rFonts w:ascii="Times New Roman"/>
          <w:b w:val="false"/>
          <w:i w:val="false"/>
          <w:color w:val="000000"/>
          <w:sz w:val="28"/>
        </w:rPr>
        <w:t>
</w:t>
      </w:r>
      <w:r>
        <w:rPr>
          <w:rFonts w:ascii="Times New Roman"/>
          <w:b w:val="false"/>
          <w:i w:val="false"/>
          <w:color w:val="000000"/>
          <w:sz w:val="28"/>
        </w:rPr>
        <w:t>
      -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r>
        <w:br/>
      </w:r>
      <w:r>
        <w:rPr>
          <w:rFonts w:ascii="Times New Roman"/>
          <w:b w:val="false"/>
          <w:i w:val="false"/>
          <w:color w:val="000000"/>
          <w:sz w:val="28"/>
        </w:rPr>
        <w:t>
</w:t>
      </w:r>
      <w:r>
        <w:rPr>
          <w:rFonts w:ascii="Times New Roman"/>
          <w:b w:val="false"/>
          <w:i w:val="false"/>
          <w:color w:val="000000"/>
          <w:sz w:val="28"/>
        </w:rPr>
        <w:t>
      - иметь яркость элементов изображения при внутреннем и внешнем освещении выше фотометрических характеристик дорожных знаков;</w:t>
      </w:r>
      <w:r>
        <w:br/>
      </w:r>
      <w:r>
        <w:rPr>
          <w:rFonts w:ascii="Times New Roman"/>
          <w:b w:val="false"/>
          <w:i w:val="false"/>
          <w:color w:val="000000"/>
          <w:sz w:val="28"/>
        </w:rPr>
        <w:t>
</w:t>
      </w:r>
      <w:r>
        <w:rPr>
          <w:rFonts w:ascii="Times New Roman"/>
          <w:b w:val="false"/>
          <w:i w:val="false"/>
          <w:color w:val="000000"/>
          <w:sz w:val="28"/>
        </w:rPr>
        <w:t>
      - освещаться в темное время суток на участках дорог, где дорожные знаки не имеют искусственного освещения;</w:t>
      </w:r>
      <w:r>
        <w:br/>
      </w:r>
      <w:r>
        <w:rPr>
          <w:rFonts w:ascii="Times New Roman"/>
          <w:b w:val="false"/>
          <w:i w:val="false"/>
          <w:color w:val="000000"/>
          <w:sz w:val="28"/>
        </w:rPr>
        <w:t>
</w:t>
      </w:r>
      <w:r>
        <w:rPr>
          <w:rFonts w:ascii="Times New Roman"/>
          <w:b w:val="false"/>
          <w:i w:val="false"/>
          <w:color w:val="000000"/>
          <w:sz w:val="28"/>
        </w:rPr>
        <w:t>
      -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r>
        <w:br/>
      </w:r>
      <w:r>
        <w:rPr>
          <w:rFonts w:ascii="Times New Roman"/>
          <w:b w:val="false"/>
          <w:i w:val="false"/>
          <w:color w:val="000000"/>
          <w:sz w:val="28"/>
        </w:rPr>
        <w:t>
</w:t>
      </w:r>
      <w:r>
        <w:rPr>
          <w:rFonts w:ascii="Times New Roman"/>
          <w:b w:val="false"/>
          <w:i w:val="false"/>
          <w:color w:val="000000"/>
          <w:sz w:val="28"/>
        </w:rPr>
        <w:t>
      13.9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r>
        <w:br/>
      </w:r>
      <w:r>
        <w:rPr>
          <w:rFonts w:ascii="Times New Roman"/>
          <w:b w:val="false"/>
          <w:i w:val="false"/>
          <w:color w:val="000000"/>
          <w:sz w:val="28"/>
        </w:rPr>
        <w:t>
</w:t>
      </w:r>
      <w:r>
        <w:rPr>
          <w:rFonts w:ascii="Times New Roman"/>
          <w:b w:val="false"/>
          <w:i w:val="false"/>
          <w:color w:val="000000"/>
          <w:sz w:val="28"/>
        </w:rPr>
        <w:t>
      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r>
        <w:br/>
      </w:r>
      <w:r>
        <w:rPr>
          <w:rFonts w:ascii="Times New Roman"/>
          <w:b w:val="false"/>
          <w:i w:val="false"/>
          <w:color w:val="000000"/>
          <w:sz w:val="28"/>
        </w:rPr>
        <w:t>
</w:t>
      </w:r>
      <w:r>
        <w:rPr>
          <w:rFonts w:ascii="Times New Roman"/>
          <w:b w:val="false"/>
          <w:i w:val="false"/>
          <w:color w:val="000000"/>
          <w:sz w:val="28"/>
        </w:rPr>
        <w:t>
      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 а в случае их отсутствия – национальных (государственных) стандартах государств-членов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На лавиноопасных участках горных автомобильных дорог должны быть предприняты меры по своевременному предупреждению и ликвидации лавинной опасности, а также устройству необходимых противолавинных сооружений;</w:t>
      </w:r>
      <w:r>
        <w:br/>
      </w:r>
      <w:r>
        <w:rPr>
          <w:rFonts w:ascii="Times New Roman"/>
          <w:b w:val="false"/>
          <w:i w:val="false"/>
          <w:color w:val="000000"/>
          <w:sz w:val="28"/>
        </w:rPr>
        <w:t>
</w:t>
      </w:r>
      <w:r>
        <w:rPr>
          <w:rFonts w:ascii="Times New Roman"/>
          <w:b w:val="false"/>
          <w:i w:val="false"/>
          <w:color w:val="000000"/>
          <w:sz w:val="28"/>
        </w:rPr>
        <w:t>
      13.10 движение по автомобильным дорогам крупногабаритных и тяжеловесных транспортных средств допускается только при наличии специальных разрешений, выданных уполномоченными органами государств- членов Таможенного союза.</w:t>
      </w:r>
      <w:r>
        <w:br/>
      </w:r>
      <w:r>
        <w:rPr>
          <w:rFonts w:ascii="Times New Roman"/>
          <w:b w:val="false"/>
          <w:i w:val="false"/>
          <w:color w:val="000000"/>
          <w:sz w:val="28"/>
        </w:rPr>
        <w:t>
</w:t>
      </w:r>
      <w:r>
        <w:rPr>
          <w:rFonts w:ascii="Times New Roman"/>
          <w:b w:val="false"/>
          <w:i w:val="false"/>
          <w:color w:val="000000"/>
          <w:sz w:val="28"/>
        </w:rPr>
        <w:t>
      14.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r>
        <w:br/>
      </w:r>
      <w:r>
        <w:rPr>
          <w:rFonts w:ascii="Times New Roman"/>
          <w:b w:val="false"/>
          <w:i w:val="false"/>
          <w:color w:val="000000"/>
          <w:sz w:val="28"/>
        </w:rPr>
        <w:t>
</w:t>
      </w:r>
      <w:r>
        <w:rPr>
          <w:rFonts w:ascii="Times New Roman"/>
          <w:b w:val="false"/>
          <w:i w:val="false"/>
          <w:color w:val="000000"/>
          <w:sz w:val="28"/>
        </w:rPr>
        <w:t>
      14.1. дорожно-строительные материалы и изделия, производимые и импортируемые в государствах-членах Таможенного союза,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r>
        <w:br/>
      </w:r>
      <w:r>
        <w:rPr>
          <w:rFonts w:ascii="Times New Roman"/>
          <w:b w:val="false"/>
          <w:i w:val="false"/>
          <w:color w:val="000000"/>
          <w:sz w:val="28"/>
        </w:rPr>
        <w:t>
</w:t>
      </w:r>
      <w:r>
        <w:rPr>
          <w:rFonts w:ascii="Times New Roman"/>
          <w:b w:val="false"/>
          <w:i w:val="false"/>
          <w:color w:val="000000"/>
          <w:sz w:val="28"/>
        </w:rPr>
        <w:t>
      14.2.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r>
        <w:br/>
      </w:r>
      <w:r>
        <w:rPr>
          <w:rFonts w:ascii="Times New Roman"/>
          <w:b w:val="false"/>
          <w:i w:val="false"/>
          <w:color w:val="000000"/>
          <w:sz w:val="28"/>
        </w:rPr>
        <w:t>
</w:t>
      </w:r>
      <w:r>
        <w:rPr>
          <w:rFonts w:ascii="Times New Roman"/>
          <w:b w:val="false"/>
          <w:i w:val="false"/>
          <w:color w:val="000000"/>
          <w:sz w:val="28"/>
        </w:rPr>
        <w:t>
      а) разрушение автомобильной дороги или сооружений, или их участков (частей);</w:t>
      </w:r>
      <w:r>
        <w:br/>
      </w:r>
      <w:r>
        <w:rPr>
          <w:rFonts w:ascii="Times New Roman"/>
          <w:b w:val="false"/>
          <w:i w:val="false"/>
          <w:color w:val="000000"/>
          <w:sz w:val="28"/>
        </w:rPr>
        <w:t>
</w:t>
      </w:r>
      <w:r>
        <w:rPr>
          <w:rFonts w:ascii="Times New Roman"/>
          <w:b w:val="false"/>
          <w:i w:val="false"/>
          <w:color w:val="000000"/>
          <w:sz w:val="28"/>
        </w:rPr>
        <w:t>
      б) необратимые деформации дорожных конструкций;</w:t>
      </w:r>
      <w:r>
        <w:br/>
      </w:r>
      <w:r>
        <w:rPr>
          <w:rFonts w:ascii="Times New Roman"/>
          <w:b w:val="false"/>
          <w:i w:val="false"/>
          <w:color w:val="000000"/>
          <w:sz w:val="28"/>
        </w:rPr>
        <w:t>
</w:t>
      </w:r>
      <w:r>
        <w:rPr>
          <w:rFonts w:ascii="Times New Roman"/>
          <w:b w:val="false"/>
          <w:i w:val="false"/>
          <w:color w:val="000000"/>
          <w:sz w:val="28"/>
        </w:rPr>
        <w:t>
      в) недопустимое снижение основных транспортно-эксплуатационных характеристик автомобильной дороги или сооружений на ней;</w:t>
      </w:r>
      <w:r>
        <w:br/>
      </w:r>
      <w:r>
        <w:rPr>
          <w:rFonts w:ascii="Times New Roman"/>
          <w:b w:val="false"/>
          <w:i w:val="false"/>
          <w:color w:val="000000"/>
          <w:sz w:val="28"/>
        </w:rPr>
        <w:t>
</w:t>
      </w:r>
      <w:r>
        <w:rPr>
          <w:rFonts w:ascii="Times New Roman"/>
          <w:b w:val="false"/>
          <w:i w:val="false"/>
          <w:color w:val="000000"/>
          <w:sz w:val="28"/>
        </w:rPr>
        <w:t>
      14.3.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r>
        <w:br/>
      </w:r>
      <w:r>
        <w:rPr>
          <w:rFonts w:ascii="Times New Roman"/>
          <w:b w:val="false"/>
          <w:i w:val="false"/>
          <w:color w:val="000000"/>
          <w:sz w:val="28"/>
        </w:rPr>
        <w:t>
</w:t>
      </w:r>
      <w:r>
        <w:rPr>
          <w:rFonts w:ascii="Times New Roman"/>
          <w:b w:val="false"/>
          <w:i w:val="false"/>
          <w:color w:val="000000"/>
          <w:sz w:val="28"/>
        </w:rPr>
        <w:t>
      14.4.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r>
        <w:br/>
      </w:r>
      <w:r>
        <w:rPr>
          <w:rFonts w:ascii="Times New Roman"/>
          <w:b w:val="false"/>
          <w:i w:val="false"/>
          <w:color w:val="000000"/>
          <w:sz w:val="28"/>
        </w:rPr>
        <w:t>
</w:t>
      </w:r>
      <w:r>
        <w:rPr>
          <w:rFonts w:ascii="Times New Roman"/>
          <w:b w:val="false"/>
          <w:i w:val="false"/>
          <w:color w:val="000000"/>
          <w:sz w:val="28"/>
        </w:rPr>
        <w:t>
      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 а в случае их отсутствия – национальных (государственных) стандартах государств-членов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работах,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 а в случае их отсутствия – национальных (государственных) стандартах государств-членов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в) физико-химические свойства дорожно-строительных материалов и изделий не должны создавать угрозу возникновения взрыва и (или) развития пожара;</w:t>
      </w:r>
      <w:r>
        <w:br/>
      </w:r>
      <w:r>
        <w:rPr>
          <w:rFonts w:ascii="Times New Roman"/>
          <w:b w:val="false"/>
          <w:i w:val="false"/>
          <w:color w:val="000000"/>
          <w:sz w:val="28"/>
        </w:rPr>
        <w:t>
</w:t>
      </w:r>
      <w:r>
        <w:rPr>
          <w:rFonts w:ascii="Times New Roman"/>
          <w:b w:val="false"/>
          <w:i w:val="false"/>
          <w:color w:val="000000"/>
          <w:sz w:val="28"/>
        </w:rPr>
        <w:t>
      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r>
        <w:br/>
      </w:r>
      <w:r>
        <w:rPr>
          <w:rFonts w:ascii="Times New Roman"/>
          <w:b w:val="false"/>
          <w:i w:val="false"/>
          <w:color w:val="000000"/>
          <w:sz w:val="28"/>
        </w:rPr>
        <w:t>
</w:t>
      </w:r>
      <w:r>
        <w:rPr>
          <w:rFonts w:ascii="Times New Roman"/>
          <w:b w:val="false"/>
          <w:i w:val="false"/>
          <w:color w:val="000000"/>
          <w:sz w:val="28"/>
        </w:rPr>
        <w:t>
      14.5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настоящего технического регламента и проектной документации.</w:t>
      </w:r>
    </w:p>
    <w:bookmarkEnd w:id="12"/>
    <w:bookmarkStart w:name="z273" w:id="13"/>
    <w:p>
      <w:pPr>
        <w:spacing w:after="0"/>
        <w:ind w:left="0"/>
        <w:jc w:val="both"/>
      </w:pPr>
      <w:r>
        <w:rPr>
          <w:rFonts w:ascii="Times New Roman"/>
          <w:b w:val="false"/>
          <w:i w:val="false"/>
          <w:color w:val="000000"/>
          <w:sz w:val="28"/>
        </w:rPr>
        <w:t>
      </w:t>
      </w:r>
      <w:r>
        <w:rPr>
          <w:rFonts w:ascii="Times New Roman"/>
          <w:b/>
          <w:i w:val="false"/>
          <w:color w:val="000000"/>
          <w:sz w:val="28"/>
        </w:rPr>
        <w:t>Статья 4. Презумпция соответствия</w:t>
      </w:r>
    </w:p>
    <w:bookmarkEnd w:id="13"/>
    <w:bookmarkStart w:name="z274" w:id="14"/>
    <w:p>
      <w:pPr>
        <w:spacing w:after="0"/>
        <w:ind w:left="0"/>
        <w:jc w:val="both"/>
      </w:pPr>
      <w:r>
        <w:rPr>
          <w:rFonts w:ascii="Times New Roman"/>
          <w:b w:val="false"/>
          <w:i w:val="false"/>
          <w:color w:val="000000"/>
          <w:sz w:val="28"/>
        </w:rPr>
        <w:t>
      15. 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выполнением требований международных и региональных стандартов, а в случае их отсутствия – национальных (государственных) стандартов государств-членов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оценки (подтверждения) соответствия.</w:t>
      </w:r>
    </w:p>
    <w:bookmarkEnd w:id="14"/>
    <w:bookmarkStart w:name="z275" w:id="15"/>
    <w:p>
      <w:pPr>
        <w:spacing w:after="0"/>
        <w:ind w:left="0"/>
        <w:jc w:val="both"/>
      </w:pPr>
      <w:r>
        <w:rPr>
          <w:rFonts w:ascii="Times New Roman"/>
          <w:b w:val="false"/>
          <w:i w:val="false"/>
          <w:color w:val="000000"/>
          <w:sz w:val="28"/>
        </w:rPr>
        <w:t>
      </w:t>
      </w:r>
      <w:r>
        <w:rPr>
          <w:rFonts w:ascii="Times New Roman"/>
          <w:b/>
          <w:i w:val="false"/>
          <w:color w:val="000000"/>
          <w:sz w:val="28"/>
        </w:rPr>
        <w:t>Статья 5. Оценка соответствия</w:t>
      </w:r>
    </w:p>
    <w:bookmarkEnd w:id="15"/>
    <w:bookmarkStart w:name="z276" w:id="16"/>
    <w:p>
      <w:pPr>
        <w:spacing w:after="0"/>
        <w:ind w:left="0"/>
        <w:jc w:val="both"/>
      </w:pPr>
      <w:r>
        <w:rPr>
          <w:rFonts w:ascii="Times New Roman"/>
          <w:b w:val="false"/>
          <w:i w:val="false"/>
          <w:color w:val="000000"/>
          <w:sz w:val="28"/>
        </w:rPr>
        <w:t>
      16.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w:t>
      </w:r>
      <w:r>
        <w:br/>
      </w:r>
      <w:r>
        <w:rPr>
          <w:rFonts w:ascii="Times New Roman"/>
          <w:b w:val="false"/>
          <w:i w:val="false"/>
          <w:color w:val="000000"/>
          <w:sz w:val="28"/>
        </w:rPr>
        <w:t>
</w:t>
      </w:r>
      <w:r>
        <w:rPr>
          <w:rFonts w:ascii="Times New Roman"/>
          <w:b w:val="false"/>
          <w:i w:val="false"/>
          <w:color w:val="000000"/>
          <w:sz w:val="28"/>
        </w:rPr>
        <w:t>
      а) при инженерных изысканиях и разработке проектной документации автомобильных дорог - в форме экспертизы;</w:t>
      </w:r>
      <w:r>
        <w:br/>
      </w:r>
      <w:r>
        <w:rPr>
          <w:rFonts w:ascii="Times New Roman"/>
          <w:b w:val="false"/>
          <w:i w:val="false"/>
          <w:color w:val="000000"/>
          <w:sz w:val="28"/>
        </w:rPr>
        <w:t>
</w:t>
      </w:r>
      <w:r>
        <w:rPr>
          <w:rFonts w:ascii="Times New Roman"/>
          <w:b w:val="false"/>
          <w:i w:val="false"/>
          <w:color w:val="000000"/>
          <w:sz w:val="28"/>
        </w:rPr>
        <w:t>
      б) при строительстве, реконструкции и капитальном ремонте автомобильных дорог - в формах строительного (производственного) контроля за выполнением работ, промежуточной приемки выполненных дорожно-строительных работ и (или) конструктивных элементов, приемки и ввода в эксплуатацию законченных объектов или их отдельных участков;</w:t>
      </w:r>
      <w:r>
        <w:br/>
      </w:r>
      <w:r>
        <w:rPr>
          <w:rFonts w:ascii="Times New Roman"/>
          <w:b w:val="false"/>
          <w:i w:val="false"/>
          <w:color w:val="000000"/>
          <w:sz w:val="28"/>
        </w:rPr>
        <w:t>
</w:t>
      </w:r>
      <w:r>
        <w:rPr>
          <w:rFonts w:ascii="Times New Roman"/>
          <w:b w:val="false"/>
          <w:i w:val="false"/>
          <w:color w:val="000000"/>
          <w:sz w:val="28"/>
        </w:rPr>
        <w:t>
      в) при эксплуатации автомобильных дорог, дорожных сооружений на них и элементов обустройства - в формах текущего контроля состояния автомобильной дороги и дорожных сооружений на ней и элементов обустройства, а также приемки выполненных работ по их ремонту и содержанию;</w:t>
      </w:r>
      <w:r>
        <w:br/>
      </w:r>
      <w:r>
        <w:rPr>
          <w:rFonts w:ascii="Times New Roman"/>
          <w:b w:val="false"/>
          <w:i w:val="false"/>
          <w:color w:val="000000"/>
          <w:sz w:val="28"/>
        </w:rPr>
        <w:t>
</w:t>
      </w:r>
      <w:r>
        <w:rPr>
          <w:rFonts w:ascii="Times New Roman"/>
          <w:b w:val="false"/>
          <w:i w:val="false"/>
          <w:color w:val="000000"/>
          <w:sz w:val="28"/>
        </w:rPr>
        <w:t>
      г) для дорожно-строительных материалов и изделий - в формах испытания (входной контроль) и подтверждения соответствия требованиям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Порядок и процедура осуществления оценки соответствия проводится до принятия соответствующего решения Комиссии Таможенного союза, в соответствии с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Порядок и процедура осуществления подтверждения соответствия для дорожно-строительных материалов и изделий проводится в соответствии с </w:t>
      </w:r>
      <w:r>
        <w:rPr>
          <w:rFonts w:ascii="Times New Roman"/>
          <w:b w:val="false"/>
          <w:i w:val="false"/>
          <w:color w:val="000000"/>
          <w:sz w:val="28"/>
        </w:rPr>
        <w:t>п. 24</w:t>
      </w:r>
      <w:r>
        <w:rPr>
          <w:rFonts w:ascii="Times New Roman"/>
          <w:b w:val="false"/>
          <w:i w:val="false"/>
          <w:color w:val="000000"/>
          <w:sz w:val="28"/>
        </w:rPr>
        <w:t xml:space="preserve"> настоящего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17. Экспертиза результатов инженерных изысканий.</w:t>
      </w:r>
      <w:r>
        <w:br/>
      </w:r>
      <w:r>
        <w:rPr>
          <w:rFonts w:ascii="Times New Roman"/>
          <w:b w:val="false"/>
          <w:i w:val="false"/>
          <w:color w:val="000000"/>
          <w:sz w:val="28"/>
        </w:rPr>
        <w:t>
</w:t>
      </w:r>
      <w:r>
        <w:rPr>
          <w:rFonts w:ascii="Times New Roman"/>
          <w:b w:val="false"/>
          <w:i w:val="false"/>
          <w:color w:val="000000"/>
          <w:sz w:val="28"/>
        </w:rPr>
        <w:t>
      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 характеристику полноты и достоверности результатов инженерных изысканий, а также возможности принятия на их основе проектных решений,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18. Экспертиза проектной документации.</w:t>
      </w:r>
      <w:r>
        <w:br/>
      </w:r>
      <w:r>
        <w:rPr>
          <w:rFonts w:ascii="Times New Roman"/>
          <w:b w:val="false"/>
          <w:i w:val="false"/>
          <w:color w:val="000000"/>
          <w:sz w:val="28"/>
        </w:rPr>
        <w:t>
</w:t>
      </w:r>
      <w:r>
        <w:rPr>
          <w:rFonts w:ascii="Times New Roman"/>
          <w:b w:val="false"/>
          <w:i w:val="false"/>
          <w:color w:val="000000"/>
          <w:sz w:val="28"/>
        </w:rPr>
        <w:t>
      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 требованиям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Проектная документация до ее утверждения рассматривается заказчиком.</w:t>
      </w:r>
      <w:r>
        <w:br/>
      </w:r>
      <w:r>
        <w:rPr>
          <w:rFonts w:ascii="Times New Roman"/>
          <w:b w:val="false"/>
          <w:i w:val="false"/>
          <w:color w:val="000000"/>
          <w:sz w:val="28"/>
        </w:rPr>
        <w:t>
</w:t>
      </w:r>
      <w:r>
        <w:rPr>
          <w:rFonts w:ascii="Times New Roman"/>
          <w:b w:val="false"/>
          <w:i w:val="false"/>
          <w:color w:val="000000"/>
          <w:sz w:val="28"/>
        </w:rPr>
        <w:t>
      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объектов технического регулирования на этапах их проектирования, строительства, реконструкции, капитального ремонта и эксплуатации автомобильной дороги.</w:t>
      </w:r>
      <w:r>
        <w:br/>
      </w:r>
      <w:r>
        <w:rPr>
          <w:rFonts w:ascii="Times New Roman"/>
          <w:b w:val="false"/>
          <w:i w:val="false"/>
          <w:color w:val="000000"/>
          <w:sz w:val="28"/>
        </w:rPr>
        <w:t>
</w:t>
      </w:r>
      <w:r>
        <w:rPr>
          <w:rFonts w:ascii="Times New Roman"/>
          <w:b w:val="false"/>
          <w:i w:val="false"/>
          <w:color w:val="000000"/>
          <w:sz w:val="28"/>
        </w:rPr>
        <w:t>
      19. Строительный (производственный) контроль (далее – строительный) за выполнением работ по строительству реконструкции и капитальному ремонту автомобильных дорог и сооружений на них.</w:t>
      </w:r>
      <w:r>
        <w:br/>
      </w:r>
      <w:r>
        <w:rPr>
          <w:rFonts w:ascii="Times New Roman"/>
          <w:b w:val="false"/>
          <w:i w:val="false"/>
          <w:color w:val="000000"/>
          <w:sz w:val="28"/>
        </w:rPr>
        <w:t>
</w:t>
      </w:r>
      <w:r>
        <w:rPr>
          <w:rFonts w:ascii="Times New Roman"/>
          <w:b w:val="false"/>
          <w:i w:val="false"/>
          <w:color w:val="000000"/>
          <w:sz w:val="28"/>
        </w:rPr>
        <w:t>
      Для осуществления строительного контроля заказчик может привлекать независимые и компетентные организации.</w:t>
      </w:r>
      <w:r>
        <w:br/>
      </w:r>
      <w:r>
        <w:rPr>
          <w:rFonts w:ascii="Times New Roman"/>
          <w:b w:val="false"/>
          <w:i w:val="false"/>
          <w:color w:val="000000"/>
          <w:sz w:val="28"/>
        </w:rPr>
        <w:t>
</w:t>
      </w:r>
      <w:r>
        <w:rPr>
          <w:rFonts w:ascii="Times New Roman"/>
          <w:b w:val="false"/>
          <w:i w:val="false"/>
          <w:color w:val="000000"/>
          <w:sz w:val="28"/>
        </w:rPr>
        <w:t>
      Строительный контроль проводится заказчиком, а также юридическим лицом, осуществляющим строительство (подрядчиком).</w:t>
      </w:r>
      <w:r>
        <w:br/>
      </w:r>
      <w:r>
        <w:rPr>
          <w:rFonts w:ascii="Times New Roman"/>
          <w:b w:val="false"/>
          <w:i w:val="false"/>
          <w:color w:val="000000"/>
          <w:sz w:val="28"/>
        </w:rPr>
        <w:t>
</w:t>
      </w:r>
      <w:r>
        <w:rPr>
          <w:rFonts w:ascii="Times New Roman"/>
          <w:b w:val="false"/>
          <w:i w:val="false"/>
          <w:color w:val="000000"/>
          <w:sz w:val="28"/>
        </w:rPr>
        <w:t>
      По результатам проведения строительного контроля составляются соответствующие акты освидетельствования отдельных видов работ и (или) конструкций.</w:t>
      </w:r>
      <w:r>
        <w:br/>
      </w:r>
      <w:r>
        <w:rPr>
          <w:rFonts w:ascii="Times New Roman"/>
          <w:b w:val="false"/>
          <w:i w:val="false"/>
          <w:color w:val="000000"/>
          <w:sz w:val="28"/>
        </w:rPr>
        <w:t>
</w:t>
      </w:r>
      <w:r>
        <w:rPr>
          <w:rFonts w:ascii="Times New Roman"/>
          <w:b w:val="false"/>
          <w:i w:val="false"/>
          <w:color w:val="000000"/>
          <w:sz w:val="28"/>
        </w:rPr>
        <w:t>
      При проведении строительного контроля проводятся необходимые исследования, испытания и измерения с применением соответствующих методов и средств измерений. Средства измерений, а также методы, используемые для строительного контроля, должны соответствовать требованиям, установленным законодательствами государств-членов Таможенного союза в области обеспечения единства измерений.</w:t>
      </w:r>
      <w:r>
        <w:br/>
      </w:r>
      <w:r>
        <w:rPr>
          <w:rFonts w:ascii="Times New Roman"/>
          <w:b w:val="false"/>
          <w:i w:val="false"/>
          <w:color w:val="000000"/>
          <w:sz w:val="28"/>
        </w:rPr>
        <w:t>
</w:t>
      </w:r>
      <w:r>
        <w:rPr>
          <w:rFonts w:ascii="Times New Roman"/>
          <w:b w:val="false"/>
          <w:i w:val="false"/>
          <w:color w:val="000000"/>
          <w:sz w:val="28"/>
        </w:rPr>
        <w:t>
      Результаты строительного контроля должны документироваться и сохраняться после приемки автомобильной дороги или ее участка в эксплуатацию в течение срока, установленного законодательствами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20. Промежуточная приемка выполненных дорожно-строительных работ и (или) конструктивных элементов.</w:t>
      </w:r>
      <w:r>
        <w:br/>
      </w:r>
      <w:r>
        <w:rPr>
          <w:rFonts w:ascii="Times New Roman"/>
          <w:b w:val="false"/>
          <w:i w:val="false"/>
          <w:color w:val="000000"/>
          <w:sz w:val="28"/>
        </w:rPr>
        <w:t>
</w:t>
      </w:r>
      <w:r>
        <w:rPr>
          <w:rFonts w:ascii="Times New Roman"/>
          <w:b w:val="false"/>
          <w:i w:val="false"/>
          <w:color w:val="000000"/>
          <w:sz w:val="28"/>
        </w:rPr>
        <w:t>
      Промежуточная приемка выполненных дорожно-строительных работ производится с целью определения соответствия выполненных дорожно-строительных работ утвержденной проектной документации и требованиям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По результатам проведения промежуточной приемки выполненных дорожно-строительных работ и (или) конструктивных элементов составляется и подписывается акт с решением о приемке объекта оценки или о необходимых доработках для устранения выявленных недостатков.</w:t>
      </w:r>
      <w:r>
        <w:br/>
      </w:r>
      <w:r>
        <w:rPr>
          <w:rFonts w:ascii="Times New Roman"/>
          <w:b w:val="false"/>
          <w:i w:val="false"/>
          <w:color w:val="000000"/>
          <w:sz w:val="28"/>
        </w:rPr>
        <w:t>
</w:t>
      </w:r>
      <w:r>
        <w:rPr>
          <w:rFonts w:ascii="Times New Roman"/>
          <w:b w:val="false"/>
          <w:i w:val="false"/>
          <w:color w:val="000000"/>
          <w:sz w:val="28"/>
        </w:rPr>
        <w:t>
      Перечни конкретных видов работ, относящихся к той или иной промежуточной приемке выполненных работ, должны быть определены проектной документацией и разработаны подрядчиком в составе исполнительной документации и согласованы с заказчиком.</w:t>
      </w:r>
      <w:r>
        <w:br/>
      </w:r>
      <w:r>
        <w:rPr>
          <w:rFonts w:ascii="Times New Roman"/>
          <w:b w:val="false"/>
          <w:i w:val="false"/>
          <w:color w:val="000000"/>
          <w:sz w:val="28"/>
        </w:rPr>
        <w:t>
</w:t>
      </w:r>
      <w:r>
        <w:rPr>
          <w:rFonts w:ascii="Times New Roman"/>
          <w:b w:val="false"/>
          <w:i w:val="false"/>
          <w:color w:val="000000"/>
          <w:sz w:val="28"/>
        </w:rPr>
        <w:t>
      До проведения промежуточной приемки выполненных дорожно-строительных работ и (или) конструктивных элементов выполнение последующих работ на этом участке автомобильной дороги запрещается.</w:t>
      </w:r>
      <w:r>
        <w:br/>
      </w:r>
      <w:r>
        <w:rPr>
          <w:rFonts w:ascii="Times New Roman"/>
          <w:b w:val="false"/>
          <w:i w:val="false"/>
          <w:color w:val="000000"/>
          <w:sz w:val="28"/>
        </w:rPr>
        <w:t>
</w:t>
      </w:r>
      <w:r>
        <w:rPr>
          <w:rFonts w:ascii="Times New Roman"/>
          <w:b w:val="false"/>
          <w:i w:val="false"/>
          <w:color w:val="000000"/>
          <w:sz w:val="28"/>
        </w:rPr>
        <w:t>
      21. Приемка и ввод в эксплуатацию законченных строительством (реконструированных, капитально отремонтированных) автомобильных дорог и сооружений на них.</w:t>
      </w:r>
      <w:r>
        <w:br/>
      </w:r>
      <w:r>
        <w:rPr>
          <w:rFonts w:ascii="Times New Roman"/>
          <w:b w:val="false"/>
          <w:i w:val="false"/>
          <w:color w:val="000000"/>
          <w:sz w:val="28"/>
        </w:rPr>
        <w:t>
</w:t>
      </w:r>
      <w:r>
        <w:rPr>
          <w:rFonts w:ascii="Times New Roman"/>
          <w:b w:val="false"/>
          <w:i w:val="false"/>
          <w:color w:val="000000"/>
          <w:sz w:val="28"/>
        </w:rPr>
        <w:t>
      Приемке в эксплуатацию подлежат законченные строительством реконструкцией и капитальным ремонтом автомобильные дороги или их участки, имеющие самостоятельное транспортное значение, при условии их соответствия утвержденной в установленном порядке проектной документации, а также требованиям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На построенных (реконструированных) автомобильных дорогах до их принятия приемочными комиссиями в эксплуатацию движение наземных транспортных средств общего пользования должно быть запрещено или ограничено соответствующими техническими средствами организации дорожного движения.</w:t>
      </w:r>
      <w:r>
        <w:br/>
      </w:r>
      <w:r>
        <w:rPr>
          <w:rFonts w:ascii="Times New Roman"/>
          <w:b w:val="false"/>
          <w:i w:val="false"/>
          <w:color w:val="000000"/>
          <w:sz w:val="28"/>
        </w:rPr>
        <w:t>
</w:t>
      </w:r>
      <w:r>
        <w:rPr>
          <w:rFonts w:ascii="Times New Roman"/>
          <w:b w:val="false"/>
          <w:i w:val="false"/>
          <w:color w:val="000000"/>
          <w:sz w:val="28"/>
        </w:rPr>
        <w:t>
      Утвержденный акт приемки объекта в эксплуатацию является доказательством соответствия принимаемого объекта требованиям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22. Текущий контроль состояния автомобильной дороги и сооружений на ней.</w:t>
      </w:r>
      <w:r>
        <w:br/>
      </w:r>
      <w:r>
        <w:rPr>
          <w:rFonts w:ascii="Times New Roman"/>
          <w:b w:val="false"/>
          <w:i w:val="false"/>
          <w:color w:val="000000"/>
          <w:sz w:val="28"/>
        </w:rPr>
        <w:t>
</w:t>
      </w:r>
      <w:r>
        <w:rPr>
          <w:rFonts w:ascii="Times New Roman"/>
          <w:b w:val="false"/>
          <w:i w:val="false"/>
          <w:color w:val="000000"/>
          <w:sz w:val="28"/>
        </w:rPr>
        <w:t>
      Текущий контроль состояния автомобильной дороги и сооружений на ней осуществляется заказчиком путем периодических осмотров, а также диагностики автомобильных дорог с выявлением и учетом имеющихся дефектов конструктивных элементов автомобильных дорог, оценкой качества их содержания и эксплуатационного состояния, в порядке, установленном международными и региональными стандартами, а в случае их отсутствия – национальными (государственными) стандартами государств-членов Таможенного союза,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23. Приемка выполненных работ по ремонту и содержанию автомобильной дороги и сооружений на ней производится путем оценки уровня их содержания.</w:t>
      </w:r>
      <w:r>
        <w:br/>
      </w:r>
      <w:r>
        <w:rPr>
          <w:rFonts w:ascii="Times New Roman"/>
          <w:b w:val="false"/>
          <w:i w:val="false"/>
          <w:color w:val="000000"/>
          <w:sz w:val="28"/>
        </w:rPr>
        <w:t>
</w:t>
      </w:r>
      <w:r>
        <w:rPr>
          <w:rFonts w:ascii="Times New Roman"/>
          <w:b w:val="false"/>
          <w:i w:val="false"/>
          <w:color w:val="000000"/>
          <w:sz w:val="28"/>
        </w:rPr>
        <w:t>
      По результатам текущего контроля состояния автомобильной дороги и сооружений на ней принимается решение о приемке объекта оценки или о необходимых доработках для устранения выявленных недостатков. По результатам проведения приемки работ по ремонту и содержанию автомобильной дороги и сооружений на ней составляется соответствующий акт.</w:t>
      </w:r>
      <w:r>
        <w:br/>
      </w:r>
      <w:r>
        <w:rPr>
          <w:rFonts w:ascii="Times New Roman"/>
          <w:b w:val="false"/>
          <w:i w:val="false"/>
          <w:color w:val="000000"/>
          <w:sz w:val="28"/>
        </w:rPr>
        <w:t>
</w:t>
      </w:r>
      <w:r>
        <w:rPr>
          <w:rFonts w:ascii="Times New Roman"/>
          <w:b w:val="false"/>
          <w:i w:val="false"/>
          <w:color w:val="000000"/>
          <w:sz w:val="28"/>
        </w:rPr>
        <w:t>
      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w:t>
      </w:r>
      <w:r>
        <w:br/>
      </w:r>
      <w:r>
        <w:rPr>
          <w:rFonts w:ascii="Times New Roman"/>
          <w:b w:val="false"/>
          <w:i w:val="false"/>
          <w:color w:val="000000"/>
          <w:sz w:val="28"/>
        </w:rPr>
        <w:t>
</w:t>
      </w:r>
      <w:r>
        <w:rPr>
          <w:rFonts w:ascii="Times New Roman"/>
          <w:b w:val="false"/>
          <w:i w:val="false"/>
          <w:color w:val="000000"/>
          <w:sz w:val="28"/>
        </w:rPr>
        <w:t>
      24.1 дорожно-строительные материалы и изделия, поступающие для строительства, реконструкции, капитального ремонта и эксплуатации автомобильных дорог, подлежат входному контролю, в установленном законодательством государств-членов Таможенного союза порядке, путем проведения их испытаний на соответствие требованиям проектной документации и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Подрядчик несет ответственность за качество поступающих на объект материалов и изделий. Подрядчик имеет право провести полный перечень испытаний поступающих материалов и изделий на соответствие требованиям проектной документации. Заказчик проводит выборочные испытания поступающих материалов и изделий на соответствие требованиям проектной документации.</w:t>
      </w:r>
      <w:r>
        <w:br/>
      </w:r>
      <w:r>
        <w:rPr>
          <w:rFonts w:ascii="Times New Roman"/>
          <w:b w:val="false"/>
          <w:i w:val="false"/>
          <w:color w:val="000000"/>
          <w:sz w:val="28"/>
        </w:rPr>
        <w:t>
</w:t>
      </w:r>
      <w:r>
        <w:rPr>
          <w:rFonts w:ascii="Times New Roman"/>
          <w:b w:val="false"/>
          <w:i w:val="false"/>
          <w:color w:val="000000"/>
          <w:sz w:val="28"/>
        </w:rPr>
        <w:t>
      Перед выпуском в обращение на рынке дорожно-строительные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Подтверждение соответствия дорожно-строительных материалов и изделий осуществляется по схемам в соответствии с Положением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w:t>
      </w:r>
      <w:r>
        <w:br/>
      </w:r>
      <w:r>
        <w:rPr>
          <w:rFonts w:ascii="Times New Roman"/>
          <w:b w:val="false"/>
          <w:i w:val="false"/>
          <w:color w:val="000000"/>
          <w:sz w:val="28"/>
        </w:rPr>
        <w:t>
</w:t>
      </w:r>
      <w:r>
        <w:rPr>
          <w:rFonts w:ascii="Times New Roman"/>
          <w:b w:val="false"/>
          <w:i w:val="false"/>
          <w:color w:val="000000"/>
          <w:sz w:val="28"/>
        </w:rPr>
        <w:t>
      24.2 дорожно-строительные материалы, включенные в Перечень, приведенный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 подлежат подтверждению соответствия в форме декларирования соответствия (схема 1д, 3д, 4д). Схема 1д и 3д - для серийно-выпускаемой продукции, схема 4д - для партии продукции.</w:t>
      </w:r>
      <w:r>
        <w:br/>
      </w:r>
      <w:r>
        <w:rPr>
          <w:rFonts w:ascii="Times New Roman"/>
          <w:b w:val="false"/>
          <w:i w:val="false"/>
          <w:color w:val="000000"/>
          <w:sz w:val="28"/>
        </w:rPr>
        <w:t>
</w:t>
      </w:r>
      <w:r>
        <w:rPr>
          <w:rFonts w:ascii="Times New Roman"/>
          <w:b w:val="false"/>
          <w:i w:val="false"/>
          <w:color w:val="000000"/>
          <w:sz w:val="28"/>
        </w:rPr>
        <w:t>
      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r>
        <w:br/>
      </w:r>
      <w:r>
        <w:rPr>
          <w:rFonts w:ascii="Times New Roman"/>
          <w:b w:val="false"/>
          <w:i w:val="false"/>
          <w:color w:val="000000"/>
          <w:sz w:val="28"/>
        </w:rPr>
        <w:t>
</w:t>
      </w:r>
      <w:r>
        <w:rPr>
          <w:rFonts w:ascii="Times New Roman"/>
          <w:b w:val="false"/>
          <w:i w:val="false"/>
          <w:color w:val="000000"/>
          <w:sz w:val="28"/>
        </w:rPr>
        <w:t>
      24.3 изделия, включенные в Перечень, приведенный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техническому регламенту Таможенного союза, подлежат подтверждению соответствия в форме сертификации (схема 1с, 3с).</w:t>
      </w:r>
      <w:r>
        <w:br/>
      </w:r>
      <w:r>
        <w:rPr>
          <w:rFonts w:ascii="Times New Roman"/>
          <w:b w:val="false"/>
          <w:i w:val="false"/>
          <w:color w:val="000000"/>
          <w:sz w:val="28"/>
        </w:rPr>
        <w:t>
</w:t>
      </w:r>
      <w:r>
        <w:rPr>
          <w:rFonts w:ascii="Times New Roman"/>
          <w:b w:val="false"/>
          <w:i w:val="false"/>
          <w:color w:val="000000"/>
          <w:sz w:val="28"/>
        </w:rPr>
        <w:t>
      При сертификации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r>
        <w:br/>
      </w:r>
      <w:r>
        <w:rPr>
          <w:rFonts w:ascii="Times New Roman"/>
          <w:b w:val="false"/>
          <w:i w:val="false"/>
          <w:color w:val="000000"/>
          <w:sz w:val="28"/>
        </w:rPr>
        <w:t>
</w:t>
      </w:r>
      <w:r>
        <w:rPr>
          <w:rFonts w:ascii="Times New Roman"/>
          <w:b w:val="false"/>
          <w:i w:val="false"/>
          <w:color w:val="000000"/>
          <w:sz w:val="28"/>
        </w:rPr>
        <w:t>
      Сертификация изделий проводится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w:t>
      </w:r>
      <w:r>
        <w:br/>
      </w:r>
      <w:r>
        <w:rPr>
          <w:rFonts w:ascii="Times New Roman"/>
          <w:b w:val="false"/>
          <w:i w:val="false"/>
          <w:color w:val="000000"/>
          <w:sz w:val="28"/>
        </w:rPr>
        <w:t>
</w:t>
      </w:r>
      <w:r>
        <w:rPr>
          <w:rFonts w:ascii="Times New Roman"/>
          <w:b w:val="false"/>
          <w:i w:val="false"/>
          <w:color w:val="000000"/>
          <w:sz w:val="28"/>
        </w:rPr>
        <w:t>
      24.4. по решению заявителя вместо декларирования соответствия дорожно-строительных материалов, включенных в Перечень, указанный в </w:t>
      </w:r>
      <w:r>
        <w:rPr>
          <w:rFonts w:ascii="Times New Roman"/>
          <w:b w:val="false"/>
          <w:i w:val="false"/>
          <w:color w:val="000000"/>
          <w:sz w:val="28"/>
        </w:rPr>
        <w:t>п.24.2</w:t>
      </w:r>
      <w:r>
        <w:rPr>
          <w:rFonts w:ascii="Times New Roman"/>
          <w:b w:val="false"/>
          <w:i w:val="false"/>
          <w:color w:val="000000"/>
          <w:sz w:val="28"/>
        </w:rPr>
        <w:t xml:space="preserve"> статьи 5 настоящего технического регламента, может быть проведена сертификация по схемам сертификации эквивалентным схемам декларирования соответствия, предусмотренным для изделий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24.5. декларация о соответствии или сертификат соответствия является единственным документом, подтверждающим соответствие дорожно-строительных материалов и изделий требованиям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дорожно-строительных материалов и изделий, выпускаемых в обращение на единой таможенной территории Таможенного союза во время действия декларации о соответствии или сертификата соответствия;</w:t>
      </w:r>
      <w:r>
        <w:br/>
      </w:r>
      <w:r>
        <w:rPr>
          <w:rFonts w:ascii="Times New Roman"/>
          <w:b w:val="false"/>
          <w:i w:val="false"/>
          <w:color w:val="000000"/>
          <w:sz w:val="28"/>
        </w:rPr>
        <w:t>
</w:t>
      </w:r>
      <w:r>
        <w:rPr>
          <w:rFonts w:ascii="Times New Roman"/>
          <w:b w:val="false"/>
          <w:i w:val="false"/>
          <w:color w:val="000000"/>
          <w:sz w:val="28"/>
        </w:rPr>
        <w:t>
      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w:t>
      </w:r>
      <w:r>
        <w:br/>
      </w:r>
      <w:r>
        <w:rPr>
          <w:rFonts w:ascii="Times New Roman"/>
          <w:b w:val="false"/>
          <w:i w:val="false"/>
          <w:color w:val="000000"/>
          <w:sz w:val="28"/>
        </w:rPr>
        <w:t>
</w:t>
      </w:r>
      <w:r>
        <w:rPr>
          <w:rFonts w:ascii="Times New Roman"/>
          <w:b w:val="false"/>
          <w:i w:val="false"/>
          <w:color w:val="000000"/>
          <w:sz w:val="28"/>
        </w:rPr>
        <w:t>
      - стандарт организации (при наличии);</w:t>
      </w:r>
      <w:r>
        <w:br/>
      </w:r>
      <w:r>
        <w:rPr>
          <w:rFonts w:ascii="Times New Roman"/>
          <w:b w:val="false"/>
          <w:i w:val="false"/>
          <w:color w:val="000000"/>
          <w:sz w:val="28"/>
        </w:rPr>
        <w:t>
</w:t>
      </w:r>
      <w:r>
        <w:rPr>
          <w:rFonts w:ascii="Times New Roman"/>
          <w:b w:val="false"/>
          <w:i w:val="false"/>
          <w:color w:val="000000"/>
          <w:sz w:val="28"/>
        </w:rPr>
        <w:t>
      - сертификат на систему менеджмента изготовителя (при наличии);</w:t>
      </w:r>
      <w:r>
        <w:br/>
      </w:r>
      <w:r>
        <w:rPr>
          <w:rFonts w:ascii="Times New Roman"/>
          <w:b w:val="false"/>
          <w:i w:val="false"/>
          <w:color w:val="000000"/>
          <w:sz w:val="28"/>
        </w:rPr>
        <w:t>
</w:t>
      </w:r>
      <w:r>
        <w:rPr>
          <w:rFonts w:ascii="Times New Roman"/>
          <w:b w:val="false"/>
          <w:i w:val="false"/>
          <w:color w:val="000000"/>
          <w:sz w:val="28"/>
        </w:rPr>
        <w:t>
      - протоколы испытаний дорожно-строительных материалов и изделий,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r>
        <w:br/>
      </w:r>
      <w:r>
        <w:rPr>
          <w:rFonts w:ascii="Times New Roman"/>
          <w:b w:val="false"/>
          <w:i w:val="false"/>
          <w:color w:val="000000"/>
          <w:sz w:val="28"/>
        </w:rPr>
        <w:t>
</w:t>
      </w:r>
      <w:r>
        <w:rPr>
          <w:rFonts w:ascii="Times New Roman"/>
          <w:b w:val="false"/>
          <w:i w:val="false"/>
          <w:color w:val="000000"/>
          <w:sz w:val="28"/>
        </w:rPr>
        <w:t>
      - сертификаты соответствия на материалы и комплектующие изделия или протоколы их испытаний (при наличии);</w:t>
      </w:r>
      <w:r>
        <w:br/>
      </w:r>
      <w:r>
        <w:rPr>
          <w:rFonts w:ascii="Times New Roman"/>
          <w:b w:val="false"/>
          <w:i w:val="false"/>
          <w:color w:val="000000"/>
          <w:sz w:val="28"/>
        </w:rPr>
        <w:t>
</w:t>
      </w:r>
      <w:r>
        <w:rPr>
          <w:rFonts w:ascii="Times New Roman"/>
          <w:b w:val="false"/>
          <w:i w:val="false"/>
          <w:color w:val="000000"/>
          <w:sz w:val="28"/>
        </w:rPr>
        <w:t>
      - сертификаты соответствия на данные дорожно-строительные материалы и изделия, полученные от зарубежных органов по сертификации (при наличии);</w:t>
      </w:r>
      <w:r>
        <w:br/>
      </w:r>
      <w:r>
        <w:rPr>
          <w:rFonts w:ascii="Times New Roman"/>
          <w:b w:val="false"/>
          <w:i w:val="false"/>
          <w:color w:val="000000"/>
          <w:sz w:val="28"/>
        </w:rPr>
        <w:t>
</w:t>
      </w:r>
      <w:r>
        <w:rPr>
          <w:rFonts w:ascii="Times New Roman"/>
          <w:b w:val="false"/>
          <w:i w:val="false"/>
          <w:color w:val="000000"/>
          <w:sz w:val="28"/>
        </w:rPr>
        <w:t>
      - другие документы, прямо или косвенно подтверждающие соответствие дорожно-строительных материалов и изделий требованиям безопасности настоящего технического регламента (при наличии);</w:t>
      </w:r>
      <w:r>
        <w:br/>
      </w:r>
      <w:r>
        <w:rPr>
          <w:rFonts w:ascii="Times New Roman"/>
          <w:b w:val="false"/>
          <w:i w:val="false"/>
          <w:color w:val="000000"/>
          <w:sz w:val="28"/>
        </w:rPr>
        <w:t>
</w:t>
      </w:r>
      <w:r>
        <w:rPr>
          <w:rFonts w:ascii="Times New Roman"/>
          <w:b w:val="false"/>
          <w:i w:val="false"/>
          <w:color w:val="000000"/>
          <w:sz w:val="28"/>
        </w:rPr>
        <w:t>
      24.7 декларирование соответствия дорожно-строительных материалов по схемам 1д, 3д, 4д осуществляется на основании:</w:t>
      </w:r>
      <w:r>
        <w:br/>
      </w:r>
      <w:r>
        <w:rPr>
          <w:rFonts w:ascii="Times New Roman"/>
          <w:b w:val="false"/>
          <w:i w:val="false"/>
          <w:color w:val="000000"/>
          <w:sz w:val="28"/>
        </w:rPr>
        <w:t>
</w:t>
      </w:r>
      <w:r>
        <w:rPr>
          <w:rFonts w:ascii="Times New Roman"/>
          <w:b w:val="false"/>
          <w:i w:val="false"/>
          <w:color w:val="000000"/>
          <w:sz w:val="28"/>
        </w:rPr>
        <w:t>
      - собственных доказательств (схема 1д);</w:t>
      </w:r>
      <w:r>
        <w:br/>
      </w:r>
      <w:r>
        <w:rPr>
          <w:rFonts w:ascii="Times New Roman"/>
          <w:b w:val="false"/>
          <w:i w:val="false"/>
          <w:color w:val="000000"/>
          <w:sz w:val="28"/>
        </w:rPr>
        <w:t>
</w:t>
      </w:r>
      <w:r>
        <w:rPr>
          <w:rFonts w:ascii="Times New Roman"/>
          <w:b w:val="false"/>
          <w:i w:val="false"/>
          <w:color w:val="000000"/>
          <w:sz w:val="28"/>
        </w:rPr>
        <w:t>
      - доказательств, полученных с участием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(схемы 3д,4д);</w:t>
      </w:r>
      <w:r>
        <w:br/>
      </w:r>
      <w:r>
        <w:rPr>
          <w:rFonts w:ascii="Times New Roman"/>
          <w:b w:val="false"/>
          <w:i w:val="false"/>
          <w:color w:val="000000"/>
          <w:sz w:val="28"/>
        </w:rPr>
        <w:t>
</w:t>
      </w:r>
      <w:r>
        <w:rPr>
          <w:rFonts w:ascii="Times New Roman"/>
          <w:b w:val="false"/>
          <w:i w:val="false"/>
          <w:color w:val="000000"/>
          <w:sz w:val="28"/>
        </w:rPr>
        <w:t>
      - проведения испытаний дорожно-строительных материалов и производственного контроля изготовителем (схема 3д, 4д).</w:t>
      </w:r>
      <w:r>
        <w:br/>
      </w:r>
      <w:r>
        <w:rPr>
          <w:rFonts w:ascii="Times New Roman"/>
          <w:b w:val="false"/>
          <w:i w:val="false"/>
          <w:color w:val="000000"/>
          <w:sz w:val="28"/>
        </w:rPr>
        <w:t>
</w:t>
      </w:r>
      <w:r>
        <w:rPr>
          <w:rFonts w:ascii="Times New Roman"/>
          <w:b w:val="false"/>
          <w:i w:val="false"/>
          <w:color w:val="000000"/>
          <w:sz w:val="28"/>
        </w:rPr>
        <w:t>
      Испытания дорожно-строительных материалов (схемы 3д, 4д) проводятся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w:t>
      </w:r>
      <w:r>
        <w:br/>
      </w:r>
      <w:r>
        <w:rPr>
          <w:rFonts w:ascii="Times New Roman"/>
          <w:b w:val="false"/>
          <w:i w:val="false"/>
          <w:color w:val="000000"/>
          <w:sz w:val="28"/>
        </w:rPr>
        <w:t>
</w:t>
      </w:r>
      <w:r>
        <w:rPr>
          <w:rFonts w:ascii="Times New Roman"/>
          <w:b w:val="false"/>
          <w:i w:val="false"/>
          <w:color w:val="000000"/>
          <w:sz w:val="28"/>
        </w:rPr>
        <w:t>
      Декларирование соответствия дорожно-строительных материалов, выпускаемых серийно, осуществляет изготовитель (уполномоченное изготовителем лицо) по схемам 1д, 3д, партии - 4д;</w:t>
      </w:r>
      <w:r>
        <w:br/>
      </w:r>
      <w:r>
        <w:rPr>
          <w:rFonts w:ascii="Times New Roman"/>
          <w:b w:val="false"/>
          <w:i w:val="false"/>
          <w:color w:val="000000"/>
          <w:sz w:val="28"/>
        </w:rPr>
        <w:t>
</w:t>
      </w:r>
      <w:r>
        <w:rPr>
          <w:rFonts w:ascii="Times New Roman"/>
          <w:b w:val="false"/>
          <w:i w:val="false"/>
          <w:color w:val="000000"/>
          <w:sz w:val="28"/>
        </w:rPr>
        <w:t>
      24.8 при проведении декларирования соответствия по схемам (1д, 3д, 4д) осуществляются следующие действия:</w:t>
      </w:r>
      <w:r>
        <w:br/>
      </w:r>
      <w:r>
        <w:rPr>
          <w:rFonts w:ascii="Times New Roman"/>
          <w:b w:val="false"/>
          <w:i w:val="false"/>
          <w:color w:val="000000"/>
          <w:sz w:val="28"/>
        </w:rPr>
        <w:t>
</w:t>
      </w:r>
      <w:r>
        <w:rPr>
          <w:rFonts w:ascii="Times New Roman"/>
          <w:b w:val="false"/>
          <w:i w:val="false"/>
          <w:color w:val="000000"/>
          <w:sz w:val="28"/>
        </w:rPr>
        <w:t>
      – формирование и анализ технической документации (схемы 1д, 3д, 4д) с учетом положений </w:t>
      </w:r>
      <w:r>
        <w:rPr>
          <w:rFonts w:ascii="Times New Roman"/>
          <w:b w:val="false"/>
          <w:i w:val="false"/>
          <w:color w:val="000000"/>
          <w:sz w:val="28"/>
        </w:rPr>
        <w:t>п. 24.6</w:t>
      </w:r>
      <w:r>
        <w:rPr>
          <w:rFonts w:ascii="Times New Roman"/>
          <w:b w:val="false"/>
          <w:i w:val="false"/>
          <w:color w:val="000000"/>
          <w:sz w:val="28"/>
        </w:rPr>
        <w:t xml:space="preserve"> статьи 5;</w:t>
      </w:r>
      <w:r>
        <w:br/>
      </w:r>
      <w:r>
        <w:rPr>
          <w:rFonts w:ascii="Times New Roman"/>
          <w:b w:val="false"/>
          <w:i w:val="false"/>
          <w:color w:val="000000"/>
          <w:sz w:val="28"/>
        </w:rPr>
        <w:t>
</w:t>
      </w:r>
      <w:r>
        <w:rPr>
          <w:rFonts w:ascii="Times New Roman"/>
          <w:b w:val="false"/>
          <w:i w:val="false"/>
          <w:color w:val="000000"/>
          <w:sz w:val="28"/>
        </w:rPr>
        <w:t>
      – осуществление производственного контроля (схемы 1д, 3д); – проведение испытаний образцов продукции (схемы 1д, 3д, 4д); – принятие и регистрация декларации о соответствии (схемы 1д, 3д, 4д); – нанесение единого знака обращения (схемы 1д, 3д, 4д);</w:t>
      </w:r>
      <w:r>
        <w:br/>
      </w:r>
      <w:r>
        <w:rPr>
          <w:rFonts w:ascii="Times New Roman"/>
          <w:b w:val="false"/>
          <w:i w:val="false"/>
          <w:color w:val="000000"/>
          <w:sz w:val="28"/>
        </w:rPr>
        <w:t>
</w:t>
      </w:r>
      <w:r>
        <w:rPr>
          <w:rFonts w:ascii="Times New Roman"/>
          <w:b w:val="false"/>
          <w:i w:val="false"/>
          <w:color w:val="000000"/>
          <w:sz w:val="28"/>
        </w:rPr>
        <w:t>
      24.9 в качестве доказательственных материалов, являющихся основанием для принятия декларации о соответствии используются документы, указанные в </w:t>
      </w:r>
      <w:r>
        <w:rPr>
          <w:rFonts w:ascii="Times New Roman"/>
          <w:b w:val="false"/>
          <w:i w:val="false"/>
          <w:color w:val="000000"/>
          <w:sz w:val="28"/>
        </w:rPr>
        <w:t>пункте 24.6</w:t>
      </w:r>
      <w:r>
        <w:rPr>
          <w:rFonts w:ascii="Times New Roman"/>
          <w:b w:val="false"/>
          <w:i w:val="false"/>
          <w:color w:val="000000"/>
          <w:sz w:val="28"/>
        </w:rPr>
        <w:t xml:space="preserve"> статьи 5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В качестве условий применения указанных документов могут рассматриваться:</w:t>
      </w:r>
      <w:r>
        <w:br/>
      </w:r>
      <w:r>
        <w:rPr>
          <w:rFonts w:ascii="Times New Roman"/>
          <w:b w:val="false"/>
          <w:i w:val="false"/>
          <w:color w:val="000000"/>
          <w:sz w:val="28"/>
        </w:rPr>
        <w:t>
</w:t>
      </w:r>
      <w:r>
        <w:rPr>
          <w:rFonts w:ascii="Times New Roman"/>
          <w:b w:val="false"/>
          <w:i w:val="false"/>
          <w:color w:val="000000"/>
          <w:sz w:val="28"/>
        </w:rPr>
        <w:t>
      1) для протоколов испытаний:</w:t>
      </w:r>
      <w:r>
        <w:br/>
      </w:r>
      <w:r>
        <w:rPr>
          <w:rFonts w:ascii="Times New Roman"/>
          <w:b w:val="false"/>
          <w:i w:val="false"/>
          <w:color w:val="000000"/>
          <w:sz w:val="28"/>
        </w:rPr>
        <w:t>
</w:t>
      </w:r>
      <w:r>
        <w:rPr>
          <w:rFonts w:ascii="Times New Roman"/>
          <w:b w:val="false"/>
          <w:i w:val="false"/>
          <w:color w:val="000000"/>
          <w:sz w:val="28"/>
        </w:rPr>
        <w:t>
      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r>
        <w:br/>
      </w:r>
      <w:r>
        <w:rPr>
          <w:rFonts w:ascii="Times New Roman"/>
          <w:b w:val="false"/>
          <w:i w:val="false"/>
          <w:color w:val="000000"/>
          <w:sz w:val="28"/>
        </w:rPr>
        <w:t>
</w:t>
      </w:r>
      <w:r>
        <w:rPr>
          <w:rFonts w:ascii="Times New Roman"/>
          <w:b w:val="false"/>
          <w:i w:val="false"/>
          <w:color w:val="000000"/>
          <w:sz w:val="28"/>
        </w:rPr>
        <w:t>
      распространение протоколов испытаний на заявленные дорожно-строительные материалы;</w:t>
      </w:r>
      <w:r>
        <w:br/>
      </w:r>
      <w:r>
        <w:rPr>
          <w:rFonts w:ascii="Times New Roman"/>
          <w:b w:val="false"/>
          <w:i w:val="false"/>
          <w:color w:val="000000"/>
          <w:sz w:val="28"/>
        </w:rPr>
        <w:t>
</w:t>
      </w:r>
      <w:r>
        <w:rPr>
          <w:rFonts w:ascii="Times New Roman"/>
          <w:b w:val="false"/>
          <w:i w:val="false"/>
          <w:color w:val="000000"/>
          <w:sz w:val="28"/>
        </w:rPr>
        <w:t>
      2) сертификаты на систему менеджмента качества производства - если они распространяются на изготовление заявленных дорожно-строительных материалов;</w:t>
      </w:r>
      <w:r>
        <w:br/>
      </w:r>
      <w:r>
        <w:rPr>
          <w:rFonts w:ascii="Times New Roman"/>
          <w:b w:val="false"/>
          <w:i w:val="false"/>
          <w:color w:val="000000"/>
          <w:sz w:val="28"/>
        </w:rPr>
        <w:t>
</w:t>
      </w:r>
      <w:r>
        <w:rPr>
          <w:rFonts w:ascii="Times New Roman"/>
          <w:b w:val="false"/>
          <w:i w:val="false"/>
          <w:color w:val="000000"/>
          <w:sz w:val="28"/>
        </w:rPr>
        <w:t>
      3) иные документы, прямо или косвенно подтверждающие соответствие дорожно-строительных материалов установленным требованиям, сертификаты соответствия на заявленные дорожно-строительные материалы, выданные при добровольной сертификации;</w:t>
      </w:r>
      <w:r>
        <w:br/>
      </w:r>
      <w:r>
        <w:rPr>
          <w:rFonts w:ascii="Times New Roman"/>
          <w:b w:val="false"/>
          <w:i w:val="false"/>
          <w:color w:val="000000"/>
          <w:sz w:val="28"/>
        </w:rPr>
        <w:t>
</w:t>
      </w:r>
      <w:r>
        <w:rPr>
          <w:rFonts w:ascii="Times New Roman"/>
          <w:b w:val="false"/>
          <w:i w:val="false"/>
          <w:color w:val="000000"/>
          <w:sz w:val="28"/>
        </w:rPr>
        <w:t>
      24.10 декларация о соответствии оформляется по единой форме, утвержденной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Декларация о соответствии подлежит регистрации в соответствии с порядком, утвержденным Комиссий Таможенного союза. Действие декларации о соответствии начинается со дня ее регистрации. Срок действия декларации о соответствии – не более пяти лет.</w:t>
      </w:r>
      <w:r>
        <w:br/>
      </w:r>
      <w:r>
        <w:rPr>
          <w:rFonts w:ascii="Times New Roman"/>
          <w:b w:val="false"/>
          <w:i w:val="false"/>
          <w:color w:val="000000"/>
          <w:sz w:val="28"/>
        </w:rPr>
        <w:t>
</w:t>
      </w:r>
      <w:r>
        <w:rPr>
          <w:rFonts w:ascii="Times New Roman"/>
          <w:b w:val="false"/>
          <w:i w:val="false"/>
          <w:color w:val="000000"/>
          <w:sz w:val="28"/>
        </w:rPr>
        <w:t>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r>
        <w:br/>
      </w:r>
      <w:r>
        <w:rPr>
          <w:rFonts w:ascii="Times New Roman"/>
          <w:b w:val="false"/>
          <w:i w:val="false"/>
          <w:color w:val="000000"/>
          <w:sz w:val="28"/>
        </w:rPr>
        <w:t>
</w:t>
      </w:r>
      <w:r>
        <w:rPr>
          <w:rFonts w:ascii="Times New Roman"/>
          <w:b w:val="false"/>
          <w:i w:val="false"/>
          <w:color w:val="000000"/>
          <w:sz w:val="28"/>
        </w:rPr>
        <w:t>
      24.11 при проведении сертификации изделий (схема 1с, 3с) осуществляются следующие действия:</w:t>
      </w:r>
      <w:r>
        <w:br/>
      </w:r>
      <w:r>
        <w:rPr>
          <w:rFonts w:ascii="Times New Roman"/>
          <w:b w:val="false"/>
          <w:i w:val="false"/>
          <w:color w:val="000000"/>
          <w:sz w:val="28"/>
        </w:rPr>
        <w:t>
</w:t>
      </w:r>
      <w:r>
        <w:rPr>
          <w:rFonts w:ascii="Times New Roman"/>
          <w:b w:val="false"/>
          <w:i w:val="false"/>
          <w:color w:val="000000"/>
          <w:sz w:val="28"/>
        </w:rPr>
        <w:t>
      – подача заявителем в орган по сертификации продукции заявки на проведение сертификации с прилагаемой технической документацией (схемы 1с, 3с) с учетом </w:t>
      </w:r>
      <w:r>
        <w:rPr>
          <w:rFonts w:ascii="Times New Roman"/>
          <w:b w:val="false"/>
          <w:i w:val="false"/>
          <w:color w:val="000000"/>
          <w:sz w:val="28"/>
        </w:rPr>
        <w:t>пункта 24.6</w:t>
      </w:r>
      <w:r>
        <w:rPr>
          <w:rFonts w:ascii="Times New Roman"/>
          <w:b w:val="false"/>
          <w:i w:val="false"/>
          <w:color w:val="000000"/>
          <w:sz w:val="28"/>
        </w:rPr>
        <w:t xml:space="preserve"> статьи 5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 рассмотрение заявки и принятие по ней решения органом по сертификации продукции (схемы 1с, 3с);</w:t>
      </w:r>
      <w:r>
        <w:br/>
      </w:r>
      <w:r>
        <w:rPr>
          <w:rFonts w:ascii="Times New Roman"/>
          <w:b w:val="false"/>
          <w:i w:val="false"/>
          <w:color w:val="000000"/>
          <w:sz w:val="28"/>
        </w:rPr>
        <w:t>
</w:t>
      </w:r>
      <w:r>
        <w:rPr>
          <w:rFonts w:ascii="Times New Roman"/>
          <w:b w:val="false"/>
          <w:i w:val="false"/>
          <w:color w:val="000000"/>
          <w:sz w:val="28"/>
        </w:rPr>
        <w:t>
      – отбор органом по сертификации продукции образцов для проведения испытаний (схемы 1с, 3с);</w:t>
      </w:r>
      <w:r>
        <w:br/>
      </w:r>
      <w:r>
        <w:rPr>
          <w:rFonts w:ascii="Times New Roman"/>
          <w:b w:val="false"/>
          <w:i w:val="false"/>
          <w:color w:val="000000"/>
          <w:sz w:val="28"/>
        </w:rPr>
        <w:t>
</w:t>
      </w:r>
      <w:r>
        <w:rPr>
          <w:rFonts w:ascii="Times New Roman"/>
          <w:b w:val="false"/>
          <w:i w:val="false"/>
          <w:color w:val="000000"/>
          <w:sz w:val="28"/>
        </w:rPr>
        <w:t>
      – проведение испытаний образцов продукции аккредитованной испытательной лабораторией (схемы 1с, 3с);</w:t>
      </w:r>
      <w:r>
        <w:br/>
      </w:r>
      <w:r>
        <w:rPr>
          <w:rFonts w:ascii="Times New Roman"/>
          <w:b w:val="false"/>
          <w:i w:val="false"/>
          <w:color w:val="000000"/>
          <w:sz w:val="28"/>
        </w:rPr>
        <w:t>
</w:t>
      </w:r>
      <w:r>
        <w:rPr>
          <w:rFonts w:ascii="Times New Roman"/>
          <w:b w:val="false"/>
          <w:i w:val="false"/>
          <w:color w:val="000000"/>
          <w:sz w:val="28"/>
        </w:rPr>
        <w:t>
      – проведение органом по сертификации продукции анализа состояния производства (схема 1с);</w:t>
      </w:r>
      <w:r>
        <w:br/>
      </w:r>
      <w:r>
        <w:rPr>
          <w:rFonts w:ascii="Times New Roman"/>
          <w:b w:val="false"/>
          <w:i w:val="false"/>
          <w:color w:val="000000"/>
          <w:sz w:val="28"/>
        </w:rPr>
        <w:t>
</w:t>
      </w:r>
      <w:r>
        <w:rPr>
          <w:rFonts w:ascii="Times New Roman"/>
          <w:b w:val="false"/>
          <w:i w:val="false"/>
          <w:color w:val="000000"/>
          <w:sz w:val="28"/>
        </w:rPr>
        <w:t>
      – обобщение органом по сертификации продукции результатов испытаний и анализа состояния производства и выдачу заявителю сертификата соответствия (схема 1с);</w:t>
      </w:r>
      <w:r>
        <w:br/>
      </w:r>
      <w:r>
        <w:rPr>
          <w:rFonts w:ascii="Times New Roman"/>
          <w:b w:val="false"/>
          <w:i w:val="false"/>
          <w:color w:val="000000"/>
          <w:sz w:val="28"/>
        </w:rPr>
        <w:t>
</w:t>
      </w:r>
      <w:r>
        <w:rPr>
          <w:rFonts w:ascii="Times New Roman"/>
          <w:b w:val="false"/>
          <w:i w:val="false"/>
          <w:color w:val="000000"/>
          <w:sz w:val="28"/>
        </w:rPr>
        <w:t>
      – анализ результатов испытаний и выдачу заявителю сертификата соответствия (схема 3с);</w:t>
      </w:r>
      <w:r>
        <w:br/>
      </w:r>
      <w:r>
        <w:rPr>
          <w:rFonts w:ascii="Times New Roman"/>
          <w:b w:val="false"/>
          <w:i w:val="false"/>
          <w:color w:val="000000"/>
          <w:sz w:val="28"/>
        </w:rPr>
        <w:t>
</w:t>
      </w:r>
      <w:r>
        <w:rPr>
          <w:rFonts w:ascii="Times New Roman"/>
          <w:b w:val="false"/>
          <w:i w:val="false"/>
          <w:color w:val="000000"/>
          <w:sz w:val="28"/>
        </w:rPr>
        <w:t>
      – нанесение единого знака обращения (схемы 1с, 3с);</w:t>
      </w:r>
      <w:r>
        <w:br/>
      </w:r>
      <w:r>
        <w:rPr>
          <w:rFonts w:ascii="Times New Roman"/>
          <w:b w:val="false"/>
          <w:i w:val="false"/>
          <w:color w:val="000000"/>
          <w:sz w:val="28"/>
        </w:rPr>
        <w:t>
</w:t>
      </w:r>
      <w:r>
        <w:rPr>
          <w:rFonts w:ascii="Times New Roman"/>
          <w:b w:val="false"/>
          <w:i w:val="false"/>
          <w:color w:val="000000"/>
          <w:sz w:val="28"/>
        </w:rPr>
        <w:t>
      – инспекционный контроль за сертифицированной продукцией (схема 1с);</w:t>
      </w:r>
      <w:r>
        <w:br/>
      </w:r>
      <w:r>
        <w:rPr>
          <w:rFonts w:ascii="Times New Roman"/>
          <w:b w:val="false"/>
          <w:i w:val="false"/>
          <w:color w:val="000000"/>
          <w:sz w:val="28"/>
        </w:rPr>
        <w:t>
</w:t>
      </w:r>
      <w:r>
        <w:rPr>
          <w:rFonts w:ascii="Times New Roman"/>
          <w:b w:val="false"/>
          <w:i w:val="false"/>
          <w:color w:val="000000"/>
          <w:sz w:val="28"/>
        </w:rPr>
        <w:t>
      24.12. схема 1с для сертификации серийно-выпускаемой продукции. Схема 3с для партии продукции;</w:t>
      </w:r>
      <w:r>
        <w:br/>
      </w:r>
      <w:r>
        <w:rPr>
          <w:rFonts w:ascii="Times New Roman"/>
          <w:b w:val="false"/>
          <w:i w:val="false"/>
          <w:color w:val="000000"/>
          <w:sz w:val="28"/>
        </w:rPr>
        <w:t>
</w:t>
      </w:r>
      <w:r>
        <w:rPr>
          <w:rFonts w:ascii="Times New Roman"/>
          <w:b w:val="false"/>
          <w:i w:val="false"/>
          <w:color w:val="000000"/>
          <w:sz w:val="28"/>
        </w:rPr>
        <w:t>
      24.13. заявитель может обратиться с заявкой на сертификацию в любой орган по сертификации.</w:t>
      </w:r>
      <w:r>
        <w:br/>
      </w:r>
      <w:r>
        <w:rPr>
          <w:rFonts w:ascii="Times New Roman"/>
          <w:b w:val="false"/>
          <w:i w:val="false"/>
          <w:color w:val="000000"/>
          <w:sz w:val="28"/>
        </w:rPr>
        <w:t>
</w:t>
      </w:r>
      <w:r>
        <w:rPr>
          <w:rFonts w:ascii="Times New Roman"/>
          <w:b w:val="false"/>
          <w:i w:val="false"/>
          <w:color w:val="000000"/>
          <w:sz w:val="28"/>
        </w:rPr>
        <w:t>
      Заявка на проведение сертификации оформляется заявителем и должна содержать:</w:t>
      </w:r>
      <w:r>
        <w:br/>
      </w:r>
      <w:r>
        <w:rPr>
          <w:rFonts w:ascii="Times New Roman"/>
          <w:b w:val="false"/>
          <w:i w:val="false"/>
          <w:color w:val="000000"/>
          <w:sz w:val="28"/>
        </w:rPr>
        <w:t>
</w:t>
      </w:r>
      <w:r>
        <w:rPr>
          <w:rFonts w:ascii="Times New Roman"/>
          <w:b w:val="false"/>
          <w:i w:val="false"/>
          <w:color w:val="000000"/>
          <w:sz w:val="28"/>
        </w:rPr>
        <w:t>
      - наименование и местонахождение заявителя;</w:t>
      </w:r>
      <w:r>
        <w:br/>
      </w:r>
      <w:r>
        <w:rPr>
          <w:rFonts w:ascii="Times New Roman"/>
          <w:b w:val="false"/>
          <w:i w:val="false"/>
          <w:color w:val="000000"/>
          <w:sz w:val="28"/>
        </w:rPr>
        <w:t>
</w:t>
      </w:r>
      <w:r>
        <w:rPr>
          <w:rFonts w:ascii="Times New Roman"/>
          <w:b w:val="false"/>
          <w:i w:val="false"/>
          <w:color w:val="000000"/>
          <w:sz w:val="28"/>
        </w:rPr>
        <w:t>
      - наименование и местонахождение изготовителя;</w:t>
      </w:r>
      <w:r>
        <w:br/>
      </w:r>
      <w:r>
        <w:rPr>
          <w:rFonts w:ascii="Times New Roman"/>
          <w:b w:val="false"/>
          <w:i w:val="false"/>
          <w:color w:val="000000"/>
          <w:sz w:val="28"/>
        </w:rPr>
        <w:t>
</w:t>
      </w:r>
      <w:r>
        <w:rPr>
          <w:rFonts w:ascii="Times New Roman"/>
          <w:b w:val="false"/>
          <w:i w:val="false"/>
          <w:color w:val="000000"/>
          <w:sz w:val="28"/>
        </w:rPr>
        <w:t>
      - сведения об изделиях (их составе) и их идентифицирующие признаки (наименование, код по классификатору внешнеэкономической деятельности Таможенного союза, документ, по которому изготовлено изделие (межгосударственный или национальный стандарт, стандарт организации и т.п.), форма выпуска - серийное производство или партия, реквизиты договора (контракта) и т.п.);</w:t>
      </w:r>
      <w:r>
        <w:br/>
      </w:r>
      <w:r>
        <w:rPr>
          <w:rFonts w:ascii="Times New Roman"/>
          <w:b w:val="false"/>
          <w:i w:val="false"/>
          <w:color w:val="000000"/>
          <w:sz w:val="28"/>
        </w:rPr>
        <w:t>
</w:t>
      </w:r>
      <w:r>
        <w:rPr>
          <w:rFonts w:ascii="Times New Roman"/>
          <w:b w:val="false"/>
          <w:i w:val="false"/>
          <w:color w:val="000000"/>
          <w:sz w:val="28"/>
        </w:rPr>
        <w:t>
      - схему сертификации.</w:t>
      </w:r>
      <w:r>
        <w:br/>
      </w:r>
      <w:r>
        <w:rPr>
          <w:rFonts w:ascii="Times New Roman"/>
          <w:b w:val="false"/>
          <w:i w:val="false"/>
          <w:color w:val="000000"/>
          <w:sz w:val="28"/>
        </w:rPr>
        <w:t>
</w:t>
      </w:r>
      <w:r>
        <w:rPr>
          <w:rFonts w:ascii="Times New Roman"/>
          <w:b w:val="false"/>
          <w:i w:val="false"/>
          <w:color w:val="000000"/>
          <w:sz w:val="28"/>
        </w:rPr>
        <w:t>
      Орган по сертификации рассматривает заявку и принимает решение о возможности проведения сертификации. При положительном решении орган по сертификации заключает договор с заявителем о проведении работ по сертификации. Орган по сертификации проводит работы по сертификации, готовит решение и при положительном результате выдает заявителю сертификат соответствия.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r>
        <w:br/>
      </w:r>
      <w:r>
        <w:rPr>
          <w:rFonts w:ascii="Times New Roman"/>
          <w:b w:val="false"/>
          <w:i w:val="false"/>
          <w:color w:val="000000"/>
          <w:sz w:val="28"/>
        </w:rPr>
        <w:t>
</w:t>
      </w:r>
      <w:r>
        <w:rPr>
          <w:rFonts w:ascii="Times New Roman"/>
          <w:b w:val="false"/>
          <w:i w:val="false"/>
          <w:color w:val="000000"/>
          <w:sz w:val="28"/>
        </w:rPr>
        <w:t>
      Испытания типового образца (типовых образцов) изделия проводятся аккредитованной испытательной лабораторией (центром) по поручению органа по сертификации, которому выдается протокол испытаний.</w:t>
      </w:r>
      <w:r>
        <w:br/>
      </w:r>
      <w:r>
        <w:rPr>
          <w:rFonts w:ascii="Times New Roman"/>
          <w:b w:val="false"/>
          <w:i w:val="false"/>
          <w:color w:val="000000"/>
          <w:sz w:val="28"/>
        </w:rPr>
        <w:t>
</w:t>
      </w:r>
      <w:r>
        <w:rPr>
          <w:rFonts w:ascii="Times New Roman"/>
          <w:b w:val="false"/>
          <w:i w:val="false"/>
          <w:color w:val="000000"/>
          <w:sz w:val="28"/>
        </w:rPr>
        <w:t>
      Анализ состояния производства проводится органом по сертификации у изготовителя. Результаты анализа оформляются актом.</w:t>
      </w:r>
      <w:r>
        <w:br/>
      </w:r>
      <w:r>
        <w:rPr>
          <w:rFonts w:ascii="Times New Roman"/>
          <w:b w:val="false"/>
          <w:i w:val="false"/>
          <w:color w:val="000000"/>
          <w:sz w:val="28"/>
        </w:rPr>
        <w:t>
</w:t>
      </w:r>
      <w:r>
        <w:rPr>
          <w:rFonts w:ascii="Times New Roman"/>
          <w:b w:val="false"/>
          <w:i w:val="false"/>
          <w:color w:val="000000"/>
          <w:sz w:val="28"/>
        </w:rPr>
        <w:t>
      При положительных результатах, предусмотренных схемой сертификации, орган по сертификации оформляет сертификат соответствия и выдает его заявителю. Сертификат соответствия оформляется по единой форме, утвержденной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24.14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r>
        <w:br/>
      </w:r>
      <w:r>
        <w:rPr>
          <w:rFonts w:ascii="Times New Roman"/>
          <w:b w:val="false"/>
          <w:i w:val="false"/>
          <w:color w:val="000000"/>
          <w:sz w:val="28"/>
        </w:rPr>
        <w:t>
</w:t>
      </w:r>
      <w:r>
        <w:rPr>
          <w:rFonts w:ascii="Times New Roman"/>
          <w:b w:val="false"/>
          <w:i w:val="false"/>
          <w:color w:val="000000"/>
          <w:sz w:val="28"/>
        </w:rPr>
        <w:t>
      Срок действия сертификата соответствия устанавливается для выпускаемых изделий серийного производства – не более пяти лет, для выпущенной партии срок не устанавливается.</w:t>
      </w:r>
      <w:r>
        <w:br/>
      </w:r>
      <w:r>
        <w:rPr>
          <w:rFonts w:ascii="Times New Roman"/>
          <w:b w:val="false"/>
          <w:i w:val="false"/>
          <w:color w:val="000000"/>
          <w:sz w:val="28"/>
        </w:rPr>
        <w:t>
</w:t>
      </w:r>
      <w:r>
        <w:rPr>
          <w:rFonts w:ascii="Times New Roman"/>
          <w:b w:val="false"/>
          <w:i w:val="false"/>
          <w:color w:val="000000"/>
          <w:sz w:val="28"/>
        </w:rPr>
        <w:t>
      Сертификат соответствия может иметь приложение, содержащее перечень конкретных изделий, на которые распространяется его действие. Приложение оформляется, если:</w:t>
      </w:r>
      <w:r>
        <w:br/>
      </w:r>
      <w:r>
        <w:rPr>
          <w:rFonts w:ascii="Times New Roman"/>
          <w:b w:val="false"/>
          <w:i w:val="false"/>
          <w:color w:val="000000"/>
          <w:sz w:val="28"/>
        </w:rPr>
        <w:t>
</w:t>
      </w:r>
      <w:r>
        <w:rPr>
          <w:rFonts w:ascii="Times New Roman"/>
          <w:b w:val="false"/>
          <w:i w:val="false"/>
          <w:color w:val="000000"/>
          <w:sz w:val="28"/>
        </w:rPr>
        <w:t>
      - требуется детализировать состав группы однородной продукции, выпускаемой заявителем и сертифицированным по одним и тем же требованиям;</w:t>
      </w:r>
      <w:r>
        <w:br/>
      </w:r>
      <w:r>
        <w:rPr>
          <w:rFonts w:ascii="Times New Roman"/>
          <w:b w:val="false"/>
          <w:i w:val="false"/>
          <w:color w:val="000000"/>
          <w:sz w:val="28"/>
        </w:rPr>
        <w:t>
</w:t>
      </w:r>
      <w:r>
        <w:rPr>
          <w:rFonts w:ascii="Times New Roman"/>
          <w:b w:val="false"/>
          <w:i w:val="false"/>
          <w:color w:val="000000"/>
          <w:sz w:val="28"/>
        </w:rPr>
        <w:t>
      - требуется указать заводы-изготовители, входящие в более крупные объединения, имеющие единые условия производства продукции;</w:t>
      </w:r>
      <w:r>
        <w:br/>
      </w:r>
      <w:r>
        <w:rPr>
          <w:rFonts w:ascii="Times New Roman"/>
          <w:b w:val="false"/>
          <w:i w:val="false"/>
          <w:color w:val="000000"/>
          <w:sz w:val="28"/>
        </w:rPr>
        <w:t>
</w:t>
      </w:r>
      <w:r>
        <w:rPr>
          <w:rFonts w:ascii="Times New Roman"/>
          <w:b w:val="false"/>
          <w:i w:val="false"/>
          <w:color w:val="000000"/>
          <w:sz w:val="28"/>
        </w:rPr>
        <w:t>
      24.15. изготовитель предпринимает все необходимые меры, чтобы процесс производства был стабильным и обеспечивал соответствие изготавливаемых дорожно-строительных материалов и изделий требованиям настоящего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24.16. маркировка единым знаком обращения продукции на рынке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Дорожно-строительные материалы и изделия, соответствующие требованиям безопасности настоящего технического регламента и прошедшие процедуру подтверждения соответствия должны иметь маркировку единым знаком обращения продукции на рынке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Маркировка единым знаком обращения продукции на рынке государств-членов Таможенного союза осуществляется перед выпуском дорожно-строительных материалов и изделий в обращение на рынке;</w:t>
      </w:r>
      <w:r>
        <w:br/>
      </w:r>
      <w:r>
        <w:rPr>
          <w:rFonts w:ascii="Times New Roman"/>
          <w:b w:val="false"/>
          <w:i w:val="false"/>
          <w:color w:val="000000"/>
          <w:sz w:val="28"/>
        </w:rPr>
        <w:t>
</w:t>
      </w:r>
      <w:r>
        <w:rPr>
          <w:rFonts w:ascii="Times New Roman"/>
          <w:b w:val="false"/>
          <w:i w:val="false"/>
          <w:color w:val="000000"/>
          <w:sz w:val="28"/>
        </w:rPr>
        <w:t>
      24.17 единый знак обращения продукции на рынке государств-членов Таможенного союза наносится на каждую единицу изделий, определенных в Перечне изделий, подлежащих подтверждению соответствия в форме сертификации в соответствии с настоящим техническим регламентом Таможенного союза, любым способом, обеспечивающим четкое и ясное изображение в течение всего срока службы изделия. Единый знак обращения продукции на рынке государств-членов Таможенного союза наносится на само изделие;</w:t>
      </w:r>
      <w:r>
        <w:br/>
      </w:r>
      <w:r>
        <w:rPr>
          <w:rFonts w:ascii="Times New Roman"/>
          <w:b w:val="false"/>
          <w:i w:val="false"/>
          <w:color w:val="000000"/>
          <w:sz w:val="28"/>
        </w:rPr>
        <w:t>
</w:t>
      </w:r>
      <w:r>
        <w:rPr>
          <w:rFonts w:ascii="Times New Roman"/>
          <w:b w:val="false"/>
          <w:i w:val="false"/>
          <w:color w:val="000000"/>
          <w:sz w:val="28"/>
        </w:rPr>
        <w:t>
      24.18 нанесение единого знака обращения продукции на рынке государств-членов Таможенного союза на дорожно-строительные материалы, включенные в Перечень дорожно-строительных материалов, подлежащих подтверждению соответствия в форме декларирования соответствия в соответствии с настоящим техническим регламентом Таможенного союза, наносится на упаковку (при ее наличии) и должна содержаться в прилагаемых товарно-сопроводительных документах на дорожно-строительные материалы;</w:t>
      </w:r>
      <w:r>
        <w:br/>
      </w:r>
      <w:r>
        <w:rPr>
          <w:rFonts w:ascii="Times New Roman"/>
          <w:b w:val="false"/>
          <w:i w:val="false"/>
          <w:color w:val="000000"/>
          <w:sz w:val="28"/>
        </w:rPr>
        <w:t>
</w:t>
      </w:r>
      <w:r>
        <w:rPr>
          <w:rFonts w:ascii="Times New Roman"/>
          <w:b w:val="false"/>
          <w:i w:val="false"/>
          <w:color w:val="000000"/>
          <w:sz w:val="28"/>
        </w:rPr>
        <w:t>
      24.19 дорожно-строительные материалы и изделия маркируются единым знаком обращения продукции на рынке государств-членов Таможенного союза при их соответствии требованиям всех технических регламентов Таможенного союза, распространяющихся на них и предусматривающих нанесение единого знака обращения продукции на рынке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25. Государственный контроль за соблюдением требований настоящего технического регламента осуществляется органом государственного надзора в сфере автомобильных дорог в порядке, установленном законодательством государств-членов Таможенного союза.</w:t>
      </w:r>
    </w:p>
    <w:bookmarkEnd w:id="16"/>
    <w:bookmarkStart w:name="z381" w:id="17"/>
    <w:p>
      <w:pPr>
        <w:spacing w:after="0"/>
        <w:ind w:left="0"/>
        <w:jc w:val="both"/>
      </w:pPr>
      <w:r>
        <w:rPr>
          <w:rFonts w:ascii="Times New Roman"/>
          <w:b w:val="false"/>
          <w:i w:val="false"/>
          <w:color w:val="000000"/>
          <w:sz w:val="28"/>
        </w:rPr>
        <w:t>
      </w:t>
      </w:r>
      <w:r>
        <w:rPr>
          <w:rFonts w:ascii="Times New Roman"/>
          <w:b/>
          <w:i w:val="false"/>
          <w:color w:val="000000"/>
          <w:sz w:val="28"/>
        </w:rPr>
        <w:t>Статья 6. Защитительная оговорка</w:t>
      </w:r>
    </w:p>
    <w:bookmarkEnd w:id="17"/>
    <w:bookmarkStart w:name="z382" w:id="18"/>
    <w:p>
      <w:pPr>
        <w:spacing w:after="0"/>
        <w:ind w:left="0"/>
        <w:jc w:val="both"/>
      </w:pPr>
      <w:r>
        <w:rPr>
          <w:rFonts w:ascii="Times New Roman"/>
          <w:b w:val="false"/>
          <w:i w:val="false"/>
          <w:color w:val="000000"/>
          <w:sz w:val="28"/>
        </w:rPr>
        <w:t>
      26 Основанием для применения статьи защиты могут быть следующие случаи:</w:t>
      </w:r>
      <w:r>
        <w:br/>
      </w:r>
      <w:r>
        <w:rPr>
          <w:rFonts w:ascii="Times New Roman"/>
          <w:b w:val="false"/>
          <w:i w:val="false"/>
          <w:color w:val="000000"/>
          <w:sz w:val="28"/>
        </w:rPr>
        <w:t>
</w:t>
      </w:r>
      <w:r>
        <w:rPr>
          <w:rFonts w:ascii="Times New Roman"/>
          <w:b w:val="false"/>
          <w:i w:val="false"/>
          <w:color w:val="000000"/>
          <w:sz w:val="28"/>
        </w:rPr>
        <w:t>
      - невыполнение требований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 неправильное применение взаимосвязанных с настоящим технически регламентом стандартов, если данные стандарты были применены.</w:t>
      </w:r>
      <w:r>
        <w:br/>
      </w:r>
      <w:r>
        <w:rPr>
          <w:rFonts w:ascii="Times New Roman"/>
          <w:b w:val="false"/>
          <w:i w:val="false"/>
          <w:color w:val="000000"/>
          <w:sz w:val="28"/>
        </w:rPr>
        <w:t>
</w:t>
      </w:r>
      <w:r>
        <w:rPr>
          <w:rFonts w:ascii="Times New Roman"/>
          <w:b w:val="false"/>
          <w:i w:val="false"/>
          <w:color w:val="000000"/>
          <w:sz w:val="28"/>
        </w:rPr>
        <w:t>
      27. Компетентный орган исполнительной власти государства-члена Таможенного союза, на территории которого выявлена продукция, не соответствующая требованиям настоящего технического регламента, обязан предпринять меры по ограничению и (или) запрету выпуска в обращение этой продукции на своей территории, а также изъятию с рынка этой продукции.</w:t>
      </w:r>
      <w:r>
        <w:br/>
      </w:r>
      <w:r>
        <w:rPr>
          <w:rFonts w:ascii="Times New Roman"/>
          <w:b w:val="false"/>
          <w:i w:val="false"/>
          <w:color w:val="000000"/>
          <w:sz w:val="28"/>
        </w:rPr>
        <w:t>
</w:t>
      </w:r>
      <w:r>
        <w:rPr>
          <w:rFonts w:ascii="Times New Roman"/>
          <w:b w:val="false"/>
          <w:i w:val="false"/>
          <w:color w:val="000000"/>
          <w:sz w:val="28"/>
        </w:rPr>
        <w:t>
      28. Компетентный орган исполнительной власти государства-члена Таможенного союза обязан уведомить Комиссию Таможенного союза и компетентные органы исполнительной власти других государств-членов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bookmarkEnd w:id="18"/>
    <w:bookmarkStart w:name="z387" w:id="1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техническому регламенту Таможенного союза</w:t>
      </w:r>
      <w:r>
        <w:br/>
      </w:r>
      <w:r>
        <w:rPr>
          <w:rFonts w:ascii="Times New Roman"/>
          <w:b w:val="false"/>
          <w:i w:val="false"/>
          <w:color w:val="000000"/>
          <w:sz w:val="28"/>
        </w:rPr>
        <w:t xml:space="preserve">
«Безопасность автомобильных дорог»    </w:t>
      </w:r>
      <w:r>
        <w:br/>
      </w:r>
      <w:r>
        <w:rPr>
          <w:rFonts w:ascii="Times New Roman"/>
          <w:b w:val="false"/>
          <w:i w:val="false"/>
          <w:color w:val="000000"/>
          <w:sz w:val="28"/>
        </w:rPr>
        <w:t xml:space="preserve">
(ТР ТС 014/2011)            </w:t>
      </w:r>
    </w:p>
    <w:bookmarkEnd w:id="19"/>
    <w:bookmarkStart w:name="z388" w:id="20"/>
    <w:p>
      <w:pPr>
        <w:spacing w:after="0"/>
        <w:ind w:left="0"/>
        <w:jc w:val="left"/>
      </w:pPr>
      <w:r>
        <w:rPr>
          <w:rFonts w:ascii="Times New Roman"/>
          <w:b/>
          <w:i w:val="false"/>
          <w:color w:val="000000"/>
        </w:rPr>
        <w:t xml:space="preserve"> 
Перечень дорожно-строительных материалов, подлежащих</w:t>
      </w:r>
      <w:r>
        <w:br/>
      </w:r>
      <w:r>
        <w:rPr>
          <w:rFonts w:ascii="Times New Roman"/>
          <w:b/>
          <w:i w:val="false"/>
          <w:color w:val="000000"/>
        </w:rPr>
        <w:t>
подтверждению соответствия в форме декларирования соответствия</w:t>
      </w:r>
      <w:r>
        <w:br/>
      </w:r>
      <w:r>
        <w:rPr>
          <w:rFonts w:ascii="Times New Roman"/>
          <w:b/>
          <w:i w:val="false"/>
          <w:color w:val="000000"/>
        </w:rPr>
        <w:t>
в соответствии с техническим регламентом Таможенного союза</w:t>
      </w:r>
      <w:r>
        <w:br/>
      </w:r>
      <w:r>
        <w:rPr>
          <w:rFonts w:ascii="Times New Roman"/>
          <w:b/>
          <w:i w:val="false"/>
          <w:color w:val="000000"/>
        </w:rPr>
        <w:t>
«Безопасность автомобильных дорог»</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8333"/>
        <w:gridCol w:w="305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материала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позиции по ТН</w:t>
            </w:r>
            <w:r>
              <w:br/>
            </w:r>
            <w:r>
              <w:rPr>
                <w:rFonts w:ascii="Times New Roman"/>
                <w:b w:val="false"/>
                <w:i w:val="false"/>
                <w:color w:val="000000"/>
                <w:sz w:val="20"/>
              </w:rPr>
              <w:t>
</w:t>
            </w:r>
            <w:r>
              <w:rPr>
                <w:rFonts w:ascii="Times New Roman"/>
                <w:b w:val="false"/>
                <w:i w:val="false"/>
                <w:color w:val="000000"/>
                <w:sz w:val="20"/>
              </w:rPr>
              <w:t>ВЭД ТС</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Песок природный для дорожного строительства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2505</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Песок дробленый для дорожного строительства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2517</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Щебень и гравий из горных пород для дорожного</w:t>
            </w:r>
            <w:r>
              <w:br/>
            </w:r>
            <w:r>
              <w:rPr>
                <w:rFonts w:ascii="Times New Roman"/>
                <w:b w:val="false"/>
                <w:i w:val="false"/>
                <w:color w:val="000000"/>
                <w:sz w:val="20"/>
              </w:rPr>
              <w:t>
</w:t>
            </w:r>
            <w:r>
              <w:rPr>
                <w:rFonts w:ascii="Times New Roman"/>
                <w:b w:val="false"/>
                <w:i w:val="false"/>
                <w:color w:val="000000"/>
                <w:sz w:val="20"/>
              </w:rPr>
              <w:t>строительства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2517</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Минеральный порошок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2517</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для дорожного строительства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2523</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Щебень и песок шлаковые для дорожного строительства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2618 00 000 0</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 нефтяной дорожный вязкий</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2713 20 000 0</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 нефтяной дорожный жидкий</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2713 20 000 0</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Дорожные битумные мастики и герметики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2713</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для дорожной разметки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3208</w:t>
            </w:r>
          </w:p>
        </w:tc>
      </w:tr>
    </w:tbl>
    <w:bookmarkStart w:name="z389" w:id="2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техническому регламенту Таможенного союза</w:t>
      </w:r>
      <w:r>
        <w:br/>
      </w:r>
      <w:r>
        <w:rPr>
          <w:rFonts w:ascii="Times New Roman"/>
          <w:b w:val="false"/>
          <w:i w:val="false"/>
          <w:color w:val="000000"/>
          <w:sz w:val="28"/>
        </w:rPr>
        <w:t xml:space="preserve">
«Безопасность автомобильных дорог»    </w:t>
      </w:r>
      <w:r>
        <w:br/>
      </w:r>
      <w:r>
        <w:rPr>
          <w:rFonts w:ascii="Times New Roman"/>
          <w:b w:val="false"/>
          <w:i w:val="false"/>
          <w:color w:val="000000"/>
          <w:sz w:val="28"/>
        </w:rPr>
        <w:t xml:space="preserve">
(ТР ТС 014/2011)            </w:t>
      </w:r>
    </w:p>
    <w:bookmarkEnd w:id="21"/>
    <w:bookmarkStart w:name="z390" w:id="22"/>
    <w:p>
      <w:pPr>
        <w:spacing w:after="0"/>
        <w:ind w:left="0"/>
        <w:jc w:val="left"/>
      </w:pPr>
      <w:r>
        <w:rPr>
          <w:rFonts w:ascii="Times New Roman"/>
          <w:b/>
          <w:i w:val="false"/>
          <w:color w:val="000000"/>
        </w:rPr>
        <w:t xml:space="preserve"> 
Перечень изделий, подлежащих подтверждению соответствия в форме</w:t>
      </w:r>
      <w:r>
        <w:br/>
      </w:r>
      <w:r>
        <w:rPr>
          <w:rFonts w:ascii="Times New Roman"/>
          <w:b/>
          <w:i w:val="false"/>
          <w:color w:val="000000"/>
        </w:rPr>
        <w:t>
сертификации в соответствии с техническим регламентом</w:t>
      </w:r>
      <w:r>
        <w:br/>
      </w:r>
      <w:r>
        <w:rPr>
          <w:rFonts w:ascii="Times New Roman"/>
          <w:b/>
          <w:i w:val="false"/>
          <w:color w:val="000000"/>
        </w:rPr>
        <w:t>
Таможенного союза «Безопасность автомобильных дорог»</w:t>
      </w:r>
    </w:p>
    <w:bookmarkEnd w:id="22"/>
    <w:p>
      <w:pPr>
        <w:spacing w:after="0"/>
        <w:ind w:left="0"/>
        <w:jc w:val="both"/>
      </w:pPr>
      <w:r>
        <w:rPr>
          <w:rFonts w:ascii="Times New Roman"/>
          <w:b w:val="false"/>
          <w:i w:val="false"/>
          <w:color w:val="ff0000"/>
          <w:sz w:val="28"/>
        </w:rPr>
        <w:t xml:space="preserve">      Сноска. Перечень с изменениями, внесенными решением Комиссии таможенного союза от 09.12.2011 </w:t>
      </w:r>
      <w:r>
        <w:rPr>
          <w:rFonts w:ascii="Times New Roman"/>
          <w:b w:val="false"/>
          <w:i w:val="false"/>
          <w:color w:val="ff0000"/>
          <w:sz w:val="28"/>
        </w:rPr>
        <w:t>№ 859</w:t>
      </w:r>
      <w:r>
        <w:rPr>
          <w:rFonts w:ascii="Times New Roman"/>
          <w:b w:val="false"/>
          <w:i w:val="false"/>
          <w:color w:val="ff0000"/>
          <w:sz w:val="28"/>
        </w:rPr>
        <w:t xml:space="preserve"> (вступает в силу с 01.01.2012).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8713"/>
        <w:gridCol w:w="305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материала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позиции по ТН</w:t>
            </w:r>
            <w:r>
              <w:br/>
            </w:r>
            <w:r>
              <w:rPr>
                <w:rFonts w:ascii="Times New Roman"/>
                <w:b w:val="false"/>
                <w:i w:val="false"/>
                <w:color w:val="000000"/>
                <w:sz w:val="20"/>
              </w:rPr>
              <w:t>
</w:t>
            </w:r>
            <w:r>
              <w:rPr>
                <w:rFonts w:ascii="Times New Roman"/>
                <w:b w:val="false"/>
                <w:i w:val="false"/>
                <w:color w:val="000000"/>
                <w:sz w:val="20"/>
              </w:rPr>
              <w:t>ВЭД ТС</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Дорожные светофоры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8530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Дорожные знаки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8608 00 000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Дорожные ограждения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8608 00 000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Табло с изменяющейся информацией</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8530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Дорожные сигнальные столбики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8608 00 000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Дорожные тумбы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8608 00 000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Дорожные световозвращатели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8608 00 000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Искусственные неровности сборные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8608 00 000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Опоры для монтажа технических средств организации</w:t>
            </w:r>
            <w:r>
              <w:br/>
            </w:r>
            <w:r>
              <w:rPr>
                <w:rFonts w:ascii="Times New Roman"/>
                <w:b w:val="false"/>
                <w:i w:val="false"/>
                <w:color w:val="000000"/>
                <w:sz w:val="20"/>
              </w:rPr>
              <w:t>
</w:t>
            </w:r>
            <w:r>
              <w:rPr>
                <w:rFonts w:ascii="Times New Roman"/>
                <w:b w:val="false"/>
                <w:i w:val="false"/>
                <w:color w:val="000000"/>
                <w:sz w:val="20"/>
              </w:rPr>
              <w:t>дорожного движения и стационарного электрического</w:t>
            </w:r>
            <w:r>
              <w:br/>
            </w:r>
            <w:r>
              <w:rPr>
                <w:rFonts w:ascii="Times New Roman"/>
                <w:b w:val="false"/>
                <w:i w:val="false"/>
                <w:color w:val="000000"/>
                <w:sz w:val="20"/>
              </w:rPr>
              <w:t>
</w:t>
            </w:r>
            <w:r>
              <w:rPr>
                <w:rFonts w:ascii="Times New Roman"/>
                <w:b w:val="false"/>
                <w:i w:val="false"/>
                <w:color w:val="000000"/>
                <w:sz w:val="20"/>
              </w:rPr>
              <w:t>освещения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8608 00 000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Светильники для стационарного электрического освещения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8530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Камни натуральные и искусственные бортовые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2516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дорожные водопропускные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6810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дорожные железобетонные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6810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Лотки дорожные водоотводные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6815</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Решением Комиссии    </w:t>
      </w:r>
      <w:r>
        <w:br/>
      </w:r>
      <w:r>
        <w:rPr>
          <w:rFonts w:ascii="Times New Roman"/>
          <w:b w:val="false"/>
          <w:i w:val="false"/>
          <w:color w:val="000000"/>
          <w:sz w:val="28"/>
        </w:rPr>
        <w:t xml:space="preserve">
Таможенного союза    </w:t>
      </w:r>
      <w:r>
        <w:br/>
      </w:r>
      <w:r>
        <w:rPr>
          <w:rFonts w:ascii="Times New Roman"/>
          <w:b w:val="false"/>
          <w:i w:val="false"/>
          <w:color w:val="000000"/>
          <w:sz w:val="28"/>
        </w:rPr>
        <w:t>
от 18 октября 2011 г. № 827</w:t>
      </w:r>
    </w:p>
    <w:bookmarkStart w:name="z391" w:id="23"/>
    <w:p>
      <w:pPr>
        <w:spacing w:after="0"/>
        <w:ind w:left="0"/>
        <w:jc w:val="left"/>
      </w:pPr>
      <w:r>
        <w:rPr>
          <w:rFonts w:ascii="Times New Roman"/>
          <w:b/>
          <w:i w:val="false"/>
          <w:color w:val="000000"/>
        </w:rPr>
        <w:t xml:space="preserve"> 
Перечень стандартов,</w:t>
      </w:r>
      <w:r>
        <w:br/>
      </w:r>
      <w:r>
        <w:rPr>
          <w:rFonts w:ascii="Times New Roman"/>
          <w:b/>
          <w:i w:val="false"/>
          <w:color w:val="000000"/>
        </w:rPr>
        <w:t>
в результате применения которых на добровольной основе</w:t>
      </w:r>
      <w:r>
        <w:br/>
      </w:r>
      <w:r>
        <w:rPr>
          <w:rFonts w:ascii="Times New Roman"/>
          <w:b/>
          <w:i w:val="false"/>
          <w:color w:val="000000"/>
        </w:rPr>
        <w:t>
обеспечивается соблюдение требований технического регламента</w:t>
      </w:r>
      <w:r>
        <w:br/>
      </w:r>
      <w:r>
        <w:rPr>
          <w:rFonts w:ascii="Times New Roman"/>
          <w:b/>
          <w:i w:val="false"/>
          <w:color w:val="000000"/>
        </w:rPr>
        <w:t>
Таможенного союза «Безопасность автомобильных дорог»</w:t>
      </w:r>
      <w:r>
        <w:br/>
      </w:r>
      <w:r>
        <w:rPr>
          <w:rFonts w:ascii="Times New Roman"/>
          <w:b/>
          <w:i w:val="false"/>
          <w:color w:val="000000"/>
        </w:rPr>
        <w:t>
(ТР ТС 014/2011)</w:t>
      </w:r>
    </w:p>
    <w:bookmarkEnd w:id="23"/>
    <w:p>
      <w:pPr>
        <w:spacing w:after="0"/>
        <w:ind w:left="0"/>
        <w:jc w:val="both"/>
      </w:pPr>
      <w:r>
        <w:rPr>
          <w:rFonts w:ascii="Times New Roman"/>
          <w:b w:val="false"/>
          <w:i w:val="false"/>
          <w:color w:val="ff0000"/>
          <w:sz w:val="28"/>
        </w:rPr>
        <w:t xml:space="preserve">      Сноска. Перечень утратил силу решением Коллегии Евразийской экономической комиссии от 18.09.2012 </w:t>
      </w:r>
      <w:r>
        <w:rPr>
          <w:rFonts w:ascii="Times New Roman"/>
          <w:b w:val="false"/>
          <w:i w:val="false"/>
          <w:color w:val="ff0000"/>
          <w:sz w:val="28"/>
        </w:rPr>
        <w:t>№ 159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392" w:id="2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Комиссии       </w:t>
      </w:r>
      <w:r>
        <w:br/>
      </w:r>
      <w:r>
        <w:rPr>
          <w:rFonts w:ascii="Times New Roman"/>
          <w:b w:val="false"/>
          <w:i w:val="false"/>
          <w:color w:val="000000"/>
          <w:sz w:val="28"/>
        </w:rPr>
        <w:t xml:space="preserve">
Таможенного союза      </w:t>
      </w:r>
      <w:r>
        <w:br/>
      </w:r>
      <w:r>
        <w:rPr>
          <w:rFonts w:ascii="Times New Roman"/>
          <w:b w:val="false"/>
          <w:i w:val="false"/>
          <w:color w:val="000000"/>
          <w:sz w:val="28"/>
        </w:rPr>
        <w:t>
от 18 октября 2011 г. № 827</w:t>
      </w:r>
    </w:p>
    <w:bookmarkEnd w:id="24"/>
    <w:bookmarkStart w:name="z393" w:id="25"/>
    <w:p>
      <w:pPr>
        <w:spacing w:after="0"/>
        <w:ind w:left="0"/>
        <w:jc w:val="left"/>
      </w:pPr>
      <w:r>
        <w:rPr>
          <w:rFonts w:ascii="Times New Roman"/>
          <w:b/>
          <w:i w:val="false"/>
          <w:color w:val="000000"/>
        </w:rPr>
        <w:t xml:space="preserve"> 
Перечень стандартов,</w:t>
      </w:r>
      <w:r>
        <w:br/>
      </w:r>
      <w:r>
        <w:rPr>
          <w:rFonts w:ascii="Times New Roman"/>
          <w:b/>
          <w:i w:val="false"/>
          <w:color w:val="000000"/>
        </w:rPr>
        <w:t>
содержащие правила и методы исследований (испытаний) и</w:t>
      </w:r>
      <w:r>
        <w:br/>
      </w:r>
      <w:r>
        <w:rPr>
          <w:rFonts w:ascii="Times New Roman"/>
          <w:b/>
          <w:i w:val="false"/>
          <w:color w:val="000000"/>
        </w:rPr>
        <w:t>
измерений, в том числе правила отбора образцов, необходимые для</w:t>
      </w:r>
      <w:r>
        <w:br/>
      </w:r>
      <w:r>
        <w:rPr>
          <w:rFonts w:ascii="Times New Roman"/>
          <w:b/>
          <w:i w:val="false"/>
          <w:color w:val="000000"/>
        </w:rPr>
        <w:t>
применения и исполнения требований технического регламента</w:t>
      </w:r>
      <w:r>
        <w:br/>
      </w:r>
      <w:r>
        <w:rPr>
          <w:rFonts w:ascii="Times New Roman"/>
          <w:b/>
          <w:i w:val="false"/>
          <w:color w:val="000000"/>
        </w:rPr>
        <w:t>
Таможенного союза «Безопасность автомобильных дорог» (ТР ТС</w:t>
      </w:r>
      <w:r>
        <w:br/>
      </w:r>
      <w:r>
        <w:rPr>
          <w:rFonts w:ascii="Times New Roman"/>
          <w:b/>
          <w:i w:val="false"/>
          <w:color w:val="000000"/>
        </w:rPr>
        <w:t>
014/2011) и осуществления оценки (подтверждения) соответствия</w:t>
      </w:r>
      <w:r>
        <w:br/>
      </w:r>
      <w:r>
        <w:rPr>
          <w:rFonts w:ascii="Times New Roman"/>
          <w:b/>
          <w:i w:val="false"/>
          <w:color w:val="000000"/>
        </w:rPr>
        <w:t>
продукции</w:t>
      </w:r>
    </w:p>
    <w:bookmarkEnd w:id="25"/>
    <w:p>
      <w:pPr>
        <w:spacing w:after="0"/>
        <w:ind w:left="0"/>
        <w:jc w:val="both"/>
      </w:pPr>
      <w:r>
        <w:rPr>
          <w:rFonts w:ascii="Times New Roman"/>
          <w:b w:val="false"/>
          <w:i w:val="false"/>
          <w:color w:val="ff0000"/>
          <w:sz w:val="28"/>
        </w:rPr>
        <w:t xml:space="preserve">      Сноска. Перечень утратил силу решением Коллегии Евразийской экономической комиссии от 18.09.2012 </w:t>
      </w:r>
      <w:r>
        <w:rPr>
          <w:rFonts w:ascii="Times New Roman"/>
          <w:b w:val="false"/>
          <w:i w:val="false"/>
          <w:color w:val="ff0000"/>
          <w:sz w:val="28"/>
        </w:rPr>
        <w:t>№ 159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