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20ca" w14:textId="a592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27 ноября 2009 г. № 130 и Приложение № 7 к Решению Комиссии Таможенного союза от 20 сентября 2010 г. № 378 в отношении гемопоэтических стволовых клеток и костного мозга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2011 года № 858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подпункт 7.1.16. Решения Комиссии Таможенного союза от 27 ноября 2009 года № 130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слов: «Незарегистрированные лекарственные средства» дополнить словами: «, а также гемопоэтические стволовые клетки и (или) костный мозг для проведения неродственной трансплантации»;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слов: «государства - члена Таможенного союза,» слова: «в компетенцию которого входят вопросы контроля и надзора в сфере обращения лекарственных средств» заменить словами: «определяемым в соответствии с законодательством государства-члена Таможенного союза.».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раздел 1 Приложения № 7 к Решению Комиссии Таможенного союза от 20 сентября 2010 г. № 378 (код РЗ)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слов: «незарегистрированных лекарственных средств» дополнить словами: «, а также гемопоэтических стволовых клеток и (или) костного мозга для проведения неродственной трансплантации»;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слов: «государства - члена Таможенного союза,» слова: «в компетенцию которого входят вопросы контроля и надзора в сфере обращения лекарственных средств» заменить словами: «определяемым в соответствии с законодательством государства-члена Таможенного союза.».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4313"/>
        <w:gridCol w:w="431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