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b22d1" w14:textId="3eb2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принятии технического регламента Таможенного союза "Пищевая продукция в части ее маркировки"</w:t>
      </w:r>
    </w:p>
    <w:p>
      <w:pPr>
        <w:spacing w:after="0"/>
        <w:ind w:left="0"/>
        <w:jc w:val="both"/>
      </w:pPr>
      <w:r>
        <w:rPr>
          <w:rFonts w:ascii="Times New Roman"/>
          <w:b w:val="false"/>
          <w:i w:val="false"/>
          <w:color w:val="000000"/>
          <w:sz w:val="28"/>
        </w:rPr>
        <w:t>Решение Комиссии таможенного союза от 9 декабря 2011 года № 881.</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Принять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"Пищевая продукция в части ее маркировки" (ТР ТС 022/2011) (прилагается).</w:t>
      </w:r>
    </w:p>
    <w:bookmarkEnd w:id="1"/>
    <w:bookmarkStart w:name="z3" w:id="2"/>
    <w:p>
      <w:pPr>
        <w:spacing w:after="0"/>
        <w:ind w:left="0"/>
        <w:jc w:val="both"/>
      </w:pPr>
      <w:r>
        <w:rPr>
          <w:rFonts w:ascii="Times New Roman"/>
          <w:b w:val="false"/>
          <w:i w:val="false"/>
          <w:color w:val="000000"/>
          <w:sz w:val="28"/>
        </w:rPr>
        <w:t>
      2. Установить:</w:t>
      </w:r>
    </w:p>
    <w:bookmarkEnd w:id="2"/>
    <w:bookmarkStart w:name="z4" w:id="3"/>
    <w:p>
      <w:pPr>
        <w:spacing w:after="0"/>
        <w:ind w:left="0"/>
        <w:jc w:val="both"/>
      </w:pPr>
      <w:r>
        <w:rPr>
          <w:rFonts w:ascii="Times New Roman"/>
          <w:b w:val="false"/>
          <w:i w:val="false"/>
          <w:color w:val="000000"/>
          <w:sz w:val="28"/>
        </w:rPr>
        <w:t>
      2.1. Технический регламент Таможенного союза "Пищевая продукция в части ее маркировки" (далее – Технический регламент) вступает в силу с 1 июля 2013 года;</w:t>
      </w:r>
    </w:p>
    <w:bookmarkEnd w:id="3"/>
    <w:bookmarkStart w:name="z5" w:id="4"/>
    <w:p>
      <w:pPr>
        <w:spacing w:after="0"/>
        <w:ind w:left="0"/>
        <w:jc w:val="both"/>
      </w:pPr>
      <w:r>
        <w:rPr>
          <w:rFonts w:ascii="Times New Roman"/>
          <w:b w:val="false"/>
          <w:i w:val="false"/>
          <w:color w:val="000000"/>
          <w:sz w:val="28"/>
        </w:rPr>
        <w:t>
      2.2. До 15 февраля 2015 года допускается производство и выпуск в обращение пищевой продукции в соответствии с обязательными требованиями к пищевой продукции в части ее маркировки, установленными нормативными правовыми актами Таможенного союза или законодательством государства – члена Таможенного союза до дня вступления в силу Технического регламента.</w:t>
      </w:r>
    </w:p>
    <w:bookmarkEnd w:id="4"/>
    <w:bookmarkStart w:name="z6" w:id="5"/>
    <w:p>
      <w:pPr>
        <w:spacing w:after="0"/>
        <w:ind w:left="0"/>
        <w:jc w:val="both"/>
      </w:pPr>
      <w:r>
        <w:rPr>
          <w:rFonts w:ascii="Times New Roman"/>
          <w:b w:val="false"/>
          <w:i w:val="false"/>
          <w:color w:val="000000"/>
          <w:sz w:val="28"/>
        </w:rPr>
        <w:t xml:space="preserve">
      2.3. Обращение продукции, выпущенной в обращение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bookmarkEnd w:id="5"/>
    <w:bookmarkStart w:name="z7" w:id="6"/>
    <w:p>
      <w:pPr>
        <w:spacing w:after="0"/>
        <w:ind w:left="0"/>
        <w:jc w:val="both"/>
      </w:pPr>
      <w:r>
        <w:rPr>
          <w:rFonts w:ascii="Times New Roman"/>
          <w:b w:val="false"/>
          <w:i w:val="false"/>
          <w:color w:val="000000"/>
          <w:sz w:val="28"/>
        </w:rPr>
        <w:t>
      3.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bookmarkEnd w:id="6"/>
    <w:bookmarkStart w:name="z8" w:id="7"/>
    <w:p>
      <w:pPr>
        <w:spacing w:after="0"/>
        <w:ind w:left="0"/>
        <w:jc w:val="both"/>
      </w:pPr>
      <w:r>
        <w:rPr>
          <w:rFonts w:ascii="Times New Roman"/>
          <w:b w:val="false"/>
          <w:i w:val="false"/>
          <w:color w:val="000000"/>
          <w:sz w:val="28"/>
        </w:rPr>
        <w:t>
      4. Сторонам:</w:t>
      </w:r>
    </w:p>
    <w:bookmarkEnd w:id="7"/>
    <w:bookmarkStart w:name="z9" w:id="8"/>
    <w:p>
      <w:pPr>
        <w:spacing w:after="0"/>
        <w:ind w:left="0"/>
        <w:jc w:val="both"/>
      </w:pPr>
      <w:r>
        <w:rPr>
          <w:rFonts w:ascii="Times New Roman"/>
          <w:b w:val="false"/>
          <w:i w:val="false"/>
          <w:color w:val="000000"/>
          <w:sz w:val="28"/>
        </w:rPr>
        <w:t>
      4.1. До дня вступления в силу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bookmarkEnd w:id="8"/>
    <w:bookmarkStart w:name="z10" w:id="9"/>
    <w:p>
      <w:pPr>
        <w:spacing w:after="0"/>
        <w:ind w:left="0"/>
        <w:jc w:val="both"/>
      </w:pPr>
      <w:r>
        <w:rPr>
          <w:rFonts w:ascii="Times New Roman"/>
          <w:b w:val="false"/>
          <w:i w:val="false"/>
          <w:color w:val="000000"/>
          <w:sz w:val="28"/>
        </w:rPr>
        <w:t xml:space="preserve">
      4.2.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 с учетом </w:t>
      </w:r>
      <w:r>
        <w:rPr>
          <w:rFonts w:ascii="Times New Roman"/>
          <w:b w:val="false"/>
          <w:i w:val="false"/>
          <w:color w:val="000000"/>
          <w:sz w:val="28"/>
        </w:rPr>
        <w:t>подпунктов 2.2</w:t>
      </w:r>
      <w:r>
        <w:rPr>
          <w:rFonts w:ascii="Times New Roman"/>
          <w:b w:val="false"/>
          <w:i w:val="false"/>
          <w:color w:val="000000"/>
          <w:sz w:val="28"/>
        </w:rPr>
        <w:t xml:space="preserve"> – </w:t>
      </w:r>
      <w:r>
        <w:rPr>
          <w:rFonts w:ascii="Times New Roman"/>
          <w:b w:val="false"/>
          <w:i w:val="false"/>
          <w:color w:val="000000"/>
          <w:sz w:val="28"/>
        </w:rPr>
        <w:t>2.3</w:t>
      </w:r>
      <w:r>
        <w:rPr>
          <w:rFonts w:ascii="Times New Roman"/>
          <w:b w:val="false"/>
          <w:i w:val="false"/>
          <w:color w:val="000000"/>
          <w:sz w:val="28"/>
        </w:rPr>
        <w:t xml:space="preserve"> настоящего Решения.</w:t>
      </w:r>
    </w:p>
    <w:bookmarkEnd w:id="9"/>
    <w:bookmarkStart w:name="z11" w:id="10"/>
    <w:p>
      <w:pPr>
        <w:spacing w:after="0"/>
        <w:ind w:left="0"/>
        <w:jc w:val="both"/>
      </w:pPr>
      <w:r>
        <w:rPr>
          <w:rFonts w:ascii="Times New Roman"/>
          <w:b w:val="false"/>
          <w:i w:val="false"/>
          <w:color w:val="000000"/>
          <w:sz w:val="28"/>
        </w:rPr>
        <w:t>
      5. Настоящее Решение вступает в силу с даты его официального опубликования.</w:t>
      </w:r>
    </w:p>
    <w:bookmarkEnd w:id="10"/>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 </w:t>
            </w:r>
            <w:r>
              <w:rPr>
                <w:rFonts w:ascii="Times New Roman"/>
                <w:b w:val="false"/>
                <w:i/>
                <w:color w:val="000000"/>
                <w:sz w:val="20"/>
              </w:rPr>
              <w:t>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У. </w:t>
            </w:r>
            <w:r>
              <w:rPr>
                <w:rFonts w:ascii="Times New Roman"/>
                <w:b w:val="false"/>
                <w:i/>
                <w:color w:val="000000"/>
                <w:sz w:val="20"/>
              </w:rPr>
              <w:t>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9 декабря 2011 г. № 881</w:t>
            </w:r>
          </w:p>
        </w:tc>
      </w:tr>
    </w:tbl>
    <w:p>
      <w:pPr>
        <w:spacing w:after="0"/>
        <w:ind w:left="0"/>
        <w:jc w:val="left"/>
      </w:pPr>
      <w:r>
        <w:br/>
      </w:r>
    </w:p>
    <w:p>
      <w:pPr>
        <w:spacing w:after="0"/>
        <w:ind w:left="0"/>
        <w:jc w:val="both"/>
      </w:pPr>
      <w:r>
        <w:drawing>
          <wp:inline distT="0" distB="0" distL="0" distR="0">
            <wp:extent cx="31877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877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 w:id="11"/>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ТАМОЖЕННОГО СОЮЗА</w:t>
      </w:r>
      <w:r>
        <w:br/>
      </w:r>
      <w:r>
        <w:rPr>
          <w:rFonts w:ascii="Times New Roman"/>
          <w:b/>
          <w:i w:val="false"/>
          <w:color w:val="000000"/>
        </w:rPr>
        <w:t>ТР ТС 022/2011</w:t>
      </w:r>
      <w:r>
        <w:br/>
      </w:r>
      <w:r>
        <w:rPr>
          <w:rFonts w:ascii="Times New Roman"/>
          <w:b/>
          <w:i w:val="false"/>
          <w:color w:val="000000"/>
        </w:rPr>
        <w:t>Пищевая продукция в части ее маркировки</w:t>
      </w:r>
    </w:p>
    <w:bookmarkEnd w:id="11"/>
    <w:bookmarkStart w:name="z21" w:id="12"/>
    <w:p>
      <w:pPr>
        <w:spacing w:after="0"/>
        <w:ind w:left="0"/>
        <w:jc w:val="both"/>
      </w:pPr>
      <w:r>
        <w:rPr>
          <w:rFonts w:ascii="Times New Roman"/>
          <w:b w:val="false"/>
          <w:i w:val="false"/>
          <w:color w:val="000000"/>
          <w:sz w:val="28"/>
        </w:rPr>
        <w:t>
      Содержание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Предисловие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w:t>
      </w:r>
      <w:r>
        <w:rPr>
          <w:rFonts w:ascii="Times New Roman"/>
          <w:b w:val="false"/>
          <w:i w:val="false"/>
          <w:color w:val="000000"/>
          <w:sz w:val="28"/>
        </w:rPr>
        <w:t>. Область применения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w:t>
      </w:r>
      <w:r>
        <w:rPr>
          <w:rFonts w:ascii="Times New Roman"/>
          <w:b w:val="false"/>
          <w:i w:val="false"/>
          <w:color w:val="000000"/>
          <w:sz w:val="28"/>
        </w:rPr>
        <w:t>. Определения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3</w:t>
      </w:r>
      <w:r>
        <w:rPr>
          <w:rFonts w:ascii="Times New Roman"/>
          <w:b w:val="false"/>
          <w:i w:val="false"/>
          <w:color w:val="000000"/>
          <w:sz w:val="28"/>
        </w:rPr>
        <w:t>. Правила обращения на рынке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4</w:t>
      </w:r>
      <w:r>
        <w:rPr>
          <w:rFonts w:ascii="Times New Roman"/>
          <w:b w:val="false"/>
          <w:i w:val="false"/>
          <w:color w:val="000000"/>
          <w:sz w:val="28"/>
        </w:rPr>
        <w:t>. Требования к маркировке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Требования к маркировке упакованной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Общие требования к маркировке пищевой продукции, помещенной в транспортную упаковку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Общие требования к формированию наименования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Общие требования к указанию в маркировке состава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Общие требования к указанию в маркировке количества упакованной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Общие требования к указанию в маркировке даты изготовления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Общие требования к указанию в маркировке срока годности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Общие требования к указанию в маркировке наименования и места нахождения изготовителя пищевой продукции, уполномоченного изготовителем лица, импортера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Общие требования к указанию в маркировке пищевой ценности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Общие требования к указанию в маркировке информации об отличительных признаках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Требования к указанию в маркировке сведений о наличии в пищевой продукции компонентов, полученных с применением генно-модифицированных организмов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4.12</w:t>
      </w:r>
      <w:r>
        <w:rPr>
          <w:rFonts w:ascii="Times New Roman"/>
          <w:b w:val="false"/>
          <w:i w:val="false"/>
          <w:color w:val="000000"/>
          <w:sz w:val="28"/>
        </w:rPr>
        <w:t>. Требования к способам доведения маркировки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5</w:t>
      </w:r>
      <w:r>
        <w:rPr>
          <w:rFonts w:ascii="Times New Roman"/>
          <w:b w:val="false"/>
          <w:i w:val="false"/>
          <w:color w:val="000000"/>
          <w:sz w:val="28"/>
        </w:rPr>
        <w:t>. Обеспечение соответствия требований к пищевой продукции в части ее маркировки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Виды компонентов, наименования которых могут заменяться наименованиями видов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Средняя суточная потребность в основных пищевых веществах и энергии для нанесения маркировки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Правила округления значений показателей пищевой ценности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Коэффициенты пересчета основных пищевых веществ пищевой продукции в энергетическую ценность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Условия при использовании в маркировке пищевой продукции информации об отличительных признаках пищевой продукции</w:t>
      </w:r>
    </w:p>
    <w:bookmarkStart w:name="z45" w:id="13"/>
    <w:p>
      <w:pPr>
        <w:spacing w:after="0"/>
        <w:ind w:left="0"/>
        <w:jc w:val="left"/>
      </w:pPr>
      <w:r>
        <w:rPr>
          <w:rFonts w:ascii="Times New Roman"/>
          <w:b/>
          <w:i w:val="false"/>
          <w:color w:val="000000"/>
        </w:rPr>
        <w:t xml:space="preserve"> Предисловие</w:t>
      </w:r>
    </w:p>
    <w:bookmarkEnd w:id="13"/>
    <w:bookmarkStart w:name="z47" w:id="14"/>
    <w:p>
      <w:pPr>
        <w:spacing w:after="0"/>
        <w:ind w:left="0"/>
        <w:jc w:val="both"/>
      </w:pPr>
      <w:r>
        <w:rPr>
          <w:rFonts w:ascii="Times New Roman"/>
          <w:b w:val="false"/>
          <w:i w:val="false"/>
          <w:color w:val="000000"/>
          <w:sz w:val="28"/>
        </w:rPr>
        <w:t xml:space="preserve">
      1. Настоящий технический регламент Таможенного союза разработан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bookmarkEnd w:id="14"/>
    <w:bookmarkStart w:name="z48" w:id="15"/>
    <w:p>
      <w:pPr>
        <w:spacing w:after="0"/>
        <w:ind w:left="0"/>
        <w:jc w:val="both"/>
      </w:pPr>
      <w:r>
        <w:rPr>
          <w:rFonts w:ascii="Times New Roman"/>
          <w:b w:val="false"/>
          <w:i w:val="false"/>
          <w:color w:val="000000"/>
          <w:sz w:val="28"/>
        </w:rPr>
        <w:t xml:space="preserve">
      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 </w:t>
      </w:r>
    </w:p>
    <w:bookmarkEnd w:id="15"/>
    <w:p>
      <w:pPr>
        <w:spacing w:after="0"/>
        <w:ind w:left="0"/>
        <w:jc w:val="both"/>
      </w:pPr>
      <w:r>
        <w:rPr>
          <w:rFonts w:ascii="Times New Roman"/>
          <w:b/>
          <w:i w:val="false"/>
          <w:color w:val="000000"/>
          <w:sz w:val="28"/>
        </w:rPr>
        <w:t>Статья 1. Область применения</w:t>
      </w:r>
    </w:p>
    <w:bookmarkStart w:name="z50" w:id="16"/>
    <w:p>
      <w:pPr>
        <w:spacing w:after="0"/>
        <w:ind w:left="0"/>
        <w:jc w:val="both"/>
      </w:pPr>
      <w:r>
        <w:rPr>
          <w:rFonts w:ascii="Times New Roman"/>
          <w:b w:val="false"/>
          <w:i w:val="false"/>
          <w:color w:val="000000"/>
          <w:sz w:val="28"/>
        </w:rPr>
        <w:t>
      1. 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w:t>
      </w:r>
    </w:p>
    <w:bookmarkEnd w:id="16"/>
    <w:bookmarkStart w:name="z51" w:id="17"/>
    <w:p>
      <w:pPr>
        <w:spacing w:after="0"/>
        <w:ind w:left="0"/>
        <w:jc w:val="both"/>
      </w:pPr>
      <w:r>
        <w:rPr>
          <w:rFonts w:ascii="Times New Roman"/>
          <w:b w:val="false"/>
          <w:i w:val="false"/>
          <w:color w:val="000000"/>
          <w:sz w:val="28"/>
        </w:rPr>
        <w:t>
      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p>
    <w:bookmarkEnd w:id="17"/>
    <w:bookmarkStart w:name="z52" w:id="18"/>
    <w:p>
      <w:pPr>
        <w:spacing w:after="0"/>
        <w:ind w:left="0"/>
        <w:jc w:val="both"/>
      </w:pPr>
      <w:r>
        <w:rPr>
          <w:rFonts w:ascii="Times New Roman"/>
          <w:b w:val="false"/>
          <w:i w:val="false"/>
          <w:color w:val="000000"/>
          <w:sz w:val="28"/>
        </w:rPr>
        <w:t>
      3. Настоящий технический регламент Таможенного союза устанавливает требования к пищевой продукции в части ее маркировки в целях предупреждения действий, вводящих в заблуждение потребителей относительно обеспечения реализации прав потребителей на достоверную информацию о пищевой продукции.</w:t>
      </w:r>
    </w:p>
    <w:bookmarkEnd w:id="18"/>
    <w:bookmarkStart w:name="z53" w:id="19"/>
    <w:p>
      <w:pPr>
        <w:spacing w:after="0"/>
        <w:ind w:left="0"/>
        <w:jc w:val="both"/>
      </w:pPr>
      <w:r>
        <w:rPr>
          <w:rFonts w:ascii="Times New Roman"/>
          <w:b w:val="false"/>
          <w:i w:val="false"/>
          <w:color w:val="000000"/>
          <w:sz w:val="28"/>
        </w:rPr>
        <w:t xml:space="preserve">
      4.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настоящему техническому регламенту. </w:t>
      </w:r>
    </w:p>
    <w:bookmarkEnd w:id="19"/>
    <w:p>
      <w:pPr>
        <w:spacing w:after="0"/>
        <w:ind w:left="0"/>
        <w:jc w:val="both"/>
      </w:pPr>
      <w:r>
        <w:rPr>
          <w:rFonts w:ascii="Times New Roman"/>
          <w:b/>
          <w:i w:val="false"/>
          <w:color w:val="000000"/>
          <w:sz w:val="28"/>
        </w:rPr>
        <w:t>Статья 2. Определения</w:t>
      </w:r>
    </w:p>
    <w:bookmarkStart w:name="z55" w:id="20"/>
    <w:p>
      <w:pPr>
        <w:spacing w:after="0"/>
        <w:ind w:left="0"/>
        <w:jc w:val="both"/>
      </w:pPr>
      <w:r>
        <w:rPr>
          <w:rFonts w:ascii="Times New Roman"/>
          <w:b w:val="false"/>
          <w:i w:val="false"/>
          <w:color w:val="000000"/>
          <w:sz w:val="28"/>
        </w:rPr>
        <w:t>
      В настоящем техническом регламенте Таможенного союза применяются следующие термины и их определения:</w:t>
      </w:r>
    </w:p>
    <w:bookmarkEnd w:id="20"/>
    <w:bookmarkStart w:name="z56" w:id="21"/>
    <w:p>
      <w:pPr>
        <w:spacing w:after="0"/>
        <w:ind w:left="0"/>
        <w:jc w:val="both"/>
      </w:pPr>
      <w:r>
        <w:rPr>
          <w:rFonts w:ascii="Times New Roman"/>
          <w:b w:val="false"/>
          <w:i w:val="false"/>
          <w:color w:val="000000"/>
          <w:sz w:val="28"/>
        </w:rPr>
        <w:t>
      дата изготовления пищевой продукции – дата окончания технологического процесса производства пищевой продукции;</w:t>
      </w:r>
    </w:p>
    <w:bookmarkEnd w:id="21"/>
    <w:bookmarkStart w:name="z57" w:id="22"/>
    <w:p>
      <w:pPr>
        <w:spacing w:after="0"/>
        <w:ind w:left="0"/>
        <w:jc w:val="both"/>
      </w:pPr>
      <w:r>
        <w:rPr>
          <w:rFonts w:ascii="Times New Roman"/>
          <w:b w:val="false"/>
          <w:i w:val="false"/>
          <w:color w:val="000000"/>
          <w:sz w:val="28"/>
        </w:rPr>
        <w:t>
      информация об отличительных признаках пищевой продукции – сведения о пищевой продукции, которые свидетельствуют о наличии свойств пищевой продукции, позволяющих отличить ее от другой пищевой продукции (в том числе о пищевой ценности, месте происхождения, составе, иных свойствах);</w:t>
      </w:r>
    </w:p>
    <w:bookmarkEnd w:id="22"/>
    <w:bookmarkStart w:name="z58" w:id="23"/>
    <w:p>
      <w:pPr>
        <w:spacing w:after="0"/>
        <w:ind w:left="0"/>
        <w:jc w:val="both"/>
      </w:pPr>
      <w:r>
        <w:rPr>
          <w:rFonts w:ascii="Times New Roman"/>
          <w:b w:val="false"/>
          <w:i w:val="false"/>
          <w:color w:val="000000"/>
          <w:sz w:val="28"/>
        </w:rPr>
        <w:t>
      листок-вкладыш – носитель информации, на который наносится маркировка и который помещается в потребительскую упаковку и (или) транспортную упаковку либо прилагается к потребительской упаковке и (или) к транспортной упаковке;</w:t>
      </w:r>
    </w:p>
    <w:bookmarkEnd w:id="23"/>
    <w:bookmarkStart w:name="z59" w:id="24"/>
    <w:p>
      <w:pPr>
        <w:spacing w:after="0"/>
        <w:ind w:left="0"/>
        <w:jc w:val="both"/>
      </w:pPr>
      <w:r>
        <w:rPr>
          <w:rFonts w:ascii="Times New Roman"/>
          <w:b w:val="false"/>
          <w:i w:val="false"/>
          <w:color w:val="000000"/>
          <w:sz w:val="28"/>
        </w:rPr>
        <w:t>
      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p>
    <w:bookmarkEnd w:id="24"/>
    <w:bookmarkStart w:name="z60" w:id="25"/>
    <w:p>
      <w:pPr>
        <w:spacing w:after="0"/>
        <w:ind w:left="0"/>
        <w:jc w:val="both"/>
      </w:pPr>
      <w:r>
        <w:rPr>
          <w:rFonts w:ascii="Times New Roman"/>
          <w:b w:val="false"/>
          <w:i w:val="false"/>
          <w:color w:val="000000"/>
          <w:sz w:val="28"/>
        </w:rPr>
        <w:t>
      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p>
    <w:bookmarkEnd w:id="25"/>
    <w:bookmarkStart w:name="z61" w:id="26"/>
    <w:p>
      <w:pPr>
        <w:spacing w:after="0"/>
        <w:ind w:left="0"/>
        <w:jc w:val="both"/>
      </w:pPr>
      <w:r>
        <w:rPr>
          <w:rFonts w:ascii="Times New Roman"/>
          <w:b w:val="false"/>
          <w:i w:val="false"/>
          <w:color w:val="000000"/>
          <w:sz w:val="28"/>
        </w:rPr>
        <w:t>
      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p>
    <w:bookmarkEnd w:id="26"/>
    <w:bookmarkStart w:name="z62" w:id="27"/>
    <w:p>
      <w:pPr>
        <w:spacing w:after="0"/>
        <w:ind w:left="0"/>
        <w:jc w:val="both"/>
      </w:pPr>
      <w:r>
        <w:rPr>
          <w:rFonts w:ascii="Times New Roman"/>
          <w:b w:val="false"/>
          <w:i w:val="false"/>
          <w:color w:val="000000"/>
          <w:sz w:val="28"/>
        </w:rPr>
        <w:t>
      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p>
    <w:bookmarkEnd w:id="27"/>
    <w:bookmarkStart w:name="z63" w:id="28"/>
    <w:p>
      <w:pPr>
        <w:spacing w:after="0"/>
        <w:ind w:left="0"/>
        <w:jc w:val="both"/>
      </w:pPr>
      <w:r>
        <w:rPr>
          <w:rFonts w:ascii="Times New Roman"/>
          <w:b w:val="false"/>
          <w:i w:val="false"/>
          <w:color w:val="000000"/>
          <w:sz w:val="28"/>
        </w:rPr>
        <w:t>
      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p>
    <w:bookmarkEnd w:id="28"/>
    <w:bookmarkStart w:name="z64" w:id="29"/>
    <w:p>
      <w:pPr>
        <w:spacing w:after="0"/>
        <w:ind w:left="0"/>
        <w:jc w:val="both"/>
      </w:pPr>
      <w:r>
        <w:rPr>
          <w:rFonts w:ascii="Times New Roman"/>
          <w:b w:val="false"/>
          <w:i w:val="false"/>
          <w:color w:val="000000"/>
          <w:sz w:val="28"/>
        </w:rPr>
        <w:t>
      упакованная пищевая продукция – пищевая продукция, помещенная в потребительскую упаковку;</w:t>
      </w:r>
    </w:p>
    <w:bookmarkEnd w:id="29"/>
    <w:bookmarkStart w:name="z65" w:id="30"/>
    <w:p>
      <w:pPr>
        <w:spacing w:after="0"/>
        <w:ind w:left="0"/>
        <w:jc w:val="both"/>
      </w:pPr>
      <w:r>
        <w:rPr>
          <w:rFonts w:ascii="Times New Roman"/>
          <w:b w:val="false"/>
          <w:i w:val="false"/>
          <w:color w:val="000000"/>
          <w:sz w:val="28"/>
        </w:rPr>
        <w:t>
      Термины, не определенные настоящей статьей, используются в настоящем техническом регламенте Таможенного союза в значениях, определенных законодательством Таможенного союза.</w:t>
      </w:r>
    </w:p>
    <w:bookmarkEnd w:id="30"/>
    <w:p>
      <w:pPr>
        <w:spacing w:after="0"/>
        <w:ind w:left="0"/>
        <w:jc w:val="both"/>
      </w:pPr>
      <w:r>
        <w:rPr>
          <w:rFonts w:ascii="Times New Roman"/>
          <w:b/>
          <w:i w:val="false"/>
          <w:color w:val="000000"/>
          <w:sz w:val="28"/>
        </w:rPr>
        <w:t>Статья 3. Правила обращения на рынке</w:t>
      </w:r>
    </w:p>
    <w:bookmarkStart w:name="z67" w:id="31"/>
    <w:p>
      <w:pPr>
        <w:spacing w:after="0"/>
        <w:ind w:left="0"/>
        <w:jc w:val="both"/>
      </w:pPr>
      <w:r>
        <w:rPr>
          <w:rFonts w:ascii="Times New Roman"/>
          <w:b w:val="false"/>
          <w:i w:val="false"/>
          <w:color w:val="000000"/>
          <w:sz w:val="28"/>
        </w:rPr>
        <w:t>
      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p>
    <w:bookmarkEnd w:id="31"/>
    <w:p>
      <w:pPr>
        <w:spacing w:after="0"/>
        <w:ind w:left="0"/>
        <w:jc w:val="both"/>
      </w:pPr>
      <w:r>
        <w:rPr>
          <w:rFonts w:ascii="Times New Roman"/>
          <w:b/>
          <w:i w:val="false"/>
          <w:color w:val="000000"/>
          <w:sz w:val="28"/>
        </w:rPr>
        <w:t>Статья 4. Требования к маркировке пищевой продукции 4.1. Требования к маркировке упакованной пищевой продукции</w:t>
      </w:r>
    </w:p>
    <w:bookmarkStart w:name="z71" w:id="32"/>
    <w:p>
      <w:pPr>
        <w:spacing w:after="0"/>
        <w:ind w:left="0"/>
        <w:jc w:val="both"/>
      </w:pPr>
      <w:r>
        <w:rPr>
          <w:rFonts w:ascii="Times New Roman"/>
          <w:b w:val="false"/>
          <w:i w:val="false"/>
          <w:color w:val="000000"/>
          <w:sz w:val="28"/>
        </w:rPr>
        <w:t>
      1. Маркировка упакованной пищевой продукции должна содержать следующие сведения:</w:t>
      </w:r>
    </w:p>
    <w:bookmarkEnd w:id="32"/>
    <w:bookmarkStart w:name="z72" w:id="33"/>
    <w:p>
      <w:pPr>
        <w:spacing w:after="0"/>
        <w:ind w:left="0"/>
        <w:jc w:val="both"/>
      </w:pPr>
      <w:r>
        <w:rPr>
          <w:rFonts w:ascii="Times New Roman"/>
          <w:b w:val="false"/>
          <w:i w:val="false"/>
          <w:color w:val="000000"/>
          <w:sz w:val="28"/>
        </w:rPr>
        <w:t>
      1) наименование пищевой продукции;</w:t>
      </w:r>
    </w:p>
    <w:bookmarkEnd w:id="33"/>
    <w:bookmarkStart w:name="z73" w:id="34"/>
    <w:p>
      <w:pPr>
        <w:spacing w:after="0"/>
        <w:ind w:left="0"/>
        <w:jc w:val="both"/>
      </w:pPr>
      <w:r>
        <w:rPr>
          <w:rFonts w:ascii="Times New Roman"/>
          <w:b w:val="false"/>
          <w:i w:val="false"/>
          <w:color w:val="000000"/>
          <w:sz w:val="28"/>
        </w:rPr>
        <w:t xml:space="preserve">
      2) состав пищевой продукции, за исключением случаев, предусмотренных </w:t>
      </w:r>
      <w:r>
        <w:rPr>
          <w:rFonts w:ascii="Times New Roman"/>
          <w:b w:val="false"/>
          <w:i w:val="false"/>
          <w:color w:val="000000"/>
          <w:sz w:val="28"/>
        </w:rPr>
        <w:t>пунктом 7</w:t>
      </w:r>
      <w:r>
        <w:rPr>
          <w:rFonts w:ascii="Times New Roman"/>
          <w:b w:val="false"/>
          <w:i w:val="false"/>
          <w:color w:val="000000"/>
          <w:sz w:val="28"/>
        </w:rPr>
        <w:t xml:space="preserve"> части 4.4 настоящей статьи и если иное не предусмотрено техническими регламентами Таможенного союза на отдельные виды пищевой продукции;</w:t>
      </w:r>
    </w:p>
    <w:bookmarkEnd w:id="34"/>
    <w:bookmarkStart w:name="z74" w:id="35"/>
    <w:p>
      <w:pPr>
        <w:spacing w:after="0"/>
        <w:ind w:left="0"/>
        <w:jc w:val="both"/>
      </w:pPr>
      <w:r>
        <w:rPr>
          <w:rFonts w:ascii="Times New Roman"/>
          <w:b w:val="false"/>
          <w:i w:val="false"/>
          <w:color w:val="000000"/>
          <w:sz w:val="28"/>
        </w:rPr>
        <w:t>
      3) количество пищевой продукции;</w:t>
      </w:r>
    </w:p>
    <w:bookmarkEnd w:id="35"/>
    <w:bookmarkStart w:name="z75" w:id="36"/>
    <w:p>
      <w:pPr>
        <w:spacing w:after="0"/>
        <w:ind w:left="0"/>
        <w:jc w:val="both"/>
      </w:pPr>
      <w:r>
        <w:rPr>
          <w:rFonts w:ascii="Times New Roman"/>
          <w:b w:val="false"/>
          <w:i w:val="false"/>
          <w:color w:val="000000"/>
          <w:sz w:val="28"/>
        </w:rPr>
        <w:t>
      4) дату изготовления пищевой продукции;</w:t>
      </w:r>
    </w:p>
    <w:bookmarkEnd w:id="36"/>
    <w:bookmarkStart w:name="z76" w:id="37"/>
    <w:p>
      <w:pPr>
        <w:spacing w:after="0"/>
        <w:ind w:left="0"/>
        <w:jc w:val="both"/>
      </w:pPr>
      <w:r>
        <w:rPr>
          <w:rFonts w:ascii="Times New Roman"/>
          <w:b w:val="false"/>
          <w:i w:val="false"/>
          <w:color w:val="000000"/>
          <w:sz w:val="28"/>
        </w:rPr>
        <w:t>
      5) срок годности пищевой продукции;</w:t>
      </w:r>
    </w:p>
    <w:bookmarkEnd w:id="37"/>
    <w:bookmarkStart w:name="z77" w:id="38"/>
    <w:p>
      <w:pPr>
        <w:spacing w:after="0"/>
        <w:ind w:left="0"/>
        <w:jc w:val="both"/>
      </w:pPr>
      <w:r>
        <w:rPr>
          <w:rFonts w:ascii="Times New Roman"/>
          <w:b w:val="false"/>
          <w:i w:val="false"/>
          <w:color w:val="000000"/>
          <w:sz w:val="28"/>
        </w:rPr>
        <w:t>
      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bookmarkEnd w:id="38"/>
    <w:bookmarkStart w:name="z78" w:id="39"/>
    <w:p>
      <w:pPr>
        <w:spacing w:after="0"/>
        <w:ind w:left="0"/>
        <w:jc w:val="both"/>
      </w:pPr>
      <w:r>
        <w:rPr>
          <w:rFonts w:ascii="Times New Roman"/>
          <w:b w:val="false"/>
          <w:i w:val="false"/>
          <w:color w:val="000000"/>
          <w:sz w:val="28"/>
        </w:rPr>
        <w:t>
      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w:t>
      </w:r>
    </w:p>
    <w:bookmarkEnd w:id="39"/>
    <w:bookmarkStart w:name="z79" w:id="40"/>
    <w:p>
      <w:pPr>
        <w:spacing w:after="0"/>
        <w:ind w:left="0"/>
        <w:jc w:val="both"/>
      </w:pPr>
      <w:r>
        <w:rPr>
          <w:rFonts w:ascii="Times New Roman"/>
          <w:b w:val="false"/>
          <w:i w:val="false"/>
          <w:color w:val="000000"/>
          <w:sz w:val="28"/>
        </w:rPr>
        <w:t>
      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bookmarkEnd w:id="40"/>
    <w:bookmarkStart w:name="z80" w:id="41"/>
    <w:p>
      <w:pPr>
        <w:spacing w:after="0"/>
        <w:ind w:left="0"/>
        <w:jc w:val="both"/>
      </w:pPr>
      <w:r>
        <w:rPr>
          <w:rFonts w:ascii="Times New Roman"/>
          <w:b w:val="false"/>
          <w:i w:val="false"/>
          <w:color w:val="000000"/>
          <w:sz w:val="28"/>
        </w:rPr>
        <w:t xml:space="preserve">
      9) показатели пищевой ценности пищевой продукции с учетом положений </w:t>
      </w:r>
      <w:r>
        <w:rPr>
          <w:rFonts w:ascii="Times New Roman"/>
          <w:b w:val="false"/>
          <w:i w:val="false"/>
          <w:color w:val="000000"/>
          <w:sz w:val="28"/>
        </w:rPr>
        <w:t>части 4.9</w:t>
      </w:r>
      <w:r>
        <w:rPr>
          <w:rFonts w:ascii="Times New Roman"/>
          <w:b w:val="false"/>
          <w:i w:val="false"/>
          <w:color w:val="000000"/>
          <w:sz w:val="28"/>
        </w:rPr>
        <w:t xml:space="preserve"> настоящей статьи;</w:t>
      </w:r>
    </w:p>
    <w:bookmarkEnd w:id="41"/>
    <w:bookmarkStart w:name="z81" w:id="42"/>
    <w:p>
      <w:pPr>
        <w:spacing w:after="0"/>
        <w:ind w:left="0"/>
        <w:jc w:val="both"/>
      </w:pPr>
      <w:r>
        <w:rPr>
          <w:rFonts w:ascii="Times New Roman"/>
          <w:b w:val="false"/>
          <w:i w:val="false"/>
          <w:color w:val="000000"/>
          <w:sz w:val="28"/>
        </w:rPr>
        <w:t>
      10) сведения о наличии в пищевой продукции компонентов, полученных с применением генно-модифицированных организмов (далее – ГМО).</w:t>
      </w:r>
    </w:p>
    <w:bookmarkEnd w:id="42"/>
    <w:bookmarkStart w:name="z82" w:id="43"/>
    <w:p>
      <w:pPr>
        <w:spacing w:after="0"/>
        <w:ind w:left="0"/>
        <w:jc w:val="both"/>
      </w:pPr>
      <w:r>
        <w:rPr>
          <w:rFonts w:ascii="Times New Roman"/>
          <w:b w:val="false"/>
          <w:i w:val="false"/>
          <w:color w:val="000000"/>
          <w:sz w:val="28"/>
        </w:rPr>
        <w:t>
      11) единый знак обращения продукции на рынке государств – членов Таможенного союза;</w:t>
      </w:r>
    </w:p>
    <w:bookmarkEnd w:id="43"/>
    <w:bookmarkStart w:name="z83" w:id="44"/>
    <w:p>
      <w:pPr>
        <w:spacing w:after="0"/>
        <w:ind w:left="0"/>
        <w:jc w:val="both"/>
      </w:pPr>
      <w:r>
        <w:rPr>
          <w:rFonts w:ascii="Times New Roman"/>
          <w:b w:val="false"/>
          <w:i w:val="false"/>
          <w:color w:val="000000"/>
          <w:sz w:val="28"/>
        </w:rPr>
        <w:t xml:space="preserve">
      2. Предусмотренная </w:t>
      </w:r>
      <w:r>
        <w:rPr>
          <w:rFonts w:ascii="Times New Roman"/>
          <w:b w:val="false"/>
          <w:i w:val="false"/>
          <w:color w:val="000000"/>
          <w:sz w:val="28"/>
        </w:rPr>
        <w:t>пунктом 1</w:t>
      </w:r>
      <w:r>
        <w:rPr>
          <w:rFonts w:ascii="Times New Roman"/>
          <w:b w:val="false"/>
          <w:i w:val="false"/>
          <w:color w:val="000000"/>
          <w:sz w:val="28"/>
        </w:rPr>
        <w:t xml:space="preserve"> части 4.1 настоящей статьи и нанесенная в виде надписей маркировка упакованной пищевой продукции должна быть нанесена на русском языке и на государственном(ых) языке(ах) государства-члена Таможенного союза при наличии соответствующих требований в законодательстве(ах) государства(в)-члена(ов) Таможенного союза, за исключением случаев, указанных в </w:t>
      </w:r>
      <w:r>
        <w:rPr>
          <w:rFonts w:ascii="Times New Roman"/>
          <w:b w:val="false"/>
          <w:i w:val="false"/>
          <w:color w:val="000000"/>
          <w:sz w:val="28"/>
        </w:rPr>
        <w:t>пункте 3</w:t>
      </w:r>
      <w:r>
        <w:rPr>
          <w:rFonts w:ascii="Times New Roman"/>
          <w:b w:val="false"/>
          <w:i w:val="false"/>
          <w:color w:val="000000"/>
          <w:sz w:val="28"/>
        </w:rPr>
        <w:t xml:space="preserve"> части 4.8 настоящей статьи.</w:t>
      </w:r>
    </w:p>
    <w:bookmarkEnd w:id="44"/>
    <w:bookmarkStart w:name="z84" w:id="45"/>
    <w:p>
      <w:pPr>
        <w:spacing w:after="0"/>
        <w:ind w:left="0"/>
        <w:jc w:val="both"/>
      </w:pPr>
      <w:r>
        <w:rPr>
          <w:rFonts w:ascii="Times New Roman"/>
          <w:b w:val="false"/>
          <w:i w:val="false"/>
          <w:color w:val="000000"/>
          <w:sz w:val="28"/>
        </w:rPr>
        <w:t>
      3. 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bookmarkEnd w:id="45"/>
    <w:bookmarkStart w:name="z85" w:id="46"/>
    <w:p>
      <w:pPr>
        <w:spacing w:after="0"/>
        <w:ind w:left="0"/>
        <w:jc w:val="both"/>
      </w:pPr>
      <w:r>
        <w:rPr>
          <w:rFonts w:ascii="Times New Roman"/>
          <w:b w:val="false"/>
          <w:i w:val="false"/>
          <w:color w:val="000000"/>
          <w:sz w:val="28"/>
        </w:rPr>
        <w:t>
      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bookmarkEnd w:id="46"/>
    <w:bookmarkStart w:name="z86" w:id="47"/>
    <w:p>
      <w:pPr>
        <w:spacing w:after="0"/>
        <w:ind w:left="0"/>
        <w:jc w:val="both"/>
      </w:pPr>
      <w:r>
        <w:rPr>
          <w:rFonts w:ascii="Times New Roman"/>
          <w:b w:val="false"/>
          <w:i w:val="false"/>
          <w:color w:val="000000"/>
          <w:sz w:val="28"/>
        </w:rPr>
        <w:t>
      5. 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надписью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p>
    <w:bookmarkEnd w:id="47"/>
    <w:bookmarkStart w:name="z87" w:id="48"/>
    <w:p>
      <w:pPr>
        <w:spacing w:after="0"/>
        <w:ind w:left="0"/>
        <w:jc w:val="left"/>
      </w:pPr>
      <w:r>
        <w:rPr>
          <w:rFonts w:ascii="Times New Roman"/>
          <w:b/>
          <w:i w:val="false"/>
          <w:color w:val="000000"/>
        </w:rPr>
        <w:t xml:space="preserve">  4.2. Общие требования к маркировке пищевой продукции, помещенной в транспортную упаковку</w:t>
      </w:r>
    </w:p>
    <w:bookmarkEnd w:id="48"/>
    <w:bookmarkStart w:name="z89" w:id="49"/>
    <w:p>
      <w:pPr>
        <w:spacing w:after="0"/>
        <w:ind w:left="0"/>
        <w:jc w:val="both"/>
      </w:pPr>
      <w:r>
        <w:rPr>
          <w:rFonts w:ascii="Times New Roman"/>
          <w:b w:val="false"/>
          <w:i w:val="false"/>
          <w:color w:val="000000"/>
          <w:sz w:val="28"/>
        </w:rPr>
        <w:t>
      1. Маркировка транспортной упаковки, в которую помещена пищевая продукция, должна содержать следующие сведения:</w:t>
      </w:r>
    </w:p>
    <w:bookmarkEnd w:id="49"/>
    <w:bookmarkStart w:name="z90" w:id="50"/>
    <w:p>
      <w:pPr>
        <w:spacing w:after="0"/>
        <w:ind w:left="0"/>
        <w:jc w:val="both"/>
      </w:pPr>
      <w:r>
        <w:rPr>
          <w:rFonts w:ascii="Times New Roman"/>
          <w:b w:val="false"/>
          <w:i w:val="false"/>
          <w:color w:val="000000"/>
          <w:sz w:val="28"/>
        </w:rPr>
        <w:t>
      1) наименование пищевой продукции;</w:t>
      </w:r>
    </w:p>
    <w:bookmarkEnd w:id="50"/>
    <w:bookmarkStart w:name="z91" w:id="51"/>
    <w:p>
      <w:pPr>
        <w:spacing w:after="0"/>
        <w:ind w:left="0"/>
        <w:jc w:val="both"/>
      </w:pPr>
      <w:r>
        <w:rPr>
          <w:rFonts w:ascii="Times New Roman"/>
          <w:b w:val="false"/>
          <w:i w:val="false"/>
          <w:color w:val="000000"/>
          <w:sz w:val="28"/>
        </w:rPr>
        <w:t>
      2) количество пищевой продукции;</w:t>
      </w:r>
    </w:p>
    <w:bookmarkEnd w:id="51"/>
    <w:bookmarkStart w:name="z92" w:id="52"/>
    <w:p>
      <w:pPr>
        <w:spacing w:after="0"/>
        <w:ind w:left="0"/>
        <w:jc w:val="both"/>
      </w:pPr>
      <w:r>
        <w:rPr>
          <w:rFonts w:ascii="Times New Roman"/>
          <w:b w:val="false"/>
          <w:i w:val="false"/>
          <w:color w:val="000000"/>
          <w:sz w:val="28"/>
        </w:rPr>
        <w:t>
      3) дату изготовления пищевой продукции;</w:t>
      </w:r>
    </w:p>
    <w:bookmarkEnd w:id="52"/>
    <w:bookmarkStart w:name="z93" w:id="53"/>
    <w:p>
      <w:pPr>
        <w:spacing w:after="0"/>
        <w:ind w:left="0"/>
        <w:jc w:val="both"/>
      </w:pPr>
      <w:r>
        <w:rPr>
          <w:rFonts w:ascii="Times New Roman"/>
          <w:b w:val="false"/>
          <w:i w:val="false"/>
          <w:color w:val="000000"/>
          <w:sz w:val="28"/>
        </w:rPr>
        <w:t>
      4) срок годности пищевой продукции;</w:t>
      </w:r>
    </w:p>
    <w:bookmarkEnd w:id="53"/>
    <w:bookmarkStart w:name="z94" w:id="54"/>
    <w:p>
      <w:pPr>
        <w:spacing w:after="0"/>
        <w:ind w:left="0"/>
        <w:jc w:val="both"/>
      </w:pPr>
      <w:r>
        <w:rPr>
          <w:rFonts w:ascii="Times New Roman"/>
          <w:b w:val="false"/>
          <w:i w:val="false"/>
          <w:color w:val="000000"/>
          <w:sz w:val="28"/>
        </w:rPr>
        <w:t>
      5) условия хранения пищевой продукции;</w:t>
      </w:r>
    </w:p>
    <w:bookmarkEnd w:id="54"/>
    <w:bookmarkStart w:name="z95" w:id="55"/>
    <w:p>
      <w:pPr>
        <w:spacing w:after="0"/>
        <w:ind w:left="0"/>
        <w:jc w:val="both"/>
      </w:pPr>
      <w:r>
        <w:rPr>
          <w:rFonts w:ascii="Times New Roman"/>
          <w:b w:val="false"/>
          <w:i w:val="false"/>
          <w:color w:val="000000"/>
          <w:sz w:val="28"/>
        </w:rPr>
        <w:t>
      6) сведения, позволяющие идентифицировать партию пищевой продукции (например, номер партии);</w:t>
      </w:r>
    </w:p>
    <w:bookmarkEnd w:id="55"/>
    <w:bookmarkStart w:name="z96" w:id="56"/>
    <w:p>
      <w:pPr>
        <w:spacing w:after="0"/>
        <w:ind w:left="0"/>
        <w:jc w:val="both"/>
      </w:pPr>
      <w:r>
        <w:rPr>
          <w:rFonts w:ascii="Times New Roman"/>
          <w:b w:val="false"/>
          <w:i w:val="false"/>
          <w:color w:val="000000"/>
          <w:sz w:val="28"/>
        </w:rPr>
        <w:t>
      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bookmarkEnd w:id="56"/>
    <w:bookmarkStart w:name="z97" w:id="57"/>
    <w:p>
      <w:pPr>
        <w:spacing w:after="0"/>
        <w:ind w:left="0"/>
        <w:jc w:val="both"/>
      </w:pPr>
      <w:r>
        <w:rPr>
          <w:rFonts w:ascii="Times New Roman"/>
          <w:b w:val="false"/>
          <w:i w:val="false"/>
          <w:color w:val="000000"/>
          <w:sz w:val="28"/>
        </w:rPr>
        <w:t xml:space="preserve">
      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части 4.1 настоящей статьи.</w:t>
      </w:r>
    </w:p>
    <w:bookmarkEnd w:id="57"/>
    <w:bookmarkStart w:name="z98" w:id="58"/>
    <w:p>
      <w:pPr>
        <w:spacing w:after="0"/>
        <w:ind w:left="0"/>
        <w:jc w:val="both"/>
      </w:pPr>
      <w:r>
        <w:rPr>
          <w:rFonts w:ascii="Times New Roman"/>
          <w:b w:val="false"/>
          <w:i w:val="false"/>
          <w:color w:val="000000"/>
          <w:sz w:val="28"/>
        </w:rPr>
        <w:t xml:space="preserve">
      2. Предусмотренная </w:t>
      </w:r>
      <w:r>
        <w:rPr>
          <w:rFonts w:ascii="Times New Roman"/>
          <w:b w:val="false"/>
          <w:i w:val="false"/>
          <w:color w:val="000000"/>
          <w:sz w:val="28"/>
        </w:rPr>
        <w:t>пунктом 1</w:t>
      </w:r>
      <w:r>
        <w:rPr>
          <w:rFonts w:ascii="Times New Roman"/>
          <w:b w:val="false"/>
          <w:i w:val="false"/>
          <w:color w:val="000000"/>
          <w:sz w:val="28"/>
        </w:rPr>
        <w:t xml:space="preserve"> части 4.2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государственном(ых) языке (ах) государства-члена Таможенного союза при наличии соответствующих требований в законодательстве(ах) государства(в)-члена(ов) Таможенного союза, за исключением случаев, указанных в </w:t>
      </w:r>
      <w:r>
        <w:rPr>
          <w:rFonts w:ascii="Times New Roman"/>
          <w:b w:val="false"/>
          <w:i w:val="false"/>
          <w:color w:val="000000"/>
          <w:sz w:val="28"/>
        </w:rPr>
        <w:t>пункте 3</w:t>
      </w:r>
      <w:r>
        <w:rPr>
          <w:rFonts w:ascii="Times New Roman"/>
          <w:b w:val="false"/>
          <w:i w:val="false"/>
          <w:color w:val="000000"/>
          <w:sz w:val="28"/>
        </w:rPr>
        <w:t xml:space="preserve"> части 4.8 настоящей статьи.</w:t>
      </w:r>
    </w:p>
    <w:bookmarkEnd w:id="58"/>
    <w:bookmarkStart w:name="z99" w:id="59"/>
    <w:p>
      <w:pPr>
        <w:spacing w:after="0"/>
        <w:ind w:left="0"/>
        <w:jc w:val="both"/>
      </w:pPr>
      <w:r>
        <w:rPr>
          <w:rFonts w:ascii="Times New Roman"/>
          <w:b w:val="false"/>
          <w:i w:val="false"/>
          <w:color w:val="000000"/>
          <w:sz w:val="28"/>
        </w:rPr>
        <w:t xml:space="preserve">
      3. В случае, если маркировка, предусмотренная </w:t>
      </w:r>
      <w:r>
        <w:rPr>
          <w:rFonts w:ascii="Times New Roman"/>
          <w:b w:val="false"/>
          <w:i w:val="false"/>
          <w:color w:val="000000"/>
          <w:sz w:val="28"/>
        </w:rPr>
        <w:t>пунктом 1</w:t>
      </w:r>
      <w:r>
        <w:rPr>
          <w:rFonts w:ascii="Times New Roman"/>
          <w:b w:val="false"/>
          <w:i w:val="false"/>
          <w:color w:val="000000"/>
          <w:sz w:val="28"/>
        </w:rPr>
        <w:t xml:space="preserve"> части 4.1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p>
    <w:bookmarkEnd w:id="59"/>
    <w:bookmarkStart w:name="z100" w:id="60"/>
    <w:p>
      <w:pPr>
        <w:spacing w:after="0"/>
        <w:ind w:left="0"/>
        <w:jc w:val="both"/>
      </w:pPr>
      <w:r>
        <w:rPr>
          <w:rFonts w:ascii="Times New Roman"/>
          <w:b w:val="false"/>
          <w:i w:val="false"/>
          <w:color w:val="000000"/>
          <w:sz w:val="28"/>
        </w:rPr>
        <w:t>
      4. 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bookmarkEnd w:id="60"/>
    <w:bookmarkStart w:name="z101" w:id="61"/>
    <w:p>
      <w:pPr>
        <w:spacing w:after="0"/>
        <w:ind w:left="0"/>
        <w:jc w:val="both"/>
      </w:pPr>
      <w:r>
        <w:rPr>
          <w:rFonts w:ascii="Times New Roman"/>
          <w:b w:val="false"/>
          <w:i w:val="false"/>
          <w:color w:val="000000"/>
          <w:sz w:val="28"/>
        </w:rPr>
        <w:t>
      5. 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bookmarkEnd w:id="61"/>
    <w:bookmarkStart w:name="z102" w:id="62"/>
    <w:p>
      <w:pPr>
        <w:spacing w:after="0"/>
        <w:ind w:left="0"/>
        <w:jc w:val="left"/>
      </w:pPr>
      <w:r>
        <w:rPr>
          <w:rFonts w:ascii="Times New Roman"/>
          <w:b/>
          <w:i w:val="false"/>
          <w:color w:val="000000"/>
        </w:rPr>
        <w:t xml:space="preserve">  4.3. Общие требования к формированию наименования пищевой продукции</w:t>
      </w:r>
    </w:p>
    <w:bookmarkEnd w:id="62"/>
    <w:bookmarkStart w:name="z104" w:id="63"/>
    <w:p>
      <w:pPr>
        <w:spacing w:after="0"/>
        <w:ind w:left="0"/>
        <w:jc w:val="both"/>
      </w:pPr>
      <w:r>
        <w:rPr>
          <w:rFonts w:ascii="Times New Roman"/>
          <w:b w:val="false"/>
          <w:i w:val="false"/>
          <w:color w:val="000000"/>
          <w:sz w:val="28"/>
        </w:rPr>
        <w:t>
      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p>
    <w:bookmarkEnd w:id="63"/>
    <w:p>
      <w:pPr>
        <w:spacing w:after="0"/>
        <w:ind w:left="0"/>
        <w:jc w:val="both"/>
      </w:pPr>
      <w:r>
        <w:rPr>
          <w:rFonts w:ascii="Times New Roman"/>
          <w:b w:val="false"/>
          <w:i w:val="false"/>
          <w:color w:val="000000"/>
          <w:sz w:val="28"/>
        </w:rPr>
        <w:t>
      Придуманное название пищевой продукции (при наличии) должно быть включено в наименование пищевой продукции и расположено в непосредственной близости от него.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Совета Евразийской экономической комиссии от 14.09.2018 </w:t>
      </w:r>
      <w:r>
        <w:rPr>
          <w:rFonts w:ascii="Times New Roman"/>
          <w:b w:val="false"/>
          <w:i w:val="false"/>
          <w:color w:val="000000"/>
          <w:sz w:val="28"/>
        </w:rPr>
        <w:t>№ 75</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105" w:id="64"/>
    <w:p>
      <w:pPr>
        <w:spacing w:after="0"/>
        <w:ind w:left="0"/>
        <w:jc w:val="both"/>
      </w:pPr>
      <w:r>
        <w:rPr>
          <w:rFonts w:ascii="Times New Roman"/>
          <w:b w:val="false"/>
          <w:i w:val="false"/>
          <w:color w:val="000000"/>
          <w:sz w:val="28"/>
        </w:rPr>
        <w:t>
      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p>
    <w:bookmarkEnd w:id="64"/>
    <w:bookmarkStart w:name="z106" w:id="65"/>
    <w:p>
      <w:pPr>
        <w:spacing w:after="0"/>
        <w:ind w:left="0"/>
        <w:jc w:val="both"/>
      </w:pPr>
      <w:r>
        <w:rPr>
          <w:rFonts w:ascii="Times New Roman"/>
          <w:b w:val="false"/>
          <w:i w:val="false"/>
          <w:color w:val="000000"/>
          <w:sz w:val="28"/>
        </w:rPr>
        <w:t>
      3. 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потребителя (приобретателя). Требования к такой информации в отношении отдельных видов пищевой продукции устанавливаются техническими регламентами Таможенного союза на отдельные виды пищевой продукции.</w:t>
      </w:r>
    </w:p>
    <w:bookmarkEnd w:id="65"/>
    <w:bookmarkStart w:name="z107" w:id="66"/>
    <w:p>
      <w:pPr>
        <w:spacing w:after="0"/>
        <w:ind w:left="0"/>
        <w:jc w:val="both"/>
      </w:pPr>
      <w:r>
        <w:rPr>
          <w:rFonts w:ascii="Times New Roman"/>
          <w:b w:val="false"/>
          <w:i w:val="false"/>
          <w:color w:val="000000"/>
          <w:sz w:val="28"/>
        </w:rPr>
        <w:t>
      4. Не допускается в наименовании пищевой продукции указывать компоненты, если они или продукты их переработки не входят в состав пищевой продукции.</w:t>
      </w:r>
    </w:p>
    <w:bookmarkEnd w:id="66"/>
    <w:bookmarkStart w:name="z108" w:id="67"/>
    <w:p>
      <w:pPr>
        <w:spacing w:after="0"/>
        <w:ind w:left="0"/>
        <w:jc w:val="both"/>
      </w:pPr>
      <w:r>
        <w:rPr>
          <w:rFonts w:ascii="Times New Roman"/>
          <w:b w:val="false"/>
          <w:i w:val="false"/>
          <w:color w:val="000000"/>
          <w:sz w:val="28"/>
        </w:rPr>
        <w:t>
      5. В случае, если в составе пищевой продукции используется ароматизатор, наименование компонента, замененного этим ароматизатором и не входящего в состав пищевой продукции, допускается включать в наименование пищевой продукции с использованием слов: со вкусом и (или) с ароматом.</w:t>
      </w:r>
    </w:p>
    <w:bookmarkEnd w:id="67"/>
    <w:bookmarkStart w:name="z109" w:id="68"/>
    <w:p>
      <w:pPr>
        <w:spacing w:after="0"/>
        <w:ind w:left="0"/>
        <w:jc w:val="both"/>
      </w:pPr>
      <w:r>
        <w:rPr>
          <w:rFonts w:ascii="Times New Roman"/>
          <w:b w:val="false"/>
          <w:i w:val="false"/>
          <w:color w:val="000000"/>
          <w:sz w:val="28"/>
        </w:rPr>
        <w:t xml:space="preserve">
      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 </w:t>
      </w:r>
    </w:p>
    <w:bookmarkEnd w:id="68"/>
    <w:bookmarkStart w:name="z110" w:id="69"/>
    <w:p>
      <w:pPr>
        <w:spacing w:after="0"/>
        <w:ind w:left="0"/>
        <w:jc w:val="left"/>
      </w:pPr>
      <w:r>
        <w:rPr>
          <w:rFonts w:ascii="Times New Roman"/>
          <w:b/>
          <w:i w:val="false"/>
          <w:color w:val="000000"/>
        </w:rPr>
        <w:t xml:space="preserve"> 4.4. Общие требования к указанию в маркировке состава пищевой продукции</w:t>
      </w:r>
    </w:p>
    <w:bookmarkEnd w:id="69"/>
    <w:bookmarkStart w:name="z111" w:id="70"/>
    <w:p>
      <w:pPr>
        <w:spacing w:after="0"/>
        <w:ind w:left="0"/>
        <w:jc w:val="both"/>
      </w:pPr>
      <w:r>
        <w:rPr>
          <w:rFonts w:ascii="Times New Roman"/>
          <w:b w:val="false"/>
          <w:i w:val="false"/>
          <w:color w:val="000000"/>
          <w:sz w:val="28"/>
        </w:rPr>
        <w:t>
      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надпись "Состав".</w:t>
      </w:r>
    </w:p>
    <w:bookmarkEnd w:id="70"/>
    <w:bookmarkStart w:name="z112" w:id="71"/>
    <w:p>
      <w:pPr>
        <w:spacing w:after="0"/>
        <w:ind w:left="0"/>
        <w:jc w:val="both"/>
      </w:pPr>
      <w:r>
        <w:rPr>
          <w:rFonts w:ascii="Times New Roman"/>
          <w:b w:val="false"/>
          <w:i w:val="false"/>
          <w:color w:val="000000"/>
          <w:sz w:val="28"/>
        </w:rPr>
        <w:t xml:space="preserve">
      2. 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w:t>
      </w:r>
      <w:r>
        <w:rPr>
          <w:rFonts w:ascii="Times New Roman"/>
          <w:b w:val="false"/>
          <w:i w:val="false"/>
          <w:color w:val="000000"/>
          <w:sz w:val="28"/>
        </w:rPr>
        <w:t>пункта 1</w:t>
      </w:r>
      <w:r>
        <w:rPr>
          <w:rFonts w:ascii="Times New Roman"/>
          <w:b w:val="false"/>
          <w:i w:val="false"/>
          <w:color w:val="000000"/>
          <w:sz w:val="28"/>
        </w:rPr>
        <w:t xml:space="preserve"> части 4.4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 В случае,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ароматизаторов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w:t>
      </w:r>
      <w:r>
        <w:rPr>
          <w:rFonts w:ascii="Times New Roman"/>
          <w:b w:val="false"/>
          <w:i w:val="false"/>
          <w:color w:val="000000"/>
          <w:sz w:val="28"/>
        </w:rPr>
        <w:t>пункте 14</w:t>
      </w:r>
      <w:r>
        <w:rPr>
          <w:rFonts w:ascii="Times New Roman"/>
          <w:b w:val="false"/>
          <w:i w:val="false"/>
          <w:color w:val="000000"/>
          <w:sz w:val="28"/>
        </w:rPr>
        <w:t xml:space="preserve"> части 4.4 настоящей статьи.</w:t>
      </w:r>
    </w:p>
    <w:bookmarkEnd w:id="71"/>
    <w:bookmarkStart w:name="z113" w:id="72"/>
    <w:p>
      <w:pPr>
        <w:spacing w:after="0"/>
        <w:ind w:left="0"/>
        <w:jc w:val="both"/>
      </w:pPr>
      <w:r>
        <w:rPr>
          <w:rFonts w:ascii="Times New Roman"/>
          <w:b w:val="false"/>
          <w:i w:val="false"/>
          <w:color w:val="000000"/>
          <w:sz w:val="28"/>
        </w:rPr>
        <w:t>
      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компонентов, массовая 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p>
    <w:bookmarkEnd w:id="72"/>
    <w:bookmarkStart w:name="z114" w:id="73"/>
    <w:p>
      <w:pPr>
        <w:spacing w:after="0"/>
        <w:ind w:left="0"/>
        <w:jc w:val="both"/>
      </w:pPr>
      <w:r>
        <w:rPr>
          <w:rFonts w:ascii="Times New Roman"/>
          <w:b w:val="false"/>
          <w:i w:val="false"/>
          <w:color w:val="000000"/>
          <w:sz w:val="28"/>
        </w:rPr>
        <w:t xml:space="preserve">
      4. Наименование компонента, представляющего собой пищевой продукт, указывается в составе пищевой продукции в соответствии с требованиями </w:t>
      </w:r>
      <w:r>
        <w:rPr>
          <w:rFonts w:ascii="Times New Roman"/>
          <w:b w:val="false"/>
          <w:i w:val="false"/>
          <w:color w:val="000000"/>
          <w:sz w:val="28"/>
        </w:rPr>
        <w:t>части 4.3</w:t>
      </w:r>
      <w:r>
        <w:rPr>
          <w:rFonts w:ascii="Times New Roman"/>
          <w:b w:val="false"/>
          <w:i w:val="false"/>
          <w:color w:val="000000"/>
          <w:sz w:val="28"/>
        </w:rPr>
        <w:t xml:space="preserve"> настоящей статьи. Наименования компонентов, предусмотренных </w:t>
      </w:r>
      <w:r>
        <w:rPr>
          <w:rFonts w:ascii="Times New Roman"/>
          <w:b w:val="false"/>
          <w:i w:val="false"/>
          <w:color w:val="000000"/>
          <w:sz w:val="28"/>
        </w:rPr>
        <w:t>приложением 1</w:t>
      </w:r>
      <w:r>
        <w:rPr>
          <w:rFonts w:ascii="Times New Roman"/>
          <w:b w:val="false"/>
          <w:i w:val="false"/>
          <w:color w:val="000000"/>
          <w:sz w:val="28"/>
        </w:rPr>
        <w:t xml:space="preserve">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p>
    <w:bookmarkEnd w:id="73"/>
    <w:bookmarkStart w:name="z115" w:id="74"/>
    <w:p>
      <w:pPr>
        <w:spacing w:after="0"/>
        <w:ind w:left="0"/>
        <w:jc w:val="both"/>
      </w:pPr>
      <w:r>
        <w:rPr>
          <w:rFonts w:ascii="Times New Roman"/>
          <w:b w:val="false"/>
          <w:i w:val="false"/>
          <w:color w:val="000000"/>
          <w:sz w:val="28"/>
        </w:rPr>
        <w:t>
      5. При наличии в пищевом продукте ароматизатора маркировка состава должна содержать слово "ароматизатор(ы)". Придуманное название пищевой продукции в отношении ароматизаторов в составе пищевой продукции допускается не указывать.</w:t>
      </w:r>
    </w:p>
    <w:bookmarkEnd w:id="74"/>
    <w:bookmarkStart w:name="z116" w:id="75"/>
    <w:p>
      <w:pPr>
        <w:spacing w:after="0"/>
        <w:ind w:left="0"/>
        <w:jc w:val="both"/>
      </w:pPr>
      <w:r>
        <w:rPr>
          <w:rFonts w:ascii="Times New Roman"/>
          <w:b w:val="false"/>
          <w:i w:val="false"/>
          <w:color w:val="000000"/>
          <w:sz w:val="28"/>
        </w:rPr>
        <w:t>
      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(Е). Если пищевая добавка имеет различное функциональное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продукции, не требуется указывать в составе пищевой продукции при включении в маркировку пищевой продукции надписи "Газированная" или аналогичной.</w:t>
      </w:r>
    </w:p>
    <w:bookmarkEnd w:id="75"/>
    <w:bookmarkStart w:name="z117" w:id="76"/>
    <w:p>
      <w:pPr>
        <w:spacing w:after="0"/>
        <w:ind w:left="0"/>
        <w:jc w:val="both"/>
      </w:pPr>
      <w:r>
        <w:rPr>
          <w:rFonts w:ascii="Times New Roman"/>
          <w:b w:val="false"/>
          <w:i w:val="false"/>
          <w:color w:val="000000"/>
          <w:sz w:val="28"/>
        </w:rPr>
        <w:t>
      7. Состав пищевой продукции не требуется указывать в отношении:</w:t>
      </w:r>
    </w:p>
    <w:bookmarkEnd w:id="76"/>
    <w:bookmarkStart w:name="z118" w:id="77"/>
    <w:p>
      <w:pPr>
        <w:spacing w:after="0"/>
        <w:ind w:left="0"/>
        <w:jc w:val="both"/>
      </w:pPr>
      <w:r>
        <w:rPr>
          <w:rFonts w:ascii="Times New Roman"/>
          <w:b w:val="false"/>
          <w:i w:val="false"/>
          <w:color w:val="000000"/>
          <w:sz w:val="28"/>
        </w:rPr>
        <w:t>
      1) свежих фруктов (включая ягоды) и овощей (включая картофель),которые не очищены от кожуры, не нарезаны или не обработаны подобным способом;</w:t>
      </w:r>
    </w:p>
    <w:bookmarkEnd w:id="77"/>
    <w:bookmarkStart w:name="z119" w:id="78"/>
    <w:p>
      <w:pPr>
        <w:spacing w:after="0"/>
        <w:ind w:left="0"/>
        <w:jc w:val="both"/>
      </w:pPr>
      <w:r>
        <w:rPr>
          <w:rFonts w:ascii="Times New Roman"/>
          <w:b w:val="false"/>
          <w:i w:val="false"/>
          <w:color w:val="000000"/>
          <w:sz w:val="28"/>
        </w:rPr>
        <w:t>
      2) уксуса, полученного из одного вида продовольственного сырья (без добавления других компонентов);</w:t>
      </w:r>
    </w:p>
    <w:bookmarkEnd w:id="78"/>
    <w:bookmarkStart w:name="z120" w:id="79"/>
    <w:p>
      <w:pPr>
        <w:spacing w:after="0"/>
        <w:ind w:left="0"/>
        <w:jc w:val="both"/>
      </w:pPr>
      <w:r>
        <w:rPr>
          <w:rFonts w:ascii="Times New Roman"/>
          <w:b w:val="false"/>
          <w:i w:val="false"/>
          <w:color w:val="000000"/>
          <w:sz w:val="28"/>
        </w:rPr>
        <w:t>
      3) пищевой продукции, состоящей из одного компонента, при условии, что наименование пищевой продукции позволяет установить наличие этого компонента.</w:t>
      </w:r>
    </w:p>
    <w:bookmarkEnd w:id="79"/>
    <w:bookmarkStart w:name="z121" w:id="80"/>
    <w:p>
      <w:pPr>
        <w:spacing w:after="0"/>
        <w:ind w:left="0"/>
        <w:jc w:val="both"/>
      </w:pPr>
      <w:r>
        <w:rPr>
          <w:rFonts w:ascii="Times New Roman"/>
          <w:b w:val="false"/>
          <w:i w:val="false"/>
          <w:color w:val="000000"/>
          <w:sz w:val="28"/>
        </w:rPr>
        <w:t xml:space="preserve">
      8. За исключением случая, указанного в </w:t>
      </w:r>
      <w:r>
        <w:rPr>
          <w:rFonts w:ascii="Times New Roman"/>
          <w:b w:val="false"/>
          <w:i w:val="false"/>
          <w:color w:val="000000"/>
          <w:sz w:val="28"/>
        </w:rPr>
        <w:t>пункте 14</w:t>
      </w:r>
      <w:r>
        <w:rPr>
          <w:rFonts w:ascii="Times New Roman"/>
          <w:b w:val="false"/>
          <w:i w:val="false"/>
          <w:color w:val="000000"/>
          <w:sz w:val="28"/>
        </w:rPr>
        <w:t xml:space="preserve"> части 4.4 настоящей статьи, не относятся к компонентам и не подлежат указанию в составе пищевой продукции:</w:t>
      </w:r>
    </w:p>
    <w:bookmarkEnd w:id="80"/>
    <w:bookmarkStart w:name="z122" w:id="81"/>
    <w:p>
      <w:pPr>
        <w:spacing w:after="0"/>
        <w:ind w:left="0"/>
        <w:jc w:val="both"/>
      </w:pPr>
      <w:r>
        <w:rPr>
          <w:rFonts w:ascii="Times New Roman"/>
          <w:b w:val="false"/>
          <w:i w:val="false"/>
          <w:color w:val="000000"/>
          <w:sz w:val="28"/>
        </w:rPr>
        <w:t>
      1) вещества, которые в процессе производства пищевой продукции удаляются из указанных в составе пищевой продукции компонентов и на последующем этапе технологического процесса производства добавляются в пищевую продукцию без превышения количества этих исходных веществ;</w:t>
      </w:r>
    </w:p>
    <w:bookmarkEnd w:id="81"/>
    <w:bookmarkStart w:name="z123" w:id="82"/>
    <w:p>
      <w:pPr>
        <w:spacing w:after="0"/>
        <w:ind w:left="0"/>
        <w:jc w:val="both"/>
      </w:pPr>
      <w:r>
        <w:rPr>
          <w:rFonts w:ascii="Times New Roman"/>
          <w:b w:val="false"/>
          <w:i w:val="false"/>
          <w:color w:val="000000"/>
          <w:sz w:val="28"/>
        </w:rPr>
        <w:t>
      2) вещества, входящие в состав одного или нескольких компонентов и не изменяющие свойств пищевой продукции, содержащей такие компоненты;</w:t>
      </w:r>
    </w:p>
    <w:bookmarkEnd w:id="82"/>
    <w:bookmarkStart w:name="z124" w:id="83"/>
    <w:p>
      <w:pPr>
        <w:spacing w:after="0"/>
        <w:ind w:left="0"/>
        <w:jc w:val="both"/>
      </w:pPr>
      <w:r>
        <w:rPr>
          <w:rFonts w:ascii="Times New Roman"/>
          <w:b w:val="false"/>
          <w:i w:val="false"/>
          <w:color w:val="000000"/>
          <w:sz w:val="28"/>
        </w:rPr>
        <w:t>
      3) технологические вспомогательные средства, используемые при производстве конкретной пищевой продукции;</w:t>
      </w:r>
    </w:p>
    <w:bookmarkEnd w:id="83"/>
    <w:bookmarkStart w:name="z125" w:id="84"/>
    <w:p>
      <w:pPr>
        <w:spacing w:after="0"/>
        <w:ind w:left="0"/>
        <w:jc w:val="both"/>
      </w:pPr>
      <w:r>
        <w:rPr>
          <w:rFonts w:ascii="Times New Roman"/>
          <w:b w:val="false"/>
          <w:i w:val="false"/>
          <w:color w:val="000000"/>
          <w:sz w:val="28"/>
        </w:rPr>
        <w:t>
      4) вещества, которые входят в состав ароматизаторов или пищевых добавок в качестве растворителей, носителей вкусоароматических веществ;</w:t>
      </w:r>
    </w:p>
    <w:bookmarkEnd w:id="84"/>
    <w:bookmarkStart w:name="z126" w:id="85"/>
    <w:p>
      <w:pPr>
        <w:spacing w:after="0"/>
        <w:ind w:left="0"/>
        <w:jc w:val="both"/>
      </w:pPr>
      <w:r>
        <w:rPr>
          <w:rFonts w:ascii="Times New Roman"/>
          <w:b w:val="false"/>
          <w:i w:val="false"/>
          <w:color w:val="000000"/>
          <w:sz w:val="28"/>
        </w:rPr>
        <w:t>
      9. Вода может не указываться в составе пищевой продукции в случаях, если она:</w:t>
      </w:r>
    </w:p>
    <w:bookmarkEnd w:id="85"/>
    <w:bookmarkStart w:name="z127" w:id="86"/>
    <w:p>
      <w:pPr>
        <w:spacing w:after="0"/>
        <w:ind w:left="0"/>
        <w:jc w:val="both"/>
      </w:pPr>
      <w:r>
        <w:rPr>
          <w:rFonts w:ascii="Times New Roman"/>
          <w:b w:val="false"/>
          <w:i w:val="false"/>
          <w:color w:val="000000"/>
          <w:sz w:val="28"/>
        </w:rPr>
        <w:t>
      1) используется в процессе производства пищевой продукции для восстановления концентрированной, сгущенной или сухой пищевой продукции;</w:t>
      </w:r>
    </w:p>
    <w:bookmarkEnd w:id="86"/>
    <w:bookmarkStart w:name="z128" w:id="87"/>
    <w:p>
      <w:pPr>
        <w:spacing w:after="0"/>
        <w:ind w:left="0"/>
        <w:jc w:val="both"/>
      </w:pPr>
      <w:r>
        <w:rPr>
          <w:rFonts w:ascii="Times New Roman"/>
          <w:b w:val="false"/>
          <w:i w:val="false"/>
          <w:color w:val="000000"/>
          <w:sz w:val="28"/>
        </w:rPr>
        <w:t>
      2) входит в состав жидкого компонента (в том числе бульона, маринада, рассола, сиропа, тузлука), указанного в составе пищевой продукции.</w:t>
      </w:r>
    </w:p>
    <w:bookmarkEnd w:id="87"/>
    <w:bookmarkStart w:name="z129" w:id="88"/>
    <w:p>
      <w:pPr>
        <w:spacing w:after="0"/>
        <w:ind w:left="0"/>
        <w:jc w:val="both"/>
      </w:pPr>
      <w:r>
        <w:rPr>
          <w:rFonts w:ascii="Times New Roman"/>
          <w:b w:val="false"/>
          <w:i w:val="false"/>
          <w:color w:val="000000"/>
          <w:sz w:val="28"/>
        </w:rPr>
        <w:t>
      10. Компоненты, которые в процессе производства пищевой продукции были восстановлены из концентрированной, сгущенной или сухой пищевой продукции, допускается указывать в соответствии с их массовой долей после их восстановления.</w:t>
      </w:r>
    </w:p>
    <w:bookmarkEnd w:id="88"/>
    <w:bookmarkStart w:name="z130" w:id="89"/>
    <w:p>
      <w:pPr>
        <w:spacing w:after="0"/>
        <w:ind w:left="0"/>
        <w:jc w:val="both"/>
      </w:pPr>
      <w:r>
        <w:rPr>
          <w:rFonts w:ascii="Times New Roman"/>
          <w:b w:val="false"/>
          <w:i w:val="false"/>
          <w:color w:val="000000"/>
          <w:sz w:val="28"/>
        </w:rPr>
        <w:t>
      11. Фрукты (включая ягоды), овощи (включая картофель), орехи, злаки, грибы, пряности, специи, входящие в соответствующие смеси и существенно не различающиеся по массовой доле, могут указываться в составе пищевой продукции в любой последовательности с указанием записи "в изменяемых соотношениях".</w:t>
      </w:r>
    </w:p>
    <w:bookmarkEnd w:id="89"/>
    <w:bookmarkStart w:name="z131" w:id="90"/>
    <w:p>
      <w:pPr>
        <w:spacing w:after="0"/>
        <w:ind w:left="0"/>
        <w:jc w:val="both"/>
      </w:pPr>
      <w:r>
        <w:rPr>
          <w:rFonts w:ascii="Times New Roman"/>
          <w:b w:val="false"/>
          <w:i w:val="false"/>
          <w:color w:val="000000"/>
          <w:sz w:val="28"/>
        </w:rPr>
        <w:t>
      12. Маркировка пищевой продукции, в состав которой входят подсластители-сахароспирты, непосредственно после указания состава пищевой продукции должна дополняться надписью: Содержит подсластитель (подсластители). При чрезмерном употреблении может (могут) оказывать слабительное действие.</w:t>
      </w:r>
    </w:p>
    <w:bookmarkEnd w:id="90"/>
    <w:bookmarkStart w:name="z132" w:id="91"/>
    <w:p>
      <w:pPr>
        <w:spacing w:after="0"/>
        <w:ind w:left="0"/>
        <w:jc w:val="both"/>
      </w:pPr>
      <w:r>
        <w:rPr>
          <w:rFonts w:ascii="Times New Roman"/>
          <w:b w:val="false"/>
          <w:i w:val="false"/>
          <w:color w:val="000000"/>
          <w:sz w:val="28"/>
        </w:rPr>
        <w:t xml:space="preserve">
      13. Компоненты (в том числе пищевые добавки, ароматизаторы),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w:t>
      </w:r>
      <w:r>
        <w:rPr>
          <w:rFonts w:ascii="Times New Roman"/>
          <w:b w:val="false"/>
          <w:i w:val="false"/>
          <w:color w:val="000000"/>
          <w:sz w:val="28"/>
        </w:rPr>
        <w:t>пункте 14</w:t>
      </w:r>
      <w:r>
        <w:rPr>
          <w:rFonts w:ascii="Times New Roman"/>
          <w:b w:val="false"/>
          <w:i w:val="false"/>
          <w:color w:val="000000"/>
          <w:sz w:val="28"/>
        </w:rPr>
        <w:t xml:space="preserve"> части 4.4 настоящей статьи, указываются в составе пищевой продукции независимо от их количества.</w:t>
      </w:r>
    </w:p>
    <w:bookmarkEnd w:id="91"/>
    <w:bookmarkStart w:name="z133" w:id="92"/>
    <w:p>
      <w:pPr>
        <w:spacing w:after="0"/>
        <w:ind w:left="0"/>
        <w:jc w:val="both"/>
      </w:pPr>
      <w:r>
        <w:rPr>
          <w:rFonts w:ascii="Times New Roman"/>
          <w:b w:val="false"/>
          <w:i w:val="false"/>
          <w:color w:val="000000"/>
          <w:sz w:val="28"/>
        </w:rPr>
        <w:t>
      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w:t>
      </w:r>
    </w:p>
    <w:bookmarkEnd w:id="92"/>
    <w:bookmarkStart w:name="z134" w:id="93"/>
    <w:p>
      <w:pPr>
        <w:spacing w:after="0"/>
        <w:ind w:left="0"/>
        <w:jc w:val="both"/>
      </w:pPr>
      <w:r>
        <w:rPr>
          <w:rFonts w:ascii="Times New Roman"/>
          <w:b w:val="false"/>
          <w:i w:val="false"/>
          <w:color w:val="000000"/>
          <w:sz w:val="28"/>
        </w:rPr>
        <w:t>
      1) арахис и продукты его переработки;</w:t>
      </w:r>
    </w:p>
    <w:bookmarkEnd w:id="93"/>
    <w:bookmarkStart w:name="z135" w:id="94"/>
    <w:p>
      <w:pPr>
        <w:spacing w:after="0"/>
        <w:ind w:left="0"/>
        <w:jc w:val="both"/>
      </w:pPr>
      <w:r>
        <w:rPr>
          <w:rFonts w:ascii="Times New Roman"/>
          <w:b w:val="false"/>
          <w:i w:val="false"/>
          <w:color w:val="000000"/>
          <w:sz w:val="28"/>
        </w:rPr>
        <w:t>
      2) аспартам и аспартам-ацесульфама соль;</w:t>
      </w:r>
    </w:p>
    <w:bookmarkEnd w:id="94"/>
    <w:bookmarkStart w:name="z136" w:id="95"/>
    <w:p>
      <w:pPr>
        <w:spacing w:after="0"/>
        <w:ind w:left="0"/>
        <w:jc w:val="both"/>
      </w:pPr>
      <w:r>
        <w:rPr>
          <w:rFonts w:ascii="Times New Roman"/>
          <w:b w:val="false"/>
          <w:i w:val="false"/>
          <w:color w:val="000000"/>
          <w:sz w:val="28"/>
        </w:rPr>
        <w:t>
      3) горчица и продукты ее переработки;</w:t>
      </w:r>
    </w:p>
    <w:bookmarkEnd w:id="95"/>
    <w:bookmarkStart w:name="z137" w:id="96"/>
    <w:p>
      <w:pPr>
        <w:spacing w:after="0"/>
        <w:ind w:left="0"/>
        <w:jc w:val="both"/>
      </w:pPr>
      <w:r>
        <w:rPr>
          <w:rFonts w:ascii="Times New Roman"/>
          <w:b w:val="false"/>
          <w:i w:val="false"/>
          <w:color w:val="000000"/>
          <w:sz w:val="28"/>
        </w:rPr>
        <w:t>
      4) диоксид серы и сульфиты, если их общее содержание составляет более 10 миллиграммов на один килограмм или 10 миллиграммов на один литр в пересчете на диоксид серы;</w:t>
      </w:r>
    </w:p>
    <w:bookmarkEnd w:id="96"/>
    <w:bookmarkStart w:name="z138" w:id="97"/>
    <w:p>
      <w:pPr>
        <w:spacing w:after="0"/>
        <w:ind w:left="0"/>
        <w:jc w:val="both"/>
      </w:pPr>
      <w:r>
        <w:rPr>
          <w:rFonts w:ascii="Times New Roman"/>
          <w:b w:val="false"/>
          <w:i w:val="false"/>
          <w:color w:val="000000"/>
          <w:sz w:val="28"/>
        </w:rPr>
        <w:t>
      5) злаки, содержащие глютен, и продукты их переработки;</w:t>
      </w:r>
    </w:p>
    <w:bookmarkEnd w:id="97"/>
    <w:bookmarkStart w:name="z139" w:id="98"/>
    <w:p>
      <w:pPr>
        <w:spacing w:after="0"/>
        <w:ind w:left="0"/>
        <w:jc w:val="both"/>
      </w:pPr>
      <w:r>
        <w:rPr>
          <w:rFonts w:ascii="Times New Roman"/>
          <w:b w:val="false"/>
          <w:i w:val="false"/>
          <w:color w:val="000000"/>
          <w:sz w:val="28"/>
        </w:rPr>
        <w:t>
      6) кунжут и продукты его переработки;</w:t>
      </w:r>
    </w:p>
    <w:bookmarkEnd w:id="98"/>
    <w:bookmarkStart w:name="z140" w:id="99"/>
    <w:p>
      <w:pPr>
        <w:spacing w:after="0"/>
        <w:ind w:left="0"/>
        <w:jc w:val="both"/>
      </w:pPr>
      <w:r>
        <w:rPr>
          <w:rFonts w:ascii="Times New Roman"/>
          <w:b w:val="false"/>
          <w:i w:val="false"/>
          <w:color w:val="000000"/>
          <w:sz w:val="28"/>
        </w:rPr>
        <w:t>
      7) люпин и продукты его переработки;</w:t>
      </w:r>
    </w:p>
    <w:bookmarkEnd w:id="99"/>
    <w:bookmarkStart w:name="z141" w:id="100"/>
    <w:p>
      <w:pPr>
        <w:spacing w:after="0"/>
        <w:ind w:left="0"/>
        <w:jc w:val="both"/>
      </w:pPr>
      <w:r>
        <w:rPr>
          <w:rFonts w:ascii="Times New Roman"/>
          <w:b w:val="false"/>
          <w:i w:val="false"/>
          <w:color w:val="000000"/>
          <w:sz w:val="28"/>
        </w:rPr>
        <w:t>
      8) моллюски и продукты их переработки;</w:t>
      </w:r>
    </w:p>
    <w:bookmarkEnd w:id="100"/>
    <w:bookmarkStart w:name="z142" w:id="101"/>
    <w:p>
      <w:pPr>
        <w:spacing w:after="0"/>
        <w:ind w:left="0"/>
        <w:jc w:val="both"/>
      </w:pPr>
      <w:r>
        <w:rPr>
          <w:rFonts w:ascii="Times New Roman"/>
          <w:b w:val="false"/>
          <w:i w:val="false"/>
          <w:color w:val="000000"/>
          <w:sz w:val="28"/>
        </w:rPr>
        <w:t>
      9) молоко и продукты его переработки (в том числе лактоза);</w:t>
      </w:r>
    </w:p>
    <w:bookmarkEnd w:id="101"/>
    <w:bookmarkStart w:name="z143" w:id="102"/>
    <w:p>
      <w:pPr>
        <w:spacing w:after="0"/>
        <w:ind w:left="0"/>
        <w:jc w:val="both"/>
      </w:pPr>
      <w:r>
        <w:rPr>
          <w:rFonts w:ascii="Times New Roman"/>
          <w:b w:val="false"/>
          <w:i w:val="false"/>
          <w:color w:val="000000"/>
          <w:sz w:val="28"/>
        </w:rPr>
        <w:t>
      10) орехи и продукты их переработки;</w:t>
      </w:r>
    </w:p>
    <w:bookmarkEnd w:id="102"/>
    <w:bookmarkStart w:name="z144" w:id="103"/>
    <w:p>
      <w:pPr>
        <w:spacing w:after="0"/>
        <w:ind w:left="0"/>
        <w:jc w:val="both"/>
      </w:pPr>
      <w:r>
        <w:rPr>
          <w:rFonts w:ascii="Times New Roman"/>
          <w:b w:val="false"/>
          <w:i w:val="false"/>
          <w:color w:val="000000"/>
          <w:sz w:val="28"/>
        </w:rPr>
        <w:t>
      11) ракообразные и продукты их переработки;</w:t>
      </w:r>
    </w:p>
    <w:bookmarkEnd w:id="103"/>
    <w:bookmarkStart w:name="z145" w:id="104"/>
    <w:p>
      <w:pPr>
        <w:spacing w:after="0"/>
        <w:ind w:left="0"/>
        <w:jc w:val="both"/>
      </w:pPr>
      <w:r>
        <w:rPr>
          <w:rFonts w:ascii="Times New Roman"/>
          <w:b w:val="false"/>
          <w:i w:val="false"/>
          <w:color w:val="000000"/>
          <w:sz w:val="28"/>
        </w:rPr>
        <w:t>
      12) рыба и продукты ее переработки (кроме рыбного желатина, используемого в качестве основы в препаратах, содержащих витамины и каротиноиды);</w:t>
      </w:r>
    </w:p>
    <w:bookmarkEnd w:id="104"/>
    <w:bookmarkStart w:name="z146" w:id="105"/>
    <w:p>
      <w:pPr>
        <w:spacing w:after="0"/>
        <w:ind w:left="0"/>
        <w:jc w:val="both"/>
      </w:pPr>
      <w:r>
        <w:rPr>
          <w:rFonts w:ascii="Times New Roman"/>
          <w:b w:val="false"/>
          <w:i w:val="false"/>
          <w:color w:val="000000"/>
          <w:sz w:val="28"/>
        </w:rPr>
        <w:t>
      13) сельдерей и продукты его переработки;</w:t>
      </w:r>
    </w:p>
    <w:bookmarkEnd w:id="105"/>
    <w:bookmarkStart w:name="z147" w:id="106"/>
    <w:p>
      <w:pPr>
        <w:spacing w:after="0"/>
        <w:ind w:left="0"/>
        <w:jc w:val="both"/>
      </w:pPr>
      <w:r>
        <w:rPr>
          <w:rFonts w:ascii="Times New Roman"/>
          <w:b w:val="false"/>
          <w:i w:val="false"/>
          <w:color w:val="000000"/>
          <w:sz w:val="28"/>
        </w:rPr>
        <w:t>
      14) соя и продукты ее переработки;</w:t>
      </w:r>
    </w:p>
    <w:bookmarkEnd w:id="106"/>
    <w:bookmarkStart w:name="z148" w:id="107"/>
    <w:p>
      <w:pPr>
        <w:spacing w:after="0"/>
        <w:ind w:left="0"/>
        <w:jc w:val="both"/>
      </w:pPr>
      <w:r>
        <w:rPr>
          <w:rFonts w:ascii="Times New Roman"/>
          <w:b w:val="false"/>
          <w:i w:val="false"/>
          <w:color w:val="000000"/>
          <w:sz w:val="28"/>
        </w:rPr>
        <w:t>
      15) яйца и продукты их переработки.</w:t>
      </w:r>
    </w:p>
    <w:bookmarkEnd w:id="107"/>
    <w:bookmarkStart w:name="z149" w:id="108"/>
    <w:p>
      <w:pPr>
        <w:spacing w:after="0"/>
        <w:ind w:left="0"/>
        <w:jc w:val="both"/>
      </w:pPr>
      <w:r>
        <w:rPr>
          <w:rFonts w:ascii="Times New Roman"/>
          <w:b w:val="false"/>
          <w:i w:val="false"/>
          <w:color w:val="000000"/>
          <w:sz w:val="28"/>
        </w:rPr>
        <w:t xml:space="preserve">
      15. Сведения об аллергенных свойствах компонентов, определенных в </w:t>
      </w:r>
      <w:r>
        <w:rPr>
          <w:rFonts w:ascii="Times New Roman"/>
          <w:b w:val="false"/>
          <w:i w:val="false"/>
          <w:color w:val="000000"/>
          <w:sz w:val="28"/>
        </w:rPr>
        <w:t>пункте 14</w:t>
      </w:r>
      <w:r>
        <w:rPr>
          <w:rFonts w:ascii="Times New Roman"/>
          <w:b w:val="false"/>
          <w:i w:val="false"/>
          <w:color w:val="000000"/>
          <w:sz w:val="28"/>
        </w:rPr>
        <w:t xml:space="preserve"> части 4.4 настоящей статьи, не требуется указывать в маркировке пищевой продукции, за исключением сведений об аспартаме и аспартам-ацесульфама соли, в случае использования которых при производстве пищевой продукции после указания ее состава должна размещаться надпись "Содержит источник фенилаланина".</w:t>
      </w:r>
    </w:p>
    <w:bookmarkEnd w:id="108"/>
    <w:bookmarkStart w:name="z150" w:id="109"/>
    <w:p>
      <w:pPr>
        <w:spacing w:after="0"/>
        <w:ind w:left="0"/>
        <w:jc w:val="both"/>
      </w:pPr>
      <w:r>
        <w:rPr>
          <w:rFonts w:ascii="Times New Roman"/>
          <w:b w:val="false"/>
          <w:i w:val="false"/>
          <w:color w:val="000000"/>
          <w:sz w:val="28"/>
        </w:rPr>
        <w:t>
      16. Для пищевой продукции, содержащей в своем составе зерновые компоненты, после указания состава продукта допускается размещать надпись "Не содержит глютена", в случае, если не использовались зерновые компоненты, содержащие глютен или глютен был удален.</w:t>
      </w:r>
    </w:p>
    <w:bookmarkEnd w:id="109"/>
    <w:bookmarkStart w:name="z151" w:id="110"/>
    <w:p>
      <w:pPr>
        <w:spacing w:after="0"/>
        <w:ind w:left="0"/>
        <w:jc w:val="both"/>
      </w:pPr>
      <w:r>
        <w:rPr>
          <w:rFonts w:ascii="Times New Roman"/>
          <w:b w:val="false"/>
          <w:i w:val="false"/>
          <w:color w:val="000000"/>
          <w:sz w:val="28"/>
        </w:rPr>
        <w:t xml:space="preserve">
      17. В случаях, если определенные в </w:t>
      </w:r>
      <w:r>
        <w:rPr>
          <w:rFonts w:ascii="Times New Roman"/>
          <w:b w:val="false"/>
          <w:i w:val="false"/>
          <w:color w:val="000000"/>
          <w:sz w:val="28"/>
        </w:rPr>
        <w:t>пункте 14</w:t>
      </w:r>
      <w:r>
        <w:rPr>
          <w:rFonts w:ascii="Times New Roman"/>
          <w:b w:val="false"/>
          <w:i w:val="false"/>
          <w:color w:val="000000"/>
          <w:sz w:val="28"/>
        </w:rPr>
        <w:t xml:space="preserve"> части 4.4 настоящей статьи компоненты не использовались при производстве пищевой продукции, но их наличие в пищевой продукции полностью исключить невозможно, информация о возможном наличии таких компонентов размещается непосредственно после указания состава пищевой продукции.</w:t>
      </w:r>
    </w:p>
    <w:bookmarkEnd w:id="110"/>
    <w:bookmarkStart w:name="z152" w:id="111"/>
    <w:p>
      <w:pPr>
        <w:spacing w:after="0"/>
        <w:ind w:left="0"/>
        <w:jc w:val="both"/>
      </w:pPr>
      <w:r>
        <w:rPr>
          <w:rFonts w:ascii="Times New Roman"/>
          <w:b w:val="false"/>
          <w:i w:val="false"/>
          <w:color w:val="000000"/>
          <w:sz w:val="28"/>
        </w:rPr>
        <w:t>
      18. Для пищевых продуктов, содержащих красители (азорубин Е122, желтый хинолиновый Е104, желтый "солнечный закат" FCF Е110, красный очаровательный АС Е129, понсо 4R Е124 и тартразин Е102) должна наноситься предупреждающая надпись: Содержит краситель (красители), который (которые) может (могут) оказывать отрицательное влияние на активность и внимание детей.</w:t>
      </w:r>
    </w:p>
    <w:bookmarkEnd w:id="111"/>
    <w:bookmarkStart w:name="z153" w:id="112"/>
    <w:p>
      <w:pPr>
        <w:spacing w:after="0"/>
        <w:ind w:left="0"/>
        <w:jc w:val="both"/>
      </w:pPr>
      <w:r>
        <w:rPr>
          <w:rFonts w:ascii="Times New Roman"/>
          <w:b w:val="false"/>
          <w:i w:val="false"/>
          <w:color w:val="000000"/>
          <w:sz w:val="28"/>
        </w:rPr>
        <w:t>
      Исключение составляют алкогольные напитки и пищевые продукты, в которых указанные красители используются для маркировки продуктов убоя и мясной продукции либо для маркировки или декоративного окрашивания пасхальных яиц.</w:t>
      </w:r>
    </w:p>
    <w:bookmarkEnd w:id="112"/>
    <w:bookmarkStart w:name="z154" w:id="113"/>
    <w:p>
      <w:pPr>
        <w:spacing w:after="0"/>
        <w:ind w:left="0"/>
        <w:jc w:val="left"/>
      </w:pPr>
      <w:r>
        <w:rPr>
          <w:rFonts w:ascii="Times New Roman"/>
          <w:b/>
          <w:i w:val="false"/>
          <w:color w:val="000000"/>
        </w:rPr>
        <w:t xml:space="preserve"> 4.5. Общие требования к указанию в маркировке количества упакованной пищевой продукции</w:t>
      </w:r>
    </w:p>
    <w:bookmarkEnd w:id="113"/>
    <w:bookmarkStart w:name="z155" w:id="114"/>
    <w:p>
      <w:pPr>
        <w:spacing w:after="0"/>
        <w:ind w:left="0"/>
        <w:jc w:val="both"/>
      </w:pPr>
      <w:r>
        <w:rPr>
          <w:rFonts w:ascii="Times New Roman"/>
          <w:b w:val="false"/>
          <w:i w:val="false"/>
          <w:color w:val="000000"/>
          <w:sz w:val="28"/>
        </w:rPr>
        <w:t>
      1. Количество упакованной пищевой продукции указывается в маркировке этой продукции в единицах объема (миллилитрах, сантилитрах или литрах), массы (граммах или килограммах) или счета (штуках). При этом допускается использовать сокращенные наименования данных единиц. Массу или объем яиц, фруктов, овощей, продаваемых поштучно, допускается не указывать.</w:t>
      </w:r>
    </w:p>
    <w:bookmarkEnd w:id="114"/>
    <w:bookmarkStart w:name="z156" w:id="115"/>
    <w:p>
      <w:pPr>
        <w:spacing w:after="0"/>
        <w:ind w:left="0"/>
        <w:jc w:val="both"/>
      </w:pPr>
      <w:r>
        <w:rPr>
          <w:rFonts w:ascii="Times New Roman"/>
          <w:b w:val="false"/>
          <w:i w:val="false"/>
          <w:color w:val="000000"/>
          <w:sz w:val="28"/>
        </w:rPr>
        <w:t>
      2. Выбор величины для указания количества упакованной пищевой продукции, за исключением пищевой продукции, продаваемой поштучно, осуществляется с учетом следующих правил, если иное не установлено техническими регламентами Таможенного союза на отдельные виды пищевой продукции:</w:t>
      </w:r>
    </w:p>
    <w:bookmarkEnd w:id="115"/>
    <w:bookmarkStart w:name="z157" w:id="116"/>
    <w:p>
      <w:pPr>
        <w:spacing w:after="0"/>
        <w:ind w:left="0"/>
        <w:jc w:val="both"/>
      </w:pPr>
      <w:r>
        <w:rPr>
          <w:rFonts w:ascii="Times New Roman"/>
          <w:b w:val="false"/>
          <w:i w:val="false"/>
          <w:color w:val="000000"/>
          <w:sz w:val="28"/>
        </w:rPr>
        <w:t>
      - если пищевая продукция жидкая, то указывается ее объем;</w:t>
      </w:r>
    </w:p>
    <w:bookmarkEnd w:id="116"/>
    <w:bookmarkStart w:name="z158" w:id="117"/>
    <w:p>
      <w:pPr>
        <w:spacing w:after="0"/>
        <w:ind w:left="0"/>
        <w:jc w:val="both"/>
      </w:pPr>
      <w:r>
        <w:rPr>
          <w:rFonts w:ascii="Times New Roman"/>
          <w:b w:val="false"/>
          <w:i w:val="false"/>
          <w:color w:val="000000"/>
          <w:sz w:val="28"/>
        </w:rPr>
        <w:t>
      - если пищевая продукция пастообразная, вязкая или вязкопластичной консистенции, то указывается, либо ее объем, либо масса;</w:t>
      </w:r>
    </w:p>
    <w:bookmarkEnd w:id="117"/>
    <w:bookmarkStart w:name="z159" w:id="118"/>
    <w:p>
      <w:pPr>
        <w:spacing w:after="0"/>
        <w:ind w:left="0"/>
        <w:jc w:val="both"/>
      </w:pPr>
      <w:r>
        <w:rPr>
          <w:rFonts w:ascii="Times New Roman"/>
          <w:b w:val="false"/>
          <w:i w:val="false"/>
          <w:color w:val="000000"/>
          <w:sz w:val="28"/>
        </w:rPr>
        <w:t>
      - если пищевая продукция твердая, сыпучая, является смесью твердого и жидкого вещества, то указывается ее масса.</w:t>
      </w:r>
    </w:p>
    <w:bookmarkEnd w:id="118"/>
    <w:bookmarkStart w:name="z160" w:id="119"/>
    <w:p>
      <w:pPr>
        <w:spacing w:after="0"/>
        <w:ind w:left="0"/>
        <w:jc w:val="both"/>
      </w:pPr>
      <w:r>
        <w:rPr>
          <w:rFonts w:ascii="Times New Roman"/>
          <w:b w:val="false"/>
          <w:i w:val="false"/>
          <w:color w:val="000000"/>
          <w:sz w:val="28"/>
        </w:rPr>
        <w:t>
      Допускается одновременное использование двух величин для указания количества пищевой продукции, например масса и количество штук, масса и объем.</w:t>
      </w:r>
    </w:p>
    <w:bookmarkEnd w:id="119"/>
    <w:bookmarkStart w:name="z161" w:id="120"/>
    <w:p>
      <w:pPr>
        <w:spacing w:after="0"/>
        <w:ind w:left="0"/>
        <w:jc w:val="both"/>
      </w:pPr>
      <w:r>
        <w:rPr>
          <w:rFonts w:ascii="Times New Roman"/>
          <w:b w:val="false"/>
          <w:i w:val="false"/>
          <w:color w:val="000000"/>
          <w:sz w:val="28"/>
        </w:rPr>
        <w:t>
      3. Указание количества пищевой продукции в групповой упаковке</w:t>
      </w:r>
    </w:p>
    <w:bookmarkEnd w:id="120"/>
    <w:p>
      <w:pPr>
        <w:spacing w:after="0"/>
        <w:ind w:left="0"/>
        <w:jc w:val="both"/>
      </w:pPr>
      <w:r>
        <w:rPr>
          <w:rFonts w:ascii="Times New Roman"/>
          <w:b w:val="false"/>
          <w:i w:val="false"/>
          <w:color w:val="000000"/>
          <w:sz w:val="28"/>
        </w:rPr>
        <w:t>
      необходимо осуществлять следующим образом:</w:t>
      </w:r>
    </w:p>
    <w:bookmarkStart w:name="z163" w:id="121"/>
    <w:p>
      <w:pPr>
        <w:spacing w:after="0"/>
        <w:ind w:left="0"/>
        <w:jc w:val="both"/>
      </w:pPr>
      <w:r>
        <w:rPr>
          <w:rFonts w:ascii="Times New Roman"/>
          <w:b w:val="false"/>
          <w:i w:val="false"/>
          <w:color w:val="000000"/>
          <w:sz w:val="28"/>
        </w:rPr>
        <w:t>
      3.1. если пищевая продукция одного наименования упакована в несколько потребительских упаковок, то на групповой упаковке пищевой продукции указываются общее количество продукции и число потребительских упаковок;</w:t>
      </w:r>
    </w:p>
    <w:bookmarkEnd w:id="121"/>
    <w:bookmarkStart w:name="z164" w:id="122"/>
    <w:p>
      <w:pPr>
        <w:spacing w:after="0"/>
        <w:ind w:left="0"/>
        <w:jc w:val="both"/>
      </w:pPr>
      <w:r>
        <w:rPr>
          <w:rFonts w:ascii="Times New Roman"/>
          <w:b w:val="false"/>
          <w:i w:val="false"/>
          <w:color w:val="000000"/>
          <w:sz w:val="28"/>
        </w:rPr>
        <w:t>
      3.2. если свойства групповой упаковки для упакованной пищевой продукции позволяют хорошо видеть сведения о количестве пищевой продукции и легко подсчитать число потребительских упаковок, то на групповой упаковке допускается их не указывать;</w:t>
      </w:r>
    </w:p>
    <w:bookmarkEnd w:id="122"/>
    <w:bookmarkStart w:name="z165" w:id="123"/>
    <w:p>
      <w:pPr>
        <w:spacing w:after="0"/>
        <w:ind w:left="0"/>
        <w:jc w:val="both"/>
      </w:pPr>
      <w:r>
        <w:rPr>
          <w:rFonts w:ascii="Times New Roman"/>
          <w:b w:val="false"/>
          <w:i w:val="false"/>
          <w:color w:val="000000"/>
          <w:sz w:val="28"/>
        </w:rPr>
        <w:t>
      3.3. если упакованная пищевая продукция состоит из нескольких потребительских упаковок с продукцией разных видов и наименований и (или) отдельных изделий различных наименований, то на групповой упаковке упакованной пищевой продукции указывают наименование и количество продукции каждой потребительской упаковки и (или) наименование, количество штук, либо массу каждого изделия.</w:t>
      </w:r>
    </w:p>
    <w:bookmarkEnd w:id="123"/>
    <w:bookmarkStart w:name="z166" w:id="124"/>
    <w:p>
      <w:pPr>
        <w:spacing w:after="0"/>
        <w:ind w:left="0"/>
        <w:jc w:val="both"/>
      </w:pPr>
      <w:r>
        <w:rPr>
          <w:rFonts w:ascii="Times New Roman"/>
          <w:b w:val="false"/>
          <w:i w:val="false"/>
          <w:color w:val="000000"/>
          <w:sz w:val="28"/>
        </w:rPr>
        <w:t>
      4. Количество пищевой продукции, помещенной в транспортную упаковку, указывается в единицах объема (миллилитрах, сантилитрах или литрах) или массы (граммах или килограммах) либо в количестве упаковочных единиц в транспортной упаковке (штуки) с указанием количества пищевой продукции, помещенной в каждую упаковочную единицу. При этом допускается использовать сокращенные наименования данных единиц.</w:t>
      </w:r>
    </w:p>
    <w:bookmarkEnd w:id="124"/>
    <w:bookmarkStart w:name="z167" w:id="125"/>
    <w:p>
      <w:pPr>
        <w:spacing w:after="0"/>
        <w:ind w:left="0"/>
        <w:jc w:val="both"/>
      </w:pPr>
      <w:r>
        <w:rPr>
          <w:rFonts w:ascii="Times New Roman"/>
          <w:b w:val="false"/>
          <w:i w:val="false"/>
          <w:color w:val="000000"/>
          <w:sz w:val="28"/>
        </w:rPr>
        <w:t>
      5. В случае, если пищевая продукция помещена в жидкую среду, например воду, водные растворы сахара, водные растворы пищевых кислот, водные растворы соли, рассолы, уксус, фруктовые или овощные соки, наряду с указанием объема или массы пищевой продукции вместе с жидкой средой должны быть указаны дополнительно объем или масса пищевой продукции, помещенной в жидкую среду. Данное требование распространяется также на пищевую продукцию, помещенную в жидкую среду с последующим замораживанием.</w:t>
      </w:r>
    </w:p>
    <w:bookmarkEnd w:id="125"/>
    <w:bookmarkStart w:name="z168" w:id="126"/>
    <w:p>
      <w:pPr>
        <w:spacing w:after="0"/>
        <w:ind w:left="0"/>
        <w:jc w:val="both"/>
      </w:pPr>
      <w:r>
        <w:rPr>
          <w:rFonts w:ascii="Times New Roman"/>
          <w:b w:val="false"/>
          <w:i w:val="false"/>
          <w:color w:val="000000"/>
          <w:sz w:val="28"/>
        </w:rPr>
        <w:t>
      6. Не допускается неопределенное указание количества упакованной пищевой продукции и указание диапазона значений количества упакованной пищевой продукции.</w:t>
      </w:r>
    </w:p>
    <w:bookmarkEnd w:id="126"/>
    <w:bookmarkStart w:name="z169" w:id="127"/>
    <w:p>
      <w:pPr>
        <w:spacing w:after="0"/>
        <w:ind w:left="0"/>
        <w:jc w:val="left"/>
      </w:pPr>
      <w:r>
        <w:rPr>
          <w:rFonts w:ascii="Times New Roman"/>
          <w:b/>
          <w:i w:val="false"/>
          <w:color w:val="000000"/>
        </w:rPr>
        <w:t xml:space="preserve">  4.6. Общие требования к указанию в маркировке даты изготовления пищевой продукции</w:t>
      </w:r>
    </w:p>
    <w:bookmarkEnd w:id="127"/>
    <w:bookmarkStart w:name="z171" w:id="128"/>
    <w:p>
      <w:pPr>
        <w:spacing w:after="0"/>
        <w:ind w:left="0"/>
        <w:jc w:val="both"/>
      </w:pPr>
      <w:r>
        <w:rPr>
          <w:rFonts w:ascii="Times New Roman"/>
          <w:b w:val="false"/>
          <w:i w:val="false"/>
          <w:color w:val="000000"/>
          <w:sz w:val="28"/>
        </w:rPr>
        <w:t>
      1. Указание в маркировке пищевой продукции даты ее изготовления в зависимости от срока ее годности осуществляется с использованием следующих слов:</w:t>
      </w:r>
    </w:p>
    <w:bookmarkEnd w:id="128"/>
    <w:bookmarkStart w:name="z173" w:id="129"/>
    <w:p>
      <w:pPr>
        <w:spacing w:after="0"/>
        <w:ind w:left="0"/>
        <w:jc w:val="both"/>
      </w:pPr>
      <w:r>
        <w:rPr>
          <w:rFonts w:ascii="Times New Roman"/>
          <w:b w:val="false"/>
          <w:i w:val="false"/>
          <w:color w:val="000000"/>
          <w:sz w:val="28"/>
        </w:rPr>
        <w:t>
      1) "дата изготовления" с указанием часа, числа, месяца при сроке годности до 72 часов;</w:t>
      </w:r>
    </w:p>
    <w:bookmarkEnd w:id="129"/>
    <w:bookmarkStart w:name="z174" w:id="130"/>
    <w:p>
      <w:pPr>
        <w:spacing w:after="0"/>
        <w:ind w:left="0"/>
        <w:jc w:val="both"/>
      </w:pPr>
      <w:r>
        <w:rPr>
          <w:rFonts w:ascii="Times New Roman"/>
          <w:b w:val="false"/>
          <w:i w:val="false"/>
          <w:color w:val="000000"/>
          <w:sz w:val="28"/>
        </w:rPr>
        <w:t>
      2) "дата изготовления" с указанием числа, месяца, года при сроке годности от 72 часов до трех месяцев;</w:t>
      </w:r>
    </w:p>
    <w:bookmarkEnd w:id="130"/>
    <w:bookmarkStart w:name="z175" w:id="131"/>
    <w:p>
      <w:pPr>
        <w:spacing w:after="0"/>
        <w:ind w:left="0"/>
        <w:jc w:val="both"/>
      </w:pPr>
      <w:r>
        <w:rPr>
          <w:rFonts w:ascii="Times New Roman"/>
          <w:b w:val="false"/>
          <w:i w:val="false"/>
          <w:color w:val="000000"/>
          <w:sz w:val="28"/>
        </w:rPr>
        <w:t>
      3) "дата изготовления" с указанием месяца, года или числа, месяца, года при сроке годности три месяца и более;</w:t>
      </w:r>
    </w:p>
    <w:bookmarkEnd w:id="131"/>
    <w:bookmarkStart w:name="z176" w:id="132"/>
    <w:p>
      <w:pPr>
        <w:spacing w:after="0"/>
        <w:ind w:left="0"/>
        <w:jc w:val="both"/>
      </w:pPr>
      <w:r>
        <w:rPr>
          <w:rFonts w:ascii="Times New Roman"/>
          <w:b w:val="false"/>
          <w:i w:val="false"/>
          <w:color w:val="000000"/>
          <w:sz w:val="28"/>
        </w:rPr>
        <w:t>
      4) "год изготовления" – для сахара.</w:t>
      </w:r>
    </w:p>
    <w:bookmarkEnd w:id="132"/>
    <w:bookmarkStart w:name="z177" w:id="133"/>
    <w:p>
      <w:pPr>
        <w:spacing w:after="0"/>
        <w:ind w:left="0"/>
        <w:jc w:val="both"/>
      </w:pPr>
      <w:r>
        <w:rPr>
          <w:rFonts w:ascii="Times New Roman"/>
          <w:b w:val="false"/>
          <w:i w:val="false"/>
          <w:color w:val="000000"/>
          <w:sz w:val="28"/>
        </w:rPr>
        <w:t>
      2. После слов "дата изготовления" указывается дата изготовления пищевой продукции или место нанесения этой даты на потребительскую упаковку.</w:t>
      </w:r>
    </w:p>
    <w:bookmarkEnd w:id="133"/>
    <w:bookmarkStart w:name="z178" w:id="134"/>
    <w:p>
      <w:pPr>
        <w:spacing w:after="0"/>
        <w:ind w:left="0"/>
        <w:jc w:val="both"/>
      </w:pPr>
      <w:r>
        <w:rPr>
          <w:rFonts w:ascii="Times New Roman"/>
          <w:b w:val="false"/>
          <w:i w:val="false"/>
          <w:color w:val="000000"/>
          <w:sz w:val="28"/>
        </w:rPr>
        <w:t>
      3. Слова "дата изготовления" в маркировке пищевой продукции могут быть заменены словами "дата производства" или аналогичными по смыслу словами.</w:t>
      </w:r>
    </w:p>
    <w:bookmarkEnd w:id="134"/>
    <w:bookmarkStart w:name="z179" w:id="135"/>
    <w:p>
      <w:pPr>
        <w:spacing w:after="0"/>
        <w:ind w:left="0"/>
        <w:jc w:val="both"/>
      </w:pPr>
      <w:r>
        <w:rPr>
          <w:rFonts w:ascii="Times New Roman"/>
          <w:b w:val="false"/>
          <w:i w:val="false"/>
          <w:color w:val="000000"/>
          <w:sz w:val="28"/>
        </w:rPr>
        <w:t>
      4. В технических регламентах Таможенного союза на отдельные виды пищевой продукции вместо слов "дата изготовления" могут быть установлены иные понятия, определяющие дату окончания технологического процесса производства отдельных видов пищевой продукции, например дата розлива напитков, дата сортировки яиц, год урожая сельскохозяйственных культур, год сбора дикорастущих фруктов, орехов, продукции пчеловодства.</w:t>
      </w:r>
    </w:p>
    <w:bookmarkEnd w:id="135"/>
    <w:bookmarkStart w:name="z180" w:id="136"/>
    <w:p>
      <w:pPr>
        <w:spacing w:after="0"/>
        <w:ind w:left="0"/>
        <w:jc w:val="both"/>
      </w:pPr>
      <w:r>
        <w:rPr>
          <w:rFonts w:ascii="Times New Roman"/>
          <w:b w:val="false"/>
          <w:i w:val="false"/>
          <w:color w:val="000000"/>
          <w:sz w:val="28"/>
        </w:rPr>
        <w:t>
      Дополнительные требования к указанию даты изготовления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bookmarkEnd w:id="136"/>
    <w:bookmarkStart w:name="z181" w:id="137"/>
    <w:p>
      <w:pPr>
        <w:spacing w:after="0"/>
        <w:ind w:left="0"/>
        <w:jc w:val="left"/>
      </w:pPr>
      <w:r>
        <w:rPr>
          <w:rFonts w:ascii="Times New Roman"/>
          <w:b/>
          <w:i w:val="false"/>
          <w:color w:val="000000"/>
        </w:rPr>
        <w:t xml:space="preserve">  4.7. Общие требования к указанию в маркировке срока</w:t>
      </w:r>
      <w:r>
        <w:br/>
      </w:r>
      <w:r>
        <w:rPr>
          <w:rFonts w:ascii="Times New Roman"/>
          <w:b/>
          <w:i w:val="false"/>
          <w:color w:val="000000"/>
        </w:rPr>
        <w:t>годности пищевой продукции</w:t>
      </w:r>
    </w:p>
    <w:bookmarkEnd w:id="137"/>
    <w:bookmarkStart w:name="z184" w:id="138"/>
    <w:p>
      <w:pPr>
        <w:spacing w:after="0"/>
        <w:ind w:left="0"/>
        <w:jc w:val="both"/>
      </w:pPr>
      <w:r>
        <w:rPr>
          <w:rFonts w:ascii="Times New Roman"/>
          <w:b w:val="false"/>
          <w:i w:val="false"/>
          <w:color w:val="000000"/>
          <w:sz w:val="28"/>
        </w:rPr>
        <w:t>
      1. Указание в маркировке пищевой продукции срока ее годности осуществляется с использованием следующих слов:</w:t>
      </w:r>
    </w:p>
    <w:bookmarkEnd w:id="138"/>
    <w:bookmarkStart w:name="z185" w:id="139"/>
    <w:p>
      <w:pPr>
        <w:spacing w:after="0"/>
        <w:ind w:left="0"/>
        <w:jc w:val="both"/>
      </w:pPr>
      <w:r>
        <w:rPr>
          <w:rFonts w:ascii="Times New Roman"/>
          <w:b w:val="false"/>
          <w:i w:val="false"/>
          <w:color w:val="000000"/>
          <w:sz w:val="28"/>
        </w:rPr>
        <w:t>
      1) "годен до" с указанием часа, числа, месяца при сроке ее  годности до 72 часов;</w:t>
      </w:r>
    </w:p>
    <w:bookmarkEnd w:id="139"/>
    <w:bookmarkStart w:name="z186" w:id="140"/>
    <w:p>
      <w:pPr>
        <w:spacing w:after="0"/>
        <w:ind w:left="0"/>
        <w:jc w:val="both"/>
      </w:pPr>
      <w:r>
        <w:rPr>
          <w:rFonts w:ascii="Times New Roman"/>
          <w:b w:val="false"/>
          <w:i w:val="false"/>
          <w:color w:val="000000"/>
          <w:sz w:val="28"/>
        </w:rPr>
        <w:t>
      2) "годен до" с указанием числа, месяца, года при сроке ее  годности от 72 часов до трех месяцев;</w:t>
      </w:r>
    </w:p>
    <w:bookmarkEnd w:id="140"/>
    <w:bookmarkStart w:name="z187" w:id="141"/>
    <w:p>
      <w:pPr>
        <w:spacing w:after="0"/>
        <w:ind w:left="0"/>
        <w:jc w:val="both"/>
      </w:pPr>
      <w:r>
        <w:rPr>
          <w:rFonts w:ascii="Times New Roman"/>
          <w:b w:val="false"/>
          <w:i w:val="false"/>
          <w:color w:val="000000"/>
          <w:sz w:val="28"/>
        </w:rPr>
        <w:t>
      3) "годен до конца" с указанием месяца, года или "годен до" с указанием числа, месяца, года при сроке ее годности не менее трех месяцев.</w:t>
      </w:r>
    </w:p>
    <w:bookmarkEnd w:id="141"/>
    <w:bookmarkStart w:name="z188" w:id="142"/>
    <w:p>
      <w:pPr>
        <w:spacing w:after="0"/>
        <w:ind w:left="0"/>
        <w:jc w:val="both"/>
      </w:pPr>
      <w:r>
        <w:rPr>
          <w:rFonts w:ascii="Times New Roman"/>
          <w:b w:val="false"/>
          <w:i w:val="false"/>
          <w:color w:val="000000"/>
          <w:sz w:val="28"/>
        </w:rPr>
        <w:t>
      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 с указанием количества часов.</w:t>
      </w:r>
    </w:p>
    <w:bookmarkEnd w:id="142"/>
    <w:bookmarkStart w:name="z189" w:id="143"/>
    <w:p>
      <w:pPr>
        <w:spacing w:after="0"/>
        <w:ind w:left="0"/>
        <w:jc w:val="both"/>
      </w:pPr>
      <w:r>
        <w:rPr>
          <w:rFonts w:ascii="Times New Roman"/>
          <w:b w:val="false"/>
          <w:i w:val="false"/>
          <w:color w:val="000000"/>
          <w:sz w:val="28"/>
        </w:rPr>
        <w:t>
      3. После слов "годен до", "годен", "годен до конца" указывается или срок годности пищевой продукции, или место нанесения этого срока на упаковку.</w:t>
      </w:r>
    </w:p>
    <w:bookmarkEnd w:id="143"/>
    <w:bookmarkStart w:name="z190" w:id="144"/>
    <w:p>
      <w:pPr>
        <w:spacing w:after="0"/>
        <w:ind w:left="0"/>
        <w:jc w:val="both"/>
      </w:pPr>
      <w:r>
        <w:rPr>
          <w:rFonts w:ascii="Times New Roman"/>
          <w:b w:val="false"/>
          <w:i w:val="false"/>
          <w:color w:val="000000"/>
          <w:sz w:val="28"/>
        </w:rPr>
        <w:t>
      4. 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p>
    <w:bookmarkEnd w:id="144"/>
    <w:bookmarkStart w:name="z191" w:id="145"/>
    <w:p>
      <w:pPr>
        <w:spacing w:after="0"/>
        <w:ind w:left="0"/>
        <w:jc w:val="both"/>
      </w:pPr>
      <w:r>
        <w:rPr>
          <w:rFonts w:ascii="Times New Roman"/>
          <w:b w:val="false"/>
          <w:i w:val="false"/>
          <w:color w:val="000000"/>
          <w:sz w:val="28"/>
        </w:rPr>
        <w:t>
      5. Слова "годен до", "годен", "годен до конца" в маркировке пищевой продукции могут быть заменены словами "срок годности", "употребить до" или аналогичными по смыслу словами.</w:t>
      </w:r>
    </w:p>
    <w:bookmarkEnd w:id="145"/>
    <w:bookmarkStart w:name="z192" w:id="146"/>
    <w:p>
      <w:pPr>
        <w:spacing w:after="0"/>
        <w:ind w:left="0"/>
        <w:jc w:val="both"/>
      </w:pPr>
      <w:r>
        <w:rPr>
          <w:rFonts w:ascii="Times New Roman"/>
          <w:b w:val="false"/>
          <w:i w:val="false"/>
          <w:color w:val="000000"/>
          <w:sz w:val="28"/>
        </w:rPr>
        <w:t xml:space="preserve">
      6. Дополнительные требования к указанию срока годности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 </w:t>
      </w:r>
    </w:p>
    <w:bookmarkEnd w:id="146"/>
    <w:bookmarkStart w:name="z193" w:id="147"/>
    <w:p>
      <w:pPr>
        <w:spacing w:after="0"/>
        <w:ind w:left="0"/>
        <w:jc w:val="left"/>
      </w:pPr>
      <w:r>
        <w:rPr>
          <w:rFonts w:ascii="Times New Roman"/>
          <w:b/>
          <w:i w:val="false"/>
          <w:color w:val="000000"/>
        </w:rPr>
        <w:t xml:space="preserve"> 4.8. Общие требования к указанию в маркировке</w:t>
      </w:r>
      <w:r>
        <w:br/>
      </w:r>
      <w:r>
        <w:rPr>
          <w:rFonts w:ascii="Times New Roman"/>
          <w:b/>
          <w:i w:val="false"/>
          <w:color w:val="000000"/>
        </w:rPr>
        <w:t>наименования и места нахождения изготовителя пищевой продукции,</w:t>
      </w:r>
      <w:r>
        <w:br/>
      </w:r>
      <w:r>
        <w:rPr>
          <w:rFonts w:ascii="Times New Roman"/>
          <w:b/>
          <w:i w:val="false"/>
          <w:color w:val="000000"/>
        </w:rPr>
        <w:t>уполномоченного изготовителем лица, импортера</w:t>
      </w:r>
    </w:p>
    <w:bookmarkEnd w:id="147"/>
    <w:bookmarkStart w:name="z196" w:id="148"/>
    <w:p>
      <w:pPr>
        <w:spacing w:after="0"/>
        <w:ind w:left="0"/>
        <w:jc w:val="both"/>
      </w:pPr>
      <w:r>
        <w:rPr>
          <w:rFonts w:ascii="Times New Roman"/>
          <w:b w:val="false"/>
          <w:i w:val="false"/>
          <w:color w:val="000000"/>
          <w:sz w:val="28"/>
        </w:rPr>
        <w:t>
      1. Наименование и место нахождения изготовителя пищевой продукции указываются в маркировке пищевой продукции независимо от производства пищевой продукции на территории государств-членов Таможенного союза или поставляемой из третьих стран. Место нахождения изготовителя пищевой продукции определяется местом государственной регистрации организации или индивидуального предпринимателя.</w:t>
      </w:r>
    </w:p>
    <w:bookmarkEnd w:id="148"/>
    <w:bookmarkStart w:name="z197" w:id="149"/>
    <w:p>
      <w:pPr>
        <w:spacing w:after="0"/>
        <w:ind w:left="0"/>
        <w:jc w:val="both"/>
      </w:pPr>
      <w:r>
        <w:rPr>
          <w:rFonts w:ascii="Times New Roman"/>
          <w:b w:val="false"/>
          <w:i w:val="false"/>
          <w:color w:val="000000"/>
          <w:sz w:val="28"/>
        </w:rPr>
        <w:t>
      2. В информации, предоставляемой потребителю (приобретателю), следует использовать официально зарегистрированное наименование и место нахождения (адрес, включая страну) изготовителя. При несовпадении с адресом изготовителя также указывают адрес (а) производств (а) и лица, уполномоченного изготовителем на принятие претензий от потребителей (приобретателей) на ее территории (при наличии).</w:t>
      </w:r>
    </w:p>
    <w:bookmarkEnd w:id="149"/>
    <w:bookmarkStart w:name="z198" w:id="150"/>
    <w:p>
      <w:pPr>
        <w:spacing w:after="0"/>
        <w:ind w:left="0"/>
        <w:jc w:val="both"/>
      </w:pPr>
      <w:r>
        <w:rPr>
          <w:rFonts w:ascii="Times New Roman"/>
          <w:b w:val="false"/>
          <w:i w:val="false"/>
          <w:color w:val="000000"/>
          <w:sz w:val="28"/>
        </w:rPr>
        <w:t>
      3. Информацию о наименовании и месте нахождения изготовителя пищевой продукции, поставляемой из третьих стран, допускается указывать буквами латинского алфавита и арабскими цифрами или на государственном (ых) языке (ах) страны по месту нахождения изготовителя пищевой продукции при условии указания наименования страны на русском языке.</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решением Совета Евразийской экономической комиссии от 14.09.2018 </w:t>
      </w:r>
      <w:r>
        <w:rPr>
          <w:rFonts w:ascii="Times New Roman"/>
          <w:b w:val="false"/>
          <w:i w:val="false"/>
          <w:color w:val="000000"/>
          <w:sz w:val="28"/>
        </w:rPr>
        <w:t>№ 75</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199" w:id="151"/>
    <w:p>
      <w:pPr>
        <w:spacing w:after="0"/>
        <w:ind w:left="0"/>
        <w:jc w:val="both"/>
      </w:pPr>
      <w:r>
        <w:rPr>
          <w:rFonts w:ascii="Times New Roman"/>
          <w:b w:val="false"/>
          <w:i w:val="false"/>
          <w:color w:val="000000"/>
          <w:sz w:val="28"/>
        </w:rPr>
        <w:t>
      4. В маркировке пищевой продукции, производство которой осуществляется несколькими изготовителями, могут быть указаны наименование и место нахождения каждого изготовителя при условии, что способ доведения до потребителей (приобретателей) информации о каждом изготовителе, например использование букв, цифр, символов, выделений шрифтом иного начертания, должен позволять однозначно определять изготовителя конкретной пищевой продукции.</w:t>
      </w:r>
    </w:p>
    <w:bookmarkEnd w:id="151"/>
    <w:bookmarkStart w:name="z200" w:id="152"/>
    <w:p>
      <w:pPr>
        <w:spacing w:after="0"/>
        <w:ind w:left="0"/>
        <w:jc w:val="both"/>
      </w:pPr>
      <w:r>
        <w:rPr>
          <w:rFonts w:ascii="Times New Roman"/>
          <w:b w:val="false"/>
          <w:i w:val="false"/>
          <w:color w:val="000000"/>
          <w:sz w:val="28"/>
        </w:rPr>
        <w:t xml:space="preserve">
      5. Продукты, упакованные не в месте их изготовления (за исключением случаев упаковывания пищевой продукции в потребительскую упаковку организациями розничной торговли), должны содержать предусмотренную </w:t>
      </w:r>
      <w:r>
        <w:rPr>
          <w:rFonts w:ascii="Times New Roman"/>
          <w:b w:val="false"/>
          <w:i w:val="false"/>
          <w:color w:val="000000"/>
          <w:sz w:val="28"/>
        </w:rPr>
        <w:t>пунктом 1</w:t>
      </w:r>
      <w:r>
        <w:rPr>
          <w:rFonts w:ascii="Times New Roman"/>
          <w:b w:val="false"/>
          <w:i w:val="false"/>
          <w:color w:val="000000"/>
          <w:sz w:val="28"/>
        </w:rPr>
        <w:t xml:space="preserve"> части 4.8 настоящей статьи информацию об изготовителе и юридическом лице или индивидуальном предпринимателе, осуществляющих упаковывание пищевой продукции не в месте ее изготовления для ее последующей реализации или по заказу другого юридического лица или индивидуального предпринимателя.</w:t>
      </w:r>
    </w:p>
    <w:bookmarkEnd w:id="152"/>
    <w:bookmarkStart w:name="z201" w:id="153"/>
    <w:p>
      <w:pPr>
        <w:spacing w:after="0"/>
        <w:ind w:left="0"/>
        <w:jc w:val="both"/>
      </w:pPr>
      <w:r>
        <w:rPr>
          <w:rFonts w:ascii="Times New Roman"/>
          <w:b w:val="false"/>
          <w:i w:val="false"/>
          <w:color w:val="000000"/>
          <w:sz w:val="28"/>
        </w:rPr>
        <w:t>
      6. Если у изготовителя имеется уполномоченное изготовителем лицо, наименование и место нахождения такого уполномоченного изготовителем лица должны быть указаны в маркировке пищевой продукции.</w:t>
      </w:r>
    </w:p>
    <w:bookmarkEnd w:id="153"/>
    <w:bookmarkStart w:name="z202" w:id="154"/>
    <w:p>
      <w:pPr>
        <w:spacing w:after="0"/>
        <w:ind w:left="0"/>
        <w:jc w:val="both"/>
      </w:pPr>
      <w:r>
        <w:rPr>
          <w:rFonts w:ascii="Times New Roman"/>
          <w:b w:val="false"/>
          <w:i w:val="false"/>
          <w:color w:val="000000"/>
          <w:sz w:val="28"/>
        </w:rPr>
        <w:t xml:space="preserve">
      7. В маркировке пищевой продукции, поставляемой из третьих стран, указывается наименование и место нахождения импортера. </w:t>
      </w:r>
    </w:p>
    <w:bookmarkEnd w:id="154"/>
    <w:bookmarkStart w:name="z203" w:id="155"/>
    <w:p>
      <w:pPr>
        <w:spacing w:after="0"/>
        <w:ind w:left="0"/>
        <w:jc w:val="left"/>
      </w:pPr>
      <w:r>
        <w:rPr>
          <w:rFonts w:ascii="Times New Roman"/>
          <w:b/>
          <w:i w:val="false"/>
          <w:color w:val="000000"/>
        </w:rPr>
        <w:t xml:space="preserve">  4.9. Общие требования к указанию в маркировке пищевой</w:t>
      </w:r>
      <w:r>
        <w:br/>
      </w:r>
      <w:r>
        <w:rPr>
          <w:rFonts w:ascii="Times New Roman"/>
          <w:b/>
          <w:i w:val="false"/>
          <w:color w:val="000000"/>
        </w:rPr>
        <w:t>ценности пищевой продукции</w:t>
      </w:r>
    </w:p>
    <w:bookmarkEnd w:id="155"/>
    <w:bookmarkStart w:name="z206" w:id="156"/>
    <w:p>
      <w:pPr>
        <w:spacing w:after="0"/>
        <w:ind w:left="0"/>
        <w:jc w:val="both"/>
      </w:pPr>
      <w:r>
        <w:rPr>
          <w:rFonts w:ascii="Times New Roman"/>
          <w:b w:val="false"/>
          <w:i w:val="false"/>
          <w:color w:val="000000"/>
          <w:sz w:val="28"/>
        </w:rPr>
        <w:t>
      1. Пищевая ценность пищевой продукции, указываемая в ее маркировке, включает следующие показатели:</w:t>
      </w:r>
    </w:p>
    <w:bookmarkEnd w:id="156"/>
    <w:bookmarkStart w:name="z207" w:id="157"/>
    <w:p>
      <w:pPr>
        <w:spacing w:after="0"/>
        <w:ind w:left="0"/>
        <w:jc w:val="both"/>
      </w:pPr>
      <w:r>
        <w:rPr>
          <w:rFonts w:ascii="Times New Roman"/>
          <w:b w:val="false"/>
          <w:i w:val="false"/>
          <w:color w:val="000000"/>
          <w:sz w:val="28"/>
        </w:rPr>
        <w:t>
      1) энергетическую ценность (калорийность);</w:t>
      </w:r>
    </w:p>
    <w:bookmarkEnd w:id="157"/>
    <w:bookmarkStart w:name="z208" w:id="158"/>
    <w:p>
      <w:pPr>
        <w:spacing w:after="0"/>
        <w:ind w:left="0"/>
        <w:jc w:val="both"/>
      </w:pPr>
      <w:r>
        <w:rPr>
          <w:rFonts w:ascii="Times New Roman"/>
          <w:b w:val="false"/>
          <w:i w:val="false"/>
          <w:color w:val="000000"/>
          <w:sz w:val="28"/>
        </w:rPr>
        <w:t>
      2) количество белков, жиров, углеводов;</w:t>
      </w:r>
    </w:p>
    <w:bookmarkEnd w:id="158"/>
    <w:bookmarkStart w:name="z209" w:id="159"/>
    <w:p>
      <w:pPr>
        <w:spacing w:after="0"/>
        <w:ind w:left="0"/>
        <w:jc w:val="both"/>
      </w:pPr>
      <w:r>
        <w:rPr>
          <w:rFonts w:ascii="Times New Roman"/>
          <w:b w:val="false"/>
          <w:i w:val="false"/>
          <w:color w:val="000000"/>
          <w:sz w:val="28"/>
        </w:rPr>
        <w:t>
      3) количество витаминов и минеральных веществ.</w:t>
      </w:r>
    </w:p>
    <w:bookmarkEnd w:id="159"/>
    <w:bookmarkStart w:name="z210" w:id="160"/>
    <w:p>
      <w:pPr>
        <w:spacing w:after="0"/>
        <w:ind w:left="0"/>
        <w:jc w:val="both"/>
      </w:pPr>
      <w:r>
        <w:rPr>
          <w:rFonts w:ascii="Times New Roman"/>
          <w:b w:val="false"/>
          <w:i w:val="false"/>
          <w:color w:val="000000"/>
          <w:sz w:val="28"/>
        </w:rPr>
        <w:t>
      2. Пищевая ценность ароматизаторов, жевательной резинки, кофе, природной минеральной воды, бутилированной питьевой воды, пищевых добавок, пищевой продукции в сыром виде (грибов, продуктов убоя продуктивных животных и птицы, рыбы, овощей (включая картофель), фруктов (включая ягоды), поваренной соли, пряностей, специй, уксуса, чая может не указываться, если иное не установлено техническими регламентами Таможенного союза на данные виды пищевой продукции. Пищевая ценность других видов пищевой продукции может не указываться в случаях, предусмотренных техническими регламентами Таможенного союза на отдельные виды пищевой продукции.</w:t>
      </w:r>
    </w:p>
    <w:bookmarkEnd w:id="160"/>
    <w:bookmarkStart w:name="z211" w:id="161"/>
    <w:p>
      <w:pPr>
        <w:spacing w:after="0"/>
        <w:ind w:left="0"/>
        <w:jc w:val="both"/>
      </w:pPr>
      <w:r>
        <w:rPr>
          <w:rFonts w:ascii="Times New Roman"/>
          <w:b w:val="false"/>
          <w:i w:val="false"/>
          <w:color w:val="000000"/>
          <w:sz w:val="28"/>
        </w:rPr>
        <w:t>
      3. Пищевая ценность пищевой продукции должна быть приведена в расчете на 100 граммов или 100 миллилитров и (или) на одну порцию (определенное количество пищевой продукции, указанное в ее маркировке как одна порция при обязательном указании количества такой порции) пищевой продукции.</w:t>
      </w:r>
    </w:p>
    <w:bookmarkEnd w:id="161"/>
    <w:bookmarkStart w:name="z212" w:id="162"/>
    <w:p>
      <w:pPr>
        <w:spacing w:after="0"/>
        <w:ind w:left="0"/>
        <w:jc w:val="both"/>
      </w:pPr>
      <w:r>
        <w:rPr>
          <w:rFonts w:ascii="Times New Roman"/>
          <w:b w:val="false"/>
          <w:i w:val="false"/>
          <w:color w:val="000000"/>
          <w:sz w:val="28"/>
        </w:rPr>
        <w:t>
      4. Энергетическая ценность (калорийность) пищевой продукции должна быть указана в джоулях и калориях или в кратных или дольных единицах указанных величин.</w:t>
      </w:r>
    </w:p>
    <w:bookmarkEnd w:id="162"/>
    <w:bookmarkStart w:name="z213" w:id="163"/>
    <w:p>
      <w:pPr>
        <w:spacing w:after="0"/>
        <w:ind w:left="0"/>
        <w:jc w:val="both"/>
      </w:pPr>
      <w:r>
        <w:rPr>
          <w:rFonts w:ascii="Times New Roman"/>
          <w:b w:val="false"/>
          <w:i w:val="false"/>
          <w:color w:val="000000"/>
          <w:sz w:val="28"/>
        </w:rPr>
        <w:t>
      5. Количество пищевых веществ, в том числе белков, жиров, углеводов в пищевой продукции должно быть указано в граммах или в кратных или дольных единицах указанных величин.</w:t>
      </w:r>
    </w:p>
    <w:bookmarkEnd w:id="163"/>
    <w:bookmarkStart w:name="z214" w:id="164"/>
    <w:p>
      <w:pPr>
        <w:spacing w:after="0"/>
        <w:ind w:left="0"/>
        <w:jc w:val="both"/>
      </w:pPr>
      <w:r>
        <w:rPr>
          <w:rFonts w:ascii="Times New Roman"/>
          <w:b w:val="false"/>
          <w:i w:val="false"/>
          <w:color w:val="000000"/>
          <w:sz w:val="28"/>
        </w:rPr>
        <w:t>
      6. Количество витаминов и минеральных веществ в пищевой продукции должно быть указано в единицах величин Международной системы единиц (СИ) (миллиграммах или микрограммах) или в иных единицах величин, допущенных к применению в государствах – членах Таможенного союза в соответствии с законодательством государств – членов Таможенного союза в области обеспечения единства измерений.</w:t>
      </w:r>
    </w:p>
    <w:bookmarkEnd w:id="164"/>
    <w:bookmarkStart w:name="z215" w:id="165"/>
    <w:p>
      <w:pPr>
        <w:spacing w:after="0"/>
        <w:ind w:left="0"/>
        <w:jc w:val="both"/>
      </w:pPr>
      <w:r>
        <w:rPr>
          <w:rFonts w:ascii="Times New Roman"/>
          <w:b w:val="false"/>
          <w:i w:val="false"/>
          <w:color w:val="000000"/>
          <w:sz w:val="28"/>
        </w:rPr>
        <w:t>
      7. Количество белков, жиров, углеводов и энергетическая ценность (калорийность) пищевой продукции должно указываться в отношении белков, жиров, углеводов и энергетической ценности (калорийности),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2 и более процента величин, отражающих среднюю суточную потребность взрослого человека в белках, жирах, углеводах и энергии. В иных случаях количество белков, жиров, углеводов и энергетическая ценность (калорийность) пищевой продукции могут указываться по усмотрению изготовителя.</w:t>
      </w:r>
    </w:p>
    <w:bookmarkEnd w:id="165"/>
    <w:bookmarkStart w:name="z216" w:id="166"/>
    <w:p>
      <w:pPr>
        <w:spacing w:after="0"/>
        <w:ind w:left="0"/>
        <w:jc w:val="both"/>
      </w:pPr>
      <w:r>
        <w:rPr>
          <w:rFonts w:ascii="Times New Roman"/>
          <w:b w:val="false"/>
          <w:i w:val="false"/>
          <w:color w:val="000000"/>
          <w:sz w:val="28"/>
        </w:rPr>
        <w:t>
      8. Количество витаминов и минеральных веществ в пищевой продукции должно указываться в случае, если витамины и минеральные вещества добавлены в пищевую продукцию при ее производстве. В иных случаях количество витаминов и минеральных веществ в пищевой продукции может указываться в отношении витаминов и минеральных веществ,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5 и более процентов величин, отражающих среднюю суточную потребность взрослого человека в витаминах и минеральных веществах.</w:t>
      </w:r>
    </w:p>
    <w:bookmarkEnd w:id="166"/>
    <w:bookmarkStart w:name="z217" w:id="167"/>
    <w:p>
      <w:pPr>
        <w:spacing w:after="0"/>
        <w:ind w:left="0"/>
        <w:jc w:val="both"/>
      </w:pPr>
      <w:r>
        <w:rPr>
          <w:rFonts w:ascii="Times New Roman"/>
          <w:b w:val="false"/>
          <w:i w:val="false"/>
          <w:color w:val="000000"/>
          <w:sz w:val="28"/>
        </w:rPr>
        <w:t xml:space="preserve">
      9. Величины, отражающие среднюю суточную потребность взрослого человека в белках, жирах, углеводах и энергии, в витаминах, минеральных и других веществах, определяются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техническому регламенту Таможенного союза.</w:t>
      </w:r>
    </w:p>
    <w:bookmarkEnd w:id="167"/>
    <w:bookmarkStart w:name="z218" w:id="168"/>
    <w:p>
      <w:pPr>
        <w:spacing w:after="0"/>
        <w:ind w:left="0"/>
        <w:jc w:val="both"/>
      </w:pPr>
      <w:r>
        <w:rPr>
          <w:rFonts w:ascii="Times New Roman"/>
          <w:b w:val="false"/>
          <w:i w:val="false"/>
          <w:color w:val="000000"/>
          <w:sz w:val="28"/>
        </w:rPr>
        <w:t xml:space="preserve">
      Для указания показателей пищевой ценности в маркировке пищевой продукции, указанных в </w:t>
      </w:r>
      <w:r>
        <w:rPr>
          <w:rFonts w:ascii="Times New Roman"/>
          <w:b w:val="false"/>
          <w:i w:val="false"/>
          <w:color w:val="000000"/>
          <w:sz w:val="28"/>
        </w:rPr>
        <w:t>пунктах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части 4.9 настоящей статьи и предназначенной для отдельных категорий потребителей, расчет ведется по средней суточной потребности для этой категории потребителей.</w:t>
      </w:r>
    </w:p>
    <w:bookmarkEnd w:id="168"/>
    <w:bookmarkStart w:name="z219" w:id="169"/>
    <w:p>
      <w:pPr>
        <w:spacing w:after="0"/>
        <w:ind w:left="0"/>
        <w:jc w:val="both"/>
      </w:pPr>
      <w:r>
        <w:rPr>
          <w:rFonts w:ascii="Times New Roman"/>
          <w:b w:val="false"/>
          <w:i w:val="false"/>
          <w:color w:val="000000"/>
          <w:sz w:val="28"/>
        </w:rPr>
        <w:t xml:space="preserve">
      10. Для биологически активных добавок к пище в отношении веществ, источником которых являются данные биологически активные добавки, а для обогащенной пищевой продукции - в отношении веществ, использованных для обогащения такой пищевой продукции, дополнительно должна быть указана пищевая ценность в процентном отношении к величинам, определенным в порядке, установленном </w:t>
      </w:r>
      <w:r>
        <w:rPr>
          <w:rFonts w:ascii="Times New Roman"/>
          <w:b w:val="false"/>
          <w:i w:val="false"/>
          <w:color w:val="000000"/>
          <w:sz w:val="28"/>
        </w:rPr>
        <w:t>пунктом 9</w:t>
      </w:r>
      <w:r>
        <w:rPr>
          <w:rFonts w:ascii="Times New Roman"/>
          <w:b w:val="false"/>
          <w:i w:val="false"/>
          <w:color w:val="000000"/>
          <w:sz w:val="28"/>
        </w:rPr>
        <w:t xml:space="preserve"> части 4.9 настоящей статьи.</w:t>
      </w:r>
    </w:p>
    <w:bookmarkEnd w:id="169"/>
    <w:bookmarkStart w:name="z220" w:id="170"/>
    <w:p>
      <w:pPr>
        <w:spacing w:after="0"/>
        <w:ind w:left="0"/>
        <w:jc w:val="both"/>
      </w:pPr>
      <w:r>
        <w:rPr>
          <w:rFonts w:ascii="Times New Roman"/>
          <w:b w:val="false"/>
          <w:i w:val="false"/>
          <w:color w:val="000000"/>
          <w:sz w:val="28"/>
        </w:rPr>
        <w:t>
      11. Значения показателей пищевой ценности пищевой продукции, приготовление которой должно осуществляться потребителями, указываются в маркировке такой пищевой продукции без учета ее дальнейшего приготовления.</w:t>
      </w:r>
    </w:p>
    <w:bookmarkEnd w:id="170"/>
    <w:bookmarkStart w:name="z221" w:id="171"/>
    <w:p>
      <w:pPr>
        <w:spacing w:after="0"/>
        <w:ind w:left="0"/>
        <w:jc w:val="both"/>
      </w:pPr>
      <w:r>
        <w:rPr>
          <w:rFonts w:ascii="Times New Roman"/>
          <w:b w:val="false"/>
          <w:i w:val="false"/>
          <w:color w:val="000000"/>
          <w:sz w:val="28"/>
        </w:rPr>
        <w:t>
      12. Показатели пищевой ценности пищевой продукции определяются изготовителем пищевой продукции аналитическим или расчетным путем.</w:t>
      </w:r>
    </w:p>
    <w:bookmarkEnd w:id="171"/>
    <w:bookmarkStart w:name="z222" w:id="172"/>
    <w:p>
      <w:pPr>
        <w:spacing w:after="0"/>
        <w:ind w:left="0"/>
        <w:jc w:val="both"/>
      </w:pPr>
      <w:r>
        <w:rPr>
          <w:rFonts w:ascii="Times New Roman"/>
          <w:b w:val="false"/>
          <w:i w:val="false"/>
          <w:color w:val="000000"/>
          <w:sz w:val="28"/>
        </w:rPr>
        <w:t xml:space="preserve">
      13. При указании энергетической ценности (калорийности) пищевой продукции и содержания в ней белков, жиров, углеводов могут применяться правила округления значений показателей пищевой ценности пищевой продукции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техническому регламенту Таможенного союза, если иное не установлено техническими регламентами Таможенного союза на отдельные виды пищевой продукции.</w:t>
      </w:r>
    </w:p>
    <w:bookmarkEnd w:id="172"/>
    <w:bookmarkStart w:name="z223" w:id="173"/>
    <w:p>
      <w:pPr>
        <w:spacing w:after="0"/>
        <w:ind w:left="0"/>
        <w:jc w:val="both"/>
      </w:pPr>
      <w:r>
        <w:rPr>
          <w:rFonts w:ascii="Times New Roman"/>
          <w:b w:val="false"/>
          <w:i w:val="false"/>
          <w:color w:val="000000"/>
          <w:sz w:val="28"/>
        </w:rPr>
        <w:t>
      14. В отношении показателей пищевой ценности пищевой продукции маркировка может дополняться надписью: "Средние значения".</w:t>
      </w:r>
    </w:p>
    <w:bookmarkEnd w:id="173"/>
    <w:bookmarkStart w:name="z224" w:id="174"/>
    <w:p>
      <w:pPr>
        <w:spacing w:after="0"/>
        <w:ind w:left="0"/>
        <w:jc w:val="both"/>
      </w:pPr>
      <w:r>
        <w:rPr>
          <w:rFonts w:ascii="Times New Roman"/>
          <w:b w:val="false"/>
          <w:i w:val="false"/>
          <w:color w:val="000000"/>
          <w:sz w:val="28"/>
        </w:rPr>
        <w:t xml:space="preserve">
      При определении энергетической ценности (калорийности) пищевой продукции должны использоваться коэффициенты пересчета основных пищевых веществ пищевой продукции в энергетическую ценность (калорийность) пищевой продукции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настоящему техническому регламенту Таможенного союза.</w:t>
      </w:r>
    </w:p>
    <w:bookmarkEnd w:id="174"/>
    <w:bookmarkStart w:name="z225" w:id="175"/>
    <w:p>
      <w:pPr>
        <w:spacing w:after="0"/>
        <w:ind w:left="0"/>
        <w:jc w:val="both"/>
      </w:pPr>
      <w:r>
        <w:rPr>
          <w:rFonts w:ascii="Times New Roman"/>
          <w:b w:val="false"/>
          <w:i w:val="false"/>
          <w:color w:val="000000"/>
          <w:sz w:val="28"/>
        </w:rPr>
        <w:t>
      15. При определении содержания углеводов в пищевой продукции учитывается их количество, содержащееся в пищевой продукции (за исключением пищевых волокон) и участвующее в обмене веществ в организме человека, а также количество подсластителей-сахароспиртов.</w:t>
      </w:r>
    </w:p>
    <w:bookmarkEnd w:id="175"/>
    <w:bookmarkStart w:name="z226" w:id="176"/>
    <w:p>
      <w:pPr>
        <w:spacing w:after="0"/>
        <w:ind w:left="0"/>
        <w:jc w:val="both"/>
      </w:pPr>
      <w:r>
        <w:rPr>
          <w:rFonts w:ascii="Times New Roman"/>
          <w:b w:val="false"/>
          <w:i w:val="false"/>
          <w:color w:val="000000"/>
          <w:sz w:val="28"/>
        </w:rPr>
        <w:t>
      16. При определении количества витамина А и провитамина А используется переводной коэффициент из расчета, что один микрограмм ретинола или ретинолового эквивалента соответствует шести микрограммам бета-каротина.</w:t>
      </w:r>
    </w:p>
    <w:bookmarkEnd w:id="176"/>
    <w:bookmarkStart w:name="z227" w:id="177"/>
    <w:p>
      <w:pPr>
        <w:spacing w:after="0"/>
        <w:ind w:left="0"/>
        <w:jc w:val="both"/>
      </w:pPr>
      <w:r>
        <w:rPr>
          <w:rFonts w:ascii="Times New Roman"/>
          <w:b w:val="false"/>
          <w:i w:val="false"/>
          <w:color w:val="000000"/>
          <w:sz w:val="28"/>
        </w:rPr>
        <w:t>
      17. Дополнительные требования к указанию пищевой ценности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bookmarkEnd w:id="177"/>
    <w:bookmarkStart w:name="z228" w:id="178"/>
    <w:p>
      <w:pPr>
        <w:spacing w:after="0"/>
        <w:ind w:left="0"/>
        <w:jc w:val="left"/>
      </w:pPr>
      <w:r>
        <w:rPr>
          <w:rFonts w:ascii="Times New Roman"/>
          <w:b/>
          <w:i w:val="false"/>
          <w:color w:val="000000"/>
        </w:rPr>
        <w:t xml:space="preserve">  4.10. Общие требования к указанию в маркировке информации</w:t>
      </w:r>
      <w:r>
        <w:br/>
      </w:r>
      <w:r>
        <w:rPr>
          <w:rFonts w:ascii="Times New Roman"/>
          <w:b/>
          <w:i w:val="false"/>
          <w:color w:val="000000"/>
        </w:rPr>
        <w:t>об отличительных признаках пищевой продукции</w:t>
      </w:r>
    </w:p>
    <w:bookmarkEnd w:id="178"/>
    <w:bookmarkStart w:name="z231" w:id="179"/>
    <w:p>
      <w:pPr>
        <w:spacing w:after="0"/>
        <w:ind w:left="0"/>
        <w:jc w:val="both"/>
      </w:pPr>
      <w:r>
        <w:rPr>
          <w:rFonts w:ascii="Times New Roman"/>
          <w:b w:val="false"/>
          <w:i w:val="false"/>
          <w:color w:val="000000"/>
          <w:sz w:val="28"/>
        </w:rPr>
        <w:t>
      1. Информация об отличительных признаках пищевой продукции  указывается при маркировке на добровольной основе.</w:t>
      </w:r>
    </w:p>
    <w:bookmarkEnd w:id="179"/>
    <w:bookmarkStart w:name="z232" w:id="180"/>
    <w:p>
      <w:pPr>
        <w:spacing w:after="0"/>
        <w:ind w:left="0"/>
        <w:jc w:val="both"/>
      </w:pPr>
      <w:r>
        <w:rPr>
          <w:rFonts w:ascii="Times New Roman"/>
          <w:b w:val="false"/>
          <w:i w:val="false"/>
          <w:color w:val="000000"/>
          <w:sz w:val="28"/>
        </w:rPr>
        <w:t>
      2. Информация об отличительных признаках пищевой продукции, в том числе об отсутствии в пищевой продукции компонентов, полученных из ГМО (или) с использованием ГМО, должна быть подтверждена доказательствами, сформированными лицом, указавшим это заявление в маркировке пищевой продукции самостоятельно или полученными им с участием других лиц. Доказательства наличия отличительных признаков пищевой продукции подлежат хранению в организациях или у индивидуальных предпринимателей, выпускающих данную пищевую продукцию в обращение на единой таможенной территории Таможенного союза, и предъявляются в случаях, предусмотренных законодательством Таможенного союза.</w:t>
      </w:r>
    </w:p>
    <w:bookmarkEnd w:id="180"/>
    <w:bookmarkStart w:name="z233" w:id="181"/>
    <w:p>
      <w:pPr>
        <w:spacing w:after="0"/>
        <w:ind w:left="0"/>
        <w:jc w:val="both"/>
      </w:pPr>
      <w:r>
        <w:rPr>
          <w:rFonts w:ascii="Times New Roman"/>
          <w:b w:val="false"/>
          <w:i w:val="false"/>
          <w:color w:val="000000"/>
          <w:sz w:val="28"/>
        </w:rPr>
        <w:t xml:space="preserve">
      3. Информация об отличительных признаках пищевой продукции, указанных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техническому регламенту Таможенного союза, может быть использована только при соблюдении условий, приведенных в этом приложении, если иное не установлено техническими регламентами Таможенного союза на отдельные виды пищевой продукции. Не указанная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техническому регламенту Таможенного союза информация об отличительных признаках пищевой продукции может быть использована в маркировке пищевой продукции при соблюдении требований </w:t>
      </w:r>
      <w:r>
        <w:rPr>
          <w:rFonts w:ascii="Times New Roman"/>
          <w:b w:val="false"/>
          <w:i w:val="false"/>
          <w:color w:val="000000"/>
          <w:sz w:val="28"/>
        </w:rPr>
        <w:t>пункта 2</w:t>
      </w:r>
      <w:r>
        <w:rPr>
          <w:rFonts w:ascii="Times New Roman"/>
          <w:b w:val="false"/>
          <w:i w:val="false"/>
          <w:color w:val="000000"/>
          <w:sz w:val="28"/>
        </w:rPr>
        <w:t xml:space="preserve"> части 4.10 настоящей статьи или требований, установленных техническими регламентами Таможенного союза на отдельные виды пищевой продукции.</w:t>
      </w:r>
    </w:p>
    <w:bookmarkEnd w:id="181"/>
    <w:bookmarkStart w:name="z234" w:id="182"/>
    <w:p>
      <w:pPr>
        <w:spacing w:after="0"/>
        <w:ind w:left="0"/>
        <w:jc w:val="both"/>
      </w:pPr>
      <w:r>
        <w:rPr>
          <w:rFonts w:ascii="Times New Roman"/>
          <w:b w:val="false"/>
          <w:i w:val="false"/>
          <w:color w:val="000000"/>
          <w:sz w:val="28"/>
        </w:rPr>
        <w:t>
      4. Информация об отличительных признаках пищевой продукции в части ее пищевой ценности должна сопровождаться указанием в маркировке пищевой продукции количества соответствующих пищевых веществ, определяющих пищевую ценность пищевой продукции.</w:t>
      </w:r>
    </w:p>
    <w:bookmarkEnd w:id="182"/>
    <w:bookmarkStart w:name="z235" w:id="183"/>
    <w:p>
      <w:pPr>
        <w:spacing w:after="0"/>
        <w:ind w:left="0"/>
        <w:jc w:val="left"/>
      </w:pPr>
      <w:r>
        <w:rPr>
          <w:rFonts w:ascii="Times New Roman"/>
          <w:b/>
          <w:i w:val="false"/>
          <w:color w:val="000000"/>
        </w:rPr>
        <w:t xml:space="preserve"> 4.11. Требования к указанию в маркировке сведений о</w:t>
      </w:r>
      <w:r>
        <w:br/>
      </w:r>
      <w:r>
        <w:rPr>
          <w:rFonts w:ascii="Times New Roman"/>
          <w:b/>
          <w:i w:val="false"/>
          <w:color w:val="000000"/>
        </w:rPr>
        <w:t>наличии в пищевой продукции компонентов, полученных с</w:t>
      </w:r>
      <w:r>
        <w:br/>
      </w:r>
      <w:r>
        <w:rPr>
          <w:rFonts w:ascii="Times New Roman"/>
          <w:b/>
          <w:i w:val="false"/>
          <w:color w:val="000000"/>
        </w:rPr>
        <w:t>применением генно-модифицированных организмов</w:t>
      </w:r>
    </w:p>
    <w:bookmarkEnd w:id="183"/>
    <w:bookmarkStart w:name="z239" w:id="184"/>
    <w:p>
      <w:pPr>
        <w:spacing w:after="0"/>
        <w:ind w:left="0"/>
        <w:jc w:val="both"/>
      </w:pPr>
      <w:r>
        <w:rPr>
          <w:rFonts w:ascii="Times New Roman"/>
          <w:b w:val="false"/>
          <w:i w:val="false"/>
          <w:color w:val="000000"/>
          <w:sz w:val="28"/>
        </w:rPr>
        <w:t>
      1. Для пищевой продукции, полученной с применением ГМО, в том числе не содержащей дезоксирибонуклеиновую кислоту (ДНК) и белок, должна быть приведена информация: "генетически модифицированная продукция", или "продукция, полученная из генно-модифицированных организмов", или "продукция содержит компоненты генно-модифицированных организмов".</w:t>
      </w:r>
    </w:p>
    <w:bookmarkEnd w:id="184"/>
    <w:p>
      <w:pPr>
        <w:spacing w:after="0"/>
        <w:ind w:left="0"/>
        <w:jc w:val="both"/>
      </w:pPr>
      <w:r>
        <w:rPr>
          <w:rFonts w:ascii="Times New Roman"/>
          <w:b w:val="false"/>
          <w:i w:val="false"/>
          <w:color w:val="000000"/>
          <w:sz w:val="28"/>
        </w:rPr>
        <w:t xml:space="preserve">
      При этом рядом с единым знаком обращения продукции на рынке Евразийского экономического союза наносится одинаковый с ним по форме и размеру знак маркировки продукции, полученной с применением ГМО, в виде надписи "ГМО". </w:t>
      </w:r>
    </w:p>
    <w:p>
      <w:pPr>
        <w:spacing w:after="0"/>
        <w:ind w:left="0"/>
        <w:jc w:val="both"/>
      </w:pPr>
      <w:r>
        <w:rPr>
          <w:rFonts w:ascii="Times New Roman"/>
          <w:b w:val="false"/>
          <w:i w:val="false"/>
          <w:color w:val="000000"/>
          <w:sz w:val="28"/>
        </w:rPr>
        <w:t>
      В случае если изготовитель при производстве пищевой продукции не использовал генно-модифицированные организмы, то содержание ГМО в пищевой продукции 0,9 процента и менее является случайной или технически неустранимой примесью и такая пищевая продукция не относится к пищевой продукции, содержащей ГМО. При маркировке такой пищевой продукции сведения о наличии ГМО не указываются.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Совета Евразийской экономической комиссии от 20.12.2017 </w:t>
      </w:r>
      <w:r>
        <w:rPr>
          <w:rFonts w:ascii="Times New Roman"/>
          <w:b w:val="false"/>
          <w:i w:val="false"/>
          <w:color w:val="000000"/>
          <w:sz w:val="28"/>
        </w:rPr>
        <w:t>№ 90</w:t>
      </w:r>
      <w:r>
        <w:rPr>
          <w:rFonts w:ascii="Times New Roman"/>
          <w:b w:val="false"/>
          <w:i w:val="false"/>
          <w:color w:val="ff0000"/>
          <w:sz w:val="28"/>
        </w:rPr>
        <w:t xml:space="preserve"> (вступает в силу по истечении 12 месяцев с даты его официального опубликования).</w:t>
      </w:r>
      <w:r>
        <w:br/>
      </w:r>
      <w:r>
        <w:rPr>
          <w:rFonts w:ascii="Times New Roman"/>
          <w:b w:val="false"/>
          <w:i w:val="false"/>
          <w:color w:val="000000"/>
          <w:sz w:val="28"/>
        </w:rPr>
        <w:t>
</w:t>
      </w:r>
    </w:p>
    <w:bookmarkStart w:name="z241" w:id="185"/>
    <w:p>
      <w:pPr>
        <w:spacing w:after="0"/>
        <w:ind w:left="0"/>
        <w:jc w:val="both"/>
      </w:pPr>
      <w:r>
        <w:rPr>
          <w:rFonts w:ascii="Times New Roman"/>
          <w:b w:val="false"/>
          <w:i w:val="false"/>
          <w:color w:val="000000"/>
          <w:sz w:val="28"/>
        </w:rPr>
        <w:t>
      2. Для пищевой продукции, полученной из генно-модифицированных микроорганизмов (бактерий, дрожжей и мицелиальных грибов, генетический материал которых изменен с применением методов генной инженерии) (далее – ГММ) или с их использованием, обязательна информация:</w:t>
      </w:r>
    </w:p>
    <w:bookmarkEnd w:id="185"/>
    <w:bookmarkStart w:name="z242" w:id="186"/>
    <w:p>
      <w:pPr>
        <w:spacing w:after="0"/>
        <w:ind w:left="0"/>
        <w:jc w:val="both"/>
      </w:pPr>
      <w:r>
        <w:rPr>
          <w:rFonts w:ascii="Times New Roman"/>
          <w:b w:val="false"/>
          <w:i w:val="false"/>
          <w:color w:val="000000"/>
          <w:sz w:val="28"/>
        </w:rPr>
        <w:t>
      - для содержащих живые ГММ – "Продукт содержит живые генно-модифицированные микроорганизмы";</w:t>
      </w:r>
    </w:p>
    <w:bookmarkEnd w:id="186"/>
    <w:bookmarkStart w:name="z243" w:id="187"/>
    <w:p>
      <w:pPr>
        <w:spacing w:after="0"/>
        <w:ind w:left="0"/>
        <w:jc w:val="both"/>
      </w:pPr>
      <w:r>
        <w:rPr>
          <w:rFonts w:ascii="Times New Roman"/>
          <w:b w:val="false"/>
          <w:i w:val="false"/>
          <w:color w:val="000000"/>
          <w:sz w:val="28"/>
        </w:rPr>
        <w:t>
      - для содержащих нежизнеспособные ГММ – "Продукт получен с использованием генно-модифицированных микроорганизмов";</w:t>
      </w:r>
    </w:p>
    <w:bookmarkEnd w:id="187"/>
    <w:bookmarkStart w:name="z244" w:id="188"/>
    <w:p>
      <w:pPr>
        <w:spacing w:after="0"/>
        <w:ind w:left="0"/>
        <w:jc w:val="both"/>
      </w:pPr>
      <w:r>
        <w:rPr>
          <w:rFonts w:ascii="Times New Roman"/>
          <w:b w:val="false"/>
          <w:i w:val="false"/>
          <w:color w:val="000000"/>
          <w:sz w:val="28"/>
        </w:rPr>
        <w:t>
      -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генно-модифицированных микроорганизмов".</w:t>
      </w:r>
    </w:p>
    <w:bookmarkEnd w:id="188"/>
    <w:bookmarkStart w:name="z245" w:id="189"/>
    <w:p>
      <w:pPr>
        <w:spacing w:after="0"/>
        <w:ind w:left="0"/>
        <w:jc w:val="both"/>
      </w:pPr>
      <w:r>
        <w:rPr>
          <w:rFonts w:ascii="Times New Roman"/>
          <w:b w:val="false"/>
          <w:i w:val="false"/>
          <w:color w:val="000000"/>
          <w:sz w:val="28"/>
        </w:rPr>
        <w:t>
      3. В маркировке пищевой продукции сведения о наличии ГМО не указываются в отношении использованных технологических вспомогательных средств, изготовленных из или с использованием ГМО.</w:t>
      </w:r>
    </w:p>
    <w:bookmarkEnd w:id="189"/>
    <w:bookmarkStart w:name="z246" w:id="190"/>
    <w:p>
      <w:pPr>
        <w:spacing w:after="0"/>
        <w:ind w:left="0"/>
        <w:jc w:val="left"/>
      </w:pPr>
      <w:r>
        <w:rPr>
          <w:rFonts w:ascii="Times New Roman"/>
          <w:b/>
          <w:i w:val="false"/>
          <w:color w:val="000000"/>
        </w:rPr>
        <w:t xml:space="preserve"> 4.12. Требования к способам доведения маркировки</w:t>
      </w:r>
    </w:p>
    <w:bookmarkEnd w:id="190"/>
    <w:bookmarkStart w:name="z248" w:id="191"/>
    <w:p>
      <w:pPr>
        <w:spacing w:after="0"/>
        <w:ind w:left="0"/>
        <w:jc w:val="both"/>
      </w:pPr>
      <w:r>
        <w:rPr>
          <w:rFonts w:ascii="Times New Roman"/>
          <w:b w:val="false"/>
          <w:i w:val="false"/>
          <w:color w:val="000000"/>
          <w:sz w:val="28"/>
        </w:rPr>
        <w:t xml:space="preserve">
      1. Маркировка пищевой продукции, предусмотренная </w:t>
      </w:r>
      <w:r>
        <w:rPr>
          <w:rFonts w:ascii="Times New Roman"/>
          <w:b w:val="false"/>
          <w:i w:val="false"/>
          <w:color w:val="000000"/>
          <w:sz w:val="28"/>
        </w:rPr>
        <w:t>пунктом 1</w:t>
      </w:r>
      <w:r>
        <w:rPr>
          <w:rFonts w:ascii="Times New Roman"/>
          <w:b w:val="false"/>
          <w:i w:val="false"/>
          <w:color w:val="000000"/>
          <w:sz w:val="28"/>
        </w:rPr>
        <w:t xml:space="preserve"> части 4.1 и </w:t>
      </w:r>
      <w:r>
        <w:rPr>
          <w:rFonts w:ascii="Times New Roman"/>
          <w:b w:val="false"/>
          <w:i w:val="false"/>
          <w:color w:val="000000"/>
          <w:sz w:val="28"/>
        </w:rPr>
        <w:t>пунктом 1</w:t>
      </w:r>
      <w:r>
        <w:rPr>
          <w:rFonts w:ascii="Times New Roman"/>
          <w:b w:val="false"/>
          <w:i w:val="false"/>
          <w:color w:val="000000"/>
          <w:sz w:val="28"/>
        </w:rPr>
        <w:t xml:space="preserve"> части 4.2 настоящей статьи, должна быть понятной, легкочитаемой, достоверной и не вводить в заблуждение потребителей (приобретателей),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w:t>
      </w:r>
    </w:p>
    <w:bookmarkEnd w:id="191"/>
    <w:p>
      <w:pPr>
        <w:spacing w:after="0"/>
        <w:ind w:left="0"/>
        <w:jc w:val="both"/>
      </w:pPr>
      <w:r>
        <w:rPr>
          <w:rFonts w:ascii="Times New Roman"/>
          <w:b w:val="false"/>
          <w:i w:val="false"/>
          <w:color w:val="000000"/>
          <w:sz w:val="28"/>
        </w:rPr>
        <w:t>
      Критериями легкочитаемости являются четкость и разборчивость используемого в маркировке шрифта, размер которого должен соответствовать требованиям, указанным в абзацах четвертом и пятом настоящего пункта, а также контраст между цветом фона и цветом нанесенной на него информации, обеспечивающие возможность прочтения информации без применения оптических приспособлений, за исключением используемых для коррекции дефектов зрения (очки, контактные линзы и т.п.).</w:t>
      </w:r>
    </w:p>
    <w:p>
      <w:pPr>
        <w:spacing w:after="0"/>
        <w:ind w:left="0"/>
        <w:jc w:val="both"/>
      </w:pPr>
      <w:r>
        <w:rPr>
          <w:rFonts w:ascii="Times New Roman"/>
          <w:b w:val="false"/>
          <w:i w:val="false"/>
          <w:color w:val="000000"/>
          <w:sz w:val="28"/>
        </w:rPr>
        <w:t>
      Критерием понятности является однозначность передачи смысла информации о пищевой продукции в форме текста либо текста и изображения.</w:t>
      </w:r>
    </w:p>
    <w:p>
      <w:pPr>
        <w:spacing w:after="0"/>
        <w:ind w:left="0"/>
        <w:jc w:val="both"/>
      </w:pPr>
      <w:r>
        <w:rPr>
          <w:rFonts w:ascii="Times New Roman"/>
          <w:b w:val="false"/>
          <w:i w:val="false"/>
          <w:color w:val="000000"/>
          <w:sz w:val="28"/>
        </w:rPr>
        <w:t xml:space="preserve">
      Сведения, предусмотренные подпунктами 1, 3, 4 (кроме слов, используемых для указания даты изготовления и (или) информации о месте нанесения даты изготовления (при наличии такой информации)) и 5 (кроме слов, используемых для указания срока годности и (или) информации о месте нанесения срока годности (при наличии такой информации)) </w:t>
      </w:r>
      <w:r>
        <w:rPr>
          <w:rFonts w:ascii="Times New Roman"/>
          <w:b w:val="false"/>
          <w:i w:val="false"/>
          <w:color w:val="000000"/>
          <w:sz w:val="28"/>
        </w:rPr>
        <w:t>пункта 1</w:t>
      </w:r>
      <w:r>
        <w:rPr>
          <w:rFonts w:ascii="Times New Roman"/>
          <w:b w:val="false"/>
          <w:i w:val="false"/>
          <w:color w:val="000000"/>
          <w:sz w:val="28"/>
        </w:rPr>
        <w:t xml:space="preserve"> части 4.1 настоящей статьи, указываются шрифтом высотой не менее 2 мм (строчные буквы).</w:t>
      </w:r>
    </w:p>
    <w:p>
      <w:pPr>
        <w:spacing w:after="0"/>
        <w:ind w:left="0"/>
        <w:jc w:val="both"/>
      </w:pPr>
      <w:r>
        <w:rPr>
          <w:rFonts w:ascii="Times New Roman"/>
          <w:b w:val="false"/>
          <w:i w:val="false"/>
          <w:color w:val="000000"/>
          <w:sz w:val="28"/>
        </w:rPr>
        <w:t xml:space="preserve">
      Сведения, предусмотренные подпунктами 2, 6, 7, 8 (в части рекомендаций и (или) ограничений по использованию) и 9 (для специализированной пищевой продукции) </w:t>
      </w:r>
      <w:r>
        <w:rPr>
          <w:rFonts w:ascii="Times New Roman"/>
          <w:b w:val="false"/>
          <w:i w:val="false"/>
          <w:color w:val="000000"/>
          <w:sz w:val="28"/>
        </w:rPr>
        <w:t>пункта 1</w:t>
      </w:r>
      <w:r>
        <w:rPr>
          <w:rFonts w:ascii="Times New Roman"/>
          <w:b w:val="false"/>
          <w:i w:val="false"/>
          <w:color w:val="000000"/>
          <w:sz w:val="28"/>
        </w:rPr>
        <w:t xml:space="preserve"> части 4.1 настоящей статьи, а также слова, используемые для указания даты изготовления, срока годности и (или) информации о месте нанесения даты изготовления, срока годности (при наличии такой информации), указываются шрифтом высотой не менее 0,8 мм (строчные буквы).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Совета Евразийской экономической комиссии от 14.09.2018 </w:t>
      </w:r>
      <w:r>
        <w:rPr>
          <w:rFonts w:ascii="Times New Roman"/>
          <w:b w:val="false"/>
          <w:i w:val="false"/>
          <w:color w:val="000000"/>
          <w:sz w:val="28"/>
        </w:rPr>
        <w:t>№ 75</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49" w:id="192"/>
    <w:p>
      <w:pPr>
        <w:spacing w:after="0"/>
        <w:ind w:left="0"/>
        <w:jc w:val="both"/>
      </w:pPr>
      <w:r>
        <w:rPr>
          <w:rFonts w:ascii="Times New Roman"/>
          <w:b w:val="false"/>
          <w:i w:val="false"/>
          <w:color w:val="000000"/>
          <w:sz w:val="28"/>
        </w:rPr>
        <w:t xml:space="preserve">
      2. Сведения, предусмотренные подпунктами 1, 4 – 6 </w:t>
      </w:r>
      <w:r>
        <w:rPr>
          <w:rFonts w:ascii="Times New Roman"/>
          <w:b w:val="false"/>
          <w:i w:val="false"/>
          <w:color w:val="000000"/>
          <w:sz w:val="28"/>
        </w:rPr>
        <w:t>пункта 1</w:t>
      </w:r>
      <w:r>
        <w:rPr>
          <w:rFonts w:ascii="Times New Roman"/>
          <w:b w:val="false"/>
          <w:i w:val="false"/>
          <w:color w:val="000000"/>
          <w:sz w:val="28"/>
        </w:rPr>
        <w:t xml:space="preserve"> части 4.1 и </w:t>
      </w:r>
      <w:r>
        <w:rPr>
          <w:rFonts w:ascii="Times New Roman"/>
          <w:b w:val="false"/>
          <w:i w:val="false"/>
          <w:color w:val="000000"/>
          <w:sz w:val="28"/>
        </w:rPr>
        <w:t>пунктом 13</w:t>
      </w:r>
      <w:r>
        <w:rPr>
          <w:rFonts w:ascii="Times New Roman"/>
          <w:b w:val="false"/>
          <w:i w:val="false"/>
          <w:color w:val="000000"/>
          <w:sz w:val="28"/>
        </w:rPr>
        <w:t xml:space="preserve"> части 4.4 настоящей статьи, должны наноситься на потребительскую упаковку и (или) на этикетку, удаление которой с потребительской упаковки затруднено.</w:t>
      </w:r>
    </w:p>
    <w:bookmarkEnd w:id="192"/>
    <w:bookmarkStart w:name="z250" w:id="193"/>
    <w:p>
      <w:pPr>
        <w:spacing w:after="0"/>
        <w:ind w:left="0"/>
        <w:jc w:val="both"/>
      </w:pPr>
      <w:r>
        <w:rPr>
          <w:rFonts w:ascii="Times New Roman"/>
          <w:b w:val="false"/>
          <w:i w:val="false"/>
          <w:color w:val="000000"/>
          <w:sz w:val="28"/>
        </w:rPr>
        <w:t xml:space="preserve">
      3. Сведения, предусмотренные подпунктами 2, 3, 7 – 11 </w:t>
      </w:r>
      <w:r>
        <w:rPr>
          <w:rFonts w:ascii="Times New Roman"/>
          <w:b w:val="false"/>
          <w:i w:val="false"/>
          <w:color w:val="000000"/>
          <w:sz w:val="28"/>
        </w:rPr>
        <w:t>пункта 1</w:t>
      </w:r>
      <w:r>
        <w:rPr>
          <w:rFonts w:ascii="Times New Roman"/>
          <w:b w:val="false"/>
          <w:i w:val="false"/>
          <w:color w:val="000000"/>
          <w:sz w:val="28"/>
        </w:rPr>
        <w:t xml:space="preserve"> части 4.1 настоящей статьи, должны наноситься на потребительскую упаковку и (или) на этикетку, и (или) листок-вкладыш, и (или) на листок-вкладыш, помещаемый в каждую упаковочную единицу либо прилагаемый к каждой упаковочной единице.</w:t>
      </w:r>
    </w:p>
    <w:bookmarkEnd w:id="193"/>
    <w:bookmarkStart w:name="z251" w:id="194"/>
    <w:p>
      <w:pPr>
        <w:spacing w:after="0"/>
        <w:ind w:left="0"/>
        <w:jc w:val="both"/>
      </w:pPr>
      <w:r>
        <w:rPr>
          <w:rFonts w:ascii="Times New Roman"/>
          <w:b w:val="false"/>
          <w:i w:val="false"/>
          <w:color w:val="000000"/>
          <w:sz w:val="28"/>
        </w:rPr>
        <w:t xml:space="preserve">
      4. В случае, если площадь большей стороны потребительской упаковки пищевой продукции не превышает 10 квадратных сантиметров, сведения, предусмотренные пунктом 2 (за исключением сведений, предусмотренных </w:t>
      </w:r>
      <w:r>
        <w:rPr>
          <w:rFonts w:ascii="Times New Roman"/>
          <w:b w:val="false"/>
          <w:i w:val="false"/>
          <w:color w:val="000000"/>
          <w:sz w:val="28"/>
        </w:rPr>
        <w:t>пунктом 13</w:t>
      </w:r>
      <w:r>
        <w:rPr>
          <w:rFonts w:ascii="Times New Roman"/>
          <w:b w:val="false"/>
          <w:i w:val="false"/>
          <w:color w:val="000000"/>
          <w:sz w:val="28"/>
        </w:rPr>
        <w:t xml:space="preserve"> части 4.4 настоящей статьи) и подпунктами 3, 7 – 11 </w:t>
      </w:r>
      <w:r>
        <w:rPr>
          <w:rFonts w:ascii="Times New Roman"/>
          <w:b w:val="false"/>
          <w:i w:val="false"/>
          <w:color w:val="000000"/>
          <w:sz w:val="28"/>
        </w:rPr>
        <w:t>пункта 1</w:t>
      </w:r>
      <w:r>
        <w:rPr>
          <w:rFonts w:ascii="Times New Roman"/>
          <w:b w:val="false"/>
          <w:i w:val="false"/>
          <w:color w:val="000000"/>
          <w:sz w:val="28"/>
        </w:rPr>
        <w:t xml:space="preserve"> части 4.1 настоящей статьи, должны наноситься на потребительскую упаковку и (или) на этикетку, и (или) листок-вкладыш, помещаемый в каждую потребительскую упаковку, или в каждую транспортную упаковку, либо прилагаемый к каждой потребительской упаковке или к каждой транспортной упаковке.</w:t>
      </w:r>
    </w:p>
    <w:bookmarkEnd w:id="194"/>
    <w:bookmarkStart w:name="z252" w:id="195"/>
    <w:p>
      <w:pPr>
        <w:spacing w:after="0"/>
        <w:ind w:left="0"/>
        <w:jc w:val="both"/>
      </w:pPr>
      <w:r>
        <w:rPr>
          <w:rFonts w:ascii="Times New Roman"/>
          <w:b w:val="false"/>
          <w:i w:val="false"/>
          <w:color w:val="000000"/>
          <w:sz w:val="28"/>
        </w:rPr>
        <w:t xml:space="preserve">
      5. При фасовании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 дата ее изготовления, срок ее годности и условия хранения. Иные сведения, предусмотренные </w:t>
      </w:r>
      <w:r>
        <w:rPr>
          <w:rFonts w:ascii="Times New Roman"/>
          <w:b w:val="false"/>
          <w:i w:val="false"/>
          <w:color w:val="000000"/>
          <w:sz w:val="28"/>
        </w:rPr>
        <w:t>пунктом 1</w:t>
      </w:r>
      <w:r>
        <w:rPr>
          <w:rFonts w:ascii="Times New Roman"/>
          <w:b w:val="false"/>
          <w:i w:val="false"/>
          <w:color w:val="000000"/>
          <w:sz w:val="28"/>
        </w:rPr>
        <w:t xml:space="preserve"> части 4.1 и </w:t>
      </w:r>
      <w:r>
        <w:rPr>
          <w:rFonts w:ascii="Times New Roman"/>
          <w:b w:val="false"/>
          <w:i w:val="false"/>
          <w:color w:val="000000"/>
          <w:sz w:val="28"/>
        </w:rPr>
        <w:t>пунктом 13</w:t>
      </w:r>
      <w:r>
        <w:rPr>
          <w:rFonts w:ascii="Times New Roman"/>
          <w:b w:val="false"/>
          <w:i w:val="false"/>
          <w:color w:val="000000"/>
          <w:sz w:val="28"/>
        </w:rPr>
        <w:t xml:space="preserve"> части 4.4 настоящей статьи, доводятся до потребителя любым способом, обеспечивающим возможность обоснованного выбора этой пищевой продукции (в том числе путем нанесения на потребительскую упаковку и (или) этикетку, и (или) на листок-вкладыш, помещаемый в каждую упаковочную единицу или прилагаемый к каждой упаковочной единице продукции).</w:t>
      </w:r>
    </w:p>
    <w:bookmarkEnd w:id="195"/>
    <w:bookmarkStart w:name="z253" w:id="196"/>
    <w:p>
      <w:pPr>
        <w:spacing w:after="0"/>
        <w:ind w:left="0"/>
        <w:jc w:val="both"/>
      </w:pPr>
      <w:r>
        <w:rPr>
          <w:rFonts w:ascii="Times New Roman"/>
          <w:b w:val="false"/>
          <w:i w:val="false"/>
          <w:color w:val="000000"/>
          <w:sz w:val="28"/>
        </w:rPr>
        <w:t>
      6. Сведения, предусмотренные пунктом 1 части 4.1 и пунктом 13 части 4.4 настоящей статьи, в отношении пищевой продукции, помещенной непосредственно в транспортную упаковку, а также пищевой продукции, фасование которой осуществляется организациями розничной торговли в присутствии потребителя, доводятся до потребителя любым способом, обеспечивающим возможность обоснованного выбора этой пищевой продукции.</w:t>
      </w:r>
    </w:p>
    <w:bookmarkEnd w:id="196"/>
    <w:bookmarkStart w:name="z254" w:id="197"/>
    <w:p>
      <w:pPr>
        <w:spacing w:after="0"/>
        <w:ind w:left="0"/>
        <w:jc w:val="both"/>
      </w:pPr>
      <w:r>
        <w:rPr>
          <w:rFonts w:ascii="Times New Roman"/>
          <w:b w:val="false"/>
          <w:i w:val="false"/>
          <w:color w:val="000000"/>
          <w:sz w:val="28"/>
        </w:rPr>
        <w:t xml:space="preserve">
      7. Маркировка пищевой продукции, помещенной непосредственно в транспортную упаковку, предусмотренная </w:t>
      </w:r>
      <w:r>
        <w:rPr>
          <w:rFonts w:ascii="Times New Roman"/>
          <w:b w:val="false"/>
          <w:i w:val="false"/>
          <w:color w:val="000000"/>
          <w:sz w:val="28"/>
        </w:rPr>
        <w:t>частью 4.2</w:t>
      </w:r>
      <w:r>
        <w:rPr>
          <w:rFonts w:ascii="Times New Roman"/>
          <w:b w:val="false"/>
          <w:i w:val="false"/>
          <w:color w:val="000000"/>
          <w:sz w:val="28"/>
        </w:rPr>
        <w:t xml:space="preserve"> настоящей статьи,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
    <w:bookmarkEnd w:id="197"/>
    <w:bookmarkStart w:name="z255" w:id="198"/>
    <w:p>
      <w:pPr>
        <w:spacing w:after="0"/>
        <w:ind w:left="0"/>
        <w:jc w:val="both"/>
      </w:pPr>
      <w:r>
        <w:rPr>
          <w:rFonts w:ascii="Times New Roman"/>
          <w:b w:val="false"/>
          <w:i w:val="false"/>
          <w:color w:val="000000"/>
          <w:sz w:val="28"/>
        </w:rPr>
        <w:t xml:space="preserve">
      8. Маркировка пищевой продукции не должна содержать изображение либо текстовое описание пищевой продукции, которая не содержится в потребительской упаковке или не была использована при производстве пищевой продукции или компонентов пищевой продукции, находящейся в потребительской упаковке, или вкус и (или) аромат которой не имитируются компонентами, входящими в состав пищевой продукции, находящейся в потребительской упаковке, за исключением случаев, предусмотренных </w:t>
      </w:r>
      <w:r>
        <w:rPr>
          <w:rFonts w:ascii="Times New Roman"/>
          <w:b w:val="false"/>
          <w:i w:val="false"/>
          <w:color w:val="000000"/>
          <w:sz w:val="28"/>
        </w:rPr>
        <w:t>пунктом 9</w:t>
      </w:r>
      <w:r>
        <w:rPr>
          <w:rFonts w:ascii="Times New Roman"/>
          <w:b w:val="false"/>
          <w:i w:val="false"/>
          <w:color w:val="000000"/>
          <w:sz w:val="28"/>
        </w:rPr>
        <w:t xml:space="preserve"> части 4.12 настоящей статьи.</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решением Совета Евразийской экономической комиссии от 14.09.2018 </w:t>
      </w:r>
      <w:r>
        <w:rPr>
          <w:rFonts w:ascii="Times New Roman"/>
          <w:b w:val="false"/>
          <w:i w:val="false"/>
          <w:color w:val="000000"/>
          <w:sz w:val="28"/>
        </w:rPr>
        <w:t>№ 75</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56" w:id="199"/>
    <w:p>
      <w:pPr>
        <w:spacing w:after="0"/>
        <w:ind w:left="0"/>
        <w:jc w:val="both"/>
      </w:pPr>
      <w:r>
        <w:rPr>
          <w:rFonts w:ascii="Times New Roman"/>
          <w:b w:val="false"/>
          <w:i w:val="false"/>
          <w:color w:val="000000"/>
          <w:sz w:val="28"/>
        </w:rPr>
        <w:t>
      9. Маркировка пищевой продукции, нанесенная в виде изображения либо текстового описания блюда, при приготовлении которого применяется эта пищевая продукция, должна сопровождаться словами "вариант приготовленного блюда" или аналогичными по смыслу словами.</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решением Совета Евразийской экономической комиссии от 14.09.2018 </w:t>
      </w:r>
      <w:r>
        <w:rPr>
          <w:rFonts w:ascii="Times New Roman"/>
          <w:b w:val="false"/>
          <w:i w:val="false"/>
          <w:color w:val="000000"/>
          <w:sz w:val="28"/>
        </w:rPr>
        <w:t>№ 75</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Обеспечение соответствия требований к пищевой продукции в части ее маркировки</w:t>
      </w:r>
    </w:p>
    <w:bookmarkStart w:name="z260" w:id="200"/>
    <w:p>
      <w:pPr>
        <w:spacing w:after="0"/>
        <w:ind w:left="0"/>
        <w:jc w:val="both"/>
      </w:pPr>
      <w:r>
        <w:rPr>
          <w:rFonts w:ascii="Times New Roman"/>
          <w:b w:val="false"/>
          <w:i w:val="false"/>
          <w:color w:val="000000"/>
          <w:sz w:val="28"/>
        </w:rPr>
        <w:t>
      1. Соответствие маркировки пищевой продукции настоящему техническому регламенту Таможенного союза обеспечивается выполнением его требований к маркировке непосредственно и выполнением требований технических регламентов Таможенного союза на отдельные виды пищевой продукции, устанавливающих дополнительные требования к ее маркировке.</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"Пищевая продукция в части ее маркировки" (ТР ТС 022/2011)</w:t>
            </w:r>
          </w:p>
        </w:tc>
      </w:tr>
    </w:tbl>
    <w:bookmarkStart w:name="z264" w:id="201"/>
    <w:p>
      <w:pPr>
        <w:spacing w:after="0"/>
        <w:ind w:left="0"/>
        <w:jc w:val="left"/>
      </w:pPr>
      <w:r>
        <w:rPr>
          <w:rFonts w:ascii="Times New Roman"/>
          <w:b/>
          <w:i w:val="false"/>
          <w:color w:val="000000"/>
        </w:rPr>
        <w:t xml:space="preserve"> Виды компонентов, наименования которых могут заменяться</w:t>
      </w:r>
      <w:r>
        <w:br/>
      </w:r>
      <w:r>
        <w:rPr>
          <w:rFonts w:ascii="Times New Roman"/>
          <w:b/>
          <w:i w:val="false"/>
          <w:color w:val="000000"/>
        </w:rPr>
        <w:t>наименованиями видов пищевой продукции</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7"/>
        <w:gridCol w:w="6153"/>
      </w:tblGrid>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компонентов</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видов пищевой продукции</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или жиры рафинированные</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или жир с указанием</w:t>
            </w:r>
          </w:p>
          <w:p>
            <w:pPr>
              <w:spacing w:after="20"/>
              <w:ind w:left="20"/>
              <w:jc w:val="both"/>
            </w:pPr>
            <w:r>
              <w:rPr>
                <w:rFonts w:ascii="Times New Roman"/>
                <w:b w:val="false"/>
                <w:i w:val="false"/>
                <w:color w:val="000000"/>
                <w:sz w:val="20"/>
              </w:rPr>
              <w:t>
происхождения:</w:t>
            </w:r>
          </w:p>
          <w:p>
            <w:pPr>
              <w:spacing w:after="20"/>
              <w:ind w:left="20"/>
              <w:jc w:val="both"/>
            </w:pPr>
            <w:r>
              <w:rPr>
                <w:rFonts w:ascii="Times New Roman"/>
                <w:b w:val="false"/>
                <w:i w:val="false"/>
                <w:color w:val="000000"/>
                <w:sz w:val="20"/>
              </w:rPr>
              <w:t>
растительное или растительный либо</w:t>
            </w:r>
          </w:p>
          <w:p>
            <w:pPr>
              <w:spacing w:after="20"/>
              <w:ind w:left="20"/>
              <w:jc w:val="both"/>
            </w:pPr>
            <w:r>
              <w:rPr>
                <w:rFonts w:ascii="Times New Roman"/>
                <w:b w:val="false"/>
                <w:i w:val="false"/>
                <w:color w:val="000000"/>
                <w:sz w:val="20"/>
              </w:rPr>
              <w:t>
животное или животный</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какао прессованное, экстракционное или рафинированное</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какао</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фруктов, массовая доля которых составляет не более 10 процентов пищевой продукции</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ягод, составляющие не более</w:t>
            </w:r>
          </w:p>
          <w:p>
            <w:pPr>
              <w:spacing w:after="20"/>
              <w:ind w:left="20"/>
              <w:jc w:val="both"/>
            </w:pPr>
            <w:r>
              <w:rPr>
                <w:rFonts w:ascii="Times New Roman"/>
                <w:b w:val="false"/>
                <w:i w:val="false"/>
                <w:color w:val="000000"/>
                <w:sz w:val="20"/>
              </w:rPr>
              <w:t>
10 процентов массовой доли пищевой</w:t>
            </w:r>
          </w:p>
          <w:p>
            <w:pPr>
              <w:spacing w:after="20"/>
              <w:ind w:left="20"/>
              <w:jc w:val="both"/>
            </w:pPr>
            <w:r>
              <w:rPr>
                <w:rFonts w:ascii="Times New Roman"/>
                <w:b w:val="false"/>
                <w:i w:val="false"/>
                <w:color w:val="000000"/>
                <w:sz w:val="20"/>
              </w:rPr>
              <w:t>
продукции</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засахаренные, составляющие не более 10 процентов массовой доли пищевой продукции</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Цукаты</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овощей, составляющие не более 10 процентов массовой доли пищевой продукции</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 натуральный любых видов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муки из двух и более видов зерна</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с указанием видов зерна, из которых она произведена, в порядке убывания их массовой доли</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Крахмалы и крахмалы, модифицированные физическими средствами или ферментами</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всех видов</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Поваренная пищевая соль (хлорид натрия)</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или смесь сыров</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Молочный белок, казеины, казеинаты, сывороточный белок и их смеси</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Молочный белок</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Пряности, составляющие не более 2 процентов массовой доли пищевой продукции</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Пряности или смеси пряностей</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Специи, составляющие не более 2 процентов массовой доли пищевой продукции</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Специи или смеси специй</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Исходные вещества, используемые для производства жевательной резинки</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 резиновая</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 всех видов</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безводная или моногидратная</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0"/>
        <w:gridCol w:w="4400"/>
      </w:tblGrid>
      <w:tr>
        <w:trPr>
          <w:trHeight w:val="30" w:hRule="atLeast"/>
        </w:trPr>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Патока всех видов</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Патока или глюкозный сироп</w:t>
            </w:r>
          </w:p>
        </w:tc>
      </w:tr>
      <w:tr>
        <w:trPr>
          <w:trHeight w:val="30" w:hRule="atLeast"/>
        </w:trPr>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Виноградные вина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w:t>
            </w:r>
          </w:p>
        </w:tc>
      </w:tr>
      <w:tr>
        <w:trPr>
          <w:trHeight w:val="30" w:hRule="atLeast"/>
        </w:trPr>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Крупы всех видов</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w:t>
            </w:r>
          </w:p>
        </w:tc>
      </w:tr>
      <w:tr>
        <w:trPr>
          <w:trHeight w:val="30" w:hRule="atLeast"/>
        </w:trPr>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Соевый белок (изоляты, концентраты)</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Соевый белок</w:t>
            </w:r>
          </w:p>
        </w:tc>
      </w:tr>
      <w:tr>
        <w:trPr>
          <w:trHeight w:val="30" w:hRule="atLeast"/>
        </w:trPr>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яичные всех видов</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яичные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Дополнительно указывают происхождение, например – картофельный</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"Пищевая продукция в части ее маркировки" (ТР ТС 022/2011)</w:t>
            </w:r>
          </w:p>
        </w:tc>
      </w:tr>
    </w:tbl>
    <w:bookmarkStart w:name="z271" w:id="202"/>
    <w:p>
      <w:pPr>
        <w:spacing w:after="0"/>
        <w:ind w:left="0"/>
        <w:jc w:val="left"/>
      </w:pPr>
      <w:r>
        <w:rPr>
          <w:rFonts w:ascii="Times New Roman"/>
          <w:b/>
          <w:i w:val="false"/>
          <w:color w:val="000000"/>
        </w:rPr>
        <w:t xml:space="preserve"> Средняя суточная потребность в основных пищевых</w:t>
      </w:r>
      <w:r>
        <w:br/>
      </w:r>
      <w:r>
        <w:rPr>
          <w:rFonts w:ascii="Times New Roman"/>
          <w:b/>
          <w:i w:val="false"/>
          <w:color w:val="000000"/>
        </w:rPr>
        <w:t>веществах и энергии для нанесения маркировки</w:t>
      </w:r>
      <w:r>
        <w:br/>
      </w:r>
      <w:r>
        <w:rPr>
          <w:rFonts w:ascii="Times New Roman"/>
          <w:b/>
          <w:i w:val="false"/>
          <w:color w:val="000000"/>
        </w:rPr>
        <w:t>пищевой продукции</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1"/>
        <w:gridCol w:w="8219"/>
      </w:tblGrid>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пищевые вещества</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Рекомендуемый уровень суточного потребления</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 ценность, кДж/ккал*</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10 467/2 500</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г</w:t>
            </w:r>
          </w:p>
          <w:p>
            <w:pPr>
              <w:spacing w:after="20"/>
              <w:ind w:left="20"/>
              <w:jc w:val="both"/>
            </w:pPr>
            <w:r>
              <w:rPr>
                <w:rFonts w:ascii="Times New Roman"/>
                <w:b w:val="false"/>
                <w:i w:val="false"/>
                <w:color w:val="000000"/>
                <w:sz w:val="20"/>
              </w:rPr>
              <w:t>
в том числе, полиненасыщенные жирные</w:t>
            </w:r>
          </w:p>
          <w:p>
            <w:pPr>
              <w:spacing w:after="20"/>
              <w:ind w:left="20"/>
              <w:jc w:val="both"/>
            </w:pPr>
            <w:r>
              <w:rPr>
                <w:rFonts w:ascii="Times New Roman"/>
                <w:b w:val="false"/>
                <w:i w:val="false"/>
                <w:color w:val="000000"/>
                <w:sz w:val="20"/>
              </w:rPr>
              <w:t>
кислоты, 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83 11</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Усвояемые углеводы, г,</w:t>
            </w:r>
          </w:p>
          <w:p>
            <w:pPr>
              <w:spacing w:after="20"/>
              <w:ind w:left="20"/>
              <w:jc w:val="both"/>
            </w:pPr>
            <w:r>
              <w:rPr>
                <w:rFonts w:ascii="Times New Roman"/>
                <w:b w:val="false"/>
                <w:i w:val="false"/>
                <w:color w:val="000000"/>
                <w:sz w:val="20"/>
              </w:rPr>
              <w:t>
в том числе, сахар (сахароза), 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365 65</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волокна, 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Минеральные вещества:</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мг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мг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мг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мг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 мкг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мг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А, мкг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D, мкг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Е, мг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С, мг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мг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В6, мг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Фолацин, мкг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В12, мкг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Биотин, мг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Пантотеновая кислота, мг</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указании энергетической ценности в джоулях для пересчета применяется</w:t>
            </w:r>
          </w:p>
          <w:p>
            <w:pPr>
              <w:spacing w:after="20"/>
              <w:ind w:left="20"/>
              <w:jc w:val="both"/>
            </w:pPr>
            <w:r>
              <w:rPr>
                <w:rFonts w:ascii="Times New Roman"/>
                <w:b w:val="false"/>
                <w:i w:val="false"/>
                <w:color w:val="000000"/>
                <w:sz w:val="20"/>
              </w:rPr>
              <w:t>
соотношение 1 кал равна 4,1868 Дж.(точно).</w:t>
            </w:r>
          </w:p>
          <w:p>
            <w:pPr>
              <w:spacing w:after="20"/>
              <w:ind w:left="20"/>
              <w:jc w:val="both"/>
            </w:pPr>
            <w:r>
              <w:rPr>
                <w:rFonts w:ascii="Times New Roman"/>
                <w:b w:val="false"/>
                <w:i w:val="false"/>
                <w:color w:val="000000"/>
                <w:sz w:val="20"/>
              </w:rPr>
              <w:t>
** 5 мкг холекальциферола – 200 МЕ витамина D.</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"Пищевая продукция в части ее маркировки" (ТР ТС 022/2011)</w:t>
            </w:r>
          </w:p>
        </w:tc>
      </w:tr>
    </w:tbl>
    <w:bookmarkStart w:name="z278" w:id="203"/>
    <w:p>
      <w:pPr>
        <w:spacing w:after="0"/>
        <w:ind w:left="0"/>
        <w:jc w:val="left"/>
      </w:pPr>
      <w:r>
        <w:rPr>
          <w:rFonts w:ascii="Times New Roman"/>
          <w:b/>
          <w:i w:val="false"/>
          <w:color w:val="000000"/>
        </w:rPr>
        <w:t xml:space="preserve"> Правила округления значений энергетической</w:t>
      </w:r>
      <w:r>
        <w:br/>
      </w:r>
      <w:r>
        <w:rPr>
          <w:rFonts w:ascii="Times New Roman"/>
          <w:b/>
          <w:i w:val="false"/>
          <w:color w:val="000000"/>
        </w:rPr>
        <w:t>ценности пищевой продукции</w:t>
      </w:r>
    </w:p>
    <w:bookmarkEnd w:id="203"/>
    <w:bookmarkStart w:name="z280" w:id="204"/>
    <w:p>
      <w:pPr>
        <w:spacing w:after="0"/>
        <w:ind w:left="0"/>
        <w:jc w:val="both"/>
      </w:pPr>
      <w:r>
        <w:rPr>
          <w:rFonts w:ascii="Times New Roman"/>
          <w:b w:val="false"/>
          <w:i w:val="false"/>
          <w:color w:val="000000"/>
          <w:sz w:val="28"/>
        </w:rPr>
        <w:t>
      Таблица 1</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8"/>
        <w:gridCol w:w="5662"/>
      </w:tblGrid>
      <w:tr>
        <w:trPr>
          <w:trHeight w:val="30" w:hRule="atLeast"/>
        </w:trPr>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 ценность</w:t>
            </w:r>
          </w:p>
          <w:p>
            <w:pPr>
              <w:spacing w:after="20"/>
              <w:ind w:left="20"/>
              <w:jc w:val="both"/>
            </w:pPr>
            <w:r>
              <w:rPr>
                <w:rFonts w:ascii="Times New Roman"/>
                <w:b w:val="false"/>
                <w:i w:val="false"/>
                <w:color w:val="000000"/>
                <w:sz w:val="20"/>
              </w:rPr>
              <w:t>
(калорийность), кДж/ккал</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округления или указания</w:t>
            </w:r>
          </w:p>
        </w:tc>
      </w:tr>
      <w:tr>
        <w:trPr>
          <w:trHeight w:val="30" w:hRule="atLeast"/>
        </w:trPr>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 1"</w:t>
            </w:r>
          </w:p>
        </w:tc>
      </w:tr>
      <w:tr>
        <w:trPr>
          <w:trHeight w:val="30" w:hRule="atLeast"/>
        </w:trPr>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5 включительно</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ближайшего целого числа</w:t>
            </w:r>
          </w:p>
        </w:tc>
      </w:tr>
      <w:tr>
        <w:trPr>
          <w:trHeight w:val="30" w:hRule="atLeast"/>
        </w:trPr>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100 включительно</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ближайшего целого числа, кратного 5</w:t>
            </w:r>
          </w:p>
        </w:tc>
      </w:tr>
      <w:tr>
        <w:trPr>
          <w:trHeight w:val="30" w:hRule="atLeast"/>
        </w:trPr>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ближайшего целого числа, кратного 10</w:t>
            </w:r>
          </w:p>
        </w:tc>
      </w:tr>
    </w:tbl>
    <w:p>
      <w:pPr>
        <w:spacing w:after="0"/>
        <w:ind w:left="0"/>
        <w:jc w:val="left"/>
      </w:pPr>
      <w:r>
        <w:br/>
      </w:r>
      <w:r>
        <w:rPr>
          <w:rFonts w:ascii="Times New Roman"/>
          <w:b w:val="false"/>
          <w:i w:val="false"/>
          <w:color w:val="000000"/>
          <w:sz w:val="28"/>
        </w:rPr>
        <w:t>
</w:t>
      </w:r>
    </w:p>
    <w:bookmarkStart w:name="z281" w:id="205"/>
    <w:p>
      <w:pPr>
        <w:spacing w:after="0"/>
        <w:ind w:left="0"/>
        <w:jc w:val="left"/>
      </w:pPr>
      <w:r>
        <w:rPr>
          <w:rFonts w:ascii="Times New Roman"/>
          <w:b/>
          <w:i w:val="false"/>
          <w:color w:val="000000"/>
        </w:rPr>
        <w:t xml:space="preserve"> Правила округления значений количества белков, жиров,</w:t>
      </w:r>
      <w:r>
        <w:br/>
      </w:r>
      <w:r>
        <w:rPr>
          <w:rFonts w:ascii="Times New Roman"/>
          <w:b/>
          <w:i w:val="false"/>
          <w:color w:val="000000"/>
        </w:rPr>
        <w:t>углеводов пищевой продукции</w:t>
      </w:r>
    </w:p>
    <w:bookmarkEnd w:id="205"/>
    <w:bookmarkStart w:name="z283" w:id="206"/>
    <w:p>
      <w:pPr>
        <w:spacing w:after="0"/>
        <w:ind w:left="0"/>
        <w:jc w:val="both"/>
      </w:pPr>
      <w:r>
        <w:rPr>
          <w:rFonts w:ascii="Times New Roman"/>
          <w:b w:val="false"/>
          <w:i w:val="false"/>
          <w:color w:val="000000"/>
          <w:sz w:val="28"/>
        </w:rPr>
        <w:t>
      Таблица 2</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9"/>
        <w:gridCol w:w="5701"/>
      </w:tblGrid>
      <w:tr>
        <w:trPr>
          <w:trHeight w:val="30" w:hRule="atLeast"/>
        </w:trPr>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белков, жиров, углеводов, г</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округления и/или указания</w:t>
            </w:r>
          </w:p>
        </w:tc>
      </w:tr>
      <w:tr>
        <w:trPr>
          <w:trHeight w:val="30" w:hRule="atLeast"/>
        </w:trPr>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0,5</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значение до первого десятичного знака после запятой</w:t>
            </w:r>
          </w:p>
        </w:tc>
      </w:tr>
      <w:tr>
        <w:trPr>
          <w:trHeight w:val="30" w:hRule="atLeast"/>
        </w:trPr>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0,5 до 10 включительно</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ближайшего значения, кратного 0,5 г</w:t>
            </w:r>
          </w:p>
        </w:tc>
      </w:tr>
      <w:tr>
        <w:trPr>
          <w:trHeight w:val="30" w:hRule="atLeast"/>
        </w:trPr>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ближайшего целого числа, кратного 1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"Пищевая продукция в части ее маркировки" (ТР ТС 022/2011)</w:t>
            </w:r>
          </w:p>
        </w:tc>
      </w:tr>
    </w:tbl>
    <w:bookmarkStart w:name="z287" w:id="207"/>
    <w:p>
      <w:pPr>
        <w:spacing w:after="0"/>
        <w:ind w:left="0"/>
        <w:jc w:val="left"/>
      </w:pPr>
      <w:r>
        <w:rPr>
          <w:rFonts w:ascii="Times New Roman"/>
          <w:b/>
          <w:i w:val="false"/>
          <w:color w:val="000000"/>
        </w:rPr>
        <w:t xml:space="preserve"> Коэффициенты пересчета энергетической ценности основных пищевых</w:t>
      </w:r>
      <w:r>
        <w:br/>
      </w:r>
      <w:r>
        <w:rPr>
          <w:rFonts w:ascii="Times New Roman"/>
          <w:b/>
          <w:i w:val="false"/>
          <w:color w:val="000000"/>
        </w:rPr>
        <w:t>веществ пищевой продукции</w:t>
      </w:r>
    </w:p>
    <w:bookmarkEnd w:id="207"/>
    <w:bookmarkStart w:name="z289" w:id="208"/>
    <w:p>
      <w:pPr>
        <w:spacing w:after="0"/>
        <w:ind w:left="0"/>
        <w:jc w:val="both"/>
      </w:pPr>
      <w:r>
        <w:rPr>
          <w:rFonts w:ascii="Times New Roman"/>
          <w:b w:val="false"/>
          <w:i w:val="false"/>
          <w:color w:val="000000"/>
          <w:sz w:val="28"/>
        </w:rPr>
        <w:t>
      1. Энергетическую ценность, о которой необходимо заявлять, рассчитывают, используя следующие коэффициенты пересчета:</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3"/>
        <w:gridCol w:w="6727"/>
      </w:tblGrid>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пищевые вещества пищевой продукции</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пересчета</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ккал/г – 17 кДж/г</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Углеводы, в том числе моно- и дисахариды (за исключением сахароспиртов)</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ккал/г – 17 кДж/г</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Сахароспирты (за исключением эритрита)</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ккал/г – 10 кДж/г</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Эритрит</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жирные кислоты</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ккал/г – 37 кДж/г</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кислоты</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ккал/г – 13 кДж/г</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Салатрим</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ккал/г – 25 кДж/г</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ккал/г – 29 кДж/г</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волокна</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ккал/г – 8 кДж/г</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"Пищевая продукция в части ее маркировки" (ТР ТС 022/2011)</w:t>
            </w:r>
          </w:p>
        </w:tc>
      </w:tr>
    </w:tbl>
    <w:bookmarkStart w:name="z294" w:id="209"/>
    <w:p>
      <w:pPr>
        <w:spacing w:after="0"/>
        <w:ind w:left="0"/>
        <w:jc w:val="left"/>
      </w:pPr>
      <w:r>
        <w:rPr>
          <w:rFonts w:ascii="Times New Roman"/>
          <w:b/>
          <w:i w:val="false"/>
          <w:color w:val="000000"/>
        </w:rPr>
        <w:t xml:space="preserve"> Условия при использовании в маркировке пищевой продукции</w:t>
      </w:r>
      <w:r>
        <w:br/>
      </w:r>
      <w:r>
        <w:rPr>
          <w:rFonts w:ascii="Times New Roman"/>
          <w:b/>
          <w:i w:val="false"/>
          <w:color w:val="000000"/>
        </w:rPr>
        <w:t>информации об отличительных признаках пищевой продукции</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713"/>
        <w:gridCol w:w="9200"/>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пищевой</w:t>
            </w:r>
          </w:p>
          <w:p>
            <w:pPr>
              <w:spacing w:after="20"/>
              <w:ind w:left="20"/>
              <w:jc w:val="both"/>
            </w:pPr>
            <w:r>
              <w:rPr>
                <w:rFonts w:ascii="Times New Roman"/>
                <w:b w:val="false"/>
                <w:i w:val="false"/>
                <w:color w:val="000000"/>
                <w:sz w:val="20"/>
              </w:rPr>
              <w:t>
ценности или</w:t>
            </w:r>
          </w:p>
          <w:p>
            <w:pPr>
              <w:spacing w:after="20"/>
              <w:ind w:left="20"/>
              <w:jc w:val="both"/>
            </w:pPr>
            <w:r>
              <w:rPr>
                <w:rFonts w:ascii="Times New Roman"/>
                <w:b w:val="false"/>
                <w:i w:val="false"/>
                <w:color w:val="000000"/>
                <w:sz w:val="20"/>
              </w:rPr>
              <w:t>
компонент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w:t>
            </w:r>
          </w:p>
          <w:p>
            <w:pPr>
              <w:spacing w:after="20"/>
              <w:ind w:left="20"/>
              <w:jc w:val="both"/>
            </w:pPr>
            <w:r>
              <w:rPr>
                <w:rFonts w:ascii="Times New Roman"/>
                <w:b w:val="false"/>
                <w:i w:val="false"/>
                <w:color w:val="000000"/>
                <w:sz w:val="20"/>
              </w:rPr>
              <w:t>
отличительных</w:t>
            </w:r>
          </w:p>
          <w:p>
            <w:pPr>
              <w:spacing w:after="20"/>
              <w:ind w:left="20"/>
              <w:jc w:val="both"/>
            </w:pPr>
            <w:r>
              <w:rPr>
                <w:rFonts w:ascii="Times New Roman"/>
                <w:b w:val="false"/>
                <w:i w:val="false"/>
                <w:color w:val="000000"/>
                <w:sz w:val="20"/>
              </w:rPr>
              <w:t>
признаках</w:t>
            </w:r>
          </w:p>
          <w:p>
            <w:pPr>
              <w:spacing w:after="20"/>
              <w:ind w:left="20"/>
              <w:jc w:val="both"/>
            </w:pPr>
            <w:r>
              <w:rPr>
                <w:rFonts w:ascii="Times New Roman"/>
                <w:b w:val="false"/>
                <w:i w:val="false"/>
                <w:color w:val="000000"/>
                <w:sz w:val="20"/>
              </w:rPr>
              <w:t>
пищевой</w:t>
            </w:r>
          </w:p>
          <w:p>
            <w:pPr>
              <w:spacing w:after="20"/>
              <w:ind w:left="20"/>
              <w:jc w:val="both"/>
            </w:pPr>
            <w:r>
              <w:rPr>
                <w:rFonts w:ascii="Times New Roman"/>
                <w:b w:val="false"/>
                <w:i w:val="false"/>
                <w:color w:val="000000"/>
                <w:sz w:val="20"/>
              </w:rPr>
              <w:t>
продукции</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соблюдение которого является</w:t>
            </w:r>
          </w:p>
          <w:p>
            <w:pPr>
              <w:spacing w:after="20"/>
              <w:ind w:left="20"/>
              <w:jc w:val="both"/>
            </w:pPr>
            <w:r>
              <w:rPr>
                <w:rFonts w:ascii="Times New Roman"/>
                <w:b w:val="false"/>
                <w:i w:val="false"/>
                <w:color w:val="000000"/>
                <w:sz w:val="20"/>
              </w:rPr>
              <w:t>
обязательным при использовании в маркировке</w:t>
            </w:r>
          </w:p>
          <w:p>
            <w:pPr>
              <w:spacing w:after="20"/>
              <w:ind w:left="20"/>
              <w:jc w:val="both"/>
            </w:pPr>
            <w:r>
              <w:rPr>
                <w:rFonts w:ascii="Times New Roman"/>
                <w:b w:val="false"/>
                <w:i w:val="false"/>
                <w:color w:val="000000"/>
                <w:sz w:val="20"/>
              </w:rPr>
              <w:t>
пищевой продукции информации об</w:t>
            </w:r>
          </w:p>
          <w:p>
            <w:pPr>
              <w:spacing w:after="20"/>
              <w:ind w:left="20"/>
              <w:jc w:val="both"/>
            </w:pPr>
            <w:r>
              <w:rPr>
                <w:rFonts w:ascii="Times New Roman"/>
                <w:b w:val="false"/>
                <w:i w:val="false"/>
                <w:color w:val="000000"/>
                <w:sz w:val="20"/>
              </w:rPr>
              <w:t>
отличительных признаках пищевой продукции</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w:t>
            </w:r>
          </w:p>
          <w:p>
            <w:pPr>
              <w:spacing w:after="20"/>
              <w:ind w:left="20"/>
              <w:jc w:val="both"/>
            </w:pPr>
            <w:r>
              <w:rPr>
                <w:rFonts w:ascii="Times New Roman"/>
                <w:b w:val="false"/>
                <w:i w:val="false"/>
                <w:color w:val="000000"/>
                <w:sz w:val="20"/>
              </w:rPr>
              <w:t>
ценность</w:t>
            </w:r>
          </w:p>
          <w:p>
            <w:pPr>
              <w:spacing w:after="20"/>
              <w:ind w:left="20"/>
              <w:jc w:val="both"/>
            </w:pPr>
            <w:r>
              <w:rPr>
                <w:rFonts w:ascii="Times New Roman"/>
                <w:b w:val="false"/>
                <w:i w:val="false"/>
                <w:color w:val="000000"/>
                <w:sz w:val="20"/>
              </w:rPr>
              <w:t>
(калорийность)</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Пониженная</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 ценность (калорийность)</w:t>
            </w:r>
          </w:p>
          <w:p>
            <w:pPr>
              <w:spacing w:after="20"/>
              <w:ind w:left="20"/>
              <w:jc w:val="both"/>
            </w:pPr>
            <w:r>
              <w:rPr>
                <w:rFonts w:ascii="Times New Roman"/>
                <w:b w:val="false"/>
                <w:i w:val="false"/>
                <w:color w:val="000000"/>
                <w:sz w:val="20"/>
              </w:rPr>
              <w:t>
снижена не менее чем на 30 процентов</w:t>
            </w:r>
          </w:p>
          <w:p>
            <w:pPr>
              <w:spacing w:after="20"/>
              <w:ind w:left="20"/>
              <w:jc w:val="both"/>
            </w:pPr>
            <w:r>
              <w:rPr>
                <w:rFonts w:ascii="Times New Roman"/>
                <w:b w:val="false"/>
                <w:i w:val="false"/>
                <w:color w:val="000000"/>
                <w:sz w:val="20"/>
              </w:rPr>
              <w:t>
относительно энергетической ценности</w:t>
            </w:r>
          </w:p>
          <w:p>
            <w:pPr>
              <w:spacing w:after="20"/>
              <w:ind w:left="20"/>
              <w:jc w:val="both"/>
            </w:pPr>
            <w:r>
              <w:rPr>
                <w:rFonts w:ascii="Times New Roman"/>
                <w:b w:val="false"/>
                <w:i w:val="false"/>
                <w:color w:val="000000"/>
                <w:sz w:val="20"/>
              </w:rPr>
              <w:t>
(калорийности) аналогичной пищевой продукции</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w:t>
            </w:r>
          </w:p>
          <w:p>
            <w:pPr>
              <w:spacing w:after="20"/>
              <w:ind w:left="20"/>
              <w:jc w:val="both"/>
            </w:pPr>
            <w:r>
              <w:rPr>
                <w:rFonts w:ascii="Times New Roman"/>
                <w:b w:val="false"/>
                <w:i w:val="false"/>
                <w:color w:val="000000"/>
                <w:sz w:val="20"/>
              </w:rPr>
              <w:t>
ценность</w:t>
            </w:r>
          </w:p>
          <w:p>
            <w:pPr>
              <w:spacing w:after="20"/>
              <w:ind w:left="20"/>
              <w:jc w:val="both"/>
            </w:pPr>
            <w:r>
              <w:rPr>
                <w:rFonts w:ascii="Times New Roman"/>
                <w:b w:val="false"/>
                <w:i w:val="false"/>
                <w:color w:val="000000"/>
                <w:sz w:val="20"/>
              </w:rPr>
              <w:t>
(калорийность)</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 ценность (калорийность)</w:t>
            </w:r>
          </w:p>
          <w:p>
            <w:pPr>
              <w:spacing w:after="20"/>
              <w:ind w:left="20"/>
              <w:jc w:val="both"/>
            </w:pPr>
            <w:r>
              <w:rPr>
                <w:rFonts w:ascii="Times New Roman"/>
                <w:b w:val="false"/>
                <w:i w:val="false"/>
                <w:color w:val="000000"/>
                <w:sz w:val="20"/>
              </w:rPr>
              <w:t>
составляет не более 40 ккал (170 кДж) на 100</w:t>
            </w:r>
          </w:p>
          <w:p>
            <w:pPr>
              <w:spacing w:after="20"/>
              <w:ind w:left="20"/>
              <w:jc w:val="both"/>
            </w:pPr>
            <w:r>
              <w:rPr>
                <w:rFonts w:ascii="Times New Roman"/>
                <w:b w:val="false"/>
                <w:i w:val="false"/>
                <w:color w:val="000000"/>
                <w:sz w:val="20"/>
              </w:rPr>
              <w:t>
г для твердой пищевой продукции или для</w:t>
            </w:r>
          </w:p>
          <w:p>
            <w:pPr>
              <w:spacing w:after="20"/>
              <w:ind w:left="20"/>
              <w:jc w:val="both"/>
            </w:pPr>
            <w:r>
              <w:rPr>
                <w:rFonts w:ascii="Times New Roman"/>
                <w:b w:val="false"/>
                <w:i w:val="false"/>
                <w:color w:val="000000"/>
                <w:sz w:val="20"/>
              </w:rPr>
              <w:t>
жидкостей не более 20 ккал (80 кДж) на 100</w:t>
            </w:r>
          </w:p>
          <w:p>
            <w:pPr>
              <w:spacing w:after="20"/>
              <w:ind w:left="20"/>
              <w:jc w:val="both"/>
            </w:pPr>
            <w:r>
              <w:rPr>
                <w:rFonts w:ascii="Times New Roman"/>
                <w:b w:val="false"/>
                <w:i w:val="false"/>
                <w:color w:val="000000"/>
                <w:sz w:val="20"/>
              </w:rPr>
              <w:t>
мл. Для заменителей сахара, применяемых</w:t>
            </w:r>
          </w:p>
          <w:p>
            <w:pPr>
              <w:spacing w:after="20"/>
              <w:ind w:left="20"/>
              <w:jc w:val="both"/>
            </w:pPr>
            <w:r>
              <w:rPr>
                <w:rFonts w:ascii="Times New Roman"/>
                <w:b w:val="false"/>
                <w:i w:val="false"/>
                <w:color w:val="000000"/>
                <w:sz w:val="20"/>
              </w:rPr>
              <w:t>
непосредственно в пищу, энергетическая</w:t>
            </w:r>
          </w:p>
          <w:p>
            <w:pPr>
              <w:spacing w:after="20"/>
              <w:ind w:left="20"/>
              <w:jc w:val="both"/>
            </w:pPr>
            <w:r>
              <w:rPr>
                <w:rFonts w:ascii="Times New Roman"/>
                <w:b w:val="false"/>
                <w:i w:val="false"/>
                <w:color w:val="000000"/>
                <w:sz w:val="20"/>
              </w:rPr>
              <w:t>
ценность (калорийность) составляет не более</w:t>
            </w:r>
          </w:p>
          <w:p>
            <w:pPr>
              <w:spacing w:after="20"/>
              <w:ind w:left="20"/>
              <w:jc w:val="both"/>
            </w:pPr>
            <w:r>
              <w:rPr>
                <w:rFonts w:ascii="Times New Roman"/>
                <w:b w:val="false"/>
                <w:i w:val="false"/>
                <w:color w:val="000000"/>
                <w:sz w:val="20"/>
              </w:rPr>
              <w:t>
4 ккал (17 кДж) /порция с эквивалентными</w:t>
            </w:r>
          </w:p>
          <w:p>
            <w:pPr>
              <w:spacing w:after="20"/>
              <w:ind w:left="20"/>
              <w:jc w:val="both"/>
            </w:pPr>
            <w:r>
              <w:rPr>
                <w:rFonts w:ascii="Times New Roman"/>
                <w:b w:val="false"/>
                <w:i w:val="false"/>
                <w:color w:val="000000"/>
                <w:sz w:val="20"/>
              </w:rPr>
              <w:t>
подслащивающими свойствами, равными 6 г</w:t>
            </w:r>
          </w:p>
          <w:p>
            <w:pPr>
              <w:spacing w:after="20"/>
              <w:ind w:left="20"/>
              <w:jc w:val="both"/>
            </w:pPr>
            <w:r>
              <w:rPr>
                <w:rFonts w:ascii="Times New Roman"/>
                <w:b w:val="false"/>
                <w:i w:val="false"/>
                <w:color w:val="000000"/>
                <w:sz w:val="20"/>
              </w:rPr>
              <w:t>
сахарозы</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w:t>
            </w:r>
          </w:p>
          <w:p>
            <w:pPr>
              <w:spacing w:after="20"/>
              <w:ind w:left="20"/>
              <w:jc w:val="both"/>
            </w:pPr>
            <w:r>
              <w:rPr>
                <w:rFonts w:ascii="Times New Roman"/>
                <w:b w:val="false"/>
                <w:i w:val="false"/>
                <w:color w:val="000000"/>
                <w:sz w:val="20"/>
              </w:rPr>
              <w:t>
ценность</w:t>
            </w:r>
          </w:p>
          <w:p>
            <w:pPr>
              <w:spacing w:after="20"/>
              <w:ind w:left="20"/>
              <w:jc w:val="both"/>
            </w:pPr>
            <w:r>
              <w:rPr>
                <w:rFonts w:ascii="Times New Roman"/>
                <w:b w:val="false"/>
                <w:i w:val="false"/>
                <w:color w:val="000000"/>
                <w:sz w:val="20"/>
              </w:rPr>
              <w:t>
(калорийность)</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(без)</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 ценность (калорийность)</w:t>
            </w:r>
          </w:p>
          <w:p>
            <w:pPr>
              <w:spacing w:after="20"/>
              <w:ind w:left="20"/>
              <w:jc w:val="both"/>
            </w:pPr>
            <w:r>
              <w:rPr>
                <w:rFonts w:ascii="Times New Roman"/>
                <w:b w:val="false"/>
                <w:i w:val="false"/>
                <w:color w:val="000000"/>
                <w:sz w:val="20"/>
              </w:rPr>
              <w:t>
составляет не более 4 ккал (17 кдж) на 100</w:t>
            </w:r>
          </w:p>
          <w:p>
            <w:pPr>
              <w:spacing w:after="20"/>
              <w:ind w:left="20"/>
              <w:jc w:val="both"/>
            </w:pPr>
            <w:r>
              <w:rPr>
                <w:rFonts w:ascii="Times New Roman"/>
                <w:b w:val="false"/>
                <w:i w:val="false"/>
                <w:color w:val="000000"/>
                <w:sz w:val="20"/>
              </w:rPr>
              <w:t>
мл. Для заменителей сахара, применяемых</w:t>
            </w:r>
          </w:p>
          <w:p>
            <w:pPr>
              <w:spacing w:after="20"/>
              <w:ind w:left="20"/>
              <w:jc w:val="both"/>
            </w:pPr>
            <w:r>
              <w:rPr>
                <w:rFonts w:ascii="Times New Roman"/>
                <w:b w:val="false"/>
                <w:i w:val="false"/>
                <w:color w:val="000000"/>
                <w:sz w:val="20"/>
              </w:rPr>
              <w:t>
непосредственно в пищу, энергетическая</w:t>
            </w:r>
          </w:p>
          <w:p>
            <w:pPr>
              <w:spacing w:after="20"/>
              <w:ind w:left="20"/>
              <w:jc w:val="both"/>
            </w:pPr>
            <w:r>
              <w:rPr>
                <w:rFonts w:ascii="Times New Roman"/>
                <w:b w:val="false"/>
                <w:i w:val="false"/>
                <w:color w:val="000000"/>
                <w:sz w:val="20"/>
              </w:rPr>
              <w:t>
ценность (калорийность) составляет не более</w:t>
            </w:r>
          </w:p>
          <w:p>
            <w:pPr>
              <w:spacing w:after="20"/>
              <w:ind w:left="20"/>
              <w:jc w:val="both"/>
            </w:pPr>
            <w:r>
              <w:rPr>
                <w:rFonts w:ascii="Times New Roman"/>
                <w:b w:val="false"/>
                <w:i w:val="false"/>
                <w:color w:val="000000"/>
                <w:sz w:val="20"/>
              </w:rPr>
              <w:t>
0,4 ккал (1,7 кДж)/порция с эквивалентными</w:t>
            </w:r>
          </w:p>
          <w:p>
            <w:pPr>
              <w:spacing w:after="20"/>
              <w:ind w:left="20"/>
              <w:jc w:val="both"/>
            </w:pPr>
            <w:r>
              <w:rPr>
                <w:rFonts w:ascii="Times New Roman"/>
                <w:b w:val="false"/>
                <w:i w:val="false"/>
                <w:color w:val="000000"/>
                <w:sz w:val="20"/>
              </w:rPr>
              <w:t>
подслащивающими свойствами, равными 6 г</w:t>
            </w:r>
          </w:p>
          <w:p>
            <w:pPr>
              <w:spacing w:after="20"/>
              <w:ind w:left="20"/>
              <w:jc w:val="both"/>
            </w:pPr>
            <w:r>
              <w:rPr>
                <w:rFonts w:ascii="Times New Roman"/>
                <w:b w:val="false"/>
                <w:i w:val="false"/>
                <w:color w:val="000000"/>
                <w:sz w:val="20"/>
              </w:rPr>
              <w:t>
сахарозы</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 обеспечивает не менее 12 процентов</w:t>
            </w:r>
          </w:p>
          <w:p>
            <w:pPr>
              <w:spacing w:after="20"/>
              <w:ind w:left="20"/>
              <w:jc w:val="both"/>
            </w:pPr>
            <w:r>
              <w:rPr>
                <w:rFonts w:ascii="Times New Roman"/>
                <w:b w:val="false"/>
                <w:i w:val="false"/>
                <w:color w:val="000000"/>
                <w:sz w:val="20"/>
              </w:rPr>
              <w:t>
энергетической ценности (калорийности)</w:t>
            </w:r>
          </w:p>
          <w:p>
            <w:pPr>
              <w:spacing w:after="20"/>
              <w:ind w:left="20"/>
              <w:jc w:val="both"/>
            </w:pPr>
            <w:r>
              <w:rPr>
                <w:rFonts w:ascii="Times New Roman"/>
                <w:b w:val="false"/>
                <w:i w:val="false"/>
                <w:color w:val="000000"/>
                <w:sz w:val="20"/>
              </w:rPr>
              <w:t>
пищевой продукции при условии, что</w:t>
            </w:r>
          </w:p>
          <w:p>
            <w:pPr>
              <w:spacing w:after="20"/>
              <w:ind w:left="20"/>
              <w:jc w:val="both"/>
            </w:pPr>
            <w:r>
              <w:rPr>
                <w:rFonts w:ascii="Times New Roman"/>
                <w:b w:val="false"/>
                <w:i w:val="false"/>
                <w:color w:val="000000"/>
                <w:sz w:val="20"/>
              </w:rPr>
              <w:t>
количество белка на 100 г для твердых</w:t>
            </w:r>
          </w:p>
          <w:p>
            <w:pPr>
              <w:spacing w:after="20"/>
              <w:ind w:left="20"/>
              <w:jc w:val="both"/>
            </w:pPr>
            <w:r>
              <w:rPr>
                <w:rFonts w:ascii="Times New Roman"/>
                <w:b w:val="false"/>
                <w:i w:val="false"/>
                <w:color w:val="000000"/>
                <w:sz w:val="20"/>
              </w:rPr>
              <w:t>
продуктов или для жидкостей на 100 мл</w:t>
            </w:r>
          </w:p>
          <w:p>
            <w:pPr>
              <w:spacing w:after="20"/>
              <w:ind w:left="20"/>
              <w:jc w:val="both"/>
            </w:pPr>
            <w:r>
              <w:rPr>
                <w:rFonts w:ascii="Times New Roman"/>
                <w:b w:val="false"/>
                <w:i w:val="false"/>
                <w:color w:val="000000"/>
                <w:sz w:val="20"/>
              </w:rPr>
              <w:t>
составляет не менее 5 процентов суточной</w:t>
            </w:r>
          </w:p>
          <w:p>
            <w:pPr>
              <w:spacing w:after="20"/>
              <w:ind w:left="20"/>
              <w:jc w:val="both"/>
            </w:pPr>
            <w:r>
              <w:rPr>
                <w:rFonts w:ascii="Times New Roman"/>
                <w:b w:val="false"/>
                <w:i w:val="false"/>
                <w:color w:val="000000"/>
                <w:sz w:val="20"/>
              </w:rPr>
              <w:t>
потребности в белке</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Высокое</w:t>
            </w:r>
          </w:p>
          <w:p>
            <w:pPr>
              <w:spacing w:after="20"/>
              <w:ind w:left="20"/>
              <w:jc w:val="both"/>
            </w:pPr>
            <w:r>
              <w:rPr>
                <w:rFonts w:ascii="Times New Roman"/>
                <w:b w:val="false"/>
                <w:i w:val="false"/>
                <w:color w:val="000000"/>
                <w:sz w:val="20"/>
              </w:rPr>
              <w:t>
содержание</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 обеспечивает не менее 20 %</w:t>
            </w:r>
          </w:p>
          <w:p>
            <w:pPr>
              <w:spacing w:after="20"/>
              <w:ind w:left="20"/>
              <w:jc w:val="both"/>
            </w:pPr>
            <w:r>
              <w:rPr>
                <w:rFonts w:ascii="Times New Roman"/>
                <w:b w:val="false"/>
                <w:i w:val="false"/>
                <w:color w:val="000000"/>
                <w:sz w:val="20"/>
              </w:rPr>
              <w:t>
энергетической ценности (калорийности)</w:t>
            </w:r>
          </w:p>
          <w:p>
            <w:pPr>
              <w:spacing w:after="20"/>
              <w:ind w:left="20"/>
              <w:jc w:val="both"/>
            </w:pPr>
            <w:r>
              <w:rPr>
                <w:rFonts w:ascii="Times New Roman"/>
                <w:b w:val="false"/>
                <w:i w:val="false"/>
                <w:color w:val="000000"/>
                <w:sz w:val="20"/>
              </w:rPr>
              <w:t>
пищевой продукции</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Низкое</w:t>
            </w:r>
          </w:p>
          <w:p>
            <w:pPr>
              <w:spacing w:after="20"/>
              <w:ind w:left="20"/>
              <w:jc w:val="both"/>
            </w:pPr>
            <w:r>
              <w:rPr>
                <w:rFonts w:ascii="Times New Roman"/>
                <w:b w:val="false"/>
                <w:i w:val="false"/>
                <w:color w:val="000000"/>
                <w:sz w:val="20"/>
              </w:rPr>
              <w:t>
содержание</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составляет не более 3 г на 100 г для</w:t>
            </w:r>
          </w:p>
          <w:p>
            <w:pPr>
              <w:spacing w:after="20"/>
              <w:ind w:left="20"/>
              <w:jc w:val="both"/>
            </w:pPr>
            <w:r>
              <w:rPr>
                <w:rFonts w:ascii="Times New Roman"/>
                <w:b w:val="false"/>
                <w:i w:val="false"/>
                <w:color w:val="000000"/>
                <w:sz w:val="20"/>
              </w:rPr>
              <w:t>
твердой пищевой продукции или для жидкостей</w:t>
            </w:r>
          </w:p>
          <w:p>
            <w:pPr>
              <w:spacing w:after="20"/>
              <w:ind w:left="20"/>
              <w:jc w:val="both"/>
            </w:pPr>
            <w:r>
              <w:rPr>
                <w:rFonts w:ascii="Times New Roman"/>
                <w:b w:val="false"/>
                <w:i w:val="false"/>
                <w:color w:val="000000"/>
                <w:sz w:val="20"/>
              </w:rPr>
              <w:t>
не более 1,5 г на 100 мл</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(без)</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составляет не более 0,5 г для твердой</w:t>
            </w:r>
          </w:p>
          <w:p>
            <w:pPr>
              <w:spacing w:after="20"/>
              <w:ind w:left="20"/>
              <w:jc w:val="both"/>
            </w:pPr>
            <w:r>
              <w:rPr>
                <w:rFonts w:ascii="Times New Roman"/>
                <w:b w:val="false"/>
                <w:i w:val="false"/>
                <w:color w:val="000000"/>
                <w:sz w:val="20"/>
              </w:rPr>
              <w:t>
пищевой продукции на 100 г или для жидкостей</w:t>
            </w:r>
          </w:p>
          <w:p>
            <w:pPr>
              <w:spacing w:after="20"/>
              <w:ind w:left="20"/>
              <w:jc w:val="both"/>
            </w:pPr>
            <w:r>
              <w:rPr>
                <w:rFonts w:ascii="Times New Roman"/>
                <w:b w:val="false"/>
                <w:i w:val="false"/>
                <w:color w:val="000000"/>
                <w:sz w:val="20"/>
              </w:rPr>
              <w:t>
на 100 мл</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681"/>
        <w:gridCol w:w="10376"/>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Насыщенные жирные</w:t>
            </w:r>
          </w:p>
          <w:p>
            <w:pPr>
              <w:spacing w:after="20"/>
              <w:ind w:left="20"/>
              <w:jc w:val="both"/>
            </w:pPr>
            <w:r>
              <w:rPr>
                <w:rFonts w:ascii="Times New Roman"/>
                <w:b w:val="false"/>
                <w:i w:val="false"/>
                <w:color w:val="000000"/>
                <w:sz w:val="20"/>
              </w:rPr>
              <w:t>
кислоты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Низкое содержание</w:t>
            </w:r>
          </w:p>
        </w:tc>
        <w:tc>
          <w:tcPr>
            <w:tcW w:w="10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насыщенных жирных кислот и трансжирных кислот в пищевой продукции составляет не более 1,5 г на 100 г для твердой пищевой продукции или для жидкостей 0,75 г /100 мл и в любом случае сумма насыщенных жирных кислот и трансжирных кислот должна обеспечивать не более 10 % калорийности</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Насыщенные жирные</w:t>
            </w:r>
          </w:p>
          <w:p>
            <w:pPr>
              <w:spacing w:after="20"/>
              <w:ind w:left="20"/>
              <w:jc w:val="both"/>
            </w:pPr>
            <w:r>
              <w:rPr>
                <w:rFonts w:ascii="Times New Roman"/>
                <w:b w:val="false"/>
                <w:i w:val="false"/>
                <w:color w:val="000000"/>
                <w:sz w:val="20"/>
              </w:rPr>
              <w:t>
кислоты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(без)</w:t>
            </w:r>
          </w:p>
        </w:tc>
        <w:tc>
          <w:tcPr>
            <w:tcW w:w="10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насыщенных жирных кислот и трансжирных кислот в пищевой продукции составляет не более 0,1 г насыщенных жиров на 100 г для твердой пищевой продукции или для жидкостей на 100 мл</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(сумма моно-</w:t>
            </w:r>
          </w:p>
          <w:p>
            <w:pPr>
              <w:spacing w:after="20"/>
              <w:ind w:left="20"/>
              <w:jc w:val="both"/>
            </w:pPr>
            <w:r>
              <w:rPr>
                <w:rFonts w:ascii="Times New Roman"/>
                <w:b w:val="false"/>
                <w:i w:val="false"/>
                <w:color w:val="000000"/>
                <w:sz w:val="20"/>
              </w:rPr>
              <w:t>
и дисахаридов)</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(без)</w:t>
            </w:r>
          </w:p>
        </w:tc>
        <w:tc>
          <w:tcPr>
            <w:tcW w:w="10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составляют не более 0,5 г на 100 г для твердой пищевой продукции или для жидкостей на 100 мл</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(сумма моно-</w:t>
            </w:r>
          </w:p>
          <w:p>
            <w:pPr>
              <w:spacing w:after="20"/>
              <w:ind w:left="20"/>
              <w:jc w:val="both"/>
            </w:pPr>
            <w:r>
              <w:rPr>
                <w:rFonts w:ascii="Times New Roman"/>
                <w:b w:val="false"/>
                <w:i w:val="false"/>
                <w:color w:val="000000"/>
                <w:sz w:val="20"/>
              </w:rPr>
              <w:t>
и дисахаридов)</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Низкое содержание</w:t>
            </w:r>
          </w:p>
        </w:tc>
        <w:tc>
          <w:tcPr>
            <w:tcW w:w="10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составляют не более 5 г на 100 г для твердой пищевой продукции или для жидкостей не более чем 2,5 г на 100 мл</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(сумма моно-</w:t>
            </w:r>
          </w:p>
          <w:p>
            <w:pPr>
              <w:spacing w:after="20"/>
              <w:ind w:left="20"/>
              <w:jc w:val="both"/>
            </w:pPr>
            <w:r>
              <w:rPr>
                <w:rFonts w:ascii="Times New Roman"/>
                <w:b w:val="false"/>
                <w:i w:val="false"/>
                <w:color w:val="000000"/>
                <w:sz w:val="20"/>
              </w:rPr>
              <w:t>
и дисахаридов)</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добавления</w:t>
            </w:r>
          </w:p>
        </w:tc>
        <w:tc>
          <w:tcPr>
            <w:tcW w:w="10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производстве пищевой продукции в нее не добавлялись моно- и дисахариды в качестве компонентов. Если сахара присутствуют в пищевой продукции по его природе, то в маркировке должно быть также следующее указание: Содержат сахара природного (естественного) происхождения</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(сумма моно- и дисахаридов)</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только</w:t>
            </w:r>
          </w:p>
          <w:p>
            <w:pPr>
              <w:spacing w:after="20"/>
              <w:ind w:left="20"/>
              <w:jc w:val="both"/>
            </w:pPr>
            <w:r>
              <w:rPr>
                <w:rFonts w:ascii="Times New Roman"/>
                <w:b w:val="false"/>
                <w:i w:val="false"/>
                <w:color w:val="000000"/>
                <w:sz w:val="20"/>
              </w:rPr>
              <w:t>
натуральные</w:t>
            </w:r>
          </w:p>
          <w:p>
            <w:pPr>
              <w:spacing w:after="20"/>
              <w:ind w:left="20"/>
              <w:jc w:val="both"/>
            </w:pPr>
            <w:r>
              <w:rPr>
                <w:rFonts w:ascii="Times New Roman"/>
                <w:b w:val="false"/>
                <w:i w:val="false"/>
                <w:color w:val="000000"/>
                <w:sz w:val="20"/>
              </w:rPr>
              <w:t>
сахара</w:t>
            </w:r>
          </w:p>
        </w:tc>
        <w:tc>
          <w:tcPr>
            <w:tcW w:w="10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пищевой продукции только присущих ей природных сахаров</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волокна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10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пищевых волокон не менее 3 г на 100 г для твердой пищевой продукции или для жидкостей не менее 1,5 г на 100 мл</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волокна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Высокое содержание</w:t>
            </w:r>
          </w:p>
        </w:tc>
        <w:tc>
          <w:tcPr>
            <w:tcW w:w="10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пищевых волокон составляет не менее 6 г на 100 г для твердой пищевой продукции или для жидкостей не менее 3 г на 100 мл</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 и</w:t>
            </w:r>
          </w:p>
          <w:p>
            <w:pPr>
              <w:spacing w:after="20"/>
              <w:ind w:left="20"/>
              <w:jc w:val="both"/>
            </w:pPr>
            <w:r>
              <w:rPr>
                <w:rFonts w:ascii="Times New Roman"/>
                <w:b w:val="false"/>
                <w:i w:val="false"/>
                <w:color w:val="000000"/>
                <w:sz w:val="20"/>
              </w:rPr>
              <w:t>
минеральные</w:t>
            </w:r>
          </w:p>
          <w:p>
            <w:pPr>
              <w:spacing w:after="20"/>
              <w:ind w:left="20"/>
              <w:jc w:val="both"/>
            </w:pPr>
            <w:r>
              <w:rPr>
                <w:rFonts w:ascii="Times New Roman"/>
                <w:b w:val="false"/>
                <w:i w:val="false"/>
                <w:color w:val="000000"/>
                <w:sz w:val="20"/>
              </w:rPr>
              <w:t>
вещества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10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 и минеральные вещества составляют не менее 15 процентов средней суточной потребности взрослого человека в витаминах и минеральных веществах на 100 г твердого пищевой продукции или 7,5 процентов для жидкостей на 100 мл либо на одну порцию</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 и</w:t>
            </w:r>
          </w:p>
          <w:p>
            <w:pPr>
              <w:spacing w:after="20"/>
              <w:ind w:left="20"/>
              <w:jc w:val="both"/>
            </w:pPr>
            <w:r>
              <w:rPr>
                <w:rFonts w:ascii="Times New Roman"/>
                <w:b w:val="false"/>
                <w:i w:val="false"/>
                <w:color w:val="000000"/>
                <w:sz w:val="20"/>
              </w:rPr>
              <w:t>
минеральные</w:t>
            </w:r>
          </w:p>
          <w:p>
            <w:pPr>
              <w:spacing w:after="20"/>
              <w:ind w:left="20"/>
              <w:jc w:val="both"/>
            </w:pPr>
            <w:r>
              <w:rPr>
                <w:rFonts w:ascii="Times New Roman"/>
                <w:b w:val="false"/>
                <w:i w:val="false"/>
                <w:color w:val="000000"/>
                <w:sz w:val="20"/>
              </w:rPr>
              <w:t>
вещества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Высокое содержание</w:t>
            </w:r>
          </w:p>
        </w:tc>
        <w:tc>
          <w:tcPr>
            <w:tcW w:w="10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 и минеральные вещества составляют не менее 30 процентов средней суточной потребности взрослого человека в витаминах и минеральных веществах на 100 г для твердой пищевой продукции или для жидкостей на 100 мл либо на одну порцию</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517"/>
        <w:gridCol w:w="10774"/>
      </w:tblGrid>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Низкое содержание</w:t>
            </w:r>
          </w:p>
        </w:tc>
        <w:tc>
          <w:tcPr>
            <w:tcW w:w="10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 составляет не более 0,02 г на 100 г для твердой пищевой продукции или для жидкостей не более 0,01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(без)</w:t>
            </w:r>
          </w:p>
        </w:tc>
        <w:tc>
          <w:tcPr>
            <w:tcW w:w="10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 составляет не более 0,005 г на 100 г для твердой пищевой продукции или для жидкостей не более 0,005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Омега-3 жирные кислоты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10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омега-3 жирных кислот составляет не менее 0,2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1,2 г на 100 г для твердой пищевой продукции или для жидкостей на 100 мл</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Омега-3 жирные кислоты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Высокое содержание</w:t>
            </w:r>
          </w:p>
        </w:tc>
        <w:tc>
          <w:tcPr>
            <w:tcW w:w="10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омега-3 жирных кислот составляет не менее 0,4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2,4 г для твердой пищевой продукции на 100 г или для жидкостей на 100 мл</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(поваренная пищевая соль, хлорид натрия)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Низкое содержание</w:t>
            </w:r>
          </w:p>
        </w:tc>
        <w:tc>
          <w:tcPr>
            <w:tcW w:w="10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натрия (или эквивалентного количества поваренной соли) не более 0,12 г на 100 г для твердой пищевой продукции или для жидкостей на 100 мл. Для воды (за исключением природных минеральных вод) содержания натрия не более 2 мг на 100 мл</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(поваренная пищевая соль, хлорид натрия)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низкое содержание</w:t>
            </w:r>
          </w:p>
        </w:tc>
        <w:tc>
          <w:tcPr>
            <w:tcW w:w="10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натрия (или эквивалентного количества поваренной соли) не более 0,04 г на 100 г для твердой пищевой продукции или для жидкостей на 100 мл. Данное заявление не допускается использовать для воды (в том числе природных минеральных вод)</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(поваренная пищевая соль, хлорид натрия)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(без)</w:t>
            </w:r>
          </w:p>
        </w:tc>
        <w:tc>
          <w:tcPr>
            <w:tcW w:w="10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натрия (или эквивалентного количества поваренной соли) не более 0,005 г на 100 г для твердой пищевой продукции или для жидкостей на 100 мл</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