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3733" w14:textId="1053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приведении договорно-правовой базы Таможенного союза и Единого экономического пространства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Совета Евразийской экономической комиссии от 16 июля 2012 г. № 54</w:t>
      </w:r>
    </w:p>
    <w:p>
      <w:pPr>
        <w:spacing w:after="0"/>
        <w:ind w:left="0"/>
        <w:jc w:val="both"/>
      </w:pPr>
      <w:r>
        <w:rPr>
          <w:rFonts w:ascii="Times New Roman"/>
          <w:b w:val="false"/>
          <w:i w:val="false"/>
          <w:color w:val="000000"/>
          <w:sz w:val="28"/>
        </w:rPr>
        <w:t>Решение Коллегии Евразийской экономической комиссии от 16 августа 2012 года № 125.</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отдельные решения Комиссии Таможенного союза и Коллегии Евразийской экономической комиссии изменения согласно </w:t>
      </w:r>
      <w:r>
        <w:rPr>
          <w:rFonts w:ascii="Times New Roman"/>
          <w:b w:val="false"/>
          <w:i w:val="false"/>
          <w:color w:val="000000"/>
          <w:sz w:val="28"/>
        </w:rPr>
        <w:t>приложению №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Признать утратившими силу решения Комиссии Таможенного союза и Коллегии Евразийской экономической комиссии по перечню согласно </w:t>
      </w:r>
      <w:r>
        <w:rPr>
          <w:rFonts w:ascii="Times New Roman"/>
          <w:b w:val="false"/>
          <w:i w:val="false"/>
          <w:color w:val="000000"/>
          <w:sz w:val="28"/>
        </w:rPr>
        <w:t>приложению №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Настоящее Решение вступает в силу с даты вступления в силу </w:t>
      </w:r>
      <w:r>
        <w:rPr>
          <w:rFonts w:ascii="Times New Roman"/>
          <w:b w:val="false"/>
          <w:i w:val="false"/>
          <w:color w:val="000000"/>
          <w:sz w:val="28"/>
        </w:rPr>
        <w:t>Решения</w:t>
      </w:r>
      <w:r>
        <w:rPr>
          <w:rFonts w:ascii="Times New Roman"/>
          <w:b w:val="false"/>
          <w:i w:val="false"/>
          <w:color w:val="000000"/>
          <w:sz w:val="28"/>
        </w:rPr>
        <w:t xml:space="preserve"> Совета Евразийской экономической комиссии от 16 июля 2012 г. № 54 "Об утверждении единой Товарной номенклатуры внешнеэкономической деятельности Таможенного союза и Единого таможенного тарифа Таможенного союза".</w:t>
      </w:r>
    </w:p>
    <w:bookmarkEnd w:id="3"/>
    <w:tbl>
      <w:tblPr>
        <w:tblW w:w="0" w:type="auto"/>
        <w:tblCellSpacing w:w="0" w:type="auto"/>
        <w:tblBorders>
          <w:top w:val="none"/>
          <w:left w:val="none"/>
          <w:bottom w:val="none"/>
          <w:right w:val="none"/>
          <w:insideH w:val="none"/>
          <w:insideV w:val="none"/>
        </w:tblBorders>
      </w:tblPr>
      <w:tblGrid>
        <w:gridCol w:w="2972"/>
        <w:gridCol w:w="9328"/>
      </w:tblGrid>
      <w:tr>
        <w:trPr>
          <w:trHeight w:val="30" w:hRule="atLeast"/>
        </w:trPr>
        <w:tc>
          <w:tcPr>
            <w:tcW w:w="2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9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16 августа 2012 г. № 125</w:t>
            </w:r>
          </w:p>
        </w:tc>
      </w:tr>
    </w:tbl>
    <w:bookmarkStart w:name="z6" w:id="4"/>
    <w:p>
      <w:pPr>
        <w:spacing w:after="0"/>
        <w:ind w:left="0"/>
        <w:jc w:val="left"/>
      </w:pPr>
      <w:r>
        <w:rPr>
          <w:rFonts w:ascii="Times New Roman"/>
          <w:b/>
          <w:i w:val="false"/>
          <w:color w:val="000000"/>
        </w:rPr>
        <w:t xml:space="preserve"> Изменения, вносимые в отдельные решения Комиссии Таможенного союза и Коллегии Евразийской экономической комиссии</w:t>
      </w:r>
    </w:p>
    <w:bookmarkEnd w:id="4"/>
    <w:bookmarkStart w:name="z7"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Единых санитарно-эпидемиологических и гигиенических требованиях к товарам</w:t>
      </w:r>
      <w:r>
        <w:rPr>
          <w:rFonts w:ascii="Times New Roman"/>
          <w:b w:val="false"/>
          <w:i w:val="false"/>
          <w:color w:val="000000"/>
          <w:sz w:val="28"/>
        </w:rPr>
        <w:t xml:space="preserve">, подлежащим санитарно-эпидемиологическому надзору (контролю), утвержденных Решением Комиссии Таможенного союза от 28 мая 2010 г. № 299 "О применении санитарных мер в Таможенном союзе", в </w:t>
      </w:r>
      <w:r>
        <w:rPr>
          <w:rFonts w:ascii="Times New Roman"/>
          <w:b w:val="false"/>
          <w:i w:val="false"/>
          <w:color w:val="000000"/>
          <w:sz w:val="28"/>
        </w:rPr>
        <w:t>Главе II</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разделе 1</w:t>
      </w:r>
      <w:r>
        <w:rPr>
          <w:rFonts w:ascii="Times New Roman"/>
          <w:b w:val="false"/>
          <w:i w:val="false"/>
          <w:color w:val="000000"/>
          <w:sz w:val="28"/>
        </w:rPr>
        <w:t xml:space="preserve"> "Требования безопасности и пищевой ценности пищевых продуктов" в Перечне товаров, для которых настоящим разделом установлены единые санитарные требования (согласно кодам ТН ВЭД ТС):</w:t>
      </w:r>
    </w:p>
    <w:bookmarkEnd w:id="6"/>
    <w:bookmarkStart w:name="z9" w:id="7"/>
    <w:p>
      <w:pPr>
        <w:spacing w:after="0"/>
        <w:ind w:left="0"/>
        <w:jc w:val="both"/>
      </w:pPr>
      <w:r>
        <w:rPr>
          <w:rFonts w:ascii="Times New Roman"/>
          <w:b w:val="false"/>
          <w:i w:val="false"/>
          <w:color w:val="000000"/>
          <w:sz w:val="28"/>
        </w:rPr>
        <w:t>
      в абзаце третьем слова "из 0407 00" заменить словами "из 0407";</w:t>
      </w:r>
    </w:p>
    <w:bookmarkEnd w:id="7"/>
    <w:bookmarkStart w:name="z10" w:id="8"/>
    <w:p>
      <w:pPr>
        <w:spacing w:after="0"/>
        <w:ind w:left="0"/>
        <w:jc w:val="both"/>
      </w:pPr>
      <w:r>
        <w:rPr>
          <w:rFonts w:ascii="Times New Roman"/>
          <w:b w:val="false"/>
          <w:i w:val="false"/>
          <w:color w:val="000000"/>
          <w:sz w:val="28"/>
        </w:rPr>
        <w:t>
      в абзаце пятом слова "из 0803 00" заменить словами "из 0803";</w:t>
      </w:r>
    </w:p>
    <w:bookmarkEnd w:id="8"/>
    <w:bookmarkStart w:name="z11" w:id="9"/>
    <w:p>
      <w:pPr>
        <w:spacing w:after="0"/>
        <w:ind w:left="0"/>
        <w:jc w:val="both"/>
      </w:pPr>
      <w:r>
        <w:rPr>
          <w:rFonts w:ascii="Times New Roman"/>
          <w:b w:val="false"/>
          <w:i w:val="false"/>
          <w:color w:val="000000"/>
          <w:sz w:val="28"/>
        </w:rPr>
        <w:t>
      в абзаце шестом коды ТН ВЭД ТС "0905 00 000 0" и "0907 00 000 0" заменить кодами ТН ВЭД ТС "0905" и "0907" соответственно;</w:t>
      </w:r>
    </w:p>
    <w:bookmarkEnd w:id="9"/>
    <w:bookmarkStart w:name="z12" w:id="10"/>
    <w:p>
      <w:pPr>
        <w:spacing w:after="0"/>
        <w:ind w:left="0"/>
        <w:jc w:val="both"/>
      </w:pPr>
      <w:r>
        <w:rPr>
          <w:rFonts w:ascii="Times New Roman"/>
          <w:b w:val="false"/>
          <w:i w:val="false"/>
          <w:color w:val="000000"/>
          <w:sz w:val="28"/>
        </w:rPr>
        <w:t>
      в абзаце восьмом слова "из 1201 00" и "1204" заменить словами "из 1201" и "1204 00" соответственно;</w:t>
      </w:r>
    </w:p>
    <w:bookmarkEnd w:id="10"/>
    <w:bookmarkStart w:name="z13" w:id="11"/>
    <w:p>
      <w:pPr>
        <w:spacing w:after="0"/>
        <w:ind w:left="0"/>
        <w:jc w:val="both"/>
      </w:pPr>
      <w:r>
        <w:rPr>
          <w:rFonts w:ascii="Times New Roman"/>
          <w:b w:val="false"/>
          <w:i w:val="false"/>
          <w:color w:val="000000"/>
          <w:sz w:val="28"/>
        </w:rPr>
        <w:t>
      в абзаце десятом слова "из 1501 00, 1502 00" заменить словами "из 1501, 1502";</w:t>
      </w:r>
    </w:p>
    <w:bookmarkEnd w:id="11"/>
    <w:bookmarkStart w:name="z14" w:id="12"/>
    <w:p>
      <w:pPr>
        <w:spacing w:after="0"/>
        <w:ind w:left="0"/>
        <w:jc w:val="both"/>
      </w:pPr>
      <w:r>
        <w:rPr>
          <w:rFonts w:ascii="Times New Roman"/>
          <w:b w:val="false"/>
          <w:i w:val="false"/>
          <w:color w:val="000000"/>
          <w:sz w:val="28"/>
        </w:rPr>
        <w:t>
      абзац девятнадцатый изложить в следующей редакции:</w:t>
      </w:r>
    </w:p>
    <w:bookmarkEnd w:id="12"/>
    <w:p>
      <w:pPr>
        <w:spacing w:after="0"/>
        <w:ind w:left="0"/>
        <w:jc w:val="both"/>
      </w:pPr>
      <w:r>
        <w:rPr>
          <w:rFonts w:ascii="Times New Roman"/>
          <w:b w:val="false"/>
          <w:i w:val="false"/>
          <w:color w:val="000000"/>
          <w:sz w:val="28"/>
        </w:rPr>
        <w:t>
      "Группа 29 Органические химические соединения: 2915, 2916, 2917, 2918, 2919, 2920, 2921, 2922, 2923, 2924, 2925, 2926, 2927 00 000 0, 2928 00, 2929, 2930, 2931, 2932, 2933, 2934, 2935 00, 2936.";</w:t>
      </w:r>
    </w:p>
    <w:bookmarkStart w:name="z15" w:id="13"/>
    <w:p>
      <w:pPr>
        <w:spacing w:after="0"/>
        <w:ind w:left="0"/>
        <w:jc w:val="both"/>
      </w:pPr>
      <w:r>
        <w:rPr>
          <w:rFonts w:ascii="Times New Roman"/>
          <w:b w:val="false"/>
          <w:i w:val="false"/>
          <w:color w:val="000000"/>
          <w:sz w:val="28"/>
        </w:rPr>
        <w:t>
      в абзаце двадцать первом коды ТН ВЭД ТС "3503, 3504" заменить кодами ТН ВЭД ТС "3503 00, 3504 00".</w:t>
      </w:r>
    </w:p>
    <w:bookmarkEnd w:id="13"/>
    <w:bookmarkStart w:name="z16" w:id="1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разделе 2</w:t>
      </w:r>
      <w:r>
        <w:rPr>
          <w:rFonts w:ascii="Times New Roman"/>
          <w:b w:val="false"/>
          <w:i w:val="false"/>
          <w:color w:val="000000"/>
          <w:sz w:val="28"/>
        </w:rPr>
        <w:t xml:space="preserve"> "Требования безопасности к товарам детского ассортимента":</w:t>
      </w:r>
    </w:p>
    <w:bookmarkEnd w:id="14"/>
    <w:bookmarkStart w:name="z17" w:id="15"/>
    <w:p>
      <w:pPr>
        <w:spacing w:after="0"/>
        <w:ind w:left="0"/>
        <w:jc w:val="both"/>
      </w:pPr>
      <w:r>
        <w:rPr>
          <w:rFonts w:ascii="Times New Roman"/>
          <w:b w:val="false"/>
          <w:i w:val="false"/>
          <w:color w:val="000000"/>
          <w:sz w:val="28"/>
        </w:rPr>
        <w:t>
      в названии подраздела 2 слова "(коды ТН ВЭД ТС: 4818 40 900 0, 5601 10)" заменить словами "(код ТН ВЭД ТС из 9619 00)";</w:t>
      </w:r>
    </w:p>
    <w:bookmarkEnd w:id="15"/>
    <w:bookmarkStart w:name="z18" w:id="16"/>
    <w:p>
      <w:pPr>
        <w:spacing w:after="0"/>
        <w:ind w:left="0"/>
        <w:jc w:val="both"/>
      </w:pPr>
      <w:r>
        <w:rPr>
          <w:rFonts w:ascii="Times New Roman"/>
          <w:b w:val="false"/>
          <w:i w:val="false"/>
          <w:color w:val="000000"/>
          <w:sz w:val="28"/>
        </w:rPr>
        <w:t>
      в названии подраздела 3 код ТН ВЭД ТС "3407 00 000" заменить кодом ТН ВЭД ТС "3407 00 000 0";</w:t>
      </w:r>
    </w:p>
    <w:bookmarkEnd w:id="16"/>
    <w:bookmarkStart w:name="z19" w:id="17"/>
    <w:p>
      <w:pPr>
        <w:spacing w:after="0"/>
        <w:ind w:left="0"/>
        <w:jc w:val="both"/>
      </w:pPr>
      <w:r>
        <w:rPr>
          <w:rFonts w:ascii="Times New Roman"/>
          <w:b w:val="false"/>
          <w:i w:val="false"/>
          <w:color w:val="000000"/>
          <w:sz w:val="28"/>
        </w:rPr>
        <w:t>
      в названии подраздела 4 слова "из 6505" заменить словами "из 6505 00".</w:t>
      </w:r>
    </w:p>
    <w:bookmarkEnd w:id="17"/>
    <w:bookmarkStart w:name="z20" w:id="18"/>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разделе 3</w:t>
      </w:r>
      <w:r>
        <w:rPr>
          <w:rFonts w:ascii="Times New Roman"/>
          <w:b w:val="false"/>
          <w:i w:val="false"/>
          <w:color w:val="000000"/>
          <w:sz w:val="28"/>
        </w:rPr>
        <w:t xml:space="preserve"> "Требования к материалам, реагентам, оборудованию, используемым для водоочистки и водоподготовки" в пункте 1.1. подраздела 1 "Область применения" код ТН ВЭД ТС "4823 20 000 0" заменить кодом ТН ВЭД ТС "4823 20 000".</w:t>
      </w:r>
    </w:p>
    <w:bookmarkEnd w:id="18"/>
    <w:bookmarkStart w:name="z21" w:id="19"/>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разделе 5</w:t>
      </w:r>
      <w:r>
        <w:rPr>
          <w:rFonts w:ascii="Times New Roman"/>
          <w:b w:val="false"/>
          <w:i w:val="false"/>
          <w:color w:val="000000"/>
          <w:sz w:val="28"/>
        </w:rPr>
        <w:t xml:space="preserve"> "Требования к товарам бытовой химии и лакокрасочным материалам" в названии подраздела I код ТН ВЭД ТС "3403 40 000 0" заменить кодом ТН ВЭД ТС "3403".</w:t>
      </w:r>
    </w:p>
    <w:bookmarkEnd w:id="19"/>
    <w:bookmarkStart w:name="z22" w:id="20"/>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разделе 6</w:t>
      </w:r>
      <w:r>
        <w:rPr>
          <w:rFonts w:ascii="Times New Roman"/>
          <w:b w:val="false"/>
          <w:i w:val="false"/>
          <w:color w:val="000000"/>
          <w:sz w:val="28"/>
        </w:rPr>
        <w:t xml:space="preserve"> "Требования к полимерным и полимерсодержащим строительным материалам и мебели" в абзаце пятнадцатом подраздела 1 "Область применения" слова "из 4823 90 909 8" заменить словами "из 4823 90 859 5".</w:t>
      </w:r>
    </w:p>
    <w:bookmarkEnd w:id="20"/>
    <w:bookmarkStart w:name="z23" w:id="21"/>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разделе 7</w:t>
      </w:r>
      <w:r>
        <w:rPr>
          <w:rFonts w:ascii="Times New Roman"/>
          <w:b w:val="false"/>
          <w:i w:val="false"/>
          <w:color w:val="000000"/>
          <w:sz w:val="28"/>
        </w:rPr>
        <w:t xml:space="preserve"> "Требования к продукции машиностроения, приборостроения и электротехники":</w:t>
      </w:r>
    </w:p>
    <w:bookmarkEnd w:id="21"/>
    <w:bookmarkStart w:name="z24" w:id="22"/>
    <w:p>
      <w:pPr>
        <w:spacing w:after="0"/>
        <w:ind w:left="0"/>
        <w:jc w:val="both"/>
      </w:pPr>
      <w:r>
        <w:rPr>
          <w:rFonts w:ascii="Times New Roman"/>
          <w:b w:val="false"/>
          <w:i w:val="false"/>
          <w:color w:val="000000"/>
          <w:sz w:val="28"/>
        </w:rPr>
        <w:t>
      1.6.1. В подразделе 1 "Цели и область применения":</w:t>
      </w:r>
    </w:p>
    <w:bookmarkEnd w:id="22"/>
    <w:p>
      <w:pPr>
        <w:spacing w:after="0"/>
        <w:ind w:left="0"/>
        <w:jc w:val="both"/>
      </w:pPr>
      <w:r>
        <w:rPr>
          <w:rFonts w:ascii="Times New Roman"/>
          <w:b w:val="false"/>
          <w:i w:val="false"/>
          <w:color w:val="000000"/>
          <w:sz w:val="28"/>
        </w:rPr>
        <w:t>
      в абзаце пятнадцатом коды ТН ВЭД ТС "8418 30 910, 8418 30 990, 8418 40 910, 8418 40 990" заменить кодами ТН ВЭД ТС "8418 30 200, 8418 30 800, 8418 40 200, 8418 40 800";</w:t>
      </w:r>
    </w:p>
    <w:bookmarkStart w:name="z25" w:id="23"/>
    <w:p>
      <w:pPr>
        <w:spacing w:after="0"/>
        <w:ind w:left="0"/>
        <w:jc w:val="both"/>
      </w:pPr>
      <w:r>
        <w:rPr>
          <w:rFonts w:ascii="Times New Roman"/>
          <w:b w:val="false"/>
          <w:i w:val="false"/>
          <w:color w:val="000000"/>
          <w:sz w:val="28"/>
        </w:rPr>
        <w:t>
      в абзаце тридцать четвертом код ТН ВЭД ТС "8516 10 190 0" заменить кодами ТН ВЭД ТС "8508 11 000 0 – 8508 60 000 0";</w:t>
      </w:r>
    </w:p>
    <w:bookmarkEnd w:id="23"/>
    <w:bookmarkStart w:name="z26" w:id="24"/>
    <w:p>
      <w:pPr>
        <w:spacing w:after="0"/>
        <w:ind w:left="0"/>
        <w:jc w:val="both"/>
      </w:pPr>
      <w:r>
        <w:rPr>
          <w:rFonts w:ascii="Times New Roman"/>
          <w:b w:val="false"/>
          <w:i w:val="false"/>
          <w:color w:val="000000"/>
          <w:sz w:val="28"/>
        </w:rPr>
        <w:t>
      в абзаце тридцать пятом код ТН ВЭД ТС "8516 10 190 0" заменить словами "из 8471, из 8472, из 8528, 9002 20 000 0".</w:t>
      </w:r>
    </w:p>
    <w:bookmarkEnd w:id="24"/>
    <w:bookmarkStart w:name="z27" w:id="25"/>
    <w:p>
      <w:pPr>
        <w:spacing w:after="0"/>
        <w:ind w:left="0"/>
        <w:jc w:val="both"/>
      </w:pPr>
      <w:r>
        <w:rPr>
          <w:rFonts w:ascii="Times New Roman"/>
          <w:b w:val="false"/>
          <w:i w:val="false"/>
          <w:color w:val="000000"/>
          <w:sz w:val="28"/>
        </w:rPr>
        <w:t>
      1.6.2. В Перечне продукции машиностроения, приборостроения, электротехники с кодами ТН ВЭД ТС, представленном в Приложении 1:</w:t>
      </w:r>
    </w:p>
    <w:bookmarkEnd w:id="25"/>
    <w:bookmarkStart w:name="z28" w:id="26"/>
    <w:p>
      <w:pPr>
        <w:spacing w:after="0"/>
        <w:ind w:left="0"/>
        <w:jc w:val="both"/>
      </w:pPr>
      <w:r>
        <w:rPr>
          <w:rFonts w:ascii="Times New Roman"/>
          <w:b w:val="false"/>
          <w:i w:val="false"/>
          <w:color w:val="000000"/>
          <w:sz w:val="28"/>
        </w:rPr>
        <w:t>
      коды ТН ВЭД ТС "8418 30 910, 8418 30 990, 8418 40 910, 8418 40 990" заменить кодами ТН ВЭД ТС "8418 30 200, 8418 30 800, 8418 40 200, 8418 40 800";</w:t>
      </w:r>
    </w:p>
    <w:bookmarkEnd w:id="26"/>
    <w:bookmarkStart w:name="z29" w:id="27"/>
    <w:p>
      <w:pPr>
        <w:spacing w:after="0"/>
        <w:ind w:left="0"/>
        <w:jc w:val="both"/>
      </w:pPr>
      <w:r>
        <w:rPr>
          <w:rFonts w:ascii="Times New Roman"/>
          <w:b w:val="false"/>
          <w:i w:val="false"/>
          <w:color w:val="000000"/>
          <w:sz w:val="28"/>
        </w:rPr>
        <w:t>
      код ТН ВЭД ТС "8516 10 190 0" заменить кодом ТН ВЭД ТС "8516 10 800 0"; код ТН ВЭД ТС "9013 20 000" заменить кодом ТН ВЭД ТС "9013 20 000 0".</w:t>
      </w:r>
    </w:p>
    <w:bookmarkEnd w:id="27"/>
    <w:bookmarkStart w:name="z30" w:id="2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разделе 10</w:t>
      </w:r>
      <w:r>
        <w:rPr>
          <w:rFonts w:ascii="Times New Roman"/>
          <w:b w:val="false"/>
          <w:i w:val="false"/>
          <w:color w:val="000000"/>
          <w:sz w:val="28"/>
        </w:rPr>
        <w:t xml:space="preserve"> "Требования к материалам для изделий (изделиям), контактирующим с кожей человека, одежде, обуви" в названии подраздела 2 "Предметы одежды и принадлежности к одежде, головные уборы и их части" слова "из 6505" заменить словами "из 6505 00".</w:t>
      </w:r>
    </w:p>
    <w:bookmarkEnd w:id="28"/>
    <w:bookmarkStart w:name="z31" w:id="2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разделе 11</w:t>
      </w:r>
      <w:r>
        <w:rPr>
          <w:rFonts w:ascii="Times New Roman"/>
          <w:b w:val="false"/>
          <w:i w:val="false"/>
          <w:color w:val="000000"/>
          <w:sz w:val="28"/>
        </w:rPr>
        <w:t xml:space="preserve"> "Требования к продукции, изделиям, являющимся источником ионизирующего излучения, в том числе генерирующего, а также изделиям и товарам, содержащим радиоактивные вещества" в абзаце первом подраздела 11 "Металлолом, металлы и другие материалы, содержащие радионуклиды" коды ТН ВЭД ТС "7404, 7503, 7602" заменить кодами ТН ВЭД ТС "7404 00, 7503 00, 7602 00".</w:t>
      </w:r>
    </w:p>
    <w:bookmarkEnd w:id="29"/>
    <w:bookmarkStart w:name="z32" w:id="3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разделе 14</w:t>
      </w:r>
      <w:r>
        <w:rPr>
          <w:rFonts w:ascii="Times New Roman"/>
          <w:b w:val="false"/>
          <w:i w:val="false"/>
          <w:color w:val="000000"/>
          <w:sz w:val="28"/>
        </w:rPr>
        <w:t xml:space="preserve"> "Требования к средствам индивидуальной защиты" в абзаце шестом подраздела 1 "Цели и область применения" код ТН ВЭД ТС "4015 19" заменить кодом ТН ВЭД ТС "4015 19 000 0".</w:t>
      </w:r>
    </w:p>
    <w:bookmarkEnd w:id="30"/>
    <w:bookmarkStart w:name="z33" w:id="31"/>
    <w:p>
      <w:pPr>
        <w:spacing w:after="0"/>
        <w:ind w:left="0"/>
        <w:jc w:val="both"/>
      </w:pPr>
      <w:r>
        <w:rPr>
          <w:rFonts w:ascii="Times New Roman"/>
          <w:b w:val="false"/>
          <w:i w:val="false"/>
          <w:color w:val="000000"/>
          <w:sz w:val="28"/>
        </w:rPr>
        <w:t xml:space="preserve">
      1.10. В </w:t>
      </w:r>
      <w:r>
        <w:rPr>
          <w:rFonts w:ascii="Times New Roman"/>
          <w:b w:val="false"/>
          <w:i w:val="false"/>
          <w:color w:val="000000"/>
          <w:sz w:val="28"/>
        </w:rPr>
        <w:t>разделе 16</w:t>
      </w:r>
      <w:r>
        <w:rPr>
          <w:rFonts w:ascii="Times New Roman"/>
          <w:b w:val="false"/>
          <w:i w:val="false"/>
          <w:color w:val="000000"/>
          <w:sz w:val="28"/>
        </w:rPr>
        <w:t xml:space="preserve"> "Требования к материалам и изделиям, изготовленным из полимерных и других материалов, предназначенных для контакта с пищевыми продуктами и средами":</w:t>
      </w:r>
    </w:p>
    <w:bookmarkEnd w:id="31"/>
    <w:bookmarkStart w:name="z34" w:id="32"/>
    <w:p>
      <w:pPr>
        <w:spacing w:after="0"/>
        <w:ind w:left="0"/>
        <w:jc w:val="both"/>
      </w:pPr>
      <w:r>
        <w:rPr>
          <w:rFonts w:ascii="Times New Roman"/>
          <w:b w:val="false"/>
          <w:i w:val="false"/>
          <w:color w:val="000000"/>
          <w:sz w:val="28"/>
        </w:rPr>
        <w:t>
      1.10.1. В подразделе 1 "Область применения":</w:t>
      </w:r>
    </w:p>
    <w:bookmarkEnd w:id="32"/>
    <w:bookmarkStart w:name="z35" w:id="33"/>
    <w:p>
      <w:pPr>
        <w:spacing w:after="0"/>
        <w:ind w:left="0"/>
        <w:jc w:val="both"/>
      </w:pPr>
      <w:r>
        <w:rPr>
          <w:rFonts w:ascii="Times New Roman"/>
          <w:b w:val="false"/>
          <w:i w:val="false"/>
          <w:color w:val="000000"/>
          <w:sz w:val="28"/>
        </w:rPr>
        <w:t>
      в абзаце четвертом слова "из 7323 92" заменить словами "из 7323 92 000 0";</w:t>
      </w:r>
    </w:p>
    <w:bookmarkEnd w:id="33"/>
    <w:bookmarkStart w:name="z36" w:id="34"/>
    <w:p>
      <w:pPr>
        <w:spacing w:after="0"/>
        <w:ind w:left="0"/>
        <w:jc w:val="both"/>
      </w:pPr>
      <w:r>
        <w:rPr>
          <w:rFonts w:ascii="Times New Roman"/>
          <w:b w:val="false"/>
          <w:i w:val="false"/>
          <w:color w:val="000000"/>
          <w:sz w:val="28"/>
        </w:rPr>
        <w:t>
      в абзацах четвертом и пятом коды ТН ВЭД ТС "8418 30 910, 8418 30 990, 8418 40 910, 8418 40 990" заменить кодами ТН ВЭД ТС "8418 30 200, 8418 30 800, 8418 40 200, 8418 40 800".</w:t>
      </w:r>
    </w:p>
    <w:bookmarkEnd w:id="34"/>
    <w:bookmarkStart w:name="z37" w:id="35"/>
    <w:p>
      <w:pPr>
        <w:spacing w:after="0"/>
        <w:ind w:left="0"/>
        <w:jc w:val="both"/>
      </w:pPr>
      <w:r>
        <w:rPr>
          <w:rFonts w:ascii="Times New Roman"/>
          <w:b w:val="false"/>
          <w:i w:val="false"/>
          <w:color w:val="000000"/>
          <w:sz w:val="28"/>
        </w:rPr>
        <w:t>
      1.10.2. В таблице 1 "Единый перечень товаров, подлежащих санитарно-эпидемиологическому надзору (контролю) на таможенной границе и таможенной территории Таможенного союза":</w:t>
      </w:r>
    </w:p>
    <w:bookmarkEnd w:id="35"/>
    <w:bookmarkStart w:name="z38" w:id="36"/>
    <w:p>
      <w:pPr>
        <w:spacing w:after="0"/>
        <w:ind w:left="0"/>
        <w:jc w:val="both"/>
      </w:pPr>
      <w:r>
        <w:rPr>
          <w:rFonts w:ascii="Times New Roman"/>
          <w:b w:val="false"/>
          <w:i w:val="false"/>
          <w:color w:val="000000"/>
          <w:sz w:val="28"/>
        </w:rPr>
        <w:t>
      слова "из 7323 92" заменить словами "из 7323 92 000 0";</w:t>
      </w:r>
    </w:p>
    <w:bookmarkEnd w:id="36"/>
    <w:bookmarkStart w:name="z39" w:id="37"/>
    <w:p>
      <w:pPr>
        <w:spacing w:after="0"/>
        <w:ind w:left="0"/>
        <w:jc w:val="both"/>
      </w:pPr>
      <w:r>
        <w:rPr>
          <w:rFonts w:ascii="Times New Roman"/>
          <w:b w:val="false"/>
          <w:i w:val="false"/>
          <w:color w:val="000000"/>
          <w:sz w:val="28"/>
        </w:rPr>
        <w:t>
      коды ТН ВЭД ТС "8418 30 910, 8418 30 990, 8418 40 910, 8418 40 990" заменить кодами ТН ВЭД ТС "8418 30 200, 8418 30 800, 8418 40 200, 8418 40 800".</w:t>
      </w:r>
    </w:p>
    <w:bookmarkEnd w:id="37"/>
    <w:bookmarkStart w:name="z40" w:id="38"/>
    <w:p>
      <w:pPr>
        <w:spacing w:after="0"/>
        <w:ind w:left="0"/>
        <w:jc w:val="both"/>
      </w:pPr>
      <w:r>
        <w:rPr>
          <w:rFonts w:ascii="Times New Roman"/>
          <w:b w:val="false"/>
          <w:i w:val="false"/>
          <w:color w:val="000000"/>
          <w:sz w:val="28"/>
        </w:rPr>
        <w:t xml:space="preserve">
      1.11. В </w:t>
      </w:r>
      <w:r>
        <w:rPr>
          <w:rFonts w:ascii="Times New Roman"/>
          <w:b w:val="false"/>
          <w:i w:val="false"/>
          <w:color w:val="000000"/>
          <w:sz w:val="28"/>
        </w:rPr>
        <w:t>разделе 18</w:t>
      </w:r>
      <w:r>
        <w:rPr>
          <w:rFonts w:ascii="Times New Roman"/>
          <w:b w:val="false"/>
          <w:i w:val="false"/>
          <w:color w:val="000000"/>
          <w:sz w:val="28"/>
        </w:rPr>
        <w:t xml:space="preserve"> "Требования к изделиям медицинского назначения и медицинской технике":</w:t>
      </w:r>
    </w:p>
    <w:bookmarkEnd w:id="38"/>
    <w:bookmarkStart w:name="z41" w:id="39"/>
    <w:p>
      <w:pPr>
        <w:spacing w:after="0"/>
        <w:ind w:left="0"/>
        <w:jc w:val="both"/>
      </w:pPr>
      <w:r>
        <w:rPr>
          <w:rFonts w:ascii="Times New Roman"/>
          <w:b w:val="false"/>
          <w:i w:val="false"/>
          <w:color w:val="000000"/>
          <w:sz w:val="28"/>
        </w:rPr>
        <w:t xml:space="preserve">
      1.11.1. В </w:t>
      </w:r>
      <w:r>
        <w:rPr>
          <w:rFonts w:ascii="Times New Roman"/>
          <w:b w:val="false"/>
          <w:i w:val="false"/>
          <w:color w:val="000000"/>
          <w:sz w:val="28"/>
        </w:rPr>
        <w:t>подразделе 1</w:t>
      </w:r>
      <w:r>
        <w:rPr>
          <w:rFonts w:ascii="Times New Roman"/>
          <w:b w:val="false"/>
          <w:i w:val="false"/>
          <w:color w:val="000000"/>
          <w:sz w:val="28"/>
        </w:rPr>
        <w:t xml:space="preserve"> "Цели и область применения":</w:t>
      </w:r>
    </w:p>
    <w:bookmarkEnd w:id="39"/>
    <w:bookmarkStart w:name="z42" w:id="40"/>
    <w:p>
      <w:pPr>
        <w:spacing w:after="0"/>
        <w:ind w:left="0"/>
        <w:jc w:val="both"/>
      </w:pPr>
      <w:r>
        <w:rPr>
          <w:rFonts w:ascii="Times New Roman"/>
          <w:b w:val="false"/>
          <w:i w:val="false"/>
          <w:color w:val="000000"/>
          <w:sz w:val="28"/>
        </w:rPr>
        <w:t>
      в абзаце шестом код ТН ВЭД ТС "3005 90 510 0" заменить кодом ТН ВЭД ТС "3005 90 500 0";</w:t>
      </w:r>
    </w:p>
    <w:bookmarkEnd w:id="40"/>
    <w:bookmarkStart w:name="z43" w:id="41"/>
    <w:p>
      <w:pPr>
        <w:spacing w:after="0"/>
        <w:ind w:left="0"/>
        <w:jc w:val="both"/>
      </w:pPr>
      <w:r>
        <w:rPr>
          <w:rFonts w:ascii="Times New Roman"/>
          <w:b w:val="false"/>
          <w:i w:val="false"/>
          <w:color w:val="000000"/>
          <w:sz w:val="28"/>
        </w:rPr>
        <w:t>
      абзац восьмой после кода ТН ВЭД ТС "9021" дополнить запятой;</w:t>
      </w:r>
    </w:p>
    <w:bookmarkEnd w:id="41"/>
    <w:bookmarkStart w:name="z44" w:id="42"/>
    <w:p>
      <w:pPr>
        <w:spacing w:after="0"/>
        <w:ind w:left="0"/>
        <w:jc w:val="both"/>
      </w:pPr>
      <w:r>
        <w:rPr>
          <w:rFonts w:ascii="Times New Roman"/>
          <w:b w:val="false"/>
          <w:i w:val="false"/>
          <w:color w:val="000000"/>
          <w:sz w:val="28"/>
        </w:rPr>
        <w:t>
      в абзаце десятом код ТН ВЭД ТС "4818 40" заменить словами "из 9619 00";</w:t>
      </w:r>
    </w:p>
    <w:bookmarkEnd w:id="42"/>
    <w:bookmarkStart w:name="z45" w:id="43"/>
    <w:p>
      <w:pPr>
        <w:spacing w:after="0"/>
        <w:ind w:left="0"/>
        <w:jc w:val="both"/>
      </w:pPr>
      <w:r>
        <w:rPr>
          <w:rFonts w:ascii="Times New Roman"/>
          <w:b w:val="false"/>
          <w:i w:val="false"/>
          <w:color w:val="000000"/>
          <w:sz w:val="28"/>
        </w:rPr>
        <w:t>
      в абзаце тринадцатом код ТН ВЭД ТС "9019 10 100 00" заменить кодом ТН ВЭД ТС "9019 10 100 0", код ТН ВЭД ТС "9019 00 000 0" исключить;</w:t>
      </w:r>
    </w:p>
    <w:bookmarkEnd w:id="43"/>
    <w:bookmarkStart w:name="z46" w:id="44"/>
    <w:p>
      <w:pPr>
        <w:spacing w:after="0"/>
        <w:ind w:left="0"/>
        <w:jc w:val="both"/>
      </w:pPr>
      <w:r>
        <w:rPr>
          <w:rFonts w:ascii="Times New Roman"/>
          <w:b w:val="false"/>
          <w:i w:val="false"/>
          <w:color w:val="000000"/>
          <w:sz w:val="28"/>
        </w:rPr>
        <w:t>
      в абзаце двадцать девятом коды ТН ВЭД ТС "3403 99 100 0, 3403 19 910 0" заменить словами "из 3403 99 000 0, 3403 19 900 0";</w:t>
      </w:r>
    </w:p>
    <w:bookmarkEnd w:id="44"/>
    <w:bookmarkStart w:name="z47" w:id="45"/>
    <w:p>
      <w:pPr>
        <w:spacing w:after="0"/>
        <w:ind w:left="0"/>
        <w:jc w:val="both"/>
      </w:pPr>
      <w:r>
        <w:rPr>
          <w:rFonts w:ascii="Times New Roman"/>
          <w:b w:val="false"/>
          <w:i w:val="false"/>
          <w:color w:val="000000"/>
          <w:sz w:val="28"/>
        </w:rPr>
        <w:t>
      в абзаце сорок пятом код ТН ВЭД ТС "9018 90 700 05" заменить кодом ТН ВЭД ТС "9018 90 840 1";</w:t>
      </w:r>
    </w:p>
    <w:bookmarkEnd w:id="45"/>
    <w:bookmarkStart w:name="z48" w:id="46"/>
    <w:p>
      <w:pPr>
        <w:spacing w:after="0"/>
        <w:ind w:left="0"/>
        <w:jc w:val="both"/>
      </w:pPr>
      <w:r>
        <w:rPr>
          <w:rFonts w:ascii="Times New Roman"/>
          <w:b w:val="false"/>
          <w:i w:val="false"/>
          <w:color w:val="000000"/>
          <w:sz w:val="28"/>
        </w:rPr>
        <w:t>
      в абзаце сорок седьмом код ТН ВЭД ТС "9020 000 0" заменить кодами ТН ВЭД ТС "8419 20 000 0, 9018 20 000 0";</w:t>
      </w:r>
    </w:p>
    <w:bookmarkEnd w:id="46"/>
    <w:bookmarkStart w:name="z49" w:id="47"/>
    <w:p>
      <w:pPr>
        <w:spacing w:after="0"/>
        <w:ind w:left="0"/>
        <w:jc w:val="both"/>
      </w:pPr>
      <w:r>
        <w:rPr>
          <w:rFonts w:ascii="Times New Roman"/>
          <w:b w:val="false"/>
          <w:i w:val="false"/>
          <w:color w:val="000000"/>
          <w:sz w:val="28"/>
        </w:rPr>
        <w:t>
      в абзаце сорок восьмом код ТН ВЭД ТС "9022 50 000 0" заменить кодом ТН ВЭД ТС "9018 19 900 0";</w:t>
      </w:r>
    </w:p>
    <w:bookmarkEnd w:id="47"/>
    <w:bookmarkStart w:name="z50" w:id="48"/>
    <w:p>
      <w:pPr>
        <w:spacing w:after="0"/>
        <w:ind w:left="0"/>
        <w:jc w:val="both"/>
      </w:pPr>
      <w:r>
        <w:rPr>
          <w:rFonts w:ascii="Times New Roman"/>
          <w:b w:val="false"/>
          <w:i w:val="false"/>
          <w:color w:val="000000"/>
          <w:sz w:val="28"/>
        </w:rPr>
        <w:t>
      в абзаце пятьдесят первом код ТН ВЭД ТС "9019 10 100 00" заменить кодом ТН ВЭД ТС "9019 10 100 0".</w:t>
      </w:r>
    </w:p>
    <w:bookmarkEnd w:id="48"/>
    <w:bookmarkStart w:name="z51" w:id="49"/>
    <w:p>
      <w:pPr>
        <w:spacing w:after="0"/>
        <w:ind w:left="0"/>
        <w:jc w:val="both"/>
      </w:pPr>
      <w:r>
        <w:rPr>
          <w:rFonts w:ascii="Times New Roman"/>
          <w:b w:val="false"/>
          <w:i w:val="false"/>
          <w:color w:val="000000"/>
          <w:sz w:val="28"/>
        </w:rPr>
        <w:t xml:space="preserve">
      1.11.2. В перечне изделий медицинского назначения и медицинской техники с кодами ТН ВЭД ТС, которые подлежат санитарно-гигиенической оценке на соответствие настоящим единым санитарным требованиям, представленном в </w:t>
      </w:r>
      <w:r>
        <w:rPr>
          <w:rFonts w:ascii="Times New Roman"/>
          <w:b w:val="false"/>
          <w:i w:val="false"/>
          <w:color w:val="000000"/>
          <w:sz w:val="28"/>
        </w:rPr>
        <w:t>Приложении 1</w:t>
      </w:r>
      <w:r>
        <w:rPr>
          <w:rFonts w:ascii="Times New Roman"/>
          <w:b w:val="false"/>
          <w:i w:val="false"/>
          <w:color w:val="000000"/>
          <w:sz w:val="28"/>
        </w:rPr>
        <w:t xml:space="preserve"> к Разделу 18:</w:t>
      </w:r>
    </w:p>
    <w:bookmarkEnd w:id="49"/>
    <w:bookmarkStart w:name="z52" w:id="50"/>
    <w:p>
      <w:pPr>
        <w:spacing w:after="0"/>
        <w:ind w:left="0"/>
        <w:jc w:val="both"/>
      </w:pPr>
      <w:r>
        <w:rPr>
          <w:rFonts w:ascii="Times New Roman"/>
          <w:b w:val="false"/>
          <w:i w:val="false"/>
          <w:color w:val="000000"/>
          <w:sz w:val="28"/>
        </w:rPr>
        <w:t>
      исключить следующие позиции: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5"/>
        <w:gridCol w:w="2325"/>
      </w:tblGrid>
      <w:tr>
        <w:trPr>
          <w:trHeight w:val="30" w:hRule="atLeast"/>
        </w:trPr>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3005 90 510 0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 нетканых материалов</w:t>
            </w:r>
          </w:p>
        </w:tc>
      </w:tr>
      <w:tr>
        <w:trPr>
          <w:trHeight w:val="30" w:hRule="atLeast"/>
        </w:trPr>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5601 10 100 0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химических волокон</w:t>
            </w:r>
          </w:p>
        </w:tc>
      </w:tr>
      <w:tr>
        <w:trPr>
          <w:trHeight w:val="30" w:hRule="atLeast"/>
        </w:trPr>
        <w:tc>
          <w:tcPr>
            <w:tcW w:w="9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5601 10 900 0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r>
    </w:tbl>
    <w:bookmarkStart w:name="z53" w:id="51"/>
    <w:p>
      <w:pPr>
        <w:spacing w:after="0"/>
        <w:ind w:left="0"/>
        <w:jc w:val="both"/>
      </w:pPr>
      <w:r>
        <w:rPr>
          <w:rFonts w:ascii="Times New Roman"/>
          <w:b w:val="false"/>
          <w:i w:val="false"/>
          <w:color w:val="000000"/>
          <w:sz w:val="28"/>
        </w:rPr>
        <w:t>
      позицию "5601 10" изложить в следующей редакции: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4"/>
        <w:gridCol w:w="5236"/>
      </w:tblGrid>
      <w:tr>
        <w:trPr>
          <w:trHeight w:val="30" w:hRule="atLeast"/>
        </w:trPr>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9619 00 310 0,</w:t>
            </w:r>
          </w:p>
          <w:p>
            <w:pPr>
              <w:spacing w:after="20"/>
              <w:ind w:left="20"/>
              <w:jc w:val="both"/>
            </w:pPr>
            <w:r>
              <w:rPr>
                <w:rFonts w:ascii="Times New Roman"/>
                <w:b w:val="false"/>
                <w:i w:val="false"/>
                <w:color w:val="000000"/>
                <w:sz w:val="20"/>
              </w:rPr>
              <w:t>
9619 00 390 0</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Женские гигиенические прокладки и тампоны, детские пеленки и подгузники и аналогичные санитарно-гигиенические изделия, из ваты</w:t>
            </w:r>
          </w:p>
        </w:tc>
      </w:tr>
    </w:tbl>
    <w:bookmarkStart w:name="z54" w:id="52"/>
    <w:p>
      <w:pPr>
        <w:spacing w:after="0"/>
        <w:ind w:left="0"/>
        <w:jc w:val="both"/>
      </w:pPr>
      <w:r>
        <w:rPr>
          <w:rFonts w:ascii="Times New Roman"/>
          <w:b w:val="false"/>
          <w:i w:val="false"/>
          <w:color w:val="000000"/>
          <w:sz w:val="28"/>
        </w:rPr>
        <w:t>
      слова заменить соответственно словами: "из 4016 91 000" – "из 4016 91 000 0"; "из 4823 90 909 8" – "из 4823 90 859 5";</w:t>
      </w:r>
    </w:p>
    <w:bookmarkEnd w:id="52"/>
    <w:bookmarkStart w:name="z55" w:id="53"/>
    <w:p>
      <w:pPr>
        <w:spacing w:after="0"/>
        <w:ind w:left="0"/>
        <w:jc w:val="both"/>
      </w:pPr>
      <w:r>
        <w:rPr>
          <w:rFonts w:ascii="Times New Roman"/>
          <w:b w:val="false"/>
          <w:i w:val="false"/>
          <w:color w:val="000000"/>
          <w:sz w:val="28"/>
        </w:rPr>
        <w:t>
      коды ТН ВЭД ТС заменить кодами ТН ВЭД ТС соответственно: "3005 90 550 0" – "3005 90 500 0"; "4818 40" – "9619 00"; "4818 40 110 0" – "9619 00 110 0"; "4818 40 130 0" – "9619 00 130 0"; "4818 40 190 0" – "9619 00 190 0";</w:t>
      </w:r>
    </w:p>
    <w:bookmarkEnd w:id="53"/>
    <w:p>
      <w:pPr>
        <w:spacing w:after="0"/>
        <w:ind w:left="0"/>
        <w:jc w:val="both"/>
      </w:pPr>
      <w:r>
        <w:rPr>
          <w:rFonts w:ascii="Times New Roman"/>
          <w:b w:val="false"/>
          <w:i w:val="false"/>
          <w:color w:val="000000"/>
          <w:sz w:val="28"/>
        </w:rPr>
        <w:t>
      "4818 40 900 0" – "9619 00 210 0, 9619 00 290 0"; "9018 90 700 05" – "9018 90 840 1"; "9018 90 850 0" – "9018 90 840 9"; "9019 10 100 00" – "9019 10 100 0"; "9022 50 000 0" – "9021 50 000 0".</w:t>
      </w:r>
    </w:p>
    <w:bookmarkStart w:name="z56" w:id="54"/>
    <w:p>
      <w:pPr>
        <w:spacing w:after="0"/>
        <w:ind w:left="0"/>
        <w:jc w:val="both"/>
      </w:pPr>
      <w:r>
        <w:rPr>
          <w:rFonts w:ascii="Times New Roman"/>
          <w:b w:val="false"/>
          <w:i w:val="false"/>
          <w:color w:val="000000"/>
          <w:sz w:val="28"/>
        </w:rPr>
        <w:t xml:space="preserve">
      1.12. В </w:t>
      </w:r>
      <w:r>
        <w:rPr>
          <w:rFonts w:ascii="Times New Roman"/>
          <w:b w:val="false"/>
          <w:i w:val="false"/>
          <w:color w:val="000000"/>
          <w:sz w:val="28"/>
        </w:rPr>
        <w:t>разделе 19</w:t>
      </w:r>
      <w:r>
        <w:rPr>
          <w:rFonts w:ascii="Times New Roman"/>
          <w:b w:val="false"/>
          <w:i w:val="false"/>
          <w:color w:val="000000"/>
          <w:sz w:val="28"/>
        </w:rPr>
        <w:t xml:space="preserve"> "Требования к химической и нефтехимической продукции производственного назначения":</w:t>
      </w:r>
    </w:p>
    <w:bookmarkEnd w:id="54"/>
    <w:bookmarkStart w:name="z57" w:id="55"/>
    <w:p>
      <w:pPr>
        <w:spacing w:after="0"/>
        <w:ind w:left="0"/>
        <w:jc w:val="both"/>
      </w:pPr>
      <w:r>
        <w:rPr>
          <w:rFonts w:ascii="Times New Roman"/>
          <w:b w:val="false"/>
          <w:i w:val="false"/>
          <w:color w:val="000000"/>
          <w:sz w:val="28"/>
        </w:rPr>
        <w:t>
      1.12.1. В подразделе 1 "Область применения" коды ТН ВЭД ТС заменить соответственно кодами ТН ВЭД ТС:</w:t>
      </w:r>
    </w:p>
    <w:bookmarkEnd w:id="55"/>
    <w:p>
      <w:pPr>
        <w:spacing w:after="0"/>
        <w:ind w:left="0"/>
        <w:jc w:val="both"/>
      </w:pPr>
      <w:r>
        <w:rPr>
          <w:rFonts w:ascii="Times New Roman"/>
          <w:b w:val="false"/>
          <w:i w:val="false"/>
          <w:color w:val="000000"/>
          <w:sz w:val="28"/>
        </w:rPr>
        <w:t>
      "2918 19 000 0" – "2918 19"; "3403 19 910 0" – "3403 19 900 0"; "3403 99 100 0" – "3403 99 000 0".</w:t>
      </w:r>
    </w:p>
    <w:bookmarkStart w:name="z58" w:id="56"/>
    <w:p>
      <w:pPr>
        <w:spacing w:after="0"/>
        <w:ind w:left="0"/>
        <w:jc w:val="both"/>
      </w:pPr>
      <w:r>
        <w:rPr>
          <w:rFonts w:ascii="Times New Roman"/>
          <w:b w:val="false"/>
          <w:i w:val="false"/>
          <w:color w:val="000000"/>
          <w:sz w:val="28"/>
        </w:rPr>
        <w:t>
      1.12.2. В подразделе 4 "Критерии оценки опасности" в сноске к абзацу двадцать третьему пункта 4.1 коды ТН ВЭД ТС заменить соответственно кодами ТН ВЭД ТС:</w:t>
      </w:r>
    </w:p>
    <w:bookmarkEnd w:id="56"/>
    <w:p>
      <w:pPr>
        <w:spacing w:after="0"/>
        <w:ind w:left="0"/>
        <w:jc w:val="both"/>
      </w:pPr>
      <w:r>
        <w:rPr>
          <w:rFonts w:ascii="Times New Roman"/>
          <w:b w:val="false"/>
          <w:i w:val="false"/>
          <w:color w:val="000000"/>
          <w:sz w:val="28"/>
        </w:rPr>
        <w:t>
      "3402 12" – "3402 12 000 0"; "3402 13" – "3402 13 000 0".</w:t>
      </w:r>
    </w:p>
    <w:bookmarkStart w:name="z59" w:id="5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Едином перечне продукции</w:t>
      </w:r>
      <w:r>
        <w:rPr>
          <w:rFonts w:ascii="Times New Roman"/>
          <w:b w:val="false"/>
          <w:i w:val="false"/>
          <w:color w:val="000000"/>
          <w:sz w:val="28"/>
        </w:rPr>
        <w:t>, подлежащей обязательной оценке (подтверждению) соответствия в рамках Таможенного союза с выдачей единых документов, утвержденном Решением Комиссии Таможенного союза от 7 апреля 2011 г. № 620 "О новой редакции Единого перечня продукции, подлежащей обязательной оценке (подтверждению) соответствия в рамках Таможенного союза с выдачей единых документов, утвержденного Решением Комиссии Таможенного союза от 18 июня 2010 года № 319":</w:t>
      </w:r>
    </w:p>
    <w:bookmarkEnd w:id="57"/>
    <w:bookmarkStart w:name="z60" w:id="58"/>
    <w:p>
      <w:pPr>
        <w:spacing w:after="0"/>
        <w:ind w:left="0"/>
        <w:jc w:val="both"/>
      </w:pPr>
      <w:r>
        <w:rPr>
          <w:rFonts w:ascii="Times New Roman"/>
          <w:b w:val="false"/>
          <w:i w:val="false"/>
          <w:color w:val="000000"/>
          <w:sz w:val="28"/>
        </w:rPr>
        <w:t>
      в пункте 4.1 код ТН ВЭД ТС "8421 39 200 9" заменить кодами ТН ВЭД ТС "8421 39 200 2, 8421 39 200 8";</w:t>
      </w:r>
    </w:p>
    <w:bookmarkEnd w:id="58"/>
    <w:bookmarkStart w:name="z61" w:id="59"/>
    <w:p>
      <w:pPr>
        <w:spacing w:after="0"/>
        <w:ind w:left="0"/>
        <w:jc w:val="both"/>
      </w:pPr>
      <w:r>
        <w:rPr>
          <w:rFonts w:ascii="Times New Roman"/>
          <w:b w:val="false"/>
          <w:i w:val="false"/>
          <w:color w:val="000000"/>
          <w:sz w:val="28"/>
        </w:rPr>
        <w:t>
      в пункте 14.7 код ТН ВЭД ТС "8433 40 900 0" заменить кодом ТН ВЭД ТС "8433 40 000 9";</w:t>
      </w:r>
    </w:p>
    <w:bookmarkEnd w:id="59"/>
    <w:bookmarkStart w:name="z62" w:id="60"/>
    <w:p>
      <w:pPr>
        <w:spacing w:after="0"/>
        <w:ind w:left="0"/>
        <w:jc w:val="both"/>
      </w:pPr>
      <w:r>
        <w:rPr>
          <w:rFonts w:ascii="Times New Roman"/>
          <w:b w:val="false"/>
          <w:i w:val="false"/>
          <w:color w:val="000000"/>
          <w:sz w:val="28"/>
        </w:rPr>
        <w:t>
      в пункте 35.3 код ТН ВЭД ТС "1604 32" заменить кодом ТН ВЭД ТС "1604 32 00".</w:t>
      </w:r>
    </w:p>
    <w:bookmarkEnd w:id="60"/>
    <w:bookmarkStart w:name="z63" w:id="6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Решении</w:t>
      </w:r>
      <w:r>
        <w:rPr>
          <w:rFonts w:ascii="Times New Roman"/>
          <w:b w:val="false"/>
          <w:i w:val="false"/>
          <w:color w:val="000000"/>
          <w:sz w:val="28"/>
        </w:rPr>
        <w:t xml:space="preserve"> Комиссии Таможенного союза от 18 июня 2010 г. № 331 "Об утверждении перечня товаров, временно ввозимых с полным условным освобождением от уплаты таможенных пошлин, налогов, а также об условиях такого освобождения, включая его предельные сроки":</w:t>
      </w:r>
    </w:p>
    <w:bookmarkEnd w:id="61"/>
    <w:bookmarkStart w:name="z64" w:id="62"/>
    <w:p>
      <w:pPr>
        <w:spacing w:after="0"/>
        <w:ind w:left="0"/>
        <w:jc w:val="both"/>
      </w:pPr>
      <w:r>
        <w:rPr>
          <w:rFonts w:ascii="Times New Roman"/>
          <w:b w:val="false"/>
          <w:i w:val="false"/>
          <w:color w:val="000000"/>
          <w:sz w:val="28"/>
        </w:rPr>
        <w:t>
      3.1. В пункте 28 перечня товаров, временно ввозимых с полным условным освобождением от уплаты таможенных пошлин, налогов слова "и 8905 20 000 9" заменить словами ", 8905 20 000 2 и 8905 20 000 8".</w:t>
      </w:r>
    </w:p>
    <w:bookmarkEnd w:id="62"/>
    <w:bookmarkStart w:name="z65" w:id="63"/>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перечне товаров</w:t>
      </w:r>
      <w:r>
        <w:rPr>
          <w:rFonts w:ascii="Times New Roman"/>
          <w:b w:val="false"/>
          <w:i w:val="false"/>
          <w:color w:val="000000"/>
          <w:sz w:val="28"/>
        </w:rPr>
        <w:t xml:space="preserve"> для рассмотрения Комитетом по вопросам</w:t>
      </w:r>
    </w:p>
    <w:bookmarkEnd w:id="63"/>
    <w:p>
      <w:pPr>
        <w:spacing w:after="0"/>
        <w:ind w:left="0"/>
        <w:jc w:val="both"/>
      </w:pPr>
      <w:r>
        <w:rPr>
          <w:rFonts w:ascii="Times New Roman"/>
          <w:b w:val="false"/>
          <w:i w:val="false"/>
          <w:color w:val="000000"/>
          <w:sz w:val="28"/>
        </w:rPr>
        <w:t>
      регулирования внешней торговли:</w:t>
      </w:r>
    </w:p>
    <w:bookmarkStart w:name="z66"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код ТН ВЭД ТС "8905 20 000 0" заменить кодом ТН ВЭД ТС "8905 20 000";</w:t>
      </w:r>
    </w:p>
    <w:bookmarkEnd w:id="64"/>
    <w:bookmarkStart w:name="z67"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коды ТН ВЭД ТС "8902 00 120 0, 8902 00 180 0" заменить кодом ТН ВЭД ТС "8902 00 100 0";</w:t>
      </w:r>
    </w:p>
    <w:bookmarkEnd w:id="65"/>
    <w:bookmarkStart w:name="z68"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исключить код ТН ВЭД ТС "8606 9100 0", код ТН ВЭД ТС "8606 91 000 0" заменить кодом ТН ВЭД ТС "8606 91";</w:t>
      </w:r>
    </w:p>
    <w:bookmarkEnd w:id="66"/>
    <w:bookmarkStart w:name="z69" w:id="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код ТН ВЭД ТС "8802 40 002 2" заменить кодами ТН ВЭД ТС "8802 40 003 2, 8802 40 004 2".</w:t>
      </w:r>
    </w:p>
    <w:bookmarkEnd w:id="67"/>
    <w:bookmarkStart w:name="z70" w:id="6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Классификаторе льгот</w:t>
      </w:r>
      <w:r>
        <w:rPr>
          <w:rFonts w:ascii="Times New Roman"/>
          <w:b w:val="false"/>
          <w:i w:val="false"/>
          <w:color w:val="000000"/>
          <w:sz w:val="28"/>
        </w:rPr>
        <w:t xml:space="preserve"> по уплате таможенных платежей, утвержденном Решением Комиссии Таможенного союза от 20 сентября 2010 г. № 378 "О классификаторах, используемых для заполнения таможенных деклараций", код ТН ВЭД ТС "8802 40 002 2" заменить кодами ТН ВЭД ТС "8802 40 003 2, 8802 40 004 2".</w:t>
      </w:r>
    </w:p>
    <w:bookmarkEnd w:id="68"/>
    <w:bookmarkStart w:name="z71" w:id="6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Решении</w:t>
      </w:r>
      <w:r>
        <w:rPr>
          <w:rFonts w:ascii="Times New Roman"/>
          <w:b w:val="false"/>
          <w:i w:val="false"/>
          <w:color w:val="000000"/>
          <w:sz w:val="28"/>
        </w:rPr>
        <w:t xml:space="preserve"> Комиссии Таможенного союза от 22 июня 2011 г. № 706 "О мерах по защите экономических интересов производителей нержавеющих труб в Таможенном союзе" в пункте 1 код ТН ВЭД ТС "7304 11 000 9" заменить кодами ТН ВЭД ТС "7304 11 000 3, 7304 11 000 4, 7304 11 000 8".</w:t>
      </w:r>
    </w:p>
    <w:bookmarkEnd w:id="69"/>
    <w:bookmarkStart w:name="z72" w:id="7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Решении</w:t>
      </w:r>
      <w:r>
        <w:rPr>
          <w:rFonts w:ascii="Times New Roman"/>
          <w:b w:val="false"/>
          <w:i w:val="false"/>
          <w:color w:val="000000"/>
          <w:sz w:val="28"/>
        </w:rPr>
        <w:t xml:space="preserve"> Комиссии Таможенного союза от 23 сентября 2011 г. № 810 "Об изъятии в применении ветеринарных мер в отношении товаров, включенных в Единый перечень товаров, подлежащих ветеринарному контролю (надзору)" в приложении коды ТН ВЭД ТС заменить соответственно кодами ТН ВЭД ТС:</w:t>
      </w:r>
    </w:p>
    <w:bookmarkEnd w:id="70"/>
    <w:p>
      <w:pPr>
        <w:spacing w:after="0"/>
        <w:ind w:left="0"/>
        <w:jc w:val="both"/>
      </w:pPr>
      <w:r>
        <w:rPr>
          <w:rFonts w:ascii="Times New Roman"/>
          <w:b w:val="false"/>
          <w:i w:val="false"/>
          <w:color w:val="000000"/>
          <w:sz w:val="28"/>
        </w:rPr>
        <w:t>
      "1001 10 000 0" – "1001 19 000 0"; "1001 90 990 0" – "1001 99 000 0"; "1002 00 000 0" – "1002 90 000 0"; "1003 00 900 0" – "1003 90 000 0"; "1004 00 000 0" – "1004 90 000 0"; "1201 00 900 0" – "1201 90 000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Решением Коллегии Евразийской экономической комиссии от 22.09.2020 </w:t>
      </w:r>
      <w:r>
        <w:rPr>
          <w:rFonts w:ascii="Times New Roman"/>
          <w:b w:val="false"/>
          <w:i w:val="false"/>
          <w:color w:val="000000"/>
          <w:sz w:val="28"/>
        </w:rPr>
        <w:t>№ 114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8. В пунктах 6, 9, 12 Перечня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аппаратов, работающих на газообразном топливе", в пунктах 12, 15, 13, 19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аппаратов, работающих на газообразном топливе" и осуществления оценки (подтверждения) соответствия продукции, утвержденных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 № 875 "О принятии технического регламента Таможенного союза "О безопасности аппаратов, работающих на газообразном топливе" код ТН ВЭД ТС "8416 20 900 0" заменить кодами ТН ВЭД ТС "8416 20 200 0, 8416 20 800 0".</w:t>
      </w:r>
    </w:p>
    <w:bookmarkEnd w:id="71"/>
    <w:bookmarkStart w:name="z78" w:id="72"/>
    <w:p>
      <w:pPr>
        <w:spacing w:after="0"/>
        <w:ind w:left="0"/>
        <w:jc w:val="both"/>
      </w:pPr>
      <w:r>
        <w:rPr>
          <w:rFonts w:ascii="Times New Roman"/>
          <w:b w:val="false"/>
          <w:i w:val="false"/>
          <w:color w:val="000000"/>
          <w:sz w:val="28"/>
        </w:rPr>
        <w:t xml:space="preserve">
      9. В Перечне продукции с указанием кодов ТН ВЭД ТС, в отношении которой подача таможенной декларации должна сопровождаться представлением таможенному органу одного из документов о соответствии, подтверждающих соблюдение требований технического регламента Таможенного союза "О безопасности средств индивидуальной защиты", утвержденном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13 июня 2012 г. № 79 "Об утверждении Перечня продукции с указанием кодов ТН ВЭД ТС, в отношении которой подача таможенной декларации должна сопровождаться представлением таможенному органу одного из документов о соответствии, подтверждающих соблюдение требований технического регламента Таможенного союза "О безопасности средств индивидуальной защиты" (ТР ТС 019/2011)", в частях 2 и 3 позиции "Сменные фильтры (фильтрующие элементы) для средств индивидуальной защиты" слова "из 8421 39 200 9" заменить словами "из 8421 39 200 2, из 8421 39 200 8".</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16 августа 2012 г. № 125</w:t>
            </w:r>
          </w:p>
        </w:tc>
      </w:tr>
    </w:tbl>
    <w:bookmarkStart w:name="z80" w:id="73"/>
    <w:p>
      <w:pPr>
        <w:spacing w:after="0"/>
        <w:ind w:left="0"/>
        <w:jc w:val="left"/>
      </w:pPr>
      <w:r>
        <w:rPr>
          <w:rFonts w:ascii="Times New Roman"/>
          <w:b/>
          <w:i w:val="false"/>
          <w:color w:val="000000"/>
        </w:rPr>
        <w:t xml:space="preserve"> Перечень</w:t>
      </w:r>
      <w:r>
        <w:br/>
      </w:r>
      <w:r>
        <w:rPr>
          <w:rFonts w:ascii="Times New Roman"/>
          <w:b/>
          <w:i w:val="false"/>
          <w:color w:val="000000"/>
        </w:rPr>
        <w:t>решений Комиссии Таможенного союза и Коллегии Евразийской</w:t>
      </w:r>
      <w:r>
        <w:br/>
      </w:r>
      <w:r>
        <w:rPr>
          <w:rFonts w:ascii="Times New Roman"/>
          <w:b/>
          <w:i w:val="false"/>
          <w:color w:val="000000"/>
        </w:rPr>
        <w:t>экономической комиссии, признаваемых утратившими силу</w:t>
      </w:r>
    </w:p>
    <w:bookmarkEnd w:id="73"/>
    <w:bookmarkStart w:name="z81" w:id="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25 января 2012 г. № 909 "О временном лицензировании импорта племенных сельскохозяйственных животных и их племенной продукции в Республике Беларусь".</w:t>
      </w:r>
    </w:p>
    <w:bookmarkEnd w:id="74"/>
    <w:bookmarkStart w:name="z82" w:id="7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25 января 2012 г. № 917 "О продлении действия ставки ввозной таможенной пошлины Единого таможенного тарифа Таможенного союза в отношении отдельных видов бумаги и картона".</w:t>
      </w:r>
    </w:p>
    <w:bookmarkEnd w:id="75"/>
    <w:bookmarkStart w:name="z83" w:id="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15 марта 2012 г. № 10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военных кораблей".</w:t>
      </w:r>
    </w:p>
    <w:bookmarkEnd w:id="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5 апреля 2012 г. № 15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тренажерных устройств имитации полета на гражданских воздушных судах".</w:t>
      </w:r>
    </w:p>
    <w:bookmarkStart w:name="z84" w:id="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31 мая 2012 г. № 51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нефти сырой".</w:t>
      </w:r>
    </w:p>
    <w:bookmarkEnd w:id="77"/>
    <w:bookmarkStart w:name="z85" w:id="7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31 мая 2012 г. № 53 "О внесении изменений в единую Товарную номенклатуру внешнеэкономической деятельности Таможенного союза и установлении ставки ввозной таможенной пошлины в отношении погружных буровых установок, предназначенных для бурения нефтяных и газовых скважин".</w:t>
      </w:r>
    </w:p>
    <w:bookmarkEnd w:id="78"/>
    <w:bookmarkStart w:name="z86" w:id="7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20 июня 2012 г. № 87 "О снижении ставки ввозной таможенной пошлины в отношении фосфатов".</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