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8fb1" w14:textId="5198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Классификатор видов налогов, сборов и иных платежей, 
взимание которых возложено на таможенные органы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октября 2012 года № 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Подраздел 2.7 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налогов, сборов и иных платежей, взимание которых возложено на таможенные органы, утвержденного Решением Комиссии Таможенного союза от 20 сентября 2010 г. № 378 «О классификаторах, используемых для заполнения таможенных деклараций», дополнить позицией следующего содержания: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1"/>
        <w:gridCol w:w="3799"/>
      </w:tblGrid>
      <w:tr>
        <w:trPr>
          <w:trHeight w:val="30" w:hRule="atLeast"/>
        </w:trPr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Утилизационные сборы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