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7ecc9" w14:textId="0f7ec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Положении о порядке ввоза на таможенную территорию Таможенного союза продукции (товаров), в отношении которой устанавливаются обязательные требования в рамках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25 декабря 2012 года № 294. Утратило силу Решением Совета Евразийской экономической комиссии от 12 ноября 2021 года № 130.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12.11.2021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60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ввоза на таможенную территорию Таможенного союза продукции (товаров), в отношении которой устанавливаются обязательные требования в рамках Таможенного союза.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ввоз на таможенную территорию Таможенного союза продукции (товаров), в отношении которой техническими регламентами Таможенного союза предусмотрена оценка соответствия в форме государственной регистрации,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28 мая 2010 г. № 299 "О применении санитарных мер в таможенном союзе".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Комиссии Таможенного союза от 18 июня 2010 г. № 319 "О техническом регулировании в таможенном союзе";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8 декабря 2010 г. № 491 "О внесении изменений в нормативные правовые акты Комиссии Таможенного союза в области технического регулирования".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по истечении 30 календарных дней с даты его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В.Б.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2012 г. № 294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порядке ввоза на таможенную территорию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продукции (товаров), в отношении которой устанавливаются</w:t>
      </w:r>
      <w:r>
        <w:br/>
      </w:r>
      <w:r>
        <w:rPr>
          <w:rFonts w:ascii="Times New Roman"/>
          <w:b/>
          <w:i w:val="false"/>
          <w:color w:val="000000"/>
        </w:rPr>
        <w:t>обязательные требования в рамках Таможенного союза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разработано во исполнение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года,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 и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обращении продукции, подлежащей обязательной оценке (подтверждению) соответствия, на таможенной территории Таможенного союза от 11 декабря 2009 года.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 </w:t>
      </w:r>
      <w:r>
        <w:rPr>
          <w:rFonts w:ascii="Times New Roman"/>
          <w:b w:val="false"/>
          <w:i w:val="false"/>
          <w:color w:val="000000"/>
          <w:sz w:val="28"/>
        </w:rPr>
        <w:t>продукции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(товарам), ввозимой (ввезенной) на таможенную территорию Таможенного союза, в отношении которой при ее таможенном декларировании одновременно с таможенной декларацией таможенным органам подлежат представлению документы, удостоверяющие соответствие такой продукции (товаров) обязательным требованиям, или сведения о таких документах, относится продукция (товары), которая: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включена в Единый перечень продукции, в отношении которой устанавливаются обязательные требования в рамках Таможенного союза,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28 января 2011 г. № 526 "О Едином перечне продукции, в отношении которой устанавливаются обязательные требования в рамках Таможенного союза", и в отношении которой законодательством государств – членов Таможенного союза (далее – государства-члены) установлены обязательные требования;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включена в Единый перечень продукции, подлежащей обязательной оценке (подтверждению) соответствия в рамках Таможенного союза с выдачей единых документов,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7 апреля 2011 г. № 620 "О новой редакции Единого перечня продукции, подлежащей обязательной оценке (подтверждению) соответствия в рамках Таможенного союза с выдачей единых документов,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июня 2010 года № 319" (далее – Единый перечень);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включена в перечни продукции, в отношении которой подача таможенной декларации сопровождается представлением документа об оценке (подтверждении) соответствия требованиям технических регламентов Таможенного союза.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документам, удостоверяющим соответствие продукции (товаров) обязательным требованиям, относятся: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документ об оценке (подтверждении) соответствия, предусмотренный техническими регламентами Таможенного союза;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сертификат соответствия или декларация о соответствии Таможенного союза, оформленные по единой форме, на продукцию (товары), включенную в Единый перечень;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сертификат соответствия, декларация о соответствии, предусмотренные законодательством государства-члена, на территории которого продукция (товары) помещается под таможенные процедуры;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иные документы, предусмотренные законодательством государства-члена, на территории которого продукция (товары) помещается под таможенные процедуры.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Документы, удостоверяющие соответствие продукции (товаров) обязательным требованиям, или сведения о таких документах представляются таможенным органам при помещении продукции (товаров) под таможенные процедуры: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выпуска для внутреннего потребления, в том числе таможенную процедуру выпуска для внутреннего потребления, заявляемую при завершении иных таможенных процедур, за исключением продукции (товаров), ввозимой (ввезенной):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проб и образцов для проведения исследований и испытаний при условии представления в таможенный орган копии договора с аккредитованным органом по сертификации (аккредитованной испытательной лабораторией (центром)) или письма такого аккредитованного органа по сертификации (аккредитованной испытательной лаборатории (центра)), подтверждающих необходимое для этих целей количество (вес и объем) ввозимой (ввезенной) продукции (товаров);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изготовителем или уполномоченным представителем изготовителя в качестве запасных частей для обслуживания и ремонта ранее ввезенных на таможенную территорию Таможенного союза готовых изделий, в отношении которых подтверждено соответствие обязательным требованиям, при условии представления в таможенные органы копий документов об оценке (подтверждении) соответствия таких готовых изделий;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комплектующих товаров либо сырья (материалов) к продукции, выпускаемой в обращение на территории государства-члена, на которой осуществляется их помещение под таможенную процедуру выпуска для внутреннего потребления;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адрес дипломатических представительств, консульских учреждений, иных официальных представительств иностранных государств, межгосударственных и межправительственных организаций, при условии представления в таможенный орган их мотивированного обращения о потреблении (использовании) исключительно такими представительствами, учреждениями, организациями;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гуманитарной или технической помощи;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товаров, предназначенных для предупреждения и ликвидации стихийных бедствий и иных чрезвычайных ситуаций;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временного ввоза (допуска), за исключением случаев временного ввоза: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контейнеров, упаковки, поддонов;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продукции (товаров), предназначенных для демонстрации на выставках, ярмарках и международных встречах, а также вспомогательного оборудования и материалов, предназначенных для использования при такой демонстрации продукции (товаров) либо для использования на выставках, ярмарках и международных встречах;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товарных образцов, предназначенных исключительно для целей получения заказов на продукцию (товары) такого типа и непригодных для использования в иных целях, что обеспечивается путем нанесения на них нестираемой маркировки, разрывов, пробивания дыр или нанесения повреждений каким-либо другим способом;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продукции (товаров), предназначенной для проведения испытаний, проверок, экспериментов и показа свойств и характеристик;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рекламной печатной продукции;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оборудования, необходимого артистам, театральным труппам и оркестрам (предметов, используемых в ходе представлений, музыкальных инструментов, декораций и костюмов), если такая продукция (товары) ввозится (ввезена) иностранным лицом и будет использоваться им на таможенной территории Таможенного союза;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профессионального кинематографического оборудования, оборудования прессы, радио или телевидения, вспомогательных устройств и принадлежностей к этому оборудованию, если такие профессиональное оборудование, устройства и принадлежности ввозятся (ввезены) иностранным лицом и будут использоваться им на таможенной территории Таможенного союза;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продукции (товаров), предназначенной для спортивных соревнований, показательных спортивных мероприятий или тренировок, если такая продукция (товары) ввозится (ввезена) иностранным лицом и будет использоваться им на таможенной территории Таможенного союза;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свободной таможенной зоны, за исключением продукции (товаров), ввозимой (ввезенной):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запасных частей для обслуживания и ремонта ранее ввезенных на таможенную территорию Таможенного союза готовых изделий, помещенных под таможенную процедуру выпуска для внутреннего потребления или таможенную процедуру свободной таможенной зоны, в отношении которых подтверждено соответствие обязательным требованиям, при условии представления в таможенные органы копий документов об оценке (подтверждении) соответствия таких готовых изделий;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проб и образцов для проведения исследований и испытаний при условии представления в таможенный орган копии договора с аккредитованным органом по сертификации (аккредитованной испытательной лабораторией (центром)), находящимся на территории государства-члена, на которой осуществляется таможенное декларирование товаров, или письма такого аккредитованного органа по сертификации (аккредитованной испытательной лаборатории (центра)), подтверждающих необходимое для этих целей количество (вес и объем) ввезенных товаров;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комплектующих товаров либо сырья (материалов) к продукции, производимой на территории государства-члена, на которой осуществляется их помещение под таможенную процедуру свободной таможенной зоны;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свободного склада, за исключением продукции (товаров), ввозимой (ввезенной):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запасных частей для обслуживания и ремонта ранее ввезенных на таможенную территорию Таможенного союза готовых изделий, помещенных под таможенную процедуру выпуска для внутреннего потребления или таможенную процедуру свободного склада, в отношении которых подтверждено соответствие обязательным требованиям, при условии представления в таможенные органы копий документов об оценке (подтверждении) соответствия таких готовых изделий;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проб и образцов для проведения исследований и испытаний при условии представления в таможенный орган копии договора с аккредитованным органом по сертификации (аккредитованной испытательной лабораторией (центром)), находящимся на территории государства-члена, на которой осуществляется таможенное декларирование товаров, или письма такого аккредитованного органа по сертификации (аккредитованной испытательной лаборатории (центра)), подтверждающих необходимое для этих целей количество (вес и объем) ввозимой (ввезенной) продукции (товаров);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комплектующих товаров либо сырья (материалов) к продукции, производимой на территории государства-члена, на которой осуществляется их помещение под таможенную процедуру свободного склада;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реимпорта, за исключением случаев помещения под данную таможенную процедуру: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продукции (товаров) в целях завершения действия таможенной процедуры временного вывоза;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продукции (товаров), не подвергшихся операциям по переработке товаров вне таможенной территории Таможенного союза, в целях завершения действия таможенной процедуры переработки вне таможенной территории;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товаров Таможенного союза, помещенных под таможенную процедуру свободной таможенной зоны или свободного склада, в целях завершения действия таможенной процедуры свободной таможенной зоны или таможенной процедуры свободного склада, если такие товары Таможенного союза остались в неизменном состоянии, кроме изменений вследствие естественного износа или естественной убыли при нормальных условиях перевозки (транспортировки), хранения и (или) использования (эксплуатации);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отказа в пользу государства.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Представление таможенным органам документов, удостоверяющих соответствие продукции (товаров) обязательным требованиям, или сведений о таких документах не требуется: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при помещении под таможенные процедуры,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Положения, продукции (товаров):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бывшей в употреблении (эксплуатации);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ввозимой (ввезенной) в единичных экземплярах (количествах), предусмотренных одним внешнеторговым договором исключительно для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собственного использования декларантом (в том числе для научно-исследовательских либо представительских целей в качестве сувениров или рекламных материалов);</w:t>
      </w:r>
    </w:p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ее временного размещения на таможенной территории Таможенного союза, за исключением ввозимой (ввезенной) по договорам финансового лизинга;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отношении продукции (товаров):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ввозимой (ввезенной) физическими лицами для личного пользования;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помещаемой на временное хранение;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помещаемой под таможенные процедуры таможенного транзита, переработки на таможенной территории, переработки для внутреннего потребления, таможенного склада, беспошлинной торговли, уничтожения, специальной таможенной процедуры;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ввозимой (ввезенной) в качестве припасов.</w:t>
      </w:r>
    </w:p>
    <w:bookmarkEnd w:id="5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