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e34c9" w14:textId="f6e34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Методике расчета и порядке наложения штрафов за нарушение общих правил конкуренции на трансграничных рынках</w:t>
      </w:r>
    </w:p>
    <w:p>
      <w:pPr>
        <w:spacing w:after="0"/>
        <w:ind w:left="0"/>
        <w:jc w:val="both"/>
      </w:pPr>
      <w:r>
        <w:rPr>
          <w:rFonts w:ascii="Times New Roman"/>
          <w:b w:val="false"/>
          <w:i w:val="false"/>
          <w:color w:val="000000"/>
          <w:sz w:val="28"/>
        </w:rPr>
        <w:t>Решение Совета Евразийской экономической комиссии от 17 декабря 2012 года № 118.</w:t>
      </w:r>
    </w:p>
    <w:p>
      <w:pPr>
        <w:spacing w:after="0"/>
        <w:ind w:left="0"/>
        <w:jc w:val="both"/>
      </w:pPr>
      <w:r>
        <w:rPr>
          <w:rFonts w:ascii="Times New Roman"/>
          <w:b w:val="false"/>
          <w:i w:val="false"/>
          <w:color w:val="ff0000"/>
          <w:sz w:val="28"/>
        </w:rPr>
        <w:t xml:space="preserve">
      Сноска. Наименование решения с изменением, внесенным решением Совета Евразийской экономической комиссии от 18.10.2016 </w:t>
      </w:r>
      <w:r>
        <w:rPr>
          <w:rFonts w:ascii="Times New Roman"/>
          <w:b w:val="false"/>
          <w:i w:val="false"/>
          <w:color w:val="ff0000"/>
          <w:sz w:val="28"/>
        </w:rPr>
        <w:t>№ 105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1" w:id="0"/>
    <w:p>
      <w:pPr>
        <w:spacing w:after="0"/>
        <w:ind w:left="0"/>
        <w:jc w:val="both"/>
      </w:pPr>
      <w:r>
        <w:rPr>
          <w:rFonts w:ascii="Times New Roman"/>
          <w:b w:val="false"/>
          <w:i w:val="false"/>
          <w:color w:val="000000"/>
          <w:sz w:val="28"/>
        </w:rPr>
        <w:t xml:space="preserve">
       Совет Евразийской экономической комиссии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Методику</w:t>
      </w:r>
      <w:r>
        <w:rPr>
          <w:rFonts w:ascii="Times New Roman"/>
          <w:b w:val="false"/>
          <w:i w:val="false"/>
          <w:color w:val="000000"/>
          <w:sz w:val="28"/>
        </w:rPr>
        <w:t xml:space="preserve"> расчета и порядок наложения штрафов за нарушение общих правил конкуренции на трансграничных рынках (прилагается).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решением Совета Евразийской экономической комиссии от 18.10.2016 </w:t>
      </w:r>
      <w:r>
        <w:rPr>
          <w:rFonts w:ascii="Times New Roman"/>
          <w:b w:val="false"/>
          <w:i w:val="false"/>
          <w:color w:val="000000"/>
          <w:sz w:val="28"/>
        </w:rPr>
        <w:t>№ 105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Настоящее Решение вступает в силу после принятия решения Высшего Евразийского экономического совета, фиксирующего факт исполнения требований, предусмотренных </w:t>
      </w:r>
      <w:r>
        <w:rPr>
          <w:rFonts w:ascii="Times New Roman"/>
          <w:b w:val="false"/>
          <w:i w:val="false"/>
          <w:color w:val="000000"/>
          <w:sz w:val="28"/>
        </w:rPr>
        <w:t>статьями 29</w:t>
      </w:r>
      <w:r>
        <w:rPr>
          <w:rFonts w:ascii="Times New Roman"/>
          <w:b w:val="false"/>
          <w:i w:val="false"/>
          <w:color w:val="000000"/>
          <w:sz w:val="28"/>
        </w:rPr>
        <w:t xml:space="preserve"> и </w:t>
      </w:r>
      <w:r>
        <w:rPr>
          <w:rFonts w:ascii="Times New Roman"/>
          <w:b w:val="false"/>
          <w:i w:val="false"/>
          <w:color w:val="000000"/>
          <w:sz w:val="28"/>
        </w:rPr>
        <w:t>30</w:t>
      </w:r>
      <w:r>
        <w:rPr>
          <w:rFonts w:ascii="Times New Roman"/>
          <w:b w:val="false"/>
          <w:i w:val="false"/>
          <w:color w:val="000000"/>
          <w:sz w:val="28"/>
        </w:rPr>
        <w:t xml:space="preserve"> Соглашения о единых принципах и правилах конкуренции от 9 декабря 2010 года, и введения в действие соглашения, определяющего порядок защиты конфиденциальной информации и ответственность за ее разглашение, по истечении 10 календарных дней с той даты вступления в силу указанных актов, которая является более поздней.</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Члены Совета Евразийской экономической комиссии: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p>
            <w:pPr>
              <w:spacing w:after="20"/>
              <w:ind w:left="20"/>
              <w:jc w:val="both"/>
            </w:pPr>
            <w:r>
              <w:rPr>
                <w:rFonts w:ascii="Times New Roman"/>
                <w:b w:val="false"/>
                <w:i w:val="false"/>
                <w:color w:val="000000"/>
                <w:sz w:val="20"/>
              </w:rPr>
              <w:t>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w:t>
            </w:r>
          </w:p>
          <w:p>
            <w:pPr>
              <w:spacing w:after="20"/>
              <w:ind w:left="20"/>
              <w:jc w:val="both"/>
            </w:pPr>
            <w:r>
              <w:rPr>
                <w:rFonts w:ascii="Times New Roman"/>
                <w:b w:val="false"/>
                <w:i w:val="false"/>
                <w:color w:val="000000"/>
                <w:sz w:val="20"/>
              </w:rPr>
              <w:t>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Румас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Келимбетов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Шувалов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17 декабря 2012 г. № 118</w:t>
            </w:r>
          </w:p>
        </w:tc>
      </w:tr>
    </w:tbl>
    <w:bookmarkStart w:name="z4" w:id="3"/>
    <w:p>
      <w:pPr>
        <w:spacing w:after="0"/>
        <w:ind w:left="0"/>
        <w:jc w:val="left"/>
      </w:pPr>
      <w:r>
        <w:rPr>
          <w:rFonts w:ascii="Times New Roman"/>
          <w:b/>
          <w:i w:val="false"/>
          <w:color w:val="000000"/>
        </w:rPr>
        <w:t xml:space="preserve"> Методика расчета и порядок наложения штрафов за нарушение общих правил конкуренции на трансграничных рынках</w:t>
      </w:r>
    </w:p>
    <w:bookmarkEnd w:id="3"/>
    <w:p>
      <w:pPr>
        <w:spacing w:after="0"/>
        <w:ind w:left="0"/>
        <w:jc w:val="both"/>
      </w:pPr>
      <w:r>
        <w:rPr>
          <w:rFonts w:ascii="Times New Roman"/>
          <w:b w:val="false"/>
          <w:i w:val="false"/>
          <w:color w:val="ff0000"/>
          <w:sz w:val="28"/>
        </w:rPr>
        <w:t xml:space="preserve">
      Сноска. Наименование Методики с изменением, внесенным решением Совета Евразийской экономической комиссии от 18.10.2016 </w:t>
      </w:r>
      <w:r>
        <w:rPr>
          <w:rFonts w:ascii="Times New Roman"/>
          <w:b w:val="false"/>
          <w:i w:val="false"/>
          <w:color w:val="ff0000"/>
          <w:sz w:val="28"/>
        </w:rPr>
        <w:t>№ 105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p>
      <w:pPr>
        <w:spacing w:after="0"/>
        <w:ind w:left="0"/>
        <w:jc w:val="both"/>
      </w:pPr>
      <w:r>
        <w:rPr>
          <w:rFonts w:ascii="Times New Roman"/>
          <w:b w:val="false"/>
          <w:i w:val="false"/>
          <w:color w:val="000000"/>
          <w:sz w:val="28"/>
        </w:rPr>
        <w:t xml:space="preserve">
      Сноска. По всему тексту Методики слова "нарушение правил конкуренции" в соответствующем падеже заменены словом "нарушение" в соответствующем падеже, слово "нарушитель" в соответствующем падеже заменены словом "правонарушитель" в соответствующем падеже, слова "непредставление информации" в соответствующем падеже заменены словами "непредставление или несвоевременное представление в Комиссию сведений (информации), предусмотренных разделом XVIII Договора и Протоколом, в том числе непредставление сведений (информации) по требованию Комиссии, а равно представление в Комиссию заведомо недостоверных сведений (информации)" (за исключением пункта 13 настоящей Методики) в соответствующем падеже, слова "Таможенного союза и Единого экономического пространства" заменены словом "Союза" решением Совета Евразийской экономической комиссии от 18.10.2016 </w:t>
      </w:r>
      <w:r>
        <w:rPr>
          <w:rFonts w:ascii="Times New Roman"/>
          <w:b w:val="false"/>
          <w:i w:val="false"/>
          <w:color w:val="000000"/>
          <w:sz w:val="28"/>
        </w:rPr>
        <w:t>№ 105</w:t>
      </w:r>
      <w:r>
        <w:rPr>
          <w:rFonts w:ascii="Times New Roman"/>
          <w:b w:val="false"/>
          <w:i w:val="false"/>
          <w:color w:val="000000"/>
          <w:sz w:val="28"/>
        </w:rPr>
        <w:t xml:space="preserve"> (вступает в силу по истечении 30 календарных дней с даты его официального опубликования).</w:t>
      </w:r>
    </w:p>
    <w:p>
      <w:pPr>
        <w:spacing w:after="0"/>
        <w:ind w:left="0"/>
        <w:jc w:val="both"/>
      </w:pPr>
      <w:r>
        <w:rPr>
          <w:rFonts w:ascii="Times New Roman"/>
          <w:b w:val="false"/>
          <w:i w:val="false"/>
          <w:color w:val="000000"/>
          <w:sz w:val="28"/>
        </w:rPr>
        <w:t xml:space="preserve">
      Сноска. По тексту, за исключением пункта 1, слова "предусмотренных разделом XVIII Договора и Протоколом, в том числе непредставление сведений (информации) по требованию Комиссии," исключены решением Совета Евразийской экономической комиссии от 29.08.2023 </w:t>
      </w:r>
      <w:r>
        <w:rPr>
          <w:rFonts w:ascii="Times New Roman"/>
          <w:b w:val="false"/>
          <w:i w:val="false"/>
          <w:color w:val="000000"/>
          <w:sz w:val="28"/>
        </w:rPr>
        <w:t>№ 88</w:t>
      </w:r>
      <w:r>
        <w:rPr>
          <w:rFonts w:ascii="Times New Roman"/>
          <w:b w:val="false"/>
          <w:i w:val="false"/>
          <w:color w:val="000000"/>
          <w:sz w:val="28"/>
        </w:rPr>
        <w:t xml:space="preserve"> (вступает в силу по истечении 30 календарных дней с даты его официального опубликования).</w:t>
      </w:r>
    </w:p>
    <w:bookmarkStart w:name="z5" w:id="4"/>
    <w:p>
      <w:pPr>
        <w:spacing w:after="0"/>
        <w:ind w:left="0"/>
        <w:jc w:val="both"/>
      </w:pPr>
      <w:r>
        <w:rPr>
          <w:rFonts w:ascii="Times New Roman"/>
          <w:b w:val="false"/>
          <w:i w:val="false"/>
          <w:color w:val="000000"/>
          <w:sz w:val="28"/>
        </w:rPr>
        <w:t>
       I. Общие положения</w:t>
      </w:r>
    </w:p>
    <w:bookmarkEnd w:id="4"/>
    <w:bookmarkStart w:name="z6" w:id="5"/>
    <w:p>
      <w:pPr>
        <w:spacing w:after="0"/>
        <w:ind w:left="0"/>
        <w:jc w:val="both"/>
      </w:pPr>
      <w:r>
        <w:rPr>
          <w:rFonts w:ascii="Times New Roman"/>
          <w:b w:val="false"/>
          <w:i w:val="false"/>
          <w:color w:val="000000"/>
          <w:sz w:val="28"/>
        </w:rPr>
        <w:t xml:space="preserve">
      1. Настоящие Методика и порядок разработаны в соответствии с </w:t>
      </w:r>
      <w:r>
        <w:rPr>
          <w:rFonts w:ascii="Times New Roman"/>
          <w:b w:val="false"/>
          <w:i w:val="false"/>
          <w:color w:val="000000"/>
          <w:sz w:val="28"/>
        </w:rPr>
        <w:t>пунктом 11</w:t>
      </w:r>
      <w:r>
        <w:rPr>
          <w:rFonts w:ascii="Times New Roman"/>
          <w:b w:val="false"/>
          <w:i w:val="false"/>
          <w:color w:val="000000"/>
          <w:sz w:val="28"/>
        </w:rPr>
        <w:t xml:space="preserve"> Протокола об общих принципах и правилах конкуренции (приложение № 19 к Договору о Евразийском экономическом союзе от 29 мая 2014 года) (далее – Протокол) и определяют порядки расчета размера и наложения Евразийской экономической комиссией (далее – Комиссия) штрафов для юридических лиц, должностных лиц, индивидуальных предпринимателей и физических лиц за нарушение общих правил конкуренции на трансграничных рынках на территориях двух и более государств – членов Евразийского экономического союза, предусмотренных </w:t>
      </w:r>
      <w:r>
        <w:rPr>
          <w:rFonts w:ascii="Times New Roman"/>
          <w:b w:val="false"/>
          <w:i w:val="false"/>
          <w:color w:val="000000"/>
          <w:sz w:val="28"/>
        </w:rPr>
        <w:t>статьей 76</w:t>
      </w:r>
      <w:r>
        <w:rPr>
          <w:rFonts w:ascii="Times New Roman"/>
          <w:b w:val="false"/>
          <w:i w:val="false"/>
          <w:color w:val="000000"/>
          <w:sz w:val="28"/>
        </w:rPr>
        <w:t xml:space="preserve"> Договора о Евразийском экономическом союзе от 29 мая 2014 года (далее соответственно – трансграничные рынки, Союз, Договор), а также за непредставление или несвоевременное представление в Комиссию сведений (информации) при реализации Комиссией своих полномочий, предусмотренных </w:t>
      </w:r>
      <w:r>
        <w:rPr>
          <w:rFonts w:ascii="Times New Roman"/>
          <w:b w:val="false"/>
          <w:i w:val="false"/>
          <w:color w:val="000000"/>
          <w:sz w:val="28"/>
        </w:rPr>
        <w:t>разделом XVIII</w:t>
      </w:r>
      <w:r>
        <w:rPr>
          <w:rFonts w:ascii="Times New Roman"/>
          <w:b w:val="false"/>
          <w:i w:val="false"/>
          <w:color w:val="000000"/>
          <w:sz w:val="28"/>
        </w:rPr>
        <w:t xml:space="preserve"> Договора и </w:t>
      </w:r>
      <w:r>
        <w:rPr>
          <w:rFonts w:ascii="Times New Roman"/>
          <w:b w:val="false"/>
          <w:i w:val="false"/>
          <w:color w:val="000000"/>
          <w:sz w:val="28"/>
        </w:rPr>
        <w:t>Протоколом</w:t>
      </w:r>
      <w:r>
        <w:rPr>
          <w:rFonts w:ascii="Times New Roman"/>
          <w:b w:val="false"/>
          <w:i w:val="false"/>
          <w:color w:val="000000"/>
          <w:sz w:val="28"/>
        </w:rPr>
        <w:t>, в том числе за непредставление сведений (информации) по требованию Комиссии(далее – непредставление или несвоевременное представление в Комиссию сведений (информации)), а равно за представление в Комиссию заведомо недостоверных сведений (информации).</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Совета Евразийской экономической комиссии от 18.10.2016 </w:t>
      </w:r>
      <w:r>
        <w:rPr>
          <w:rFonts w:ascii="Times New Roman"/>
          <w:b w:val="false"/>
          <w:i w:val="false"/>
          <w:color w:val="000000"/>
          <w:sz w:val="28"/>
        </w:rPr>
        <w:t>№ 105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с изменениями, внесенными решениями Совета Евразийской экономической комиссии от 23.11.2020 </w:t>
      </w:r>
      <w:r>
        <w:rPr>
          <w:rFonts w:ascii="Times New Roman"/>
          <w:b w:val="false"/>
          <w:i w:val="false"/>
          <w:color w:val="000000"/>
          <w:sz w:val="28"/>
        </w:rPr>
        <w:t>№ 115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29.08.2023 </w:t>
      </w:r>
      <w:r>
        <w:rPr>
          <w:rFonts w:ascii="Times New Roman"/>
          <w:b w:val="false"/>
          <w:i w:val="false"/>
          <w:color w:val="000000"/>
          <w:sz w:val="28"/>
        </w:rPr>
        <w:t>№ 88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2. Для целей применения настоящих Методики и порядка используются следующие понятия:</w:t>
      </w:r>
    </w:p>
    <w:bookmarkEnd w:id="6"/>
    <w:bookmarkStart w:name="z8" w:id="7"/>
    <w:p>
      <w:pPr>
        <w:spacing w:after="0"/>
        <w:ind w:left="0"/>
        <w:jc w:val="both"/>
      </w:pPr>
      <w:r>
        <w:rPr>
          <w:rFonts w:ascii="Times New Roman"/>
          <w:b w:val="false"/>
          <w:i w:val="false"/>
          <w:color w:val="000000"/>
          <w:sz w:val="28"/>
        </w:rPr>
        <w:t>
      "выручка" – все поступления, выраженные в национальной валюте и связанные с расчетами за реализованный товар, на рынке которого было совершено нарушение, за календарный год, предшествующий году, в котором было вынесено определение о возбуждении и рассмотрении дела о нарушении правил конкуренции, либо за предшествующую дате вынесения определения о возбуждении и рассмотрении дела о нарушении правил конкуренции часть календарного года, в котором было вынесено определение о возбуждении и рассмотрении дела о нарушении правил конкуренции, если правонарушитель не осуществлял деятельность по реализации товара, на рынке которого совершено нарушение, в предшествующем календарном году;</w:t>
      </w:r>
    </w:p>
    <w:bookmarkEnd w:id="7"/>
    <w:bookmarkStart w:name="z9" w:id="8"/>
    <w:p>
      <w:pPr>
        <w:spacing w:after="0"/>
        <w:ind w:left="0"/>
        <w:jc w:val="both"/>
      </w:pPr>
      <w:r>
        <w:rPr>
          <w:rFonts w:ascii="Times New Roman"/>
          <w:b w:val="false"/>
          <w:i w:val="false"/>
          <w:color w:val="000000"/>
          <w:sz w:val="28"/>
        </w:rPr>
        <w:t xml:space="preserve">
      "нарушение" – нарушение юридическим лицом, должностным лицом, индивидуальным предпринимателем или физическим лицом общих правил конкуренции на трансграничных рынках, а также непредставление или несвоевременное представление в Комиссию сведений (информации), предусмотренных </w:t>
      </w:r>
      <w:r>
        <w:rPr>
          <w:rFonts w:ascii="Times New Roman"/>
          <w:b w:val="false"/>
          <w:i w:val="false"/>
          <w:color w:val="000000"/>
          <w:sz w:val="28"/>
        </w:rPr>
        <w:t>разделом XVIII</w:t>
      </w:r>
      <w:r>
        <w:rPr>
          <w:rFonts w:ascii="Times New Roman"/>
          <w:b w:val="false"/>
          <w:i w:val="false"/>
          <w:color w:val="000000"/>
          <w:sz w:val="28"/>
        </w:rPr>
        <w:t xml:space="preserve"> Договора и </w:t>
      </w:r>
      <w:r>
        <w:rPr>
          <w:rFonts w:ascii="Times New Roman"/>
          <w:b w:val="false"/>
          <w:i w:val="false"/>
          <w:color w:val="000000"/>
          <w:sz w:val="28"/>
        </w:rPr>
        <w:t>Протоколом</w:t>
      </w:r>
      <w:r>
        <w:rPr>
          <w:rFonts w:ascii="Times New Roman"/>
          <w:b w:val="false"/>
          <w:i w:val="false"/>
          <w:color w:val="000000"/>
          <w:sz w:val="28"/>
        </w:rPr>
        <w:t>, в том числе непредставление сведений (информации) по требованию Комиссии, а равно представление в Комиссию заведомо недостоверных сведений (информации), если не оговорено иное;</w:t>
      </w:r>
    </w:p>
    <w:bookmarkEnd w:id="8"/>
    <w:bookmarkStart w:name="z10" w:id="9"/>
    <w:p>
      <w:pPr>
        <w:spacing w:after="0"/>
        <w:ind w:left="0"/>
        <w:jc w:val="both"/>
      </w:pPr>
      <w:r>
        <w:rPr>
          <w:rFonts w:ascii="Times New Roman"/>
          <w:b w:val="false"/>
          <w:i w:val="false"/>
          <w:color w:val="000000"/>
          <w:sz w:val="28"/>
        </w:rPr>
        <w:t xml:space="preserve">
      "правонарушитель" – юридическое лицо, должностное лицо, индивидуальный предприниматель или физическое лицо, признанные Комиссией в соответствии с Порядком рассмотрения дел о нарушении правил конкуренции, утвержденным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23 ноября 2012 г. № 99, нарушившими общие правила конкуренции на трансграничных рынках, предусмотренные </w:t>
      </w:r>
      <w:r>
        <w:rPr>
          <w:rFonts w:ascii="Times New Roman"/>
          <w:b w:val="false"/>
          <w:i w:val="false"/>
          <w:color w:val="000000"/>
          <w:sz w:val="28"/>
        </w:rPr>
        <w:t>статьей 76</w:t>
      </w:r>
      <w:r>
        <w:rPr>
          <w:rFonts w:ascii="Times New Roman"/>
          <w:b w:val="false"/>
          <w:i w:val="false"/>
          <w:color w:val="000000"/>
          <w:sz w:val="28"/>
        </w:rPr>
        <w:t xml:space="preserve"> Договора, а также не представившие или несвоевременно представившие в Комиссию сведения (информацию), предусмотренные </w:t>
      </w:r>
      <w:r>
        <w:rPr>
          <w:rFonts w:ascii="Times New Roman"/>
          <w:b w:val="false"/>
          <w:i w:val="false"/>
          <w:color w:val="000000"/>
          <w:sz w:val="28"/>
        </w:rPr>
        <w:t>разделом XVIII</w:t>
      </w:r>
      <w:r>
        <w:rPr>
          <w:rFonts w:ascii="Times New Roman"/>
          <w:b w:val="false"/>
          <w:i w:val="false"/>
          <w:color w:val="000000"/>
          <w:sz w:val="28"/>
        </w:rPr>
        <w:t xml:space="preserve"> Договора и </w:t>
      </w:r>
      <w:r>
        <w:rPr>
          <w:rFonts w:ascii="Times New Roman"/>
          <w:b w:val="false"/>
          <w:i w:val="false"/>
          <w:color w:val="000000"/>
          <w:sz w:val="28"/>
        </w:rPr>
        <w:t>Протоколом</w:t>
      </w:r>
      <w:r>
        <w:rPr>
          <w:rFonts w:ascii="Times New Roman"/>
          <w:b w:val="false"/>
          <w:i w:val="false"/>
          <w:color w:val="000000"/>
          <w:sz w:val="28"/>
        </w:rPr>
        <w:t>, в том числе не представившие сведения (информацию) по требованию Комиссии, а равно представившие в Комиссию заведомо недостоверные сведения (информацию);</w:t>
      </w:r>
    </w:p>
    <w:bookmarkEnd w:id="9"/>
    <w:bookmarkStart w:name="z11" w:id="10"/>
    <w:p>
      <w:pPr>
        <w:spacing w:after="0"/>
        <w:ind w:left="0"/>
        <w:jc w:val="both"/>
      </w:pPr>
      <w:r>
        <w:rPr>
          <w:rFonts w:ascii="Times New Roman"/>
          <w:b w:val="false"/>
          <w:i w:val="false"/>
          <w:color w:val="000000"/>
          <w:sz w:val="28"/>
        </w:rPr>
        <w:t>
      "совокупная сумма выручки" – все поступления, выраженные в денежном эквиваленте и связанные с расчетами за все реализованные товары на рынках, на которых осуществляет деятельность правонарушитель, в денежной и (или) натуральной формах, за календарный год, предшествующий году, в котором было вынесено определение о возбуждении и рассмотрении дела о нарушении правил конкуренции, либо за предшествующую дате вынесения определения о возбуждении и рассмотрении дела о нарушении правил конкуренции часть календарного года, в котором было вынесено определение о возбуждении и рассмотрении дела о нарушении правил конкуренции, если правонарушитель не осуществлял деятельность по реализации товара в предшествующем календарном году.</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Решением Совета Евразийской экономической комиссии от 23.11.2020 </w:t>
      </w:r>
      <w:r>
        <w:rPr>
          <w:rFonts w:ascii="Times New Roman"/>
          <w:b w:val="false"/>
          <w:i w:val="false"/>
          <w:color w:val="000000"/>
          <w:sz w:val="28"/>
        </w:rPr>
        <w:t>№ 115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29.08.2023 </w:t>
      </w:r>
      <w:r>
        <w:rPr>
          <w:rFonts w:ascii="Times New Roman"/>
          <w:b w:val="false"/>
          <w:i w:val="false"/>
          <w:color w:val="000000"/>
          <w:sz w:val="28"/>
        </w:rPr>
        <w:t>№ 88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3. В настоящих Методике и порядке также используются понятия,</w:t>
      </w:r>
    </w:p>
    <w:bookmarkEnd w:id="11"/>
    <w:p>
      <w:pPr>
        <w:spacing w:after="0"/>
        <w:ind w:left="0"/>
        <w:jc w:val="both"/>
      </w:pPr>
      <w:r>
        <w:rPr>
          <w:rFonts w:ascii="Times New Roman"/>
          <w:b w:val="false"/>
          <w:i w:val="false"/>
          <w:color w:val="000000"/>
          <w:sz w:val="28"/>
        </w:rPr>
        <w:t xml:space="preserve">
      определенные в </w:t>
      </w:r>
      <w:r>
        <w:rPr>
          <w:rFonts w:ascii="Times New Roman"/>
          <w:b w:val="false"/>
          <w:i w:val="false"/>
          <w:color w:val="000000"/>
          <w:sz w:val="28"/>
        </w:rPr>
        <w:t>пункте 2</w:t>
      </w:r>
      <w:r>
        <w:rPr>
          <w:rFonts w:ascii="Times New Roman"/>
          <w:b w:val="false"/>
          <w:i w:val="false"/>
          <w:color w:val="000000"/>
          <w:sz w:val="28"/>
        </w:rPr>
        <w:t xml:space="preserve"> Протокола.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решением Совета Евразийской экономической комиссии от 18.10.2016 </w:t>
      </w:r>
      <w:r>
        <w:rPr>
          <w:rFonts w:ascii="Times New Roman"/>
          <w:b w:val="false"/>
          <w:i w:val="false"/>
          <w:color w:val="000000"/>
          <w:sz w:val="28"/>
        </w:rPr>
        <w:t>№ 105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с изменением, внесенным Решением Совета Евразийской экономической комиссии от 23.11.2020 </w:t>
      </w:r>
      <w:r>
        <w:rPr>
          <w:rFonts w:ascii="Times New Roman"/>
          <w:b w:val="false"/>
          <w:i w:val="false"/>
          <w:color w:val="000000"/>
          <w:sz w:val="28"/>
        </w:rPr>
        <w:t>№ 115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II. Расчет размера штрафов</w:t>
      </w:r>
    </w:p>
    <w:bookmarkEnd w:id="12"/>
    <w:bookmarkStart w:name="z14" w:id="13"/>
    <w:p>
      <w:pPr>
        <w:spacing w:after="0"/>
        <w:ind w:left="0"/>
        <w:jc w:val="both"/>
      </w:pPr>
      <w:r>
        <w:rPr>
          <w:rFonts w:ascii="Times New Roman"/>
          <w:b w:val="false"/>
          <w:i w:val="false"/>
          <w:color w:val="000000"/>
          <w:sz w:val="28"/>
        </w:rPr>
        <w:t xml:space="preserve">
      4. Размер штрафа за нарушение определяется размером базового штрафа с учетом обстоятельств, смягчающих ответственность, и обстоятельств, отягчающих ответственность, согласно </w:t>
      </w:r>
      <w:r>
        <w:rPr>
          <w:rFonts w:ascii="Times New Roman"/>
          <w:b w:val="false"/>
          <w:i w:val="false"/>
          <w:color w:val="000000"/>
          <w:sz w:val="28"/>
        </w:rPr>
        <w:t>приложению № 1</w:t>
      </w:r>
      <w:r>
        <w:rPr>
          <w:rFonts w:ascii="Times New Roman"/>
          <w:b w:val="false"/>
          <w:i w:val="false"/>
          <w:color w:val="000000"/>
          <w:sz w:val="28"/>
        </w:rPr>
        <w:t>.</w:t>
      </w:r>
    </w:p>
    <w:bookmarkEnd w:id="13"/>
    <w:bookmarkStart w:name="z15" w:id="14"/>
    <w:p>
      <w:pPr>
        <w:spacing w:after="0"/>
        <w:ind w:left="0"/>
        <w:jc w:val="both"/>
      </w:pPr>
      <w:r>
        <w:rPr>
          <w:rFonts w:ascii="Times New Roman"/>
          <w:b w:val="false"/>
          <w:i w:val="false"/>
          <w:color w:val="000000"/>
          <w:sz w:val="28"/>
        </w:rPr>
        <w:t xml:space="preserve">
      Размер штрафа за непредставление или несвоевременное представление в Комиссию сведений (информации), а равно представление в Комиссию заведомо недостоверных сведений (информации) определяется размером базового штрафа с учетом обстоятельств, смягчающих ответственность, и обстоятельств, отягчающих ответственность, согласно </w:t>
      </w:r>
      <w:r>
        <w:rPr>
          <w:rFonts w:ascii="Times New Roman"/>
          <w:b w:val="false"/>
          <w:i w:val="false"/>
          <w:color w:val="000000"/>
          <w:sz w:val="28"/>
        </w:rPr>
        <w:t>приложению № 2</w:t>
      </w:r>
      <w:r>
        <w:rPr>
          <w:rFonts w:ascii="Times New Roman"/>
          <w:b w:val="false"/>
          <w:i w:val="false"/>
          <w:color w:val="000000"/>
          <w:sz w:val="28"/>
        </w:rPr>
        <w:t>.</w:t>
      </w:r>
    </w:p>
    <w:bookmarkEnd w:id="14"/>
    <w:p>
      <w:pPr>
        <w:spacing w:after="0"/>
        <w:ind w:left="0"/>
        <w:jc w:val="both"/>
      </w:pPr>
      <w:r>
        <w:rPr>
          <w:rFonts w:ascii="Times New Roman"/>
          <w:b w:val="false"/>
          <w:i w:val="false"/>
          <w:color w:val="000000"/>
          <w:sz w:val="28"/>
        </w:rPr>
        <w:t xml:space="preserve">
      При расчете размера штрафа уполномоченное структурное подразделение Комиссии, в компетенцию которого входят проведение расследований и подготовка материалов дел о нарушении общих правил конкуренции на трансграничных рынках (далее – уполномоченное структурное подразделение), производит перерасчет выручки в рубли по курсу, установленному национальным (центральным) банком соответствующего государства – члена Союза на дату окончания рассмотрения дела о нарушении общих правил конкуренции </w:t>
      </w:r>
    </w:p>
    <w:p>
      <w:pPr>
        <w:spacing w:after="0"/>
        <w:ind w:left="0"/>
        <w:jc w:val="both"/>
      </w:pPr>
      <w:r>
        <w:rPr>
          <w:rFonts w:ascii="Times New Roman"/>
          <w:b w:val="false"/>
          <w:i w:val="false"/>
          <w:color w:val="000000"/>
          <w:sz w:val="28"/>
        </w:rPr>
        <w:t>на трансграничных рынках. В случае изменения на дату принятия решения Комиссии курса, по которому был рассчитан размер штрафа, окончательный расчет размера штрафа производится по курсу, установленному национальным (центральным) банком соответствующего государства – члена Союза на дату принятия решения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Решением Совета Евразийской экономической комиссии от 23.11.2020 </w:t>
      </w:r>
      <w:r>
        <w:rPr>
          <w:rFonts w:ascii="Times New Roman"/>
          <w:b w:val="false"/>
          <w:i w:val="false"/>
          <w:color w:val="000000"/>
          <w:sz w:val="28"/>
        </w:rPr>
        <w:t>№ 115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5. Размер штрафа (Ш) рассчитывается по следующей формуле:</w:t>
      </w:r>
    </w:p>
    <w:bookmarkEnd w:id="15"/>
    <w:p>
      <w:pPr>
        <w:spacing w:after="0"/>
        <w:ind w:left="0"/>
        <w:jc w:val="both"/>
      </w:pPr>
      <w:r>
        <w:rPr>
          <w:rFonts w:ascii="Times New Roman"/>
          <w:b w:val="false"/>
          <w:i w:val="false"/>
          <w:color w:val="000000"/>
          <w:sz w:val="28"/>
        </w:rPr>
        <w:t>
      Ш = БШ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ОО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ОС),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БШ – базовый размер штрафа;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ОО – сумма числовых показателей, характеризующих обстоятельства, отягчающие ответственность;</w:t>
      </w:r>
      <w:r>
        <w:br/>
      </w:r>
      <w:r>
        <w:rPr>
          <w:rFonts w:ascii="Times New Roman"/>
          <w:b w:val="false"/>
          <w:i w:val="false"/>
          <w:color w:val="000000"/>
          <w:sz w:val="28"/>
        </w:rPr>
        <w:t>
</w:t>
      </w:r>
      <w:r>
        <w:br/>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ОС – сумма числовых показателей, характеризующих обстоятельства, смягчающие ответственность.</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6. Базовый размер штрафа (БШ) рассчитывается по следующей формуле:</w:t>
      </w:r>
    </w:p>
    <w:bookmarkEnd w:id="16"/>
    <w:p>
      <w:pPr>
        <w:spacing w:after="0"/>
        <w:ind w:left="0"/>
        <w:jc w:val="both"/>
      </w:pPr>
      <w:r>
        <w:rPr>
          <w:rFonts w:ascii="Times New Roman"/>
          <w:b w:val="false"/>
          <w:i w:val="false"/>
          <w:color w:val="000000"/>
          <w:sz w:val="28"/>
        </w:rPr>
        <w:t>
      БШ = (МаксШ + МинШ) / 2,</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МаксШ – размер максимального штрафа;</w:t>
      </w:r>
    </w:p>
    <w:p>
      <w:pPr>
        <w:spacing w:after="0"/>
        <w:ind w:left="0"/>
        <w:jc w:val="both"/>
      </w:pPr>
      <w:r>
        <w:rPr>
          <w:rFonts w:ascii="Times New Roman"/>
          <w:b w:val="false"/>
          <w:i w:val="false"/>
          <w:color w:val="000000"/>
          <w:sz w:val="28"/>
        </w:rPr>
        <w:t>
      МинШ – размер минимального штрафа.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7 предусмотрены изменения решением Совета Евразийской экономической комиссии от 01.03.2024 </w:t>
      </w:r>
      <w:r>
        <w:rPr>
          <w:rFonts w:ascii="Times New Roman"/>
          <w:b w:val="false"/>
          <w:i w:val="false"/>
          <w:color w:val="ff0000"/>
          <w:sz w:val="28"/>
        </w:rPr>
        <w:t>№ 16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Размер максимального штрафа составляет:</w:t>
      </w:r>
    </w:p>
    <w:bookmarkStart w:name="z19" w:id="17"/>
    <w:p>
      <w:pPr>
        <w:spacing w:after="0"/>
        <w:ind w:left="0"/>
        <w:jc w:val="both"/>
      </w:pPr>
      <w:r>
        <w:rPr>
          <w:rFonts w:ascii="Times New Roman"/>
          <w:b w:val="false"/>
          <w:i w:val="false"/>
          <w:color w:val="000000"/>
          <w:sz w:val="28"/>
        </w:rPr>
        <w:t xml:space="preserve">
      а) за нарушения, предусмотренные подпунктом 1 </w:t>
      </w:r>
      <w:r>
        <w:rPr>
          <w:rFonts w:ascii="Times New Roman"/>
          <w:b w:val="false"/>
          <w:i w:val="false"/>
          <w:color w:val="000000"/>
          <w:sz w:val="28"/>
        </w:rPr>
        <w:t>пункта 16</w:t>
      </w:r>
      <w:r>
        <w:rPr>
          <w:rFonts w:ascii="Times New Roman"/>
          <w:b w:val="false"/>
          <w:i w:val="false"/>
          <w:color w:val="000000"/>
          <w:sz w:val="28"/>
        </w:rPr>
        <w:t xml:space="preserve"> Протокола: для должностных лиц и индивидуальных предпринимателей – 110 000 российских рублей, для юридических лиц – 1 000 000 российских рублей;</w:t>
      </w:r>
    </w:p>
    <w:bookmarkEnd w:id="17"/>
    <w:bookmarkStart w:name="z20" w:id="18"/>
    <w:p>
      <w:pPr>
        <w:spacing w:after="0"/>
        <w:ind w:left="0"/>
        <w:jc w:val="both"/>
      </w:pPr>
      <w:r>
        <w:rPr>
          <w:rFonts w:ascii="Times New Roman"/>
          <w:b w:val="false"/>
          <w:i w:val="false"/>
          <w:color w:val="000000"/>
          <w:sz w:val="28"/>
        </w:rPr>
        <w:t xml:space="preserve">
      б) за нарушения, предусмотренные подпунктом 2 </w:t>
      </w:r>
      <w:r>
        <w:rPr>
          <w:rFonts w:ascii="Times New Roman"/>
          <w:b w:val="false"/>
          <w:i w:val="false"/>
          <w:color w:val="000000"/>
          <w:sz w:val="28"/>
        </w:rPr>
        <w:t>пункта 16</w:t>
      </w:r>
      <w:r>
        <w:rPr>
          <w:rFonts w:ascii="Times New Roman"/>
          <w:b w:val="false"/>
          <w:i w:val="false"/>
          <w:color w:val="000000"/>
          <w:sz w:val="28"/>
        </w:rPr>
        <w:t xml:space="preserve"> Протокола: для должностных лиц и индивидуальных предпринимателей – 150 000 российских рублей, для юридических лиц – пятнадцать сотых размера суммы выручки правонарушителя от реализации товара (работы, услуги), на рынке которого совершено правонарушение, либо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Если размер суммы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максимальный штраф составляет три сотых размера суммы выручки правонарушителя от реализации товара (работы, услуги), на рынке которого совершено правонарушение, либо размера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w:t>
      </w:r>
    </w:p>
    <w:bookmarkEnd w:id="18"/>
    <w:bookmarkStart w:name="z21" w:id="19"/>
    <w:p>
      <w:pPr>
        <w:spacing w:after="0"/>
        <w:ind w:left="0"/>
        <w:jc w:val="both"/>
      </w:pPr>
      <w:r>
        <w:rPr>
          <w:rFonts w:ascii="Times New Roman"/>
          <w:b w:val="false"/>
          <w:i w:val="false"/>
          <w:color w:val="000000"/>
          <w:sz w:val="28"/>
        </w:rPr>
        <w:t xml:space="preserve">
      в) за нарушения, предусмотренные подпунктом 3 </w:t>
      </w:r>
      <w:r>
        <w:rPr>
          <w:rFonts w:ascii="Times New Roman"/>
          <w:b w:val="false"/>
          <w:i w:val="false"/>
          <w:color w:val="000000"/>
          <w:sz w:val="28"/>
        </w:rPr>
        <w:t>пункта 16</w:t>
      </w:r>
      <w:r>
        <w:rPr>
          <w:rFonts w:ascii="Times New Roman"/>
          <w:b w:val="false"/>
          <w:i w:val="false"/>
          <w:color w:val="000000"/>
          <w:sz w:val="28"/>
        </w:rPr>
        <w:t xml:space="preserve"> Протокола: для физических лиц – 75 000 российских рублей, для должностных лиц и индивидуальных предпринимателей – 150 000 российских рублей, для юридических лиц – 5 000 000 российских рублей;</w:t>
      </w:r>
    </w:p>
    <w:bookmarkEnd w:id="19"/>
    <w:bookmarkStart w:name="z22" w:id="20"/>
    <w:p>
      <w:pPr>
        <w:spacing w:after="0"/>
        <w:ind w:left="0"/>
        <w:jc w:val="both"/>
      </w:pPr>
      <w:r>
        <w:rPr>
          <w:rFonts w:ascii="Times New Roman"/>
          <w:b w:val="false"/>
          <w:i w:val="false"/>
          <w:color w:val="000000"/>
          <w:sz w:val="28"/>
        </w:rPr>
        <w:t xml:space="preserve">
      г) за нарушения, предусмотренные подпунктом 4 </w:t>
      </w:r>
      <w:r>
        <w:rPr>
          <w:rFonts w:ascii="Times New Roman"/>
          <w:b w:val="false"/>
          <w:i w:val="false"/>
          <w:color w:val="000000"/>
          <w:sz w:val="28"/>
        </w:rPr>
        <w:t>пункта 16</w:t>
      </w:r>
      <w:r>
        <w:rPr>
          <w:rFonts w:ascii="Times New Roman"/>
          <w:b w:val="false"/>
          <w:i w:val="false"/>
          <w:color w:val="000000"/>
          <w:sz w:val="28"/>
        </w:rPr>
        <w:t xml:space="preserve"> Протокола: для должностных лиц и индивидуальных предпринимателей – 150 000 российских рублей, для юридических лиц – пятнадцать сотых размера суммы выручки правонарушителя от реализации товара (работы, услуги), на рынке которого совершено правонарушение, либо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Если размер суммы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максимальный штраф составляет три сотых размера суммы выручки правонарушителя от реализации товара (работы, услуги), на рынке которого совершено правонарушение, либо размера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w:t>
      </w:r>
    </w:p>
    <w:bookmarkEnd w:id="20"/>
    <w:bookmarkStart w:name="z23" w:id="21"/>
    <w:p>
      <w:pPr>
        <w:spacing w:after="0"/>
        <w:ind w:left="0"/>
        <w:jc w:val="both"/>
      </w:pPr>
      <w:r>
        <w:rPr>
          <w:rFonts w:ascii="Times New Roman"/>
          <w:b w:val="false"/>
          <w:i w:val="false"/>
          <w:color w:val="000000"/>
          <w:sz w:val="28"/>
        </w:rPr>
        <w:t xml:space="preserve">
      д) за нарушения, предусмотренные подпунктом 5 </w:t>
      </w:r>
      <w:r>
        <w:rPr>
          <w:rFonts w:ascii="Times New Roman"/>
          <w:b w:val="false"/>
          <w:i w:val="false"/>
          <w:color w:val="000000"/>
          <w:sz w:val="28"/>
        </w:rPr>
        <w:t>пункта 16</w:t>
      </w:r>
      <w:r>
        <w:rPr>
          <w:rFonts w:ascii="Times New Roman"/>
          <w:b w:val="false"/>
          <w:i w:val="false"/>
          <w:color w:val="000000"/>
          <w:sz w:val="28"/>
        </w:rPr>
        <w:t xml:space="preserve"> Протокола: для физических лиц – 15 000 российских рублей, для должностных лиц и индивидуальных предпринимателей – 60 000 российских рублей, для юридических лиц – 1 000 000 российских рублей.</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решения Совета Евразийской экономической комиссии от 18.10.2016 </w:t>
      </w:r>
      <w:r>
        <w:rPr>
          <w:rFonts w:ascii="Times New Roman"/>
          <w:b w:val="false"/>
          <w:i w:val="false"/>
          <w:color w:val="000000"/>
          <w:sz w:val="28"/>
        </w:rPr>
        <w:t>№ 105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 предусмотрены изменения решением Совета Евразийской экономической комиссии от 01.03.2024 </w:t>
      </w:r>
      <w:r>
        <w:rPr>
          <w:rFonts w:ascii="Times New Roman"/>
          <w:b w:val="false"/>
          <w:i w:val="false"/>
          <w:color w:val="ff0000"/>
          <w:sz w:val="28"/>
        </w:rPr>
        <w:t>№ 16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8. Размер минимального штрафа составляет:</w:t>
      </w:r>
    </w:p>
    <w:bookmarkEnd w:id="22"/>
    <w:bookmarkStart w:name="z25" w:id="23"/>
    <w:p>
      <w:pPr>
        <w:spacing w:after="0"/>
        <w:ind w:left="0"/>
        <w:jc w:val="both"/>
      </w:pPr>
      <w:r>
        <w:rPr>
          <w:rFonts w:ascii="Times New Roman"/>
          <w:b w:val="false"/>
          <w:i w:val="false"/>
          <w:color w:val="000000"/>
          <w:sz w:val="28"/>
        </w:rPr>
        <w:t xml:space="preserve">
      а) за нарушения, предусмотренные подпунктом 1 </w:t>
      </w:r>
      <w:r>
        <w:rPr>
          <w:rFonts w:ascii="Times New Roman"/>
          <w:b w:val="false"/>
          <w:i w:val="false"/>
          <w:color w:val="000000"/>
          <w:sz w:val="28"/>
        </w:rPr>
        <w:t>пункта 16</w:t>
      </w:r>
      <w:r>
        <w:rPr>
          <w:rFonts w:ascii="Times New Roman"/>
          <w:b w:val="false"/>
          <w:i w:val="false"/>
          <w:color w:val="000000"/>
          <w:sz w:val="28"/>
        </w:rPr>
        <w:t xml:space="preserve"> Протокола: для должностных лиц и индивидуальных предпринимателей – 20 000 российских рублей, для юридических лиц – 100 000 российских рублей;</w:t>
      </w:r>
    </w:p>
    <w:bookmarkEnd w:id="23"/>
    <w:bookmarkStart w:name="z26" w:id="24"/>
    <w:p>
      <w:pPr>
        <w:spacing w:after="0"/>
        <w:ind w:left="0"/>
        <w:jc w:val="both"/>
      </w:pPr>
      <w:r>
        <w:rPr>
          <w:rFonts w:ascii="Times New Roman"/>
          <w:b w:val="false"/>
          <w:i w:val="false"/>
          <w:color w:val="000000"/>
          <w:sz w:val="28"/>
        </w:rPr>
        <w:t xml:space="preserve">
      б) за нарушения, предусмотренные подпунктом 2 </w:t>
      </w:r>
      <w:r>
        <w:rPr>
          <w:rFonts w:ascii="Times New Roman"/>
          <w:b w:val="false"/>
          <w:i w:val="false"/>
          <w:color w:val="000000"/>
          <w:sz w:val="28"/>
        </w:rPr>
        <w:t>пункта 16</w:t>
      </w:r>
      <w:r>
        <w:rPr>
          <w:rFonts w:ascii="Times New Roman"/>
          <w:b w:val="false"/>
          <w:i w:val="false"/>
          <w:color w:val="000000"/>
          <w:sz w:val="28"/>
        </w:rPr>
        <w:t xml:space="preserve"> Протокола: для должностных лиц и индивидуальных предпринимателей – 20 000 российских рублей, для юридических лиц – одна сотая размера суммы выручки правонарушителя от реализации товара (работы, услуги), на рынке которого совершено правонарушение, либо суммы расходов правонарушителя на приобретение товара (работы, услуги), на рынке которого совершено правонарушение, но не менее 100 000 российских рублей. Если размер суммы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минимальный штраф составляет три тысячных размера суммы выручки правонарушителя от реализации товара (работы, услуги), на рынке которого совершено правонарушение, либо размера суммы расходов правонарушителя на приобретение товара (работы, услуги), на рынке которого совершено правонарушение, но не менее 100 000 российских рублей;</w:t>
      </w:r>
    </w:p>
    <w:bookmarkEnd w:id="24"/>
    <w:bookmarkStart w:name="z27" w:id="25"/>
    <w:p>
      <w:pPr>
        <w:spacing w:after="0"/>
        <w:ind w:left="0"/>
        <w:jc w:val="both"/>
      </w:pPr>
      <w:r>
        <w:rPr>
          <w:rFonts w:ascii="Times New Roman"/>
          <w:b w:val="false"/>
          <w:i w:val="false"/>
          <w:color w:val="000000"/>
          <w:sz w:val="28"/>
        </w:rPr>
        <w:t xml:space="preserve">
      в) за нарушения, предусмотренные подпунктом 3 </w:t>
      </w:r>
      <w:r>
        <w:rPr>
          <w:rFonts w:ascii="Times New Roman"/>
          <w:b w:val="false"/>
          <w:i w:val="false"/>
          <w:color w:val="000000"/>
          <w:sz w:val="28"/>
        </w:rPr>
        <w:t>пункта 16</w:t>
      </w:r>
      <w:r>
        <w:rPr>
          <w:rFonts w:ascii="Times New Roman"/>
          <w:b w:val="false"/>
          <w:i w:val="false"/>
          <w:color w:val="000000"/>
          <w:sz w:val="28"/>
        </w:rPr>
        <w:t xml:space="preserve"> Протокола: для физических лиц – 20 000 российских рублей, для должностных лиц и индивидуальных предпринимателей – 20 000 российских рублей, для юридических лиц – 200 000 российских рублей;</w:t>
      </w:r>
    </w:p>
    <w:bookmarkEnd w:id="25"/>
    <w:bookmarkStart w:name="z28" w:id="26"/>
    <w:p>
      <w:pPr>
        <w:spacing w:after="0"/>
        <w:ind w:left="0"/>
        <w:jc w:val="both"/>
      </w:pPr>
      <w:r>
        <w:rPr>
          <w:rFonts w:ascii="Times New Roman"/>
          <w:b w:val="false"/>
          <w:i w:val="false"/>
          <w:color w:val="000000"/>
          <w:sz w:val="28"/>
        </w:rPr>
        <w:t xml:space="preserve">
      г) за нарушения, предусмотренные подпунктом 4 </w:t>
      </w:r>
      <w:r>
        <w:rPr>
          <w:rFonts w:ascii="Times New Roman"/>
          <w:b w:val="false"/>
          <w:i w:val="false"/>
          <w:color w:val="000000"/>
          <w:sz w:val="28"/>
        </w:rPr>
        <w:t>пункта 16</w:t>
      </w:r>
      <w:r>
        <w:rPr>
          <w:rFonts w:ascii="Times New Roman"/>
          <w:b w:val="false"/>
          <w:i w:val="false"/>
          <w:color w:val="000000"/>
          <w:sz w:val="28"/>
        </w:rPr>
        <w:t xml:space="preserve"> Протокола: для должностных лиц и индивидуальных предпринимателей – 20 000 российских рублей, для юридических лиц – одна сотая размера суммы выручки правонарушителя от реализации товара (работы, услуги), на рынке которого совершено правонарушение, либо суммы расходов правонарушителя на приобретение товара (работы, услуги), на рынке которого совершено правонарушение, но не менее 100 000 российских рублей. Если размер суммы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минимальный штраф составляет три тысячных размера суммы выручки правонарушителя от реализации товара (работы, услуги), на рынке которого совершено правонарушение, либо размера суммы расходов правонарушителя на приобретение товара (работы, услуги), на рынке которого совершено правонарушение, но не менее 100 000 российских рублей;</w:t>
      </w:r>
    </w:p>
    <w:bookmarkEnd w:id="26"/>
    <w:bookmarkStart w:name="z29" w:id="27"/>
    <w:p>
      <w:pPr>
        <w:spacing w:after="0"/>
        <w:ind w:left="0"/>
        <w:jc w:val="both"/>
      </w:pPr>
      <w:r>
        <w:rPr>
          <w:rFonts w:ascii="Times New Roman"/>
          <w:b w:val="false"/>
          <w:i w:val="false"/>
          <w:color w:val="000000"/>
          <w:sz w:val="28"/>
        </w:rPr>
        <w:t xml:space="preserve">
      д) за нарушения, предусмотренные подпунктом 5 </w:t>
      </w:r>
      <w:r>
        <w:rPr>
          <w:rFonts w:ascii="Times New Roman"/>
          <w:b w:val="false"/>
          <w:i w:val="false"/>
          <w:color w:val="000000"/>
          <w:sz w:val="28"/>
        </w:rPr>
        <w:t>пункта 16</w:t>
      </w:r>
      <w:r>
        <w:rPr>
          <w:rFonts w:ascii="Times New Roman"/>
          <w:b w:val="false"/>
          <w:i w:val="false"/>
          <w:color w:val="000000"/>
          <w:sz w:val="28"/>
        </w:rPr>
        <w:t xml:space="preserve"> Протокола: для физических лиц – 10 000 российских рублей, для должностных лиц и индивидуальных предпринимателей – 10 000 российских рублей, для юридических лиц – 150 000 российских рублей.</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решения Совета Евразийской экономической комиссии от 18.10.2016 </w:t>
      </w:r>
      <w:r>
        <w:rPr>
          <w:rFonts w:ascii="Times New Roman"/>
          <w:b w:val="false"/>
          <w:i w:val="false"/>
          <w:color w:val="000000"/>
          <w:sz w:val="28"/>
        </w:rPr>
        <w:t>№ 105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9. При расчете штрафов учитываются обстоятельства, смягчающие ответственность (ОС), и обстоятельства, отягчающие ответственность (ОО), характеризующиеся числовыми показателями.</w:t>
      </w:r>
    </w:p>
    <w:bookmarkEnd w:id="28"/>
    <w:bookmarkStart w:name="z31" w:id="29"/>
    <w:p>
      <w:pPr>
        <w:spacing w:after="0"/>
        <w:ind w:left="0"/>
        <w:jc w:val="both"/>
      </w:pPr>
      <w:r>
        <w:rPr>
          <w:rFonts w:ascii="Times New Roman"/>
          <w:b w:val="false"/>
          <w:i w:val="false"/>
          <w:color w:val="000000"/>
          <w:sz w:val="28"/>
        </w:rPr>
        <w:t>
      Числовой показатель рассчитывается для каждого обстоятельства, смягчающего или отягчающего ответственность, по следующей формуле:</w:t>
      </w:r>
    </w:p>
    <w:bookmarkEnd w:id="29"/>
    <w:bookmarkStart w:name="z32" w:id="30"/>
    <w:p>
      <w:pPr>
        <w:spacing w:after="0"/>
        <w:ind w:left="0"/>
        <w:jc w:val="both"/>
      </w:pPr>
      <w:r>
        <w:rPr>
          <w:rFonts w:ascii="Times New Roman"/>
          <w:b w:val="false"/>
          <w:i w:val="false"/>
          <w:color w:val="000000"/>
          <w:sz w:val="28"/>
        </w:rPr>
        <w:t>
      ОО (ОС) = ((МаксШ - МинШ) / 12) х k,</w:t>
      </w:r>
    </w:p>
    <w:bookmarkEnd w:id="30"/>
    <w:bookmarkStart w:name="z33" w:id="31"/>
    <w:p>
      <w:pPr>
        <w:spacing w:after="0"/>
        <w:ind w:left="0"/>
        <w:jc w:val="both"/>
      </w:pPr>
      <w:r>
        <w:rPr>
          <w:rFonts w:ascii="Times New Roman"/>
          <w:b w:val="false"/>
          <w:i w:val="false"/>
          <w:color w:val="000000"/>
          <w:sz w:val="28"/>
        </w:rPr>
        <w:t>
      где k – весовой коэффициент обстоятельства, отягчающего или смягчающего ответственность.</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Решением Совета Евразийской экономической комиссии от 23.11.2020 </w:t>
      </w:r>
      <w:r>
        <w:rPr>
          <w:rFonts w:ascii="Times New Roman"/>
          <w:b w:val="false"/>
          <w:i w:val="false"/>
          <w:color w:val="000000"/>
          <w:sz w:val="28"/>
        </w:rPr>
        <w:t>№ 115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10 предусмотрен в редакции решения Совета Евразийской экономической комиссии от 01.03.2024 </w:t>
      </w:r>
      <w:r>
        <w:rPr>
          <w:rFonts w:ascii="Times New Roman"/>
          <w:b w:val="false"/>
          <w:i w:val="false"/>
          <w:color w:val="ff0000"/>
          <w:sz w:val="28"/>
        </w:rPr>
        <w:t>№ 16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В случае если полученный в результате расчета размер штрафа меньше минимального штрафа, применяется минимальный штраф.</w:t>
      </w:r>
    </w:p>
    <w:bookmarkStart w:name="z35" w:id="32"/>
    <w:p>
      <w:pPr>
        <w:spacing w:after="0"/>
        <w:ind w:left="0"/>
        <w:jc w:val="both"/>
      </w:pPr>
      <w:r>
        <w:rPr>
          <w:rFonts w:ascii="Times New Roman"/>
          <w:b w:val="false"/>
          <w:i w:val="false"/>
          <w:color w:val="000000"/>
          <w:sz w:val="28"/>
        </w:rPr>
        <w:t>
      В случае если полученный в результате расчета размер штрафа больше максимального штрафа, применяется максимальный штраф.</w:t>
      </w:r>
    </w:p>
    <w:bookmarkEnd w:id="32"/>
    <w:bookmarkStart w:name="z36" w:id="33"/>
    <w:p>
      <w:pPr>
        <w:spacing w:after="0"/>
        <w:ind w:left="0"/>
        <w:jc w:val="both"/>
      </w:pPr>
      <w:r>
        <w:rPr>
          <w:rFonts w:ascii="Times New Roman"/>
          <w:b w:val="false"/>
          <w:i w:val="false"/>
          <w:color w:val="000000"/>
          <w:sz w:val="28"/>
        </w:rPr>
        <w:t>
      III. Порядок применения штрафных санкций</w:t>
      </w:r>
    </w:p>
    <w:bookmarkEnd w:id="33"/>
    <w:bookmarkStart w:name="z37" w:id="34"/>
    <w:p>
      <w:pPr>
        <w:spacing w:after="0"/>
        <w:ind w:left="0"/>
        <w:jc w:val="both"/>
      </w:pPr>
      <w:r>
        <w:rPr>
          <w:rFonts w:ascii="Times New Roman"/>
          <w:b w:val="false"/>
          <w:i w:val="false"/>
          <w:color w:val="000000"/>
          <w:sz w:val="28"/>
        </w:rPr>
        <w:t>
      11. При применении штрафных санкций за нарушения соблюдаются следующие общие правила:</w:t>
      </w:r>
    </w:p>
    <w:bookmarkEnd w:id="34"/>
    <w:bookmarkStart w:name="z38" w:id="35"/>
    <w:p>
      <w:pPr>
        <w:spacing w:after="0"/>
        <w:ind w:left="0"/>
        <w:jc w:val="both"/>
      </w:pPr>
      <w:r>
        <w:rPr>
          <w:rFonts w:ascii="Times New Roman"/>
          <w:b w:val="false"/>
          <w:i w:val="false"/>
          <w:color w:val="000000"/>
          <w:sz w:val="28"/>
        </w:rPr>
        <w:t xml:space="preserve">
      а) штрафные санкции применяются в пределах, установленных </w:t>
      </w:r>
      <w:r>
        <w:rPr>
          <w:rFonts w:ascii="Times New Roman"/>
          <w:b w:val="false"/>
          <w:i w:val="false"/>
          <w:color w:val="000000"/>
          <w:sz w:val="28"/>
        </w:rPr>
        <w:t>пунктом 16</w:t>
      </w:r>
      <w:r>
        <w:rPr>
          <w:rFonts w:ascii="Times New Roman"/>
          <w:b w:val="false"/>
          <w:i w:val="false"/>
          <w:color w:val="000000"/>
          <w:sz w:val="28"/>
        </w:rPr>
        <w:t xml:space="preserve"> Протокола;</w:t>
      </w:r>
    </w:p>
    <w:bookmarkEnd w:id="35"/>
    <w:bookmarkStart w:name="z39" w:id="36"/>
    <w:p>
      <w:pPr>
        <w:spacing w:after="0"/>
        <w:ind w:left="0"/>
        <w:jc w:val="both"/>
      </w:pPr>
      <w:r>
        <w:rPr>
          <w:rFonts w:ascii="Times New Roman"/>
          <w:b w:val="false"/>
          <w:i w:val="false"/>
          <w:color w:val="000000"/>
          <w:sz w:val="28"/>
        </w:rPr>
        <w:t>
      б) применение штрафных санкций не освобождает нарушителя от исполнения обязанности, за неисполнение которой штрафные санкции были применены;</w:t>
      </w:r>
    </w:p>
    <w:bookmarkEnd w:id="36"/>
    <w:bookmarkStart w:name="z40" w:id="37"/>
    <w:p>
      <w:pPr>
        <w:spacing w:after="0"/>
        <w:ind w:left="0"/>
        <w:jc w:val="both"/>
      </w:pPr>
      <w:r>
        <w:rPr>
          <w:rFonts w:ascii="Times New Roman"/>
          <w:b w:val="false"/>
          <w:i w:val="false"/>
          <w:color w:val="000000"/>
          <w:sz w:val="28"/>
        </w:rPr>
        <w:t>
      в) правонарушитель не может нести ответственность дважды за одно и то же нарушение;</w:t>
      </w:r>
    </w:p>
    <w:bookmarkEnd w:id="37"/>
    <w:bookmarkStart w:name="z41" w:id="38"/>
    <w:p>
      <w:pPr>
        <w:spacing w:after="0"/>
        <w:ind w:left="0"/>
        <w:jc w:val="both"/>
      </w:pPr>
      <w:r>
        <w:rPr>
          <w:rFonts w:ascii="Times New Roman"/>
          <w:b w:val="false"/>
          <w:i w:val="false"/>
          <w:color w:val="000000"/>
          <w:sz w:val="28"/>
        </w:rPr>
        <w:t>
      г) при совершении нарушителем двух и более нарушений штраф применяется за каждое совершенное нарушение. При этом, если два и более нарушения совершены посредством одного действия (бездействия), ответственность за которые предусмотрена двумя и более подпунктами пункта 16 Протокола, штраф применяется в пределах более высокой штрафной санкции, предусмотренной за такие действия (бездействие).</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д) исключен Решением Совета Евразийской экономической комиссии от 23.11.2020 </w:t>
      </w:r>
      <w:r>
        <w:rPr>
          <w:rFonts w:ascii="Times New Roman"/>
          <w:b w:val="false"/>
          <w:i w:val="false"/>
          <w:color w:val="000000"/>
          <w:sz w:val="28"/>
        </w:rPr>
        <w:t>№ 115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решениями Совета Евразийской экономической комиссии от 18.10.2016 </w:t>
      </w:r>
      <w:r>
        <w:rPr>
          <w:rFonts w:ascii="Times New Roman"/>
          <w:b w:val="false"/>
          <w:i w:val="false"/>
          <w:color w:val="000000"/>
          <w:sz w:val="28"/>
        </w:rPr>
        <w:t>№ 105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23.11.2020 </w:t>
      </w:r>
      <w:r>
        <w:rPr>
          <w:rFonts w:ascii="Times New Roman"/>
          <w:b w:val="false"/>
          <w:i w:val="false"/>
          <w:color w:val="000000"/>
          <w:sz w:val="28"/>
        </w:rPr>
        <w:t>№ 115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12 утрачивает силу решением Совета Евразийской экономической комиссии от 01.03.2024 </w:t>
      </w:r>
      <w:r>
        <w:rPr>
          <w:rFonts w:ascii="Times New Roman"/>
          <w:b w:val="false"/>
          <w:i w:val="false"/>
          <w:color w:val="ff0000"/>
          <w:sz w:val="28"/>
        </w:rPr>
        <w:t>№ 16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По истечении 3 лет со дня совершения нарушения выносится решение о прекращении рассмотрения дела о нарушении.</w:t>
      </w:r>
    </w:p>
    <w:p>
      <w:pPr>
        <w:spacing w:after="0"/>
        <w:ind w:left="0"/>
        <w:jc w:val="both"/>
      </w:pPr>
      <w:r>
        <w:rPr>
          <w:rFonts w:ascii="Times New Roman"/>
          <w:b w:val="false"/>
          <w:i w:val="false"/>
          <w:color w:val="000000"/>
          <w:sz w:val="28"/>
        </w:rPr>
        <w:t>
      По истечении 1 года со дня совершения нарушения, выразившегося в непредставлении или несвоевременном представлении в Комиссию сведений (информации), а равно в представлении в Комиссию недостоверных сведений (информации), выносится решение о прекращении рассмотрения дела о нарушении.</w:t>
      </w:r>
    </w:p>
    <w:p>
      <w:pPr>
        <w:spacing w:after="0"/>
        <w:ind w:left="0"/>
        <w:jc w:val="both"/>
      </w:pPr>
      <w:r>
        <w:rPr>
          <w:rFonts w:ascii="Times New Roman"/>
          <w:b w:val="false"/>
          <w:i w:val="false"/>
          <w:color w:val="000000"/>
          <w:sz w:val="28"/>
        </w:rPr>
        <w:t xml:space="preserve">
      В сроки, указанные в абзацах первом и втором настоящего пункта, не включается срок, на который рассмотрение дела было приостановлено по основанию, указанному в подпункте 3 </w:t>
      </w:r>
      <w:r>
        <w:rPr>
          <w:rFonts w:ascii="Times New Roman"/>
          <w:b w:val="false"/>
          <w:i w:val="false"/>
          <w:color w:val="000000"/>
          <w:sz w:val="28"/>
        </w:rPr>
        <w:t>пункта 30</w:t>
      </w:r>
      <w:r>
        <w:rPr>
          <w:rFonts w:ascii="Times New Roman"/>
          <w:b w:val="false"/>
          <w:i w:val="false"/>
          <w:color w:val="000000"/>
          <w:sz w:val="28"/>
        </w:rPr>
        <w:t xml:space="preserve"> Порядка рассмотрения дел о нарушении общих правил конкуренции на трансграничных рынках, утвержденного Решением Совета Евразийской экономической комиссии от 23 ноября 2012 г. № 99.</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решением Совета Евразийской экономической комиссии от 30.10.2020 </w:t>
      </w:r>
      <w:r>
        <w:rPr>
          <w:rFonts w:ascii="Times New Roman"/>
          <w:b w:val="false"/>
          <w:i w:val="false"/>
          <w:color w:val="000000"/>
          <w:sz w:val="28"/>
        </w:rPr>
        <w:t>№ 99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29.08.2023 </w:t>
      </w:r>
      <w:r>
        <w:rPr>
          <w:rFonts w:ascii="Times New Roman"/>
          <w:b w:val="false"/>
          <w:i w:val="false"/>
          <w:color w:val="000000"/>
          <w:sz w:val="28"/>
        </w:rPr>
        <w:t>№ 88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13 утрачивает силу решением Совета Евразийской экономической комиссии от 01.03.2024 </w:t>
      </w:r>
      <w:r>
        <w:rPr>
          <w:rFonts w:ascii="Times New Roman"/>
          <w:b w:val="false"/>
          <w:i w:val="false"/>
          <w:color w:val="ff0000"/>
          <w:sz w:val="28"/>
        </w:rPr>
        <w:t>№ 16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При длящемся нарушении срок, предусмотренный </w:t>
      </w:r>
      <w:r>
        <w:rPr>
          <w:rFonts w:ascii="Times New Roman"/>
          <w:b w:val="false"/>
          <w:i w:val="false"/>
          <w:color w:val="000000"/>
          <w:sz w:val="28"/>
        </w:rPr>
        <w:t>пунктом 12</w:t>
      </w:r>
      <w:r>
        <w:rPr>
          <w:rFonts w:ascii="Times New Roman"/>
          <w:b w:val="false"/>
          <w:i w:val="false"/>
          <w:color w:val="000000"/>
          <w:sz w:val="28"/>
        </w:rPr>
        <w:t xml:space="preserve"> настоящих Методики и порядка, начинает исчисляться со дня обнаружения нарушения.</w:t>
      </w:r>
    </w:p>
    <w:p>
      <w:pPr>
        <w:spacing w:after="0"/>
        <w:ind w:left="0"/>
        <w:jc w:val="both"/>
      </w:pPr>
      <w:r>
        <w:rPr>
          <w:rFonts w:ascii="Times New Roman"/>
          <w:b w:val="false"/>
          <w:i w:val="false"/>
          <w:color w:val="000000"/>
          <w:sz w:val="28"/>
        </w:rPr>
        <w:t>
      Длящимся нарушением является такое нарушение (действие или бездействие), которое выражается в длительном непрекращающемся несоблюдении правил конкуренции или непредставлении информации.</w:t>
      </w:r>
    </w:p>
    <w:bookmarkStart w:name="z45" w:id="39"/>
    <w:p>
      <w:pPr>
        <w:spacing w:after="0"/>
        <w:ind w:left="0"/>
        <w:jc w:val="both"/>
      </w:pPr>
      <w:r>
        <w:rPr>
          <w:rFonts w:ascii="Times New Roman"/>
          <w:b w:val="false"/>
          <w:i w:val="false"/>
          <w:color w:val="000000"/>
          <w:sz w:val="28"/>
        </w:rPr>
        <w:t>
      14. Юридическое лицо, должностное лицо, индивидуальный предприниматель или физическое лицо считаются подвергнутыми ответственности за нарушение в течение одного года со дня окончания исполнения решения по делу.</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изменением, внесенным решением Совета Евразийской экономической комиссии от 18.10.2016 </w:t>
      </w:r>
      <w:r>
        <w:rPr>
          <w:rFonts w:ascii="Times New Roman"/>
          <w:b w:val="false"/>
          <w:i w:val="false"/>
          <w:color w:val="000000"/>
          <w:sz w:val="28"/>
        </w:rPr>
        <w:t>№ 105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46" w:id="40"/>
    <w:p>
      <w:pPr>
        <w:spacing w:after="0"/>
        <w:ind w:left="0"/>
        <w:jc w:val="both"/>
      </w:pPr>
      <w:r>
        <w:rPr>
          <w:rFonts w:ascii="Times New Roman"/>
          <w:b w:val="false"/>
          <w:i w:val="false"/>
          <w:color w:val="000000"/>
          <w:sz w:val="28"/>
        </w:rPr>
        <w:t>
       15. В случае реорганизации юридического лица, признанного нарушителем, соблюдаются следующие правила наложения штрафа за нарушение:</w:t>
      </w:r>
    </w:p>
    <w:bookmarkEnd w:id="40"/>
    <w:bookmarkStart w:name="z47" w:id="41"/>
    <w:p>
      <w:pPr>
        <w:spacing w:after="0"/>
        <w:ind w:left="0"/>
        <w:jc w:val="both"/>
      </w:pPr>
      <w:r>
        <w:rPr>
          <w:rFonts w:ascii="Times New Roman"/>
          <w:b w:val="false"/>
          <w:i w:val="false"/>
          <w:color w:val="000000"/>
          <w:sz w:val="28"/>
        </w:rPr>
        <w:t>
      а) при слиянии нескольких юридических лиц к ответственности привлекается вновь возникшее юридическое лицо;</w:t>
      </w:r>
    </w:p>
    <w:bookmarkEnd w:id="41"/>
    <w:bookmarkStart w:name="z48" w:id="42"/>
    <w:p>
      <w:pPr>
        <w:spacing w:after="0"/>
        <w:ind w:left="0"/>
        <w:jc w:val="both"/>
      </w:pPr>
      <w:r>
        <w:rPr>
          <w:rFonts w:ascii="Times New Roman"/>
          <w:b w:val="false"/>
          <w:i w:val="false"/>
          <w:color w:val="000000"/>
          <w:sz w:val="28"/>
        </w:rPr>
        <w:t>
      б) при присоединении юридического лица к другому юридическому лицу к ответственности привлекается присоединившее юридическое лицо;</w:t>
      </w:r>
    </w:p>
    <w:bookmarkEnd w:id="42"/>
    <w:bookmarkStart w:name="z49" w:id="43"/>
    <w:p>
      <w:pPr>
        <w:spacing w:after="0"/>
        <w:ind w:left="0"/>
        <w:jc w:val="both"/>
      </w:pPr>
      <w:r>
        <w:rPr>
          <w:rFonts w:ascii="Times New Roman"/>
          <w:b w:val="false"/>
          <w:i w:val="false"/>
          <w:color w:val="000000"/>
          <w:sz w:val="28"/>
        </w:rPr>
        <w:t>
      в) при разделении юридического лица или при выделении из состава юридического лица одного или нескольких юридических лиц к ответственности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нарушение;</w:t>
      </w:r>
    </w:p>
    <w:bookmarkEnd w:id="43"/>
    <w:bookmarkStart w:name="z50" w:id="44"/>
    <w:p>
      <w:pPr>
        <w:spacing w:after="0"/>
        <w:ind w:left="0"/>
        <w:jc w:val="both"/>
      </w:pPr>
      <w:r>
        <w:rPr>
          <w:rFonts w:ascii="Times New Roman"/>
          <w:b w:val="false"/>
          <w:i w:val="false"/>
          <w:color w:val="000000"/>
          <w:sz w:val="28"/>
        </w:rPr>
        <w:t>
      г) при преобразовании юридического лица одного вида в юридическое лицо другого вида к ответственности привлекается вновь возникшее юридическое лицо;</w:t>
      </w:r>
    </w:p>
    <w:bookmarkEnd w:id="44"/>
    <w:bookmarkStart w:name="z51" w:id="45"/>
    <w:p>
      <w:pPr>
        <w:spacing w:after="0"/>
        <w:ind w:left="0"/>
        <w:jc w:val="both"/>
      </w:pPr>
      <w:r>
        <w:rPr>
          <w:rFonts w:ascii="Times New Roman"/>
          <w:b w:val="false"/>
          <w:i w:val="false"/>
          <w:color w:val="000000"/>
          <w:sz w:val="28"/>
        </w:rPr>
        <w:t xml:space="preserve">
      д) штрафные санкции, наложенные на нарушителя в соответствии с </w:t>
      </w:r>
      <w:r>
        <w:rPr>
          <w:rFonts w:ascii="Times New Roman"/>
          <w:b w:val="false"/>
          <w:i w:val="false"/>
          <w:color w:val="000000"/>
          <w:sz w:val="28"/>
        </w:rPr>
        <w:t>пунктом 16</w:t>
      </w:r>
      <w:r>
        <w:rPr>
          <w:rFonts w:ascii="Times New Roman"/>
          <w:b w:val="false"/>
          <w:i w:val="false"/>
          <w:color w:val="000000"/>
          <w:sz w:val="28"/>
        </w:rPr>
        <w:t xml:space="preserve"> Протокола за нарушения до завершения реорганизации юридического лица, применяются с учетом положений подпунктов "а" – "г" настоящего пункта;</w:t>
      </w:r>
    </w:p>
    <w:bookmarkEnd w:id="45"/>
    <w:p>
      <w:pPr>
        <w:spacing w:after="0"/>
        <w:ind w:left="0"/>
        <w:jc w:val="both"/>
      </w:pPr>
      <w:r>
        <w:rPr>
          <w:rFonts w:ascii="Times New Roman"/>
          <w:b w:val="false"/>
          <w:i w:val="false"/>
          <w:color w:val="000000"/>
          <w:sz w:val="28"/>
        </w:rPr>
        <w:t>
      е) в случаях, указанных в подпунктах "а" - "д" настоящего пункта, ответственность наступает независимо от того, было ли известно привлекаемому к ответственности юридическому лицу о факте нарушения до завершения реорганизации.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изменением, внесенным решением Совета Евразийской экономической комиссии от 18.10.2016 </w:t>
      </w:r>
      <w:r>
        <w:rPr>
          <w:rFonts w:ascii="Times New Roman"/>
          <w:b w:val="false"/>
          <w:i w:val="false"/>
          <w:color w:val="000000"/>
          <w:sz w:val="28"/>
        </w:rPr>
        <w:t>№ 105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Решение Комиссии о наложении штрафа за непредставление или несвоевременное представление в Комиссию сведений (информации), а равно представление в Комиссию заведомо недостоверных сведений (информации) принимается в порядке, определенном </w:t>
      </w:r>
      <w:r>
        <w:rPr>
          <w:rFonts w:ascii="Times New Roman"/>
          <w:b w:val="false"/>
          <w:i w:val="false"/>
          <w:color w:val="000000"/>
          <w:sz w:val="28"/>
        </w:rPr>
        <w:t>пунктом 17</w:t>
      </w:r>
      <w:r>
        <w:rPr>
          <w:rFonts w:ascii="Times New Roman"/>
          <w:b w:val="false"/>
          <w:i w:val="false"/>
          <w:color w:val="000000"/>
          <w:sz w:val="28"/>
        </w:rPr>
        <w:t xml:space="preserve"> настоящих Методики и порядка.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решениями Совета Евразийской экономической комиссии от 18.10.2016 </w:t>
      </w:r>
      <w:r>
        <w:rPr>
          <w:rFonts w:ascii="Times New Roman"/>
          <w:b w:val="false"/>
          <w:i w:val="false"/>
          <w:color w:val="000000"/>
          <w:sz w:val="28"/>
        </w:rPr>
        <w:t>№ 105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23.11.2020 </w:t>
      </w:r>
      <w:r>
        <w:rPr>
          <w:rFonts w:ascii="Times New Roman"/>
          <w:b w:val="false"/>
          <w:i w:val="false"/>
          <w:color w:val="000000"/>
          <w:sz w:val="28"/>
        </w:rPr>
        <w:t>№ 115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Решение Комиссии о наложении на нарушителя штрафа за непредставление или несвоевременное представление в Комиссию сведений (информации), а равно представление в Комиссию заведомо недостоверных сведений (информации) принимается в следующем порядке:</w:t>
      </w:r>
    </w:p>
    <w:bookmarkStart w:name="z55" w:id="46"/>
    <w:p>
      <w:pPr>
        <w:spacing w:after="0"/>
        <w:ind w:left="0"/>
        <w:jc w:val="both"/>
      </w:pPr>
      <w:r>
        <w:rPr>
          <w:rFonts w:ascii="Times New Roman"/>
          <w:b w:val="false"/>
          <w:i w:val="false"/>
          <w:color w:val="000000"/>
          <w:sz w:val="28"/>
        </w:rPr>
        <w:t xml:space="preserve">
      а) уполномоченное структурное подразделение, которое выявило факт непредставления или несвоевременного представления в Комиссию сведений (информации), предусмотренных </w:t>
      </w:r>
      <w:r>
        <w:rPr>
          <w:rFonts w:ascii="Times New Roman"/>
          <w:b w:val="false"/>
          <w:i w:val="false"/>
          <w:color w:val="000000"/>
          <w:sz w:val="28"/>
        </w:rPr>
        <w:t>разделом XVIII</w:t>
      </w:r>
      <w:r>
        <w:rPr>
          <w:rFonts w:ascii="Times New Roman"/>
          <w:b w:val="false"/>
          <w:i w:val="false"/>
          <w:color w:val="000000"/>
          <w:sz w:val="28"/>
        </w:rPr>
        <w:t xml:space="preserve"> Договора и </w:t>
      </w:r>
      <w:r>
        <w:rPr>
          <w:rFonts w:ascii="Times New Roman"/>
          <w:b w:val="false"/>
          <w:i w:val="false"/>
          <w:color w:val="000000"/>
          <w:sz w:val="28"/>
        </w:rPr>
        <w:t>Протоколом</w:t>
      </w:r>
      <w:r>
        <w:rPr>
          <w:rFonts w:ascii="Times New Roman"/>
          <w:b w:val="false"/>
          <w:i w:val="false"/>
          <w:color w:val="000000"/>
          <w:sz w:val="28"/>
        </w:rPr>
        <w:t>, в том числе факт непредставления сведений (информации) по требованию Комиссии, а равно факт представления в Комиссию заведомо недостоверных сведений (информации), готовит служебную записку на имя курирующего это структурное подразделение члена Коллегии Комиссии;</w:t>
      </w:r>
    </w:p>
    <w:bookmarkEnd w:id="46"/>
    <w:bookmarkStart w:name="z56" w:id="47"/>
    <w:p>
      <w:pPr>
        <w:spacing w:after="0"/>
        <w:ind w:left="0"/>
        <w:jc w:val="both"/>
      </w:pPr>
      <w:r>
        <w:rPr>
          <w:rFonts w:ascii="Times New Roman"/>
          <w:b w:val="false"/>
          <w:i w:val="false"/>
          <w:color w:val="000000"/>
          <w:sz w:val="28"/>
        </w:rPr>
        <w:t xml:space="preserve">
      б) подготовка проекта решения Коллегии Комиссии о наложении штрафа за непредставление или несвоевременное представление в Комиссию сведений (информации), предусмотренных </w:t>
      </w:r>
      <w:r>
        <w:rPr>
          <w:rFonts w:ascii="Times New Roman"/>
          <w:b w:val="false"/>
          <w:i w:val="false"/>
          <w:color w:val="000000"/>
          <w:sz w:val="28"/>
        </w:rPr>
        <w:t>разделом XVIII</w:t>
      </w:r>
      <w:r>
        <w:rPr>
          <w:rFonts w:ascii="Times New Roman"/>
          <w:b w:val="false"/>
          <w:i w:val="false"/>
          <w:color w:val="000000"/>
          <w:sz w:val="28"/>
        </w:rPr>
        <w:t xml:space="preserve"> Договора и </w:t>
      </w:r>
      <w:r>
        <w:rPr>
          <w:rFonts w:ascii="Times New Roman"/>
          <w:b w:val="false"/>
          <w:i w:val="false"/>
          <w:color w:val="000000"/>
          <w:sz w:val="28"/>
        </w:rPr>
        <w:t>Протоколом</w:t>
      </w:r>
      <w:r>
        <w:rPr>
          <w:rFonts w:ascii="Times New Roman"/>
          <w:b w:val="false"/>
          <w:i w:val="false"/>
          <w:color w:val="000000"/>
          <w:sz w:val="28"/>
        </w:rPr>
        <w:t>, в том числе за непредставление сведений (информации) по требованию Комиссии, а равно за представление в Комиссию заведомо недостоверных сведений (информации) осуществляется комиссией по рассмотрению соответствующего дела, создаваемой и действующей по правилам, установленным для комиссии по рассмотрению дела о нарушении в соответствии с Порядком рассмотрения дел о нарушении правил конкуренции, утвержденным Решением Совета Евразийской экономической комиссии от 23 ноября 2012 г. № 99;</w:t>
      </w:r>
    </w:p>
    <w:bookmarkEnd w:id="47"/>
    <w:bookmarkStart w:name="z57" w:id="48"/>
    <w:p>
      <w:pPr>
        <w:spacing w:after="0"/>
        <w:ind w:left="0"/>
        <w:jc w:val="both"/>
      </w:pPr>
      <w:r>
        <w:rPr>
          <w:rFonts w:ascii="Times New Roman"/>
          <w:b w:val="false"/>
          <w:i w:val="false"/>
          <w:color w:val="000000"/>
          <w:sz w:val="28"/>
        </w:rPr>
        <w:t>
      в) комиссия по рассмотрению дела при подготовке проекта решения Комиссии о наложении штрафа за непредставление или несвоевременное представление в Комиссию сведений (информации), предусмотренных разделом XVIII Договора и Протоколом, в том числе за непредставление сведений (информации) по требованию Комиссии, а равно за представление в Комиссию заведомо недостоверных сведений (информации) рассчитывает размер штрафа.</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решениями Совета Евразийской экономической комиссии от 18.10.2016 </w:t>
      </w:r>
      <w:r>
        <w:rPr>
          <w:rFonts w:ascii="Times New Roman"/>
          <w:b w:val="false"/>
          <w:i w:val="false"/>
          <w:color w:val="000000"/>
          <w:sz w:val="28"/>
        </w:rPr>
        <w:t>№ 105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23.11.2020 </w:t>
      </w:r>
      <w:r>
        <w:rPr>
          <w:rFonts w:ascii="Times New Roman"/>
          <w:b w:val="false"/>
          <w:i w:val="false"/>
          <w:color w:val="000000"/>
          <w:sz w:val="28"/>
        </w:rPr>
        <w:t>№ 115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66" w:id="49"/>
    <w:p>
      <w:pPr>
        <w:spacing w:after="0"/>
        <w:ind w:left="0"/>
        <w:jc w:val="both"/>
      </w:pPr>
      <w:r>
        <w:rPr>
          <w:rFonts w:ascii="Times New Roman"/>
          <w:b w:val="false"/>
          <w:i w:val="false"/>
          <w:color w:val="000000"/>
          <w:sz w:val="28"/>
        </w:rPr>
        <w:t>
      17</w:t>
      </w:r>
      <w:r>
        <w:rPr>
          <w:rFonts w:ascii="Times New Roman"/>
          <w:b w:val="false"/>
          <w:i w:val="false"/>
          <w:color w:val="000000"/>
          <w:vertAlign w:val="superscript"/>
        </w:rPr>
        <w:t>1</w:t>
      </w:r>
      <w:r>
        <w:rPr>
          <w:rFonts w:ascii="Times New Roman"/>
          <w:b w:val="false"/>
          <w:i w:val="false"/>
          <w:color w:val="000000"/>
          <w:sz w:val="28"/>
        </w:rPr>
        <w:t>. Штрафы, предусмотренные пунктом 16 Протокола, уплачиваются правонарушителями в национальной валюте того государства – члена Союза, на территории которого зарегистрирован (постоянно или временно проживает) правонарушитель, по курсу, установленному национальным (центральным) банком указанного государства – члена Союза на день принятия Комиссией решения о наложении штрафа.</w:t>
      </w:r>
    </w:p>
    <w:bookmarkEnd w:id="49"/>
    <w:p>
      <w:pPr>
        <w:spacing w:after="0"/>
        <w:ind w:left="0"/>
        <w:jc w:val="both"/>
      </w:pPr>
      <w:r>
        <w:rPr>
          <w:rFonts w:ascii="Times New Roman"/>
          <w:b w:val="false"/>
          <w:i w:val="false"/>
          <w:color w:val="000000"/>
          <w:sz w:val="28"/>
        </w:rPr>
        <w:t>
      Штрафы, предусмотренные пунктом 16 Протокола, уплачиваются правонарушителями в полном размере не позднее 60 календарных дней со дня вступления в силу решения Комиссии о наложении штрафа. В случае неуплаты штрафа в указанный срок Комиссия принимает меры, направленные на принудительное исполнение этого решения, в соответствии с пунктом 18 настоящих Методики и порядка.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Пункт 17</w:t>
      </w:r>
      <w:r>
        <w:rPr>
          <w:rFonts w:ascii="Times New Roman"/>
          <w:b w:val="false"/>
          <w:i w:val="false"/>
          <w:color w:val="ff0000"/>
          <w:vertAlign w:val="superscript"/>
        </w:rPr>
        <w:t>1</w:t>
      </w:r>
      <w:r>
        <w:rPr>
          <w:rFonts w:ascii="Times New Roman"/>
          <w:b w:val="false"/>
          <w:i w:val="false"/>
          <w:color w:val="ff0000"/>
          <w:sz w:val="28"/>
        </w:rPr>
        <w:t xml:space="preserve"> предусмотрено дополнить абзацем в соответствии с решением Совета Евразийской экономической комиссии от 01.03.2024 </w:t>
      </w:r>
      <w:r>
        <w:rPr>
          <w:rFonts w:ascii="Times New Roman"/>
          <w:b w:val="false"/>
          <w:i w:val="false"/>
          <w:color w:val="ff0000"/>
          <w:sz w:val="28"/>
        </w:rPr>
        <w:t>№ 16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Сноска. Методика дополнено пунктом 17</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Совета Евразийской экономической комиссии от 23.11.2020 </w:t>
      </w:r>
      <w:r>
        <w:rPr>
          <w:rFonts w:ascii="Times New Roman"/>
          <w:b w:val="false"/>
          <w:i w:val="false"/>
          <w:color w:val="000000"/>
          <w:sz w:val="28"/>
        </w:rPr>
        <w:t>№ 115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58" w:id="50"/>
    <w:p>
      <w:pPr>
        <w:spacing w:after="0"/>
        <w:ind w:left="0"/>
        <w:jc w:val="both"/>
      </w:pPr>
      <w:r>
        <w:rPr>
          <w:rFonts w:ascii="Times New Roman"/>
          <w:b w:val="false"/>
          <w:i w:val="false"/>
          <w:color w:val="000000"/>
          <w:sz w:val="28"/>
        </w:rPr>
        <w:t>
      18. В целях осуществления исполнительного производства в министерство иностранных дел государства – члена Союза, на территории которого зарегистрирован правонарушитель (правонарушители), направляются заверенные экземпляры решения по делу, принятого Коллегией Комиссии, в количестве, соответствующем числу таких правонарушителей.</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решения Совета Евразийской экономической комиссии от 14.07.2021 </w:t>
      </w:r>
      <w:r>
        <w:rPr>
          <w:rFonts w:ascii="Times New Roman"/>
          <w:b w:val="false"/>
          <w:i w:val="false"/>
          <w:color w:val="000000"/>
          <w:sz w:val="28"/>
        </w:rPr>
        <w:t>№ 62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59" w:id="51"/>
    <w:p>
      <w:pPr>
        <w:spacing w:after="0"/>
        <w:ind w:left="0"/>
        <w:jc w:val="both"/>
      </w:pPr>
      <w:r>
        <w:rPr>
          <w:rFonts w:ascii="Times New Roman"/>
          <w:b w:val="false"/>
          <w:i w:val="false"/>
          <w:color w:val="000000"/>
          <w:sz w:val="28"/>
        </w:rPr>
        <w:t>
       19. Орган принудительного исполнения судебных актов, актов других органов и должностных лиц государства – члена Союза, на территории которого зарегистрирован правонарушитель, направляет копии постановления (решения) о возбуждении исполнительного производства в Комиссию, а также нарушителю не позднее дня, следующего за днем вынесения указанного постановления (решения).</w:t>
      </w:r>
    </w:p>
    <w:bookmarkEnd w:id="51"/>
    <w:bookmarkStart w:name="z60" w:id="52"/>
    <w:p>
      <w:pPr>
        <w:spacing w:after="0"/>
        <w:ind w:left="0"/>
        <w:jc w:val="both"/>
      </w:pPr>
      <w:r>
        <w:rPr>
          <w:rFonts w:ascii="Times New Roman"/>
          <w:b w:val="false"/>
          <w:i w:val="false"/>
          <w:color w:val="000000"/>
          <w:sz w:val="28"/>
        </w:rPr>
        <w:t>
      Соответствующий национальный орган принудительного исполнения судебных актов, актов других органов и должностных лиц государства – члена Союза, на территории которого зарегистрирован правонарушитель, не позднее дня, следующего за днем вынесения постановления (решения) об окончании исполнительного производства, направляет копию постановления (решения) в Комиссию.</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изменением, внесенным решением Совета Евразийской экономической комиссии от 18.10.2016 </w:t>
      </w:r>
      <w:r>
        <w:rPr>
          <w:rFonts w:ascii="Times New Roman"/>
          <w:b w:val="false"/>
          <w:i w:val="false"/>
          <w:color w:val="000000"/>
          <w:sz w:val="28"/>
        </w:rPr>
        <w:t>№ 105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приложение 1 предусмотрено изменение решением Совета Евразийской экономической комиссии от 01.03.2024 </w:t>
      </w:r>
      <w:r>
        <w:rPr>
          <w:rFonts w:ascii="Times New Roman"/>
          <w:b w:val="false"/>
          <w:i w:val="false"/>
          <w:color w:val="ff0000"/>
          <w:sz w:val="28"/>
        </w:rPr>
        <w:t>№ 16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Методике расчета и порядку</w:t>
            </w:r>
            <w:r>
              <w:br/>
            </w:r>
            <w:r>
              <w:rPr>
                <w:rFonts w:ascii="Times New Roman"/>
                <w:b w:val="false"/>
                <w:i w:val="false"/>
                <w:color w:val="000000"/>
                <w:sz w:val="20"/>
              </w:rPr>
              <w:t>наложения штрафов за нарушение</w:t>
            </w:r>
            <w:r>
              <w:br/>
            </w:r>
            <w:r>
              <w:rPr>
                <w:rFonts w:ascii="Times New Roman"/>
                <w:b w:val="false"/>
                <w:i w:val="false"/>
                <w:color w:val="000000"/>
                <w:sz w:val="20"/>
              </w:rPr>
              <w:t>общих правил конкуренции</w:t>
            </w:r>
            <w:r>
              <w:br/>
            </w:r>
            <w:r>
              <w:rPr>
                <w:rFonts w:ascii="Times New Roman"/>
                <w:b w:val="false"/>
                <w:i w:val="false"/>
                <w:color w:val="000000"/>
                <w:sz w:val="20"/>
              </w:rPr>
              <w:t>на трансграничных рынках</w:t>
            </w:r>
          </w:p>
        </w:tc>
      </w:tr>
    </w:tbl>
    <w:p>
      <w:pPr>
        <w:spacing w:after="0"/>
        <w:ind w:left="0"/>
        <w:jc w:val="both"/>
      </w:pPr>
      <w:r>
        <w:rPr>
          <w:rFonts w:ascii="Times New Roman"/>
          <w:b w:val="false"/>
          <w:i w:val="false"/>
          <w:color w:val="ff0000"/>
          <w:sz w:val="28"/>
        </w:rPr>
        <w:t xml:space="preserve">
      Сноска.  Правый верхний угол с изменением, внесенным решением Совета Евразийской экономической комиссии от 18.10.2016 </w:t>
      </w:r>
      <w:r>
        <w:rPr>
          <w:rFonts w:ascii="Times New Roman"/>
          <w:b w:val="false"/>
          <w:i w:val="false"/>
          <w:color w:val="ff0000"/>
          <w:sz w:val="28"/>
        </w:rPr>
        <w:t>№ 105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62" w:id="53"/>
    <w:p>
      <w:pPr>
        <w:spacing w:after="0"/>
        <w:ind w:left="0"/>
        <w:jc w:val="left"/>
      </w:pPr>
      <w:r>
        <w:rPr>
          <w:rFonts w:ascii="Times New Roman"/>
          <w:b/>
          <w:i w:val="false"/>
          <w:color w:val="000000"/>
        </w:rPr>
        <w:t xml:space="preserve">  ПЕРЕЧЕНЬ</w:t>
      </w:r>
      <w:r>
        <w:br/>
      </w:r>
      <w:r>
        <w:rPr>
          <w:rFonts w:ascii="Times New Roman"/>
          <w:b/>
          <w:i w:val="false"/>
          <w:color w:val="000000"/>
        </w:rPr>
        <w:t>обстоятельств, смягчающих ответственность, и обстоятельств, отягчающих ответственность, учитываемых при расчете размера штрафов за нарушение общих правил конкуренции на трансграничных рынках</w:t>
      </w:r>
    </w:p>
    <w:bookmarkEnd w:id="53"/>
    <w:p>
      <w:pPr>
        <w:spacing w:after="0"/>
        <w:ind w:left="0"/>
        <w:jc w:val="both"/>
      </w:pPr>
      <w:r>
        <w:rPr>
          <w:rFonts w:ascii="Times New Roman"/>
          <w:b w:val="false"/>
          <w:i w:val="false"/>
          <w:color w:val="ff0000"/>
          <w:sz w:val="28"/>
        </w:rPr>
        <w:t xml:space="preserve">
      Сноска. Перечень с изменениями, внесенными решениями Совета Евразийской экономической комиссии от 18.10.2016 </w:t>
      </w:r>
      <w:r>
        <w:rPr>
          <w:rFonts w:ascii="Times New Roman"/>
          <w:b w:val="false"/>
          <w:i w:val="false"/>
          <w:color w:val="ff0000"/>
          <w:sz w:val="28"/>
        </w:rPr>
        <w:t>№ 105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23.11.2020 </w:t>
      </w:r>
      <w:r>
        <w:rPr>
          <w:rFonts w:ascii="Times New Roman"/>
          <w:b w:val="false"/>
          <w:i w:val="false"/>
          <w:color w:val="ff0000"/>
          <w:sz w:val="28"/>
        </w:rPr>
        <w:t>№ 115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29.08.2023 </w:t>
      </w:r>
      <w:r>
        <w:rPr>
          <w:rFonts w:ascii="Times New Roman"/>
          <w:b w:val="false"/>
          <w:i w:val="false"/>
          <w:color w:val="ff0000"/>
          <w:sz w:val="28"/>
        </w:rPr>
        <w:t>№ 88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Весовой коэффициент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Обстоятельства, смягчающие ответственность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Добровольное прекращение нарушения общих правил конкуренции на трансграничных рынках юридическим лицом, должностным лицом, индивидуальным предпринимателем или физическом лицом, признанными Евразийской экономической комиссией (далее – Комиссия) в соответствии с </w:t>
            </w:r>
            <w:r>
              <w:rPr>
                <w:rFonts w:ascii="Times New Roman"/>
                <w:b w:val="false"/>
                <w:i w:val="false"/>
                <w:color w:val="000000"/>
                <w:sz w:val="20"/>
              </w:rPr>
              <w:t>Порядком</w:t>
            </w:r>
            <w:r>
              <w:rPr>
                <w:rFonts w:ascii="Times New Roman"/>
                <w:b w:val="false"/>
                <w:i w:val="false"/>
                <w:color w:val="000000"/>
                <w:sz w:val="20"/>
              </w:rPr>
              <w:t xml:space="preserve"> рассмотрения дел о нарушении правил конкуренции, утвержденным Решением Совета Евразийской экономической комиссии от 23 ноября 2012 г. № 99, нарушившими общие правила конкуренции на трансграничных рынках, предусмотренные </w:t>
            </w:r>
            <w:r>
              <w:rPr>
                <w:rFonts w:ascii="Times New Roman"/>
                <w:b w:val="false"/>
                <w:i w:val="false"/>
                <w:color w:val="000000"/>
                <w:sz w:val="20"/>
              </w:rPr>
              <w:t>статьей 76</w:t>
            </w:r>
            <w:r>
              <w:rPr>
                <w:rFonts w:ascii="Times New Roman"/>
                <w:b w:val="false"/>
                <w:i w:val="false"/>
                <w:color w:val="000000"/>
                <w:sz w:val="20"/>
              </w:rPr>
              <w:t xml:space="preserve"> Договора о Евразийском экономическом союзе от 29 мая 2014 года (далее соответственно – Договор, правонарушители), в том числе не представившими сведения (информацию) по требованию Комиссии, а равно представившими в Комиссию заведомо недостоверные сведения (информацию) (далее – правонарушители)</w:t>
            </w:r>
          </w:p>
          <w:p>
            <w:pPr>
              <w:spacing w:after="20"/>
              <w:ind w:left="20"/>
              <w:jc w:val="both"/>
            </w:pPr>
            <w:r>
              <w:rPr>
                <w:rFonts w:ascii="Times New Roman"/>
                <w:b w:val="false"/>
                <w:i w:val="false"/>
                <w:color w:val="000000"/>
                <w:sz w:val="20"/>
              </w:rPr>
              <w:t>
Указанное обстоятельство признается в качестве смягчающего ответственность при условии, что до объявления об окончании заседания комиссии по рассмотрению дела о нарушении общих правил конкуренции на трансграничных рынках правонарушитель представит в указанную комиссию документы, подтверждающие добровольное прекращение нарушения общих правил конкуренции на трансграничных рынках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Добровольное возмещение причиненного ущерба или добровольное устранение причиненного вреда правонарушителем при условии представления в комиссию по рассмотрению дела о нарушении общих правил конкуренции на трансграничных рынках до объявления об окончании ее заседания подтверждающих документов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Добровольное сообщение о нарушении правонарушителем общих правил конкуренции на трансграничном рынке в Комиссию в соответствии с </w:t>
            </w:r>
            <w:r>
              <w:rPr>
                <w:rFonts w:ascii="Times New Roman"/>
                <w:b w:val="false"/>
                <w:i w:val="false"/>
                <w:color w:val="000000"/>
                <w:sz w:val="20"/>
              </w:rPr>
              <w:t>Протоколом</w:t>
            </w:r>
            <w:r>
              <w:rPr>
                <w:rFonts w:ascii="Times New Roman"/>
                <w:b w:val="false"/>
                <w:i w:val="false"/>
                <w:color w:val="000000"/>
                <w:sz w:val="20"/>
              </w:rPr>
              <w:t xml:space="preserve"> об общих принципах и правилах конкуренции (</w:t>
            </w:r>
            <w:r>
              <w:rPr>
                <w:rFonts w:ascii="Times New Roman"/>
                <w:b w:val="false"/>
                <w:i w:val="false"/>
                <w:color w:val="000000"/>
                <w:sz w:val="20"/>
              </w:rPr>
              <w:t>приложение № 19</w:t>
            </w:r>
            <w:r>
              <w:rPr>
                <w:rFonts w:ascii="Times New Roman"/>
                <w:b w:val="false"/>
                <w:i w:val="false"/>
                <w:color w:val="000000"/>
                <w:sz w:val="20"/>
              </w:rPr>
              <w:t xml:space="preserve"> к Договору) (далее – Протокол)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правонарушитель, добровольно сообщивший о заключении им соглашения, недопустимого в соответствии со </w:t>
            </w:r>
            <w:r>
              <w:rPr>
                <w:rFonts w:ascii="Times New Roman"/>
                <w:b w:val="false"/>
                <w:i w:val="false"/>
                <w:color w:val="000000"/>
                <w:sz w:val="20"/>
              </w:rPr>
              <w:t>статьей 76</w:t>
            </w:r>
            <w:r>
              <w:rPr>
                <w:rFonts w:ascii="Times New Roman"/>
                <w:b w:val="false"/>
                <w:i w:val="false"/>
                <w:color w:val="000000"/>
                <w:sz w:val="20"/>
              </w:rPr>
              <w:t xml:space="preserve"> Договора, освобождается от ответственности за правонарушения, предусмотренные подпунктом 2 </w:t>
            </w:r>
            <w:r>
              <w:rPr>
                <w:rFonts w:ascii="Times New Roman"/>
                <w:b w:val="false"/>
                <w:i w:val="false"/>
                <w:color w:val="000000"/>
                <w:sz w:val="20"/>
              </w:rPr>
              <w:t>пункта 16</w:t>
            </w:r>
            <w:r>
              <w:rPr>
                <w:rFonts w:ascii="Times New Roman"/>
                <w:b w:val="false"/>
                <w:i w:val="false"/>
                <w:color w:val="000000"/>
                <w:sz w:val="20"/>
              </w:rPr>
              <w:t xml:space="preserve"> Протокола, в порядке, предусмотренном </w:t>
            </w:r>
            <w:r>
              <w:rPr>
                <w:rFonts w:ascii="Times New Roman"/>
                <w:b w:val="false"/>
                <w:i w:val="false"/>
                <w:color w:val="000000"/>
                <w:sz w:val="20"/>
              </w:rPr>
              <w:t>пунктом 19</w:t>
            </w:r>
            <w:r>
              <w:rPr>
                <w:rFonts w:ascii="Times New Roman"/>
                <w:b w:val="false"/>
                <w:i w:val="false"/>
                <w:color w:val="000000"/>
                <w:sz w:val="20"/>
              </w:rPr>
              <w:t xml:space="preserve"> Протокола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Оказание юридическим</w:t>
            </w:r>
          </w:p>
          <w:p>
            <w:pPr>
              <w:spacing w:after="20"/>
              <w:ind w:left="20"/>
              <w:jc w:val="both"/>
            </w:pPr>
            <w:r>
              <w:rPr>
                <w:rFonts w:ascii="Times New Roman"/>
                <w:b w:val="false"/>
                <w:i w:val="false"/>
                <w:color w:val="000000"/>
                <w:sz w:val="20"/>
              </w:rPr>
              <w:t>
лицом, нарушившим правила</w:t>
            </w:r>
          </w:p>
          <w:p>
            <w:pPr>
              <w:spacing w:after="20"/>
              <w:ind w:left="20"/>
              <w:jc w:val="both"/>
            </w:pPr>
            <w:r>
              <w:rPr>
                <w:rFonts w:ascii="Times New Roman"/>
                <w:b w:val="false"/>
                <w:i w:val="false"/>
                <w:color w:val="000000"/>
                <w:sz w:val="20"/>
              </w:rPr>
              <w:t>
конкуренции, содействия</w:t>
            </w:r>
          </w:p>
          <w:p>
            <w:pPr>
              <w:spacing w:after="20"/>
              <w:ind w:left="20"/>
              <w:jc w:val="both"/>
            </w:pPr>
            <w:r>
              <w:rPr>
                <w:rFonts w:ascii="Times New Roman"/>
                <w:b w:val="false"/>
                <w:i w:val="false"/>
                <w:color w:val="000000"/>
                <w:sz w:val="20"/>
              </w:rPr>
              <w:t>
Комиссии при рассмотрении</w:t>
            </w:r>
          </w:p>
          <w:p>
            <w:pPr>
              <w:spacing w:after="20"/>
              <w:ind w:left="20"/>
              <w:jc w:val="both"/>
            </w:pPr>
            <w:r>
              <w:rPr>
                <w:rFonts w:ascii="Times New Roman"/>
                <w:b w:val="false"/>
                <w:i w:val="false"/>
                <w:color w:val="000000"/>
                <w:sz w:val="20"/>
              </w:rPr>
              <w:t>
дела о нарушении правил</w:t>
            </w:r>
          </w:p>
          <w:p>
            <w:pPr>
              <w:spacing w:after="20"/>
              <w:ind w:left="20"/>
              <w:jc w:val="both"/>
            </w:pPr>
            <w:r>
              <w:rPr>
                <w:rFonts w:ascii="Times New Roman"/>
                <w:b w:val="false"/>
                <w:i w:val="false"/>
                <w:color w:val="000000"/>
                <w:sz w:val="20"/>
              </w:rPr>
              <w:t>
конкуренции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Предотвращение</w:t>
            </w:r>
          </w:p>
          <w:p>
            <w:pPr>
              <w:spacing w:after="20"/>
              <w:ind w:left="20"/>
              <w:jc w:val="both"/>
            </w:pPr>
            <w:r>
              <w:rPr>
                <w:rFonts w:ascii="Times New Roman"/>
                <w:b w:val="false"/>
                <w:i w:val="false"/>
                <w:color w:val="000000"/>
                <w:sz w:val="20"/>
              </w:rPr>
              <w:t>
юридическим лицом,</w:t>
            </w:r>
          </w:p>
          <w:p>
            <w:pPr>
              <w:spacing w:after="20"/>
              <w:ind w:left="20"/>
              <w:jc w:val="both"/>
            </w:pPr>
            <w:r>
              <w:rPr>
                <w:rFonts w:ascii="Times New Roman"/>
                <w:b w:val="false"/>
                <w:i w:val="false"/>
                <w:color w:val="000000"/>
                <w:sz w:val="20"/>
              </w:rPr>
              <w:t>
нарушившим правила</w:t>
            </w:r>
          </w:p>
          <w:p>
            <w:pPr>
              <w:spacing w:after="20"/>
              <w:ind w:left="20"/>
              <w:jc w:val="both"/>
            </w:pPr>
            <w:r>
              <w:rPr>
                <w:rFonts w:ascii="Times New Roman"/>
                <w:b w:val="false"/>
                <w:i w:val="false"/>
                <w:color w:val="000000"/>
                <w:sz w:val="20"/>
              </w:rPr>
              <w:t>
конкуренции, негативных</w:t>
            </w:r>
          </w:p>
          <w:p>
            <w:pPr>
              <w:spacing w:after="20"/>
              <w:ind w:left="20"/>
              <w:jc w:val="both"/>
            </w:pPr>
            <w:r>
              <w:rPr>
                <w:rFonts w:ascii="Times New Roman"/>
                <w:b w:val="false"/>
                <w:i w:val="false"/>
                <w:color w:val="000000"/>
                <w:sz w:val="20"/>
              </w:rPr>
              <w:t>
последствий нарушения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Юридическое лицо,</w:t>
            </w:r>
          </w:p>
          <w:p>
            <w:pPr>
              <w:spacing w:after="20"/>
              <w:ind w:left="20"/>
              <w:jc w:val="both"/>
            </w:pPr>
            <w:r>
              <w:rPr>
                <w:rFonts w:ascii="Times New Roman"/>
                <w:b w:val="false"/>
                <w:i w:val="false"/>
                <w:color w:val="000000"/>
                <w:sz w:val="20"/>
              </w:rPr>
              <w:t>
нарушившее правила</w:t>
            </w:r>
          </w:p>
          <w:p>
            <w:pPr>
              <w:spacing w:after="20"/>
              <w:ind w:left="20"/>
              <w:jc w:val="both"/>
            </w:pPr>
            <w:r>
              <w:rPr>
                <w:rFonts w:ascii="Times New Roman"/>
                <w:b w:val="false"/>
                <w:i w:val="false"/>
                <w:color w:val="000000"/>
                <w:sz w:val="20"/>
              </w:rPr>
              <w:t>
конкуренции, не является</w:t>
            </w:r>
          </w:p>
          <w:p>
            <w:pPr>
              <w:spacing w:after="20"/>
              <w:ind w:left="20"/>
              <w:jc w:val="both"/>
            </w:pPr>
            <w:r>
              <w:rPr>
                <w:rFonts w:ascii="Times New Roman"/>
                <w:b w:val="false"/>
                <w:i w:val="false"/>
                <w:color w:val="000000"/>
                <w:sz w:val="20"/>
              </w:rPr>
              <w:t>
организатором</w:t>
            </w:r>
          </w:p>
          <w:p>
            <w:pPr>
              <w:spacing w:after="20"/>
              <w:ind w:left="20"/>
              <w:jc w:val="both"/>
            </w:pPr>
            <w:r>
              <w:rPr>
                <w:rFonts w:ascii="Times New Roman"/>
                <w:b w:val="false"/>
                <w:i w:val="false"/>
                <w:color w:val="000000"/>
                <w:sz w:val="20"/>
              </w:rPr>
              <w:t>
ограничивающих конкуренцию</w:t>
            </w:r>
          </w:p>
          <w:p>
            <w:pPr>
              <w:spacing w:after="20"/>
              <w:ind w:left="20"/>
              <w:jc w:val="both"/>
            </w:pPr>
            <w:r>
              <w:rPr>
                <w:rFonts w:ascii="Times New Roman"/>
                <w:b w:val="false"/>
                <w:i w:val="false"/>
                <w:color w:val="000000"/>
                <w:sz w:val="20"/>
              </w:rPr>
              <w:t>
соглашения или</w:t>
            </w:r>
          </w:p>
          <w:p>
            <w:pPr>
              <w:spacing w:after="20"/>
              <w:ind w:left="20"/>
              <w:jc w:val="both"/>
            </w:pPr>
            <w:r>
              <w:rPr>
                <w:rFonts w:ascii="Times New Roman"/>
                <w:b w:val="false"/>
                <w:i w:val="false"/>
                <w:color w:val="000000"/>
                <w:sz w:val="20"/>
              </w:rPr>
              <w:t>
согласованных действий и</w:t>
            </w:r>
          </w:p>
          <w:p>
            <w:pPr>
              <w:spacing w:after="20"/>
              <w:ind w:left="20"/>
              <w:jc w:val="both"/>
            </w:pPr>
            <w:r>
              <w:rPr>
                <w:rFonts w:ascii="Times New Roman"/>
                <w:b w:val="false"/>
                <w:i w:val="false"/>
                <w:color w:val="000000"/>
                <w:sz w:val="20"/>
              </w:rPr>
              <w:t>
(или) получило обязательные</w:t>
            </w:r>
          </w:p>
          <w:p>
            <w:pPr>
              <w:spacing w:after="20"/>
              <w:ind w:left="20"/>
              <w:jc w:val="both"/>
            </w:pPr>
            <w:r>
              <w:rPr>
                <w:rFonts w:ascii="Times New Roman"/>
                <w:b w:val="false"/>
                <w:i w:val="false"/>
                <w:color w:val="000000"/>
                <w:sz w:val="20"/>
              </w:rPr>
              <w:t>
для исполнения указания</w:t>
            </w:r>
          </w:p>
          <w:p>
            <w:pPr>
              <w:spacing w:after="20"/>
              <w:ind w:left="20"/>
              <w:jc w:val="both"/>
            </w:pPr>
            <w:r>
              <w:rPr>
                <w:rFonts w:ascii="Times New Roman"/>
                <w:b w:val="false"/>
                <w:i w:val="false"/>
                <w:color w:val="000000"/>
                <w:sz w:val="20"/>
              </w:rPr>
              <w:t>
участвовать в них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применяется только для подпункта 2 </w:t>
            </w:r>
            <w:r>
              <w:rPr>
                <w:rFonts w:ascii="Times New Roman"/>
                <w:b w:val="false"/>
                <w:i w:val="false"/>
                <w:color w:val="000000"/>
                <w:sz w:val="20"/>
              </w:rPr>
              <w:t>пункта 16</w:t>
            </w:r>
            <w:r>
              <w:rPr>
                <w:rFonts w:ascii="Times New Roman"/>
                <w:b w:val="false"/>
                <w:i w:val="false"/>
                <w:color w:val="000000"/>
                <w:sz w:val="20"/>
              </w:rPr>
              <w:t xml:space="preserve"> Протокола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Юридическое лицо, нарушившее правила конкуренции, не приступил к исполнению заключенного им ограничивающего конкуренцию соглашения путем добровольного отказа от противоправного поведения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применяется только для подпункта 2 </w:t>
            </w:r>
            <w:r>
              <w:rPr>
                <w:rFonts w:ascii="Times New Roman"/>
                <w:b w:val="false"/>
                <w:i w:val="false"/>
                <w:color w:val="000000"/>
                <w:sz w:val="20"/>
              </w:rPr>
              <w:t>пункта 16</w:t>
            </w:r>
            <w:r>
              <w:rPr>
                <w:rFonts w:ascii="Times New Roman"/>
                <w:b w:val="false"/>
                <w:i w:val="false"/>
                <w:color w:val="000000"/>
                <w:sz w:val="20"/>
              </w:rPr>
              <w:t xml:space="preserve"> Протокола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Юридическое лицо, нарушившее правила конкуренции, не приступил к исполнению заключенного им ограничивающего конкуренцию соглашения по независящим от него причинам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только для</w:t>
            </w:r>
          </w:p>
          <w:p>
            <w:pPr>
              <w:spacing w:after="20"/>
              <w:ind w:left="20"/>
              <w:jc w:val="both"/>
            </w:pPr>
            <w:r>
              <w:rPr>
                <w:rFonts w:ascii="Times New Roman"/>
                <w:b w:val="false"/>
                <w:i w:val="false"/>
                <w:color w:val="000000"/>
                <w:sz w:val="20"/>
              </w:rPr>
              <w:t xml:space="preserve">
подпункта 2 </w:t>
            </w:r>
            <w:r>
              <w:rPr>
                <w:rFonts w:ascii="Times New Roman"/>
                <w:b w:val="false"/>
                <w:i w:val="false"/>
                <w:color w:val="000000"/>
                <w:sz w:val="20"/>
              </w:rPr>
              <w:t>пункта 16</w:t>
            </w:r>
            <w:r>
              <w:rPr>
                <w:rFonts w:ascii="Times New Roman"/>
                <w:b w:val="false"/>
                <w:i w:val="false"/>
                <w:color w:val="000000"/>
                <w:sz w:val="20"/>
              </w:rPr>
              <w:t xml:space="preserve"> Протокола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Иные действия правонарушителя, выразившиеся в содействии Комиссии в проведении расследования и рассмотрении дела о нарушении общих правил конкуренции на трансграничном рынке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Обстоятельства, отягчающие ответственность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Повторное нарушение общих правил конкуренции на трансграничных рынках, если за совершение первого нарушения к правонарушителю уже была применена мера ответственности в виде штрафа в течение 1 года с даты окончания исполнения решения о назначении наказания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Длящееся (в течение 1 года и более) нарушение правонарушителем правил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Организация юридическим лицом ограничивающих конкуренцию соглашений или согласованных действий, нарушающих правила конкуренции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применяется только для подпункта 2 </w:t>
            </w:r>
            <w:r>
              <w:rPr>
                <w:rFonts w:ascii="Times New Roman"/>
                <w:b w:val="false"/>
                <w:i w:val="false"/>
                <w:color w:val="000000"/>
                <w:sz w:val="20"/>
              </w:rPr>
              <w:t>пункта 16</w:t>
            </w:r>
            <w:r>
              <w:rPr>
                <w:rFonts w:ascii="Times New Roman"/>
                <w:b w:val="false"/>
                <w:i w:val="false"/>
                <w:color w:val="000000"/>
                <w:sz w:val="20"/>
              </w:rPr>
              <w:t xml:space="preserve"> Протокола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Методике расчета и порядку</w:t>
            </w:r>
            <w:r>
              <w:br/>
            </w:r>
            <w:r>
              <w:rPr>
                <w:rFonts w:ascii="Times New Roman"/>
                <w:b w:val="false"/>
                <w:i w:val="false"/>
                <w:color w:val="000000"/>
                <w:sz w:val="20"/>
              </w:rPr>
              <w:t>наложения штрафов за</w:t>
            </w:r>
            <w:r>
              <w:br/>
            </w:r>
            <w:r>
              <w:rPr>
                <w:rFonts w:ascii="Times New Roman"/>
                <w:b w:val="false"/>
                <w:i w:val="false"/>
                <w:color w:val="000000"/>
                <w:sz w:val="20"/>
              </w:rPr>
              <w:t>нарушение общих правил</w:t>
            </w:r>
            <w:r>
              <w:br/>
            </w:r>
            <w:r>
              <w:rPr>
                <w:rFonts w:ascii="Times New Roman"/>
                <w:b w:val="false"/>
                <w:i w:val="false"/>
                <w:color w:val="000000"/>
                <w:sz w:val="20"/>
              </w:rPr>
              <w:t>конкуренции на трансграничных рынках</w:t>
            </w:r>
            <w:r>
              <w:br/>
            </w:r>
            <w:r>
              <w:rPr>
                <w:rFonts w:ascii="Times New Roman"/>
                <w:b w:val="false"/>
                <w:i w:val="false"/>
                <w:color w:val="000000"/>
                <w:sz w:val="20"/>
              </w:rPr>
              <w:t xml:space="preserve">(в редакции Решения Совета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23 августа 2023 г. № 88)</w:t>
            </w:r>
          </w:p>
        </w:tc>
      </w:tr>
    </w:tbl>
    <w:bookmarkStart w:name="z63" w:id="54"/>
    <w:p>
      <w:pPr>
        <w:spacing w:after="0"/>
        <w:ind w:left="0"/>
        <w:jc w:val="left"/>
      </w:pPr>
      <w:r>
        <w:rPr>
          <w:rFonts w:ascii="Times New Roman"/>
          <w:b/>
          <w:i w:val="false"/>
          <w:color w:val="000000"/>
        </w:rPr>
        <w:t xml:space="preserve"> ПЕРЕЧЕНЬ</w:t>
      </w:r>
      <w:r>
        <w:br/>
      </w:r>
      <w:r>
        <w:rPr>
          <w:rFonts w:ascii="Times New Roman"/>
          <w:b/>
          <w:i w:val="false"/>
          <w:color w:val="000000"/>
        </w:rPr>
        <w:t>обстоятельств, смягчающих ответственность, и обстоятельств, отягчающих ответственность, учитываемых при расчете размера штрафов за непредставление или несвоевременное представление в Евразийскую экономическую комиссию сведений (информации) при реализации Евразийской экономической комиссией своих полномочий, предусмотренных разделом XVIII Договора о Евразийском экономическом союзе от 29 мая 2014 года и Протоколом об общих принципах и правилах конкуренции (приложение № 19 к указанному Договору), в том числе за непредставление сведений (информации) по требованию Евразийской экономической комиссии, а равно за представление в Евразийскую экономическую комиссию заведомо недостоверных сведений (информации)</w:t>
      </w:r>
    </w:p>
    <w:bookmarkEnd w:id="54"/>
    <w:p>
      <w:pPr>
        <w:spacing w:after="0"/>
        <w:ind w:left="0"/>
        <w:jc w:val="both"/>
      </w:pPr>
      <w:r>
        <w:rPr>
          <w:rFonts w:ascii="Times New Roman"/>
          <w:b w:val="false"/>
          <w:i w:val="false"/>
          <w:color w:val="ff0000"/>
          <w:sz w:val="28"/>
        </w:rPr>
        <w:t xml:space="preserve">
      Сноска. Приложение 2 - в редакции решения Совета Евразийской экономической комиссии от 29.08.2023 </w:t>
      </w:r>
      <w:r>
        <w:rPr>
          <w:rFonts w:ascii="Times New Roman"/>
          <w:b w:val="false"/>
          <w:i w:val="false"/>
          <w:color w:val="ff0000"/>
          <w:sz w:val="28"/>
        </w:rPr>
        <w:t>№ 88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55"/>
          <w:p>
            <w:pPr>
              <w:spacing w:after="20"/>
              <w:ind w:left="20"/>
              <w:jc w:val="both"/>
            </w:pPr>
            <w:r>
              <w:rPr>
                <w:rFonts w:ascii="Times New Roman"/>
                <w:b w:val="false"/>
                <w:i w:val="false"/>
                <w:color w:val="000000"/>
                <w:sz w:val="20"/>
              </w:rPr>
              <w:t>
Весовой</w:t>
            </w:r>
          </w:p>
          <w:bookmarkEnd w:id="55"/>
          <w:p>
            <w:pPr>
              <w:spacing w:after="20"/>
              <w:ind w:left="20"/>
              <w:jc w:val="both"/>
            </w:pPr>
            <w:r>
              <w:rPr>
                <w:rFonts w:ascii="Times New Roman"/>
                <w:b w:val="false"/>
                <w:i w:val="false"/>
                <w:color w:val="000000"/>
                <w:sz w:val="20"/>
              </w:rPr>
              <w:t>
коэффициент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I. Обстоятельства, смягчающие ответственность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56"/>
          <w:p>
            <w:pPr>
              <w:spacing w:after="20"/>
              <w:ind w:left="20"/>
              <w:jc w:val="both"/>
            </w:pPr>
            <w:r>
              <w:rPr>
                <w:rFonts w:ascii="Times New Roman"/>
                <w:b w:val="false"/>
                <w:i w:val="false"/>
                <w:color w:val="000000"/>
                <w:sz w:val="20"/>
              </w:rPr>
              <w:t xml:space="preserve">
1. Непредставление или несвоевременное представление юридическим лицом, должностным лицом, индивидуальным предпринимателем или физическим лицом (далее – правонарушители) в Евразийскую экономическую комиссию (далее – Комиссия) сведений (информации) при реализации Комиссией своих полномочий, предусмотренных разделом XVIII </w:t>
            </w:r>
            <w:r>
              <w:rPr>
                <w:rFonts w:ascii="Times New Roman"/>
                <w:b w:val="false"/>
                <w:i w:val="false"/>
                <w:color w:val="000000"/>
                <w:sz w:val="20"/>
              </w:rPr>
              <w:t>Договора</w:t>
            </w:r>
            <w:r>
              <w:rPr>
                <w:rFonts w:ascii="Times New Roman"/>
                <w:b w:val="false"/>
                <w:i w:val="false"/>
                <w:color w:val="000000"/>
                <w:sz w:val="20"/>
              </w:rPr>
              <w:t xml:space="preserve"> о Евразийском экономическом союзе от 29 мая 2014 года (далее – Договор) и Протоколом об общих принципах и правилах конкуренции (</w:t>
            </w:r>
            <w:r>
              <w:rPr>
                <w:rFonts w:ascii="Times New Roman"/>
                <w:b w:val="false"/>
                <w:i w:val="false"/>
                <w:color w:val="000000"/>
                <w:sz w:val="20"/>
              </w:rPr>
              <w:t>приложение № 19</w:t>
            </w:r>
            <w:r>
              <w:rPr>
                <w:rFonts w:ascii="Times New Roman"/>
                <w:b w:val="false"/>
                <w:i w:val="false"/>
                <w:color w:val="000000"/>
                <w:sz w:val="20"/>
              </w:rPr>
              <w:t xml:space="preserve"> к Договору), в том числе непредставление сведений (информации) по требованию Комиссии (далее – непредставление или несвоевременное представление в Комиссию сведений (информации)), а равно представление в Комиссию заведомо недостоверных сведений (информации), впервые</w:t>
            </w:r>
          </w:p>
          <w:bookmarkEnd w:id="56"/>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57"/>
          <w:p>
            <w:pPr>
              <w:spacing w:after="20"/>
              <w:ind w:left="20"/>
              <w:jc w:val="both"/>
            </w:pPr>
            <w:r>
              <w:rPr>
                <w:rFonts w:ascii="Times New Roman"/>
                <w:b w:val="false"/>
                <w:i w:val="false"/>
                <w:color w:val="000000"/>
                <w:sz w:val="20"/>
              </w:rPr>
              <w:t>
2. Добровольное прекращение противоправного поведения правонарушителем</w:t>
            </w:r>
          </w:p>
          <w:bookmarkEnd w:id="57"/>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rPr>
          <w:rFonts w:ascii="Times New Roman"/>
          <w:b/>
          <w:i w:val="false"/>
          <w:color w:val="000000"/>
        </w:rPr>
        <w:t xml:space="preserve"> II. Обстоятельства, отягчающие ответственность</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непредставление или несвоевременное представление в Комиссию сведений (информации), а равно представление в Комиссию заведомо недостоверных сведений (информации), если за совершение первого нарушения к правонарушителю уже была применена мера ответственности в виде штрафа в течение 1 года с даты принятия решения по делу</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