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d44e4" w14:textId="47d44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Положение о порядке ввоза на таможенную территорию Таможенного союза и вывоза с таможенной территории Таможенного союза органов и (или) тканей человека, крови и ее компонентов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25 января 2012 года № 919. Утратило силу решением Коллегии Евразийской экономической комиссии от 16 августа 2012 года № 134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Коллегии Евразийской экономической комиссии от 16.08.2012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тридцати календарных дней с даты его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Положение о порядке ввоза на таможенную территорию Таможенного союза и вывоза с таможенной территории Таможенного союза органов и (или) тканей человека, крови и ее компонентов, утвержденное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Межгоссовета ЕврАзЭС (Высшего органа Таможенного союза) от 27 ноября 2009 года № 19,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2 пункта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«Ввоз и вывоз гемопоэтических стволовых клеток и костного мозга в случае их перемещения с целью проведения неродственной трансплантации осуществляется на основании заключения (разрешительного документа) выданного соответствующим уполномоченным государственным органом государства - члена Таможенного союза, в соответствии с законодательством государства - члена Таможенного союза»;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4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«Заключение (разрешительный документ) на ввоз и (или) вывоз гемопоэтических стволовых клеток и костного мозга в случае их перемещения с целью проведения неродственной трансплантации выдается соответствующим уполномоченным государственным органом государства – члена Таможенного союза на срок, определяемый заявителем, но не превышающий один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Юридические лица, осуществляющие ввоз и (или) вывоз гемопоэтических стволовых клеток и костного мозга с целью проведения неродственной трансплантации, обязаны уведомить в течение трех рабочих дней со дня осуществления ввоза и (или) вывоза гемопоэтических стволовых клеток и костного мозга соответствующий уполномоченный государственный орган государства – члена Таможенного союза о каждом случае ввоза и (или) вывоза гемопоэтических стволовых клеток и костного мозга.».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0"/>
        <w:gridCol w:w="4360"/>
        <w:gridCol w:w="4360"/>
      </w:tblGrid>
      <w:tr>
        <w:trPr>
          <w:trHeight w:val="30" w:hRule="atLeast"/>
        </w:trPr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