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7934" w14:textId="2ee7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Республики Армения к Таможенному союзу и Единому экономическому пространству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октября 2013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заявление Республики Армения о вступлении в Таможенный союз и Единое экономическое пространство,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Меморандума об углублении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Евразийской экономической комиссией и Республикой Армения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Евразийской экономической комиссии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Коллегии 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Христенко В.Б. подписать Меморандум, указанный в 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Решения, разрешив в ходе переговоров о его подписании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вносить в проект изменения,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Создать рабочую группу по вопросу присоединения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Армения к Таможенному союзу и Единому экономическому пространству Республики Беларусь, Республики Казахстан и Российской Федерации (далее - Рабочая группа), включив в нее представителей Республики Беларусь, Республики Казахстан, Российской Федерации, Республики Армения и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Совету Евразийской экономической комиссии утвердить состав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Рабочей группе: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работу по подготовке «Дорожной карты» присоединения Республики Армения к Таможенному союзу и Единому экономическому пространству Республики Беларусь, Республики Казахстан 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доложить о ходе работы на очередном заседании Высшего Евразийского экономического совета на уровне глав государств.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 Члены Высшего Евразийского экономического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      От Республики 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      Казахстан              Федерации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
об углублении взаимодействия между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комиссией и Республикой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как единый постоянно действующий регулирующий орган Таможенного союза и Единого экономического пространства Республики Беларусь, Республики Казахстан и Российской Федерации, с одной стороны, и Республика Армения,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ссылаясь на 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взаимодействии между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комиссией и Республикой Армения от 10 апреля 2013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поддерживать и развивать сотрудничество, основываясь на принципах взаимного уважения,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расширять взаимодействие во всех сферах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намерение Республики Армения присоединиться к договорно-правовой базе Таможенного союза и Единого экономического пространства Республики Беларусь, Республики Казахстан и Российской Федерации и в последующем стать полноправным членом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Решением Высшего Евразийского экономического совета от 24 октября 2013 г. №      «О присоединении Республики Армения к Таможенному союзу и Единому экономическому пространству Республики Беларусь, Республики Казахстан и Российской Федерации»,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пришли к взаимопониманию о нижеследующем: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Республике Армения предоставляется возможность: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по приглашению Председателя Высшего Евразийского экономического совета, с согласия всех членов Высшего Евразийского экономического совета, на открытых заседаниях Высшего Евразийского экономического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по приглашению Председателя Совета Евразийской экономической комиссии, с согласия всех членов Совета, на открытых заседаниях Совета Евразийской экономической комиссии без права участия в принятии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по приглашению Председателя Коллегии Евразийской экономической комиссии на заседаниях Коллегии Евразийской экономической комиссии без права участия в принятии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свои предложения в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 Армения вправе получать копии документов, принятых Высшим Евразийским экономическим советом и Евразийской экономической комиссией, за исключением документов, содержащих информацию ограниченного распространения (конфиденциальных и для служебного пользования).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 Армения декларирует намерения соблюдать принципы, зафиксированные в документах, формирующих договорно-правовую базу Таможенного союза и Единого экономического пространства, и воздерживаться от действий и заявлений, направленных против интересов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обеспечения взаимодействия в рамках настоящего Меморандума и обсуждения вопросов, связанных с дальнейшим углублением сотрудничества, Республика Армения определит своего представителя при Евразийской экономической комиссии, наделенного необходимыми полномочиями.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Меморандум не является международным договором и не создает прав и обязательств, регулируемых международным правом.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Меморандум применяется с даты его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__________________ «____» __________ 2013 года в двух экземплярах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 За Евразийскую             За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экономическую комиссию            Армения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об участии Республики Армения</w:t>
      </w:r>
      <w:r>
        <w:br/>
      </w:r>
      <w:r>
        <w:rPr>
          <w:rFonts w:ascii="Times New Roman"/>
          <w:b/>
          <w:i w:val="false"/>
          <w:color w:val="000000"/>
        </w:rPr>
        <w:t>
в евразийском интеграционном процессе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главы Республики Беларусь, Республики Казахстан, Российской Федерации и Республики Армения,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интеграционных процессов между государствами - членами Таможенного союза и Единого экономического пространства и Республикой Армения,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дальнейшего развития и углубления взаимовыгодного экономического сотрудничества государств - членов Таможенного союза и Единого экономического пространства и Республики Армения,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развивать сотрудничество на принципах равноправия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расширять торгово-экономическое взаимодействие между государствами - членами Таможенного союза и Единого экономического пространства и Республикой Армения, включая углубление специализации для осуществления промышленной кооперации с целью создания устойчивых каналов продвижения товаров на мировые рынки,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приветствуем намерение Республики Армения присоединиться к Таможенному союзу и Единому экономическому пространству Республики Беларусь, Республики Казахстан и Российской Федерации и впоследствии стать полноправным членом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              За Республику         За Российскую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        Казахстан            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