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4c7cc" w14:textId="444c7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февраля 2013 года №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«О классификаторах, используемых для заполнения таможенных деклараций»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Евразийской экономической комиссии         Т.Д. Валовая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2013 г. № 22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Решение Комиссии Таможенного союза от 20 сентября</w:t>
      </w:r>
      <w:r>
        <w:br/>
      </w:r>
      <w:r>
        <w:rPr>
          <w:rFonts w:ascii="Times New Roman"/>
          <w:b/>
          <w:i w:val="false"/>
          <w:color w:val="000000"/>
        </w:rPr>
        <w:t>
2010 г. № 378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классификаторе особенностей перемещения товаров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115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«115 Товары, изготовленные (полученные) в свободной (специальной, особой) экономической зоне с использованием иностранных товаров, помещенных под таможенную процедуру свободной таможенной зоны, в отношении которых таможенным органом осуществлена идентификация иностранных товаров, помещенных под таможенную процедуру свободной таможенной зоны, и не вывозимые за пределы таможенной территории Таможенного союза (за исключением Республики Беларусь)»;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позицию с кодом 118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«118 Иностранные товары, являющиеся оборудованием, помещенным под таможенную процедуру свободной таможенной зоны, введенным в эксплуатацию и используемым резидентом (участником) свободной (специальной, особой) экономической зоны для реализации соглашения об осуществлении деятельности на территории свободной (специальной, особой) экономической зоны, помещаемые под таможенную процедуру выпуска для внутреннего потребления с учетом особенностей исчисления таможенных пошлин, налогов, установленных абзацем третьим пункта 4 статьи 17 Соглашения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позицию с кодом 125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«125 Товары, изготовленные (полученные) на свободном складе с использованием иностранных товаров, помещенных под таможенную процедуру свободного склада, в отношении которых таможенным органом осуществлена идентификация иностранных товаров, помещенных под таможенную процедуру свободного склада, и не вывозимые за пределы таможенной территории Таможенного союза (за исключением Республики Беларусь)»;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позицию с кодом 134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«134 Продукты переработки эквивалентных товаров, вывозимые с таможенной территории Таможенного союза в соответствии со статьей 248 Таможенного кодекса Таможенного союза, за исключением товаров, указанных под кодом 136».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классификаторе льгот по уплате таможенных платежей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по тексту классификатора слова «государств – участников таможенного союза» заменить словами «государств – членов Таможенного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раздел 1 изложить в следующей редакции: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«Раздел 1. Льготы, предусмотренные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Таможенного союза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1.1. Льготы по уплате таможенной пошлины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0"/>
        <w:gridCol w:w="1600"/>
      </w:tblGrid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 валюты государств – членов Таможенного союза, валюты третьих стран (кроме используемой для нумизматических целей), а также ценных бумаг в соответствии с законодательством государств – членов Таможенного союза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ВБ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 товаров, ввозимых на таможенную территорию Таможенного союза в качестве гуманитарной помощи и (или) в целях ликвидации последствий аварий и катастроф, стихийных бедствий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БГ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 товаров, кроме подакцизных (за исключением легковых автомобилей, специально предназначенных для медицинских целей), ввозимых в качестве безвозмездной помощи (содействия), а также в благотворительных целях по линии государств, международных организаций, правительств, в том числе в целях оказания технической помощи (содействия)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БТ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 оборудования, включая машины, механизмы, материалы, входящие в комплект поставки соответствующего оборудования, и комплектующих изделий (за исключением подакцизных), ввозимых в счет кредитов, предоставленных иностранными государствами и международными финансовыми организациями в соответствии с международными договорами государств – членов Таможенного союза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 моторных транспортных средств товарных позиций 8701, 8702, 8703, 8704, 8705 ТН ВЭД ТС, произведенных хозяйствующими субъектами государств – членов Таможенного союза с применением понятия "промышленная сборка", при выполнении установленных условий и критериев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 товаров, ввозимых в качестве вклада иностранного учредителя в уставный (складочный) капитал организаций в пределах сроков, установленных учредительными документами для формирования этого капитала (за исключением освобождения, определенного кодом УФ)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 товаров, ввозимых из третьих стран в качестве вклада учредителя в уставный (складочный) капитал (фонд) организаций в пределах сроков, установленных учредительными документами для формирования этого капитала (фонда) в порядке, предусмотренном законодательством государств – членов Таможенного союза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УФ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 плавучих судов, регистрируемых в международных реестрах судов, установленных законодательством государств – членов Таможенного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 продукции морского промысла судов государств – членов Таможенного союза, а также судов, арендованных (зафрахтованных) юридическими лицами и физическими лицами государств – членов Таможенного союза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 ввозимых судов рыбопромыслового флота, плавающих под флагом одного из государств – членов Таможенного союза, в отношении которых за пределами территории государств – членов Таможенного союза были выполнены работы по капитальному ремонту и (или) модернизации при условии завершения работ до 1 сентября 2008 г. и которые ранее были вывезены с указанной территории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 товаров, за исключением подакцизных, ввозимых в целях проведения VII зимних Азиатских игр 2011 года в городах Астана и Алматы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 товаров, за исключением подакцизных, ввозимых в целях проведения Чемпионата мира по хоккею в 2014 году в городе Минске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ЧХ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ввозимых на таможенную территорию Таможенного союза товаров, за исключением товаров для личного пользования, в адрес одного получателя от одного отправителя по одному транспортному (перевозочному) документу,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таможенная стоимость которых не превышает суммы, эквивалентной двумстам евро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 ИП технологического оборудования, комплектующих и запасных частей к нему, сырья и материалов, ввозимых для исключительного использования на территории государства – члена Таможенного союза в рамках реализации инвестиционного проекта, соответствующего приоритетному виду деятельности (сектору экономики) государства – члена Таможенного союза в соответствии с законодательством этого государства – члена Таможенного союза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 ДМ золота в слитках с содержанием химически чистого золота не ниже 995 долей на 1000 долей лигатурной массы (проба не менее 99,5%), серебра в слитках с содержанием химически чистого серебра не ниже 999 долей на 1000 долей лигатурной массы (проба не менее 99,9%) и платины в слитках с содержанием химически чистого металла не ниже 999,5 доли на 1000 долей лигатурной массы (проба не менее 99,95%), ввозимых центральными (национальными) банками государств – членов Таможенного союза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 СГ товаров, обращаемых в собственность государства – члена Таможенного союза в соответствии с законодательством этого государства – члена Таможенного союза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 ВС гражданских пассажирских самолетов (код ТН ВЭД ТС 8802 40 003 2, 8802 40 004 2), ввозимых до 1 июля 2014 г. в Республику Беларусь и Республику Казахстан, в целях их использования для международных перевозок и (или) внутренних перевозок по территории государства, где осуществляется ввоз данного товара, и (или) между территориями государств – членов Таможенного союза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 СР гражданских пассажирских самолетов (код ТН ВЭД ТС 8802 40 003 2, 8802 40 004 2), ввезенных в Республику Беларусь и Республику Казахстан с применением льготы, определенной кодом ВС, и ввозимые в течение срока их эксплуатации в Республику Беларусь и Республику Казахстан после их ремонта или технического обслуживания за пределами таможенной территории Таможенного союза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 АЗ авиационных двигателей, запасных частей и оборудования, необходимых для ремонта и (или) технического обслуживания гражданских пассажирских самолетов и (или) авиационных двигателей к ним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или вывозной таможенной пошлины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</w:t>
            </w:r>
          </w:p>
        </w:tc>
      </w:tr>
      <w:tr>
        <w:trPr>
          <w:trHeight w:val="54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перемещаемых припасов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Таможенная пошлина не уплачивается в отношении товаров,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помещаемых под таможенную процедуру, иную, чем таможенные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 выпуска для внутреннего потребления, временного ввоза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(допуска), экспорта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условное освобождение от уплаты ввозной таможенной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пошлины в отношении товаров, перечень которых определен 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международными договорами государств – членов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и (или) решениями Комиссии Таможенного союза,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помещаемых под таможенную процедуру временного ввоза (допуска)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Тарифная преференция в отношении товаров, происходящих из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развивающихся стран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Тарифная преференция в отношении товаров, происходящих из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наименее развитых стран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таможенной пошлины в отношении товаров,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МД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ввозимых на таможенную территорию Таможенного союза 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вывозимых из нее и предназначенных для официального пользования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дипломатических представительств, консульских учреждений, иных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 представительств иностранных государств,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на территориях государств – членов Таможенного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союза, а также для личного пользования дипломатического 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административно-технического персонала этих представительств,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членов их семей, проживающих вместе с ними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уплате таможенной пошлины не запрашиваются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ввозимых на таможенную территорию Таможенного союза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целей строительства на территории Республики Беларусь атомной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электростанции и ее эксплуатации в течение гарантийного срока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Перечню товаров, ввозимых на таможенную территорию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для целей строительства атомной электростанции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эксплуатации в течение гарантийного срока, утверждаемому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Советом Евразийской экономической комиссии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РЗ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незарегистрированных лекарственных средств, а также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гемопоэтических стволовых клеток и (или) костного мозга для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неродственной трансплантации, ввозимых для оказания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по жизненным показаниям конкретного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 на основании разрешительного документа, выдаваемого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 органом исполнительной власти государства – члена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союза, определяемым в соответствии с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 государства – члена Таможенного союза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ввозной таможенной пошлины в отношении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ввозимых на таможенную территорию Таможенного союза 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международного сотрудничества в области исследования 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космического пространства, в том числе оказания услуг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запуску космических аппаратов согласно Перечню товаров,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ввозимых на таможенную территорию Таможенного союза в рамках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сотрудничества в области исследования 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космического пространства, в том числе оказания услуг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запуску космических аппаратов, утвержденному Комиссией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Льготы по уплате акцизов, взимаемых при ввозе подакцизных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на таможенную территорию Таможенного союза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 не уплачиваются в отношении товаров, помещаемых под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таможенную процедуру, иную, чем таможенные процедуры выпуска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внутреннего потребления, временного ввоза (допуска),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для внутреннего потребления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акциза в отношении подакцизных товаров,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ввозимых на таможенную территорию Таможенного союза 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вывозимых из нее и предназначенных для официального пользования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дипломатических представительств, консульских учреждений, иных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официальных представительств иностранных государств,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на территориях государств – членов Таможенного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союза, а также для личного пользования дипломатического 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административно-технического персонала этих представительств,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членов их семей, проживающих вместе с ними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условное освобождение от уплаты акцизов в отношении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перечень которых определен в соответствии с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договорами государств – членов Таможенного союза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решениями Комиссии Таможенного союза, помещаемых под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таможенную процедуру временного ввоза (допуска)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акцизов в отношении ввозимых на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таможенную территорию Таможенного союза товаров, за исключением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для личного пользования, в адрес одного получателя от одного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отправителя по одному транспортному (перевозочному) документу,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таможенная стоимость которых не превышает суммы,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эквивалентной двумстам евро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акцизов в отношении перемещаемых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припасов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уплате акцизов не запрашиваются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Льготы по уплате налога на добавленную стоимость (далее – НДС), взимаемого при ввозе товаров на таможенную территорию Таможенного союза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7"/>
        <w:gridCol w:w="1603"/>
      </w:tblGrid>
      <w:tr>
        <w:trPr>
          <w:trHeight w:val="30" w:hRule="atLeast"/>
        </w:trPr>
        <w:tc>
          <w:tcPr>
            <w:tcW w:w="1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НДС не уплачивается в отношении товаров, помещаемых под таможенную процедуру, иную, чем таможенные процедуры выпуска для внутреннего потребления, временного ввоза (допуска), переработки для внутреннего потребления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товаров, ввозимых на таможенную территорию Таможенного союза и вывозимых из нее и предназначенных для официального пользования дипломатических представительств, консульских учреждений, иных официальных представительств иностранных государств, расположенных на территориях государств – членов Таможенного союза, а также для личного пользования дипломатического и административно-технического персонала этих представительств, включая членов их семей, проживающих вместе с ними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МД</w:t>
            </w:r>
          </w:p>
        </w:tc>
      </w:tr>
      <w:tr>
        <w:trPr>
          <w:trHeight w:val="30" w:hRule="atLeast"/>
        </w:trPr>
        <w:tc>
          <w:tcPr>
            <w:tcW w:w="1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условное освобождение от уплаты НДС в отношении товаров, перечень которых определен в соответствии с международными договорами государств – членов Таможенного союза и (или) решениями Комиссии Таможенного союза, помещаемых под таможенную процедуру временного ввоза (допуска)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РВ</w:t>
            </w:r>
          </w:p>
        </w:tc>
      </w:tr>
      <w:tr>
        <w:trPr>
          <w:trHeight w:val="30" w:hRule="atLeast"/>
        </w:trPr>
        <w:tc>
          <w:tcPr>
            <w:tcW w:w="1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при ввозе товаров, за исключением товаров для личного пользования, в адрес одного получателя от одного отправителя по одному транспортному (перевозочному) документу, общая таможенная стоимость которых не превышает суммы, эквивалентной двумстам евро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</w:t>
            </w:r>
          </w:p>
        </w:tc>
      </w:tr>
      <w:tr>
        <w:trPr>
          <w:trHeight w:val="30" w:hRule="atLeast"/>
        </w:trPr>
        <w:tc>
          <w:tcPr>
            <w:tcW w:w="1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НДС в отношении перемещаемых припасов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</w:t>
            </w:r>
          </w:p>
        </w:tc>
      </w:tr>
      <w:tr>
        <w:trPr>
          <w:trHeight w:val="30" w:hRule="atLeast"/>
        </w:trPr>
        <w:tc>
          <w:tcPr>
            <w:tcW w:w="1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Льготы по уплате НДС не запрашиваются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ОО»;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пункт 2.2.2 дополнить позицией следующего содержания: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7"/>
        <w:gridCol w:w="1603"/>
      </w:tblGrid>
      <w:tr>
        <w:trPr>
          <w:trHeight w:val="30" w:hRule="atLeast"/>
        </w:trPr>
        <w:tc>
          <w:tcPr>
            <w:tcW w:w="1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«Тарифная преференция в виде освобождения от уплаты таможенной пошлины в отношении товаров, происходящих и ввозимых из государств, образующих вместе с Республикой Беларусь зону свободной торговли, а также товаров, происходящих и вывозимых из Республики Беларусь в государства, образующие вместе с Республикой Беларусь зону свободной торговли (за исключением тарифной преференции, определенной кодом ЛЛ)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ЭБ»;</w:t>
            </w:r>
          </w:p>
        </w:tc>
      </w:tr>
    </w:tbl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 разделе 3: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СМ изложить в следующей редакции: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7"/>
        <w:gridCol w:w="1603"/>
      </w:tblGrid>
      <w:tr>
        <w:trPr>
          <w:trHeight w:val="30" w:hRule="atLeast"/>
        </w:trPr>
        <w:tc>
          <w:tcPr>
            <w:tcW w:w="1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«Освобождение от уплаты таможенных сборов за таможенное декларирование в отношении предметов материально-технического снабжения, снаряжения, топлива, продовольствия и другого имущества, вывозимых за пределы таможенной территории Таможенного союза для обеспечения производственной деятельности казахстанских или арендованных (зафрахтованных) казахстанскими лицами морских судов, ведущих морской промысел, а также продукции их промысла, ввозимой на территорию Республики Казахстан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СМ»;</w:t>
            </w:r>
          </w:p>
        </w:tc>
      </w:tr>
    </w:tbl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БГ изложить в следующей редакции: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7"/>
        <w:gridCol w:w="1603"/>
      </w:tblGrid>
      <w:tr>
        <w:trPr>
          <w:trHeight w:val="30" w:hRule="atLeast"/>
        </w:trPr>
        <w:tc>
          <w:tcPr>
            <w:tcW w:w="1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«Освобождение от уплаты таможенных сборов за таможенное декларирование в отношении товаров, за исключением подакцизных, ввозимых в качестве гуманитарной помощи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БГ»;</w:t>
            </w:r>
          </w:p>
        </w:tc>
      </w:tr>
    </w:tbl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с кодами ИП и ПП изложить в следующей редакции: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7"/>
        <w:gridCol w:w="1603"/>
      </w:tblGrid>
      <w:tr>
        <w:trPr>
          <w:trHeight w:val="30" w:hRule="atLeast"/>
        </w:trPr>
        <w:tc>
          <w:tcPr>
            <w:tcW w:w="1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«Освобождение от уплаты таможенных сборов за таможенное декларирование товаров в рамках международных соглашений, заключенных Республикой Казахстан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</w:t>
            </w:r>
          </w:p>
        </w:tc>
      </w:tr>
      <w:tr>
        <w:trPr>
          <w:trHeight w:val="30" w:hRule="atLeast"/>
        </w:trPr>
        <w:tc>
          <w:tcPr>
            <w:tcW w:w="1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таможенных сборов за таможенное декларирование в отношении товаров, помещаемых под таможенную процедуру отказа в пользу государства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ПП»;</w:t>
            </w:r>
          </w:p>
        </w:tc>
      </w:tr>
    </w:tbl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ИЛ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3.2.1 дополнить позицией следующего содержания: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7"/>
        <w:gridCol w:w="1603"/>
      </w:tblGrid>
      <w:tr>
        <w:trPr>
          <w:trHeight w:val="30" w:hRule="atLeast"/>
        </w:trPr>
        <w:tc>
          <w:tcPr>
            <w:tcW w:w="1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«Тарифная преференция в виде освобождения от уплаты таможенной пошлины в отношении товаров, происходящих и ввозимых из государств, образующих вместе с Республикой Казахстан зону свободной торговли, а также товаров, происходящих и вывозимых из Республики Казахстан в государства, образующие вместе с Республикой Казахстан зону свободной торговли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ЭК»;</w:t>
            </w:r>
          </w:p>
        </w:tc>
      </w:tr>
    </w:tbl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3.3 позиции с кодами Ф и С изложить в следующей редакции: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7"/>
        <w:gridCol w:w="1603"/>
      </w:tblGrid>
      <w:tr>
        <w:trPr>
          <w:trHeight w:val="30" w:hRule="atLeast"/>
        </w:trPr>
        <w:tc>
          <w:tcPr>
            <w:tcW w:w="1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«Освобождение от уплаты акциза в отношении подакцизных товаров, оказавшихся вследствие повреждения до их перемещения через таможенную границу Таможенного союза не пригодными к использованию в качестве изделий и материалов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</w:p>
        </w:tc>
      </w:tr>
      <w:tr>
        <w:trPr>
          <w:trHeight w:val="30" w:hRule="atLeast"/>
        </w:trPr>
        <w:tc>
          <w:tcPr>
            <w:tcW w:w="1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акциза в отношении спиртосодержащей продукции медицинского назначения (кроме бальзамов), зарегистрированной в соответствии с законодательством Республики Казахстан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С»;</w:t>
            </w:r>
          </w:p>
        </w:tc>
      </w:tr>
    </w:tbl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3.4: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3.4.1 позицию с кодом ИП изложить в следующей редакции: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7"/>
        <w:gridCol w:w="1603"/>
      </w:tblGrid>
      <w:tr>
        <w:trPr>
          <w:trHeight w:val="30" w:hRule="atLeast"/>
        </w:trPr>
        <w:tc>
          <w:tcPr>
            <w:tcW w:w="1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«Освобождение от уплаты НДС в отношении товаров, ввозимых на территорию Республики Казахстан в рамках международных соглашений, заключенных Республикой Казахстан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ИП»;</w:t>
            </w:r>
          </w:p>
        </w:tc>
      </w:tr>
    </w:tbl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3.4.2: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позицию с кодом ДС изложить в следующей редакции: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7"/>
        <w:gridCol w:w="1603"/>
      </w:tblGrid>
      <w:tr>
        <w:trPr>
          <w:trHeight w:val="30" w:hRule="atLeast"/>
        </w:trPr>
        <w:tc>
          <w:tcPr>
            <w:tcW w:w="1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«Освобождение от уплаты НДС в отношении сырья для производства денежных знаков, ввозимого Национальным Банком Республики Казахстан и его организациями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ДС»;</w:t>
            </w:r>
          </w:p>
        </w:tc>
      </w:tr>
    </w:tbl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позицией следующего содержания: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7"/>
        <w:gridCol w:w="1603"/>
      </w:tblGrid>
      <w:tr>
        <w:trPr>
          <w:trHeight w:val="30" w:hRule="atLeast"/>
        </w:trPr>
        <w:tc>
          <w:tcPr>
            <w:tcW w:w="1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«Освобождение от уплаты НДС в отношении космических объектов, оборудования объектов наземной космической инфраструктуры, ввозимых участниками космической деятельности, перечень которых определен Правительством Республики Казахстан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КД»;</w:t>
            </w:r>
          </w:p>
        </w:tc>
      </w:tr>
    </w:tbl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в разделе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4.2.2 дополнить позициями следующего содержания: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38"/>
        <w:gridCol w:w="1602"/>
      </w:tblGrid>
      <w:tr>
        <w:trPr>
          <w:trHeight w:val="30" w:hRule="atLeast"/>
        </w:trPr>
        <w:tc>
          <w:tcPr>
            <w:tcW w:w="1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«Тарифная преференция в виде освобождения от уплаты таможенной пошлины в отношении товаров, происходящих и ввозимых из государств, образующих вместе с Российской Федерацией зону свободной торговли (за исключением тарифной преференции, определенной кодом ЛЛ)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</w:t>
            </w:r>
          </w:p>
        </w:tc>
      </w:tr>
      <w:tr>
        <w:trPr>
          <w:trHeight w:val="30" w:hRule="atLeast"/>
        </w:trPr>
        <w:tc>
          <w:tcPr>
            <w:tcW w:w="1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Освобождение от уплаты вывозной таможенной пошлины в отношении нефти и нефтепродуктов, вывозимых из Российской Федерации в государства – участники Договора о Таможенном союзе и Едином экономическом пространстве от 26 февраля 1999 года, а также в государства, образующие вместе с Российской Федерацией зону свободной торговли, если такое освобождение предусмотрено международными договорами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ПН»;</w:t>
            </w:r>
          </w:p>
        </w:tc>
      </w:tr>
    </w:tbl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4.4.1 позицию с кодом СО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классификаторе видов документов, используемых при таможенном декларировании (Приложение № 8 к указанному Решению):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«Классификатор видов документов и сведений, используемых при таможенном декларировании»;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наименование графы второй дополнить словом «, сведений»;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в разделе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позицией с кодом 04021 дополнить позицией следующего содержания: «04011 Учредительные документы»;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04021 слова «, cчет-проформа (проформа-инвойс)»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04023 дополнить позицией следующего содержания: «04025 Счет-проформа к договору»;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04032 дополнить позицией следующего содержания: «04033 Договор по перевозке, погрузке, разгрузке или перегрузке товаров»;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04042 дополнить позицией следующего содержания: «04043 Договор об оказании посреднических услуг»;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04082 дополнить позицией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«04083 Договор о стоимости тары, упаковки, упаковочных материалов и работ по упаковке»;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04112 дополнить позицией следующего содержания: «04113 Страховой полис»;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позицию с кодом 04114 исключить, дополнив после нее позициями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«04115 Договор страхования 04121 Котировки мировых бирж»;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позиции с кодами 08031 и 08032 изложить в следующей редакции: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1573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«08031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товаром Таможенного союза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08032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не являющимся товаром Таможенного союза»;</w:t>
            </w:r>
          </w:p>
        </w:tc>
      </w:tr>
    </w:tbl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с кодами 08034, 08035 и 08036 изложить в следующей редакции: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1573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«08034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регистрацию лица в качестве резидента (участника) свободной (специальной, особой) экономической зоны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08035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Соглашение об осуществлении (ведении) деятельности на территории свободной (специальной, особой) экономической зоны (договор об условиях деятельности в свободной (специальной, особой) экономической зоне, инвестиционная декларация)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08036</w:t>
            </w:r>
          </w:p>
        </w:tc>
        <w:tc>
          <w:tcPr>
            <w:tcW w:w="1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 об оказании услуг по складированию (хранению), погрузке (разгрузке) товаров и иным грузовым операциям, связанным с хранением и подготовкой товаров к транспортировке, заключенный между владельцем декларируемого товара и резидентом портовой или логистической свободной (специальной, особой) экономической зоны».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