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926a82" w14:textId="f926a8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продукции, подлежащей обязательной оценке соответствия требованиям технического регламента Таможенного союза "О безопасности низковольтного оборудования" (ТР ТС 004/2011), в отношении которой при помещении под таможенные процедуры подтверждается соблюдение мер технического регулирования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24 апреля 2013 года № 91.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Наименование с изменением, внесенным решением Коллегии Евразийской экономической комиссии от 14.03.2023 </w:t>
      </w:r>
      <w:r>
        <w:rPr>
          <w:rFonts w:ascii="Times New Roman"/>
          <w:b w:val="false"/>
          <w:i w:val="false"/>
          <w:color w:val="ff0000"/>
          <w:sz w:val="28"/>
        </w:rPr>
        <w:t>№ 29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30 календарных дней с даты его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Сноска. Заголовок с изменениями, внесенными решениями Коллегии Евразийской экономической комиссии от 16.05.2017 </w:t>
      </w:r>
      <w:r>
        <w:rPr>
          <w:rFonts w:ascii="Times New Roman"/>
          <w:b w:val="false"/>
          <w:i w:val="false"/>
          <w:color w:val="000000"/>
          <w:sz w:val="28"/>
        </w:rPr>
        <w:t>№ 54</w:t>
      </w:r>
      <w:r>
        <w:rPr>
          <w:rFonts w:ascii="Times New Roman"/>
          <w:b w:val="false"/>
          <w:i w:val="false"/>
          <w:color w:val="000000"/>
          <w:sz w:val="28"/>
        </w:rPr>
        <w:t xml:space="preserve"> (вступает в силу по истечении 30 календарных дней с даты его официального опубликования); от 19.03.2019 </w:t>
      </w:r>
      <w:r>
        <w:rPr>
          <w:rFonts w:ascii="Times New Roman"/>
          <w:b w:val="false"/>
          <w:i w:val="false"/>
          <w:color w:val="000000"/>
          <w:sz w:val="28"/>
        </w:rPr>
        <w:t>№ 41</w:t>
      </w:r>
      <w:r>
        <w:rPr>
          <w:rFonts w:ascii="Times New Roman"/>
          <w:b w:val="false"/>
          <w:i w:val="false"/>
          <w:color w:val="000000"/>
          <w:sz w:val="28"/>
        </w:rPr>
        <w:t xml:space="preserve"> (вступает в силу по истечении 30 календарных дней с даты его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Протокола о техническом регулировании в рамках Евразийского экономического союза (приложение № 9 к Договору о Евразийском экономическом союзе от 29 мая 2014 года) и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№ 2 к Регламенту работы Евразийской экономической комиссии, утвержденному Решением Высшего Евразийского экономического совета от 23 декабря 2014 г. № 98, в целях реализации подпункта "в" пункта 2 Положения о порядке ввоза на таможенную территорию Таможенного союза продукции (товаров), в отношении которой устанавливаются обязательные требования в рамках Таможенного союза, утвержденного Решением Коллегии Евразийской экономической комиссии от 25 декабря 2012 г. № 294,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решила: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в редакции решения Коллегии Евразийской экономической комиссии от 16.05.2017 </w:t>
      </w:r>
      <w:r>
        <w:rPr>
          <w:rFonts w:ascii="Times New Roman"/>
          <w:b w:val="false"/>
          <w:i w:val="false"/>
          <w:color w:val="000000"/>
          <w:sz w:val="28"/>
        </w:rPr>
        <w:t>№ 54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30 календарных дней с даты его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продукции, подлежащей обязательной оценке соответствия требованиям технического регламента Таможенного союза "О безопасности низковольтного оборудования" (ТР ТС 004/2011), в отношении которой при помещении под таможенные процедуры подтверждается соблюдение мер технического регулирования.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внесенными решениями Коллегии Евразийской экономической комиссии от 16.05.2017 </w:t>
      </w:r>
      <w:r>
        <w:rPr>
          <w:rFonts w:ascii="Times New Roman"/>
          <w:b w:val="false"/>
          <w:i w:val="false"/>
          <w:color w:val="000000"/>
          <w:sz w:val="28"/>
        </w:rPr>
        <w:t>№ 54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30 календарных дней с даты его официального опубликования); от 19.03.2019 </w:t>
      </w:r>
      <w:r>
        <w:rPr>
          <w:rFonts w:ascii="Times New Roman"/>
          <w:b w:val="false"/>
          <w:i w:val="false"/>
          <w:color w:val="000000"/>
          <w:sz w:val="28"/>
        </w:rPr>
        <w:t>№ 41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30 календарных дней с даты его официального опубликования); от 14.03.2023 </w:t>
      </w:r>
      <w:r>
        <w:rPr>
          <w:rFonts w:ascii="Times New Roman"/>
          <w:b w:val="false"/>
          <w:i w:val="false"/>
          <w:color w:val="000000"/>
          <w:sz w:val="28"/>
        </w:rPr>
        <w:t>№ 29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30 календарных дней с даты его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по истечении 30 календарных дней с даты его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В.Б. Христенко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Коллегии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Евразийской экономической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апреля 2013 г. № 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 редакции Решения Коллегии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Евразийской экономической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марта 2023 г. № 29)</w:t>
            </w:r>
          </w:p>
        </w:tc>
      </w:tr>
    </w:tbl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продукции, подлежащей обязательной оценке соответствия требованиям технического регламента Таможенного союза "О безопасности низковольтного оборудования" (ТР ТС 004/2011), в отношении которой при помещении под таможенные процедуры подтверждается соблюдение мер технического регулирования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Перечень - в редакции решения Коллегии Евразийской экономической комиссии от 14.03.2023 </w:t>
      </w:r>
      <w:r>
        <w:rPr>
          <w:rFonts w:ascii="Times New Roman"/>
          <w:b w:val="false"/>
          <w:i w:val="false"/>
          <w:color w:val="ff0000"/>
          <w:sz w:val="28"/>
        </w:rPr>
        <w:t>№ 29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30 календарных дней с даты его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продукции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</w:t>
            </w:r>
          </w:p>
          <w:bookmarkEnd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ТН ВЭД ЕАЭС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 об оценке соответствия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 Электрические аппараты и приборы бытового назначения: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сертификат соответствия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для приготовления и хранения пищи и механизации кухонных работ:</w:t>
            </w:r>
          </w:p>
          <w:bookmarkEnd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холодильники, морозильники, холодильники-морозильники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8418 10 200 1</w:t>
            </w:r>
          </w:p>
          <w:bookmarkEnd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8418 10 800 1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8418 21 100 0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8418 21 510 0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8418 21 590 0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8418 21 910 0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8418 21 990 0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8418 29 000 0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8418 30 200 1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8418 30 800 1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8418 40 200 1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8418 40 800 1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машины посудомоечные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8422 11 000 0</w:t>
            </w:r>
          </w:p>
          <w:bookmarkEnd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электроплиты и электроплитки кухонные, панели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8516 60 101 0</w:t>
            </w:r>
          </w:p>
          <w:bookmarkEnd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8516 60 109 0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8516 60 500 0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8516 79 700 0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электрошкафы, электродуховки, печи встраиваемые, жарочные шкафы, электросушилки для фруктов, овощей, ягод, грибов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8516 60 800 0</w:t>
            </w:r>
          </w:p>
          <w:bookmarkEnd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8516 60 900 0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8516 79 700 0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электроприборы для нагревания жидкости, кипятильники, чайники, кофеварки, кофемашины, подогреватели детского питания, пароварки, стерилизаторы</w:t>
            </w:r>
          </w:p>
          <w:bookmarkEnd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8516 10 800 0</w:t>
            </w:r>
          </w:p>
          <w:bookmarkEnd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8516 71 000 0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8516 79 700 0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печи микроволновые</w:t>
            </w:r>
          </w:p>
          <w:bookmarkEnd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8516 50 000 0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утилизаторы (измельчители кухонных отходов)</w:t>
            </w:r>
          </w:p>
          <w:bookmarkEnd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8509 80 000 0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электрогрили, контактные грили, аэрогрили, электрошашлычницы, электротостеры, электроростеры, вафельницы, фритюрницы, барбекю, хлебопечки, раклетницы, йогуртницы, мультиварки, электросковороды</w:t>
            </w:r>
          </w:p>
          <w:bookmarkEnd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8516 60 700 0</w:t>
            </w:r>
          </w:p>
          <w:bookmarkEnd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8516 60 900 0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8516 72 000 0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8516 79 200 0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8516 79 700 0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миксеры, кофемолки, кухонные машины (комбайны), процессоры пищевые, соковыжималки, маслобойки, мясорубки, блендеры, терки, взбивалки, картофелечистки, мороженицы, ножи, ножеточки, шинковки, ломтерезки, зернодробилки</w:t>
            </w:r>
          </w:p>
          <w:bookmarkEnd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8509 40 000 0</w:t>
            </w:r>
          </w:p>
          <w:bookmarkEnd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8509 80 000 0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для обработки (стирки, глажки, сушки, чистки) белья, одежды и обуви:</w:t>
            </w:r>
          </w:p>
          <w:bookmarkEnd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машины стиральные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8450 11 110 0</w:t>
            </w:r>
          </w:p>
          <w:bookmarkEnd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8450 11 190 0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8450 11 900 0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8450 12 000 0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8450 19 000 0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8450 20 000 0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сушильные барабаны, центрифуги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8421 12 000 0</w:t>
            </w:r>
          </w:p>
          <w:bookmarkEnd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8421 19 700 9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8451 21 000 1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8451 21 000 9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8451 29 000 0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устройства для стирки белья ультразвуковые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8450 19 000 0</w:t>
            </w:r>
          </w:p>
          <w:bookmarkEnd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8479 89 970 7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утюги, гладильные машины, пароочистители (парогенераторы)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8424 30 900 0</w:t>
            </w:r>
          </w:p>
          <w:bookmarkEnd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8424 89 000 9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8451 30 000 0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8516 40 000 0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8516 79 700 0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электросушилки (перекладины) для полотенец и одежды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8516 79 700 0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для чистки и уборки помещений:</w:t>
            </w:r>
          </w:p>
          <w:bookmarkEnd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пылесосы (сухой и влажной чистки)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8508 11 000 0</w:t>
            </w:r>
          </w:p>
          <w:bookmarkEnd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8508 19 000 1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8508 19 000 9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8508 60 000 0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полотеры</w:t>
            </w:r>
          </w:p>
          <w:bookmarkEnd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8509 80 000 0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 пылесосные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8508 11 000 0</w:t>
            </w:r>
          </w:p>
          <w:bookmarkEnd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8508 19 000 1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8508 19 000 9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8508 60 000 0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электрощетки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8509 80 000 0</w:t>
            </w:r>
          </w:p>
          <w:bookmarkEnd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паровые щетки, швабры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8424 30 900 0</w:t>
            </w:r>
          </w:p>
          <w:bookmarkEnd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8424 89 000 9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8509 80 000 0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8516 79 700 0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водовсасывающие чистящие приборы</w:t>
            </w:r>
          </w:p>
          <w:bookmarkEnd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8509 80 000 0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для поддержания и регулировки микроклимата в помещениях:</w:t>
            </w:r>
          </w:p>
          <w:bookmarkEnd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вентиляторы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8414 51 000 0</w:t>
            </w:r>
          </w:p>
          <w:bookmarkEnd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кондиционеры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8415 10 100 0</w:t>
            </w:r>
          </w:p>
          <w:bookmarkEnd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8415 10 900 0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8415 81 009 0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8415 82 000 0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8415 83 000 0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увлажнители, испарители, осушители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8418 99 100 1</w:t>
            </w:r>
          </w:p>
          <w:bookmarkEnd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8418 99 100 9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8418 99 900 0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8479 60 000 0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8479 89 970 7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8509 80 000 0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воздухоочистители, кухонные вытяжки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8414 60 000 1</w:t>
            </w:r>
          </w:p>
          <w:bookmarkEnd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8414 60 000 8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8421 39 200 8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электрообогреватели, применяемые при разведении животных и выращивании растений, электроприборы для отопления (нагрева, обогрева) комнатных помещений, электрорадиаторы, тепловентиляторы, конвекторы</w:t>
            </w:r>
          </w:p>
          <w:bookmarkEnd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8436 21 000 0</w:t>
            </w:r>
          </w:p>
          <w:bookmarkEnd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8516 21 000 0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8516 29 100 0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8516 29 500 0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8516 29 910 0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8516 29 990 0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электрокамины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8516 21 000 0</w:t>
            </w:r>
          </w:p>
          <w:bookmarkEnd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8516 29 500 0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8516 29 910 0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8516 29 990 0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 "теплый пол"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8516 80 200 2</w:t>
            </w:r>
          </w:p>
          <w:bookmarkEnd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8516 80 200 9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8516 80 800 0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 санитарно-гигиенические:</w:t>
            </w:r>
          </w:p>
          <w:bookmarkEnd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водонагреватели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8516 10 110 0</w:t>
            </w:r>
          </w:p>
          <w:bookmarkEnd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8516 10 800 0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гидромассажные ванны</w:t>
            </w:r>
          </w:p>
          <w:bookmarkEnd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9019 10 900 1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душевые кабины, туалеты (при подключении к сети переменного тока – освещение, подогрев)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3922 10 000 0</w:t>
            </w:r>
          </w:p>
          <w:bookmarkEnd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3922 90 000 0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7324 90 000 9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8516 79 700 0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9019 10 900 1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приборы, применяемые для гигиены полости рта</w:t>
            </w:r>
          </w:p>
          <w:bookmarkEnd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8509 80 000 0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приборы электронагревательные для саун (каменки)</w:t>
            </w:r>
          </w:p>
          <w:bookmarkEnd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8516 29 990 0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электроприборы для уничтожения насекомых и грызунов</w:t>
            </w:r>
          </w:p>
          <w:bookmarkEnd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8543 70 800 0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 для ухода за волосами, ногтями и кожей:</w:t>
            </w:r>
          </w:p>
          <w:bookmarkEnd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 для маникюра и педикюра</w:t>
            </w:r>
          </w:p>
          <w:bookmarkEnd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электробритвы, триммеры, эпиляторы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8509 80 000 0</w:t>
            </w:r>
          </w:p>
          <w:bookmarkEnd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8510 10 000 0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8510 30 000 0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машинки для стрижки волос</w:t>
            </w:r>
          </w:p>
          <w:bookmarkEnd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8510 20 000 0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электросауны для лица</w:t>
            </w:r>
          </w:p>
          <w:bookmarkEnd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8516 79 700 0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фены, стайлеры, приборы для укладки волос, выпрямители</w:t>
            </w:r>
          </w:p>
          <w:bookmarkEnd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8516 31 000 9</w:t>
            </w:r>
          </w:p>
          <w:bookmarkEnd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8516 32 000 0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электросушилки для рук</w:t>
            </w:r>
          </w:p>
          <w:bookmarkEnd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8516 33 000 0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электробигуди, электрощипцы для волос</w:t>
            </w:r>
          </w:p>
          <w:bookmarkEnd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8516 32 000 0</w:t>
            </w:r>
          </w:p>
          <w:bookmarkEnd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 для обогрева тела:</w:t>
            </w:r>
          </w:p>
          <w:bookmarkEnd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электрические грелки, одеяла, матрацы и подушки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6301 10 000 0</w:t>
            </w:r>
          </w:p>
          <w:bookmarkEnd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6306 40 000 0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6307 90 980 0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9404 21 100 0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9404 21 900 0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9404 29 100 0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9404 29 900 0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9404 40 000 1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9404 40 000 9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9404 90 200 0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9404 90 800 0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8) вибромассажные:</w:t>
            </w:r>
          </w:p>
          <w:bookmarkEnd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 для массажа тела (без присмотра врача)</w:t>
            </w:r>
          </w:p>
          <w:bookmarkEnd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9019 10 100 0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гидромассажные ванночки для ног</w:t>
            </w:r>
          </w:p>
          <w:bookmarkEnd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9019 10 900 1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9) игровое, спортивное и тренажерное оборудование:</w:t>
            </w:r>
          </w:p>
          <w:bookmarkEnd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видеоигры и устройства для них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9504 50 000 1</w:t>
            </w:r>
          </w:p>
          <w:bookmarkEnd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9504 50 000 2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9504 50 000 9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игровое, спортивное и тренажерное оборудование, подключаемое к сети переменного тока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9504 90 800 9</w:t>
            </w:r>
          </w:p>
          <w:bookmarkEnd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9506 91 100 0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9506 91 900 0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10) аудио- и видеоаппаратура, приемники теле- и радиовещания:</w:t>
            </w:r>
          </w:p>
          <w:bookmarkEnd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аудио-, видеозаписывающая и аудио-, видеовоспроизводящая аппаратура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8519 30 000 0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8519 81 100 0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8519 81 110 0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8519 81 150 0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8519 81 210 0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8519 81 250 0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8519 81 350 0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8519 81 450 0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8519 81 500 0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8519 81 510 0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8519 81 610 1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8519 81 610 9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8519 81 650 1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8519 81 650 9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8519 81 750 1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8519 81 750 9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8519 81 810 1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8519 81 810 9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8519 81 850 1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8519 81 850 9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8519 81 950 9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8519 89 110 0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8519 89 150 0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8519 89 190 0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8519 89 900 9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8521 10 200 0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8521 10 950 9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8521 90 000 1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8521 90 000 9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8525 81 110 0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8525 81 190 0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8525 81 300 0</w:t>
            </w:r>
          </w:p>
          <w:bookmarkEnd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8525 81 910 0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8525 81 990 0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8525 83 110 0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8525 83 190 0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8525 83 300 0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8525 83 910 1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8525 83 910 9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8525 83 990 0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8525 89 110 0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8525 89 190 0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8525 89 300 0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8525 89 910 1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8525 89 910 9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8525 89 990 0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8527 19 000 0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8527 21 200 9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8527 21 520 9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8527 21 590 9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8527 21 700 0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8527 21 920 0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8527 21 980 0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8527 29 000 9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8527 91 110 0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8527 91 190 0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8527 91 350 0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8527 91 910 0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8527 91 990 0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8527 92 100 0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8527 92 900 0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8528 49 100 8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8528 49 800 8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8528 59 100 8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8528 59 900 9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8528 69 200 0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8528 69 900 0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8528 72 100 0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8528 72 200 1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8528 72 200 9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8528 72 300 1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8528 72 300 2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8528 72 300 3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8528 72 300 9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8528 72 400 0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8528 72 600 0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8528 72 800 0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радиоприемная аппаратура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8527 12 100 0</w:t>
            </w:r>
          </w:p>
          <w:bookmarkEnd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8527 12 900 0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8527 13 100 0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8527 13 910 0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8527 13 990 0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8527 19 000 0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8527 21 200 9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8527 21 520 9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8527 21 590 9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8527 21 700 0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8527 21 920 0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8527 21 980 0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8527 29 000 9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8527 91 110 0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8527 91 190 0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8527 91 350 0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8527 91 910 0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8527 91 990 0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8527 92 100 0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8527 92 900 0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8527 99 000 0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приемники телевизионные, телетюнеры, тюнеры спутникового телевидения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8528 71 110 0</w:t>
            </w:r>
          </w:p>
          <w:bookmarkEnd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8528 71 150 0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8528 71 190 0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8528 71 910 0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8528 71 990 0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8528 72 100 0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8528 72 200 1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8528 72 200 9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8528 72 300 1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8528 72 300 2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8528 72 300 3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8528 72 300 9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8528 72 400 0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8528 72 600 0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8528 72 800 0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акустические системы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8518 21 000 0</w:t>
            </w:r>
          </w:p>
          <w:bookmarkEnd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8518 22 000 9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8518 29 300 8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8518 29 960 0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8518 30 950 0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усилители звуковой частоты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8518 40 300 2</w:t>
            </w:r>
          </w:p>
          <w:bookmarkEnd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8518 40 300 8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8518 40 800 8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8518 50 000 0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11) швейные и вязальные:</w:t>
            </w:r>
          </w:p>
          <w:bookmarkEnd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швейные с электроприводом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8452 10 110 0</w:t>
            </w:r>
          </w:p>
          <w:bookmarkEnd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8452 10 190 0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8452 10 900 0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оверлоки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8452 10 190 0</w:t>
            </w:r>
          </w:p>
          <w:bookmarkEnd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вязальные электрические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8447 11 000 1</w:t>
            </w:r>
          </w:p>
          <w:bookmarkEnd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8447 11 000 9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8447 12 000 1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8447 12 000 2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8447 12 000 9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8447 20 200 0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8447 20 800 0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8447 90 000 1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12) блоки питания, зарядные устройства, стабилизаторы напряжения:</w:t>
            </w:r>
          </w:p>
          <w:bookmarkEnd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бытового оборудования (блоки электропитания, бытовая радиоэлектронная аппаратура, телефоны, навигаторы, персональные электронные вычислительные машины)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8504 40 300 8</w:t>
            </w:r>
          </w:p>
          <w:bookmarkEnd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8504 40 830 0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8504 40 910 0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8541 59 000 0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устройства для зарядки аккумуляторов</w:t>
            </w:r>
          </w:p>
          <w:bookmarkEnd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8504 40 550 0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13) для садово-огородного хозяйства:</w:t>
            </w:r>
          </w:p>
          <w:bookmarkEnd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плуги электрические</w:t>
            </w:r>
          </w:p>
          <w:bookmarkEnd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газонокосилки, триммеры (для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стрижки газонов и живой изгороди)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8425 31 000 0</w:t>
            </w:r>
          </w:p>
          <w:bookmarkEnd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8433 11 100 0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8433 19 100 0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8467 29 200 0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8467 29 800 0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электрожалюзи для окон, дверей, ворот (в комплекте с электродвигателем)</w:t>
            </w:r>
          </w:p>
          <w:bookmarkEnd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8479 89 970 7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садовые воздуходувки, вентиляционные пылесосы</w:t>
            </w:r>
          </w:p>
          <w:bookmarkEnd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8467 29 850 9</w:t>
            </w:r>
          </w:p>
          <w:bookmarkEnd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8508 60 000 0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доильные аппараты</w:t>
            </w:r>
          </w:p>
          <w:bookmarkEnd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8434 10 000 0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14) для аквариумов и садовых водоемов:</w:t>
            </w:r>
          </w:p>
          <w:bookmarkEnd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осветительное оборудование (лампы)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9405 41 001 2</w:t>
            </w:r>
          </w:p>
          <w:bookmarkEnd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9405 41 001 9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9405 41 002 2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9405 41 002 9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9405 42 001 2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9405 42 001 9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9405 42 002 2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9405 42 002 9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9405 49 001 9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9405 49 002 2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9405 49 002 4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9405 49 002 9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9405 49 003 2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9405 49 003 4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6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15) электронасосы:</w:t>
            </w:r>
          </w:p>
          <w:bookmarkEnd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питьевой воды, водоснабжения, водяного отопления, сточных вод (индивидуальные дома, коттеджи)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7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8413 50 690 0</w:t>
            </w:r>
          </w:p>
          <w:bookmarkEnd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8413 50 800 0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8413 60 390 0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8413 60 690 0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8413 60 700 0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8413 60 800 0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8413 70 210 0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8413 70 290 0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8413 70 300 0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8413 70 350 0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8413 70 450 0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8413 70 510 0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8413 70 590 0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8413 70 650 0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1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8413 70 810 0</w:t>
            </w:r>
          </w:p>
          <w:bookmarkEnd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8413 70 890 0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8413 82 009 1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8413 82 009 9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5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16) оборудование световое и источники света:</w:t>
            </w:r>
          </w:p>
          <w:bookmarkEnd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6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лампы электрические (накаливания общего назначения, компактные люминесцентные, светодиодные)</w:t>
            </w:r>
          </w:p>
          <w:bookmarkEnd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общего назначения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7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8539 21 920 0</w:t>
            </w:r>
          </w:p>
          <w:bookmarkEnd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8539 21 980 0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8539 22 100 0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8539 22 900 0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8539 29 920 0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8539 29 980 0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8539 31 100 0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8539 31 900 0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8539 52 000 1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8539 52 000 2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8539 52 000 3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8539 52 000 9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9405 11 001 3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9405 11 001 4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9405 11 001 5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9405 11 001 9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9405 11 002 2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9405 11 002 9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9405 11 003 3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9405 11 003 9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9405 19 001 2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9405 19 001 5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9405 19 001 9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9405 19 002 9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9405 19 003 2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9405 19 003 9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9405 21 001 2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9405 21 001 3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9405 21 001 4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9405 21 001 9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9405 21 002 2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9405 21 002 9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9405 21 003 2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9405 21 003 9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9405 29 001 2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9405 29 001 4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3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9405 29 001 9</w:t>
            </w:r>
          </w:p>
          <w:bookmarkEnd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9405 29 002 9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9405 29 003 2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9405 29 003 9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9405 41 002 2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9405 41 002 9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9405 41 003 9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9405 42 002 2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9405 42 002 9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9405 42 003 9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9405 49 002 2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9405 49 002 4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9405 49 002 9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9405 49 003 2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9405 49 003 4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9405 49 003 9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светильники, углубляемые в грунт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9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9405 41 001 2</w:t>
            </w:r>
          </w:p>
          <w:bookmarkEnd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9405 41 001 9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9405 41 002 2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9405 41 002 9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9405 41 003 9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9405 42 001 2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9405 42 001 9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9405 42 002 2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9405 42 002 9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9405 42 003 9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9405 49 001 9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9405 49 002 2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9405 49 002 4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9405 49 002 9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9405 49 003 2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9405 49 003 4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9405 49 003 9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прожекторы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6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9405 41 001 2</w:t>
            </w:r>
          </w:p>
          <w:bookmarkEnd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9405 41 001 9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9405 42 001 2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9405 42 001 9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9405 49 001 9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1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гирлянды световые бытовые, в том числе елочные</w:t>
            </w:r>
          </w:p>
          <w:bookmarkEnd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2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9405 31 000 0</w:t>
            </w:r>
          </w:p>
          <w:bookmarkEnd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9405 39 000 0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3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17) изделия электроустановочные:</w:t>
            </w:r>
          </w:p>
          <w:bookmarkEnd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выключатели, в том числе полупроводниковые, таймеры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4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8536 50 040 0</w:t>
            </w:r>
          </w:p>
          <w:bookmarkEnd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8536 50 060 0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8536 50 070 0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8536 50 110 9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8536 50 150 9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8536 50 190 6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8536 50 800 2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8536 50 800 8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9107 00 000 0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выключатели для электроприборов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3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8536 50 040 0</w:t>
            </w:r>
          </w:p>
          <w:bookmarkEnd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8536 50 060 0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8536 50 110 9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8536 50 150 9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8536 50 190 6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8536 50 800 2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8536 50 800 8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розетки, вилки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0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8536 69 900 8</w:t>
            </w:r>
          </w:p>
          <w:bookmarkEnd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разветвители, переходники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1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8536 69 900 8</w:t>
            </w:r>
          </w:p>
          <w:bookmarkEnd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8536 90 100 0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8536 90 850 0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18) удлинители: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удлинители, в том числе удлинители с фильтрами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4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8544 42 100 0</w:t>
            </w:r>
          </w:p>
          <w:bookmarkEnd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8544 42 900 7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8544 42 900 9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7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удлинители на катушке</w:t>
            </w:r>
          </w:p>
          <w:bookmarkEnd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19) автоматические устройства управления бытовым электрооборудованием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8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8544 42 100 0</w:t>
            </w:r>
          </w:p>
          <w:bookmarkEnd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8544 42 900 7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8544 42 900 9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8536 30 200 0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8536 30 400 0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8536 30 800 0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8536 50 040 0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8536 50 060 0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8536 50 070 0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8536 50 800 2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8536 50 800 8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9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8537 10 100 0</w:t>
            </w:r>
          </w:p>
          <w:bookmarkEnd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8537 10 910 0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8537 20 920 0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9032 89 000 0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9107 00 000 0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20) пульты и панели управления, контроллеры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2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8535 30 200 0</w:t>
            </w:r>
          </w:p>
          <w:bookmarkEnd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8535 90 000 8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8536 50 040 0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8536 50 060 0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8536 50 070 0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8536 50 800 2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8536 50 800 8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8537 10 100 0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8537 10 980 0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8537 20 920 0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0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 Персональные электронные вычислительные машины (персональные компьютеры):</w:t>
            </w:r>
          </w:p>
          <w:bookmarkEnd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сертификат соответствия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персональные электронные вычислительные машины, в том числе системные блоки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1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8471 30 000 0</w:t>
            </w:r>
          </w:p>
          <w:bookmarkEnd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8471 41 000 0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8471 49 000 0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4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аппараты кассовые, в том числе работающие совместно с вычислительной машиной</w:t>
            </w:r>
          </w:p>
          <w:bookmarkEnd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5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8470 50 000 1</w:t>
            </w:r>
          </w:p>
          <w:bookmarkEnd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8470 50 000 9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6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 Низковольтное оборудование бытового и офисного назначения, подключаемое к персональным электронным вычислительным машинам:</w:t>
            </w:r>
          </w:p>
          <w:bookmarkEnd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сертификат соответствия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7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сканеры, принтеры и копировальные аппараты (включая многофункциональные устройства)</w:t>
            </w:r>
          </w:p>
          <w:bookmarkEnd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8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8443 31 200 0</w:t>
            </w:r>
          </w:p>
          <w:bookmarkEnd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8443 31 800 0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8443 32 100 2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8443 32 100 3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8443 32 100 9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8443 32 910 1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8471 60 700 0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мониторы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4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8528 42 100 0</w:t>
            </w:r>
          </w:p>
          <w:bookmarkEnd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8528 42 300 9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8528 42 900 9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8528 52 100 0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8528 52 300 9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8528 52 900 9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9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источники бесперебойного питания</w:t>
            </w:r>
          </w:p>
          <w:bookmarkEnd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0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8504 40 300 4</w:t>
            </w:r>
          </w:p>
          <w:bookmarkEnd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8504 40 300 8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8504 40 830 0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8504 40 850 0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8504 40 870 0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8504 40 910 0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6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активные акустические системы</w:t>
            </w:r>
          </w:p>
          <w:bookmarkEnd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7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8518 21 000 0</w:t>
            </w:r>
          </w:p>
          <w:bookmarkEnd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8518 22 000 9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8518 29 300 8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8518 29 960 0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8518 30 950 0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 мультимедийные проекторы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1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8528 62 100 0</w:t>
            </w:r>
          </w:p>
          <w:bookmarkEnd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8528 62 300 0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8528 62 400 0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8528 62 900 1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8528 62 900 9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8528 69 200 0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8528 69 900 0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Инструмент электронагревательный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8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8515 11 000 0</w:t>
            </w:r>
          </w:p>
          <w:bookmarkEnd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8515 19 000 0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8515 21 000 0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8515 29 000 1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8515 29 000 9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8516 29 990 0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8516 80 200 2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8516 80 200 9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8516 80 800 0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сертификат соответствия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 Инструменты электромузыкальные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7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9207 10 100 0</w:t>
            </w:r>
          </w:p>
          <w:bookmarkEnd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9207 10 300 0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9207 10 500 0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9207 10 800 0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9207 90 100 0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9207 90 900 0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сертификат соответствия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 Кабели, провода и шнуры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3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8516 80 800 0</w:t>
            </w:r>
          </w:p>
          <w:bookmarkEnd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8544 49 910 1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8544 49 910 8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8544 49 950 1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8544 49 950 9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8544 49 990 0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сертификат соответствия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Выключатели автоматические, устройства защитного отключения, плавкие предохранители, распределительные устройства, переключатели, контакторы, пускатели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9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8535 10 000 0</w:t>
            </w:r>
          </w:p>
          <w:bookmarkEnd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8535 21 000 0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8535 29 000 0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8535 30 200 0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8535 90 000 8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8536 10 100 0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8536 10 500 0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8536 10 900 0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8536 20 100 7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8536 20 900 7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8536 30 200 0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8536 30 400 0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8536 30 800 0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8536 41 100 0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8536 41 900 0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8536 49 000 0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8536 50 040 0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8536 50 060 0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8536 50 070 0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8537 10 100 0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8537 10 980 0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8537 20 920 0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сертификат соответствия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550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Примечания: 1. Для целей применения настоящего перечня необходимо пользоваться как наименованием продукции, так и кодом ТН ВЭД ЕАЭС.</w:t>
      </w:r>
    </w:p>
    <w:bookmarkEnd w:id="126"/>
    <w:bookmarkStart w:name="z551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Настоящий перечень не распространяется на следующую продукцию:</w:t>
      </w:r>
    </w:p>
    <w:bookmarkEnd w:id="127"/>
    <w:bookmarkStart w:name="z552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 низковольтное оборудование:</w:t>
      </w:r>
    </w:p>
    <w:bookmarkEnd w:id="128"/>
    <w:bookmarkStart w:name="z553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входящее в состав управляющих устройств для пастбищных изгородей;</w:t>
      </w:r>
    </w:p>
    <w:bookmarkEnd w:id="129"/>
    <w:bookmarkStart w:name="z554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специально предназначенное для использования на воздушных, водных, наземных и подземных транспортных средствах;</w:t>
      </w:r>
    </w:p>
    <w:bookmarkEnd w:id="130"/>
    <w:bookmarkStart w:name="z555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специально предназначенное для обеспечения безопасности в области использования атомной энергии;</w:t>
      </w:r>
    </w:p>
    <w:bookmarkEnd w:id="131"/>
    <w:bookmarkStart w:name="z556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бывшее в употреблении (эксплуатации);</w:t>
      </w:r>
    </w:p>
    <w:bookmarkEnd w:id="132"/>
    <w:bookmarkStart w:name="z557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входящее в область применения и подлежащее подтверждению соответствия требованиям технических регламентов Таможенного союза "О безопасности машин и оборудования" (ТР ТС 010/2011), "Безопасность лифтов" (ТР ТС 011/2011) и "О безопасности оборудования для работы во взрывоопасных средах" (ТР ТС 012/2011), за исключением кабелей, проводов, шнуров;</w:t>
      </w:r>
    </w:p>
    <w:bookmarkEnd w:id="133"/>
    <w:bookmarkStart w:name="z558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изготавливаемое юридическими лицами и физическими лицами, зарегистрированными в качестве индивидуальных предпринимателей, не предназначенное для обращения на таможенной территории Евразийского экономического союза, передачи на безвозмездной основе, предоставления в прокат, наем или аренду;</w:t>
      </w:r>
    </w:p>
    <w:bookmarkEnd w:id="134"/>
    <w:bookmarkStart w:name="z559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 медицинские изделия;</w:t>
      </w:r>
    </w:p>
    <w:bookmarkEnd w:id="135"/>
    <w:bookmarkStart w:name="z560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в) оборонная продукция для обеспечения интересов обороны и безопасности, в том числе поставляемая по государственному оборонному заказу;</w:t>
      </w:r>
    </w:p>
    <w:bookmarkEnd w:id="136"/>
    <w:bookmarkStart w:name="z561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г) составные части низковольтного оборудования (узлы, комплектующие и компоненты), поставляемые изготовителем этого низковольтного оборудования на договорной основе, при условии, что эти составные части не могут быть доступны потребителю (пользователю) иначе как в качестве встроенных в низковольтное оборудование, для которого они предназначены;</w:t>
      </w:r>
    </w:p>
    <w:bookmarkEnd w:id="137"/>
    <w:bookmarkStart w:name="z562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д) составные части низковольтного оборудования (узлы, комплектующие и компоненты), безопасность которых частично или полностью определяется тем, как эти составные части встроены в другое электрическое оборудование, и не может быть оценена (испытана) иначе, чем в составе этого оборудования (например, соединители, обмоточные провода, печатные платы, микровыключатели, реле, интегральные схемы, дискретные полупроводниковые приборы, конденсаторы, катушки индуктивности, резисторы, фильтры и другие компоненты для монтажа на печатных платах или иным способом внутри корпусов или защитных оболочек).</w:t>
      </w:r>
    </w:p>
    <w:bookmarkEnd w:id="13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