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6be2" w14:textId="60b6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25 июня 2013 года № 140.</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1. Внести в отдельные решения Комиссии Таможенного союза и Евразийской экономической комиссии изменения согласно приложению.</w:t>
      </w:r>
    </w:p>
    <w:bookmarkEnd w:id="1"/>
    <w:bookmarkStart w:name="z3" w:id="2"/>
    <w:p>
      <w:pPr>
        <w:spacing w:after="0"/>
        <w:ind w:left="0"/>
        <w:jc w:val="both"/>
      </w:pPr>
      <w:r>
        <w:rPr>
          <w:rFonts w:ascii="Times New Roman"/>
          <w:b w:val="false"/>
          <w:i w:val="false"/>
          <w:color w:val="000000"/>
          <w:sz w:val="28"/>
        </w:rPr>
        <w:t>
      2. Одобрить проект решения Совета Евразийской экономической комиссии "О внесении изменений в отдельные решения Комиссии Таможенного союза и Совета Евразийской экономической комиссии" (прилагается) и внести его для рассмотрения на очередном заседании Совета Евразийской экономической комиссии.</w:t>
      </w:r>
    </w:p>
    <w:bookmarkEnd w:id="2"/>
    <w:bookmarkStart w:name="z4" w:id="3"/>
    <w:p>
      <w:pPr>
        <w:spacing w:after="0"/>
        <w:ind w:left="0"/>
        <w:jc w:val="both"/>
      </w:pPr>
      <w:r>
        <w:rPr>
          <w:rFonts w:ascii="Times New Roman"/>
          <w:b w:val="false"/>
          <w:i w:val="false"/>
          <w:color w:val="000000"/>
          <w:sz w:val="28"/>
        </w:rPr>
        <w:t>
      3. Настоящее Решение вступает в силу с 1 сентября 2013 г.</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25 июня 2013 года № 140</w:t>
            </w:r>
          </w:p>
        </w:tc>
      </w:tr>
    </w:tbl>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отдельные решения Комиссии Таможенного союза</w:t>
      </w:r>
      <w:r>
        <w:br/>
      </w:r>
      <w:r>
        <w:rPr>
          <w:rFonts w:ascii="Times New Roman"/>
          <w:b/>
          <w:i w:val="false"/>
          <w:color w:val="000000"/>
        </w:rPr>
        <w:t>и Евразийской экономической комиссии</w:t>
      </w:r>
    </w:p>
    <w:bookmarkStart w:name="z6" w:id="4"/>
    <w:p>
      <w:pPr>
        <w:spacing w:after="0"/>
        <w:ind w:left="0"/>
        <w:jc w:val="both"/>
      </w:pPr>
      <w:r>
        <w:rPr>
          <w:rFonts w:ascii="Times New Roman"/>
          <w:b w:val="false"/>
          <w:i w:val="false"/>
          <w:color w:val="000000"/>
          <w:sz w:val="28"/>
        </w:rPr>
        <w:t xml:space="preserve">
      1. В пунктах </w:t>
      </w:r>
      <w:r>
        <w:rPr>
          <w:rFonts w:ascii="Times New Roman"/>
          <w:b w:val="false"/>
          <w:i w:val="false"/>
          <w:color w:val="000000"/>
          <w:sz w:val="28"/>
        </w:rPr>
        <w:t>7.1.13</w:t>
      </w:r>
      <w:r>
        <w:rPr>
          <w:rFonts w:ascii="Times New Roman"/>
          <w:b w:val="false"/>
          <w:i w:val="false"/>
          <w:color w:val="000000"/>
          <w:sz w:val="28"/>
        </w:rPr>
        <w:t xml:space="preserve"> и </w:t>
      </w:r>
      <w:r>
        <w:rPr>
          <w:rFonts w:ascii="Times New Roman"/>
          <w:b w:val="false"/>
          <w:i w:val="false"/>
          <w:color w:val="000000"/>
          <w:sz w:val="28"/>
        </w:rPr>
        <w:t>7.1.14</w:t>
      </w:r>
      <w:r>
        <w:rPr>
          <w:rFonts w:ascii="Times New Roman"/>
          <w:b w:val="false"/>
          <w:i w:val="false"/>
          <w:color w:val="000000"/>
          <w:sz w:val="28"/>
        </w:rPr>
        <w:t xml:space="preserve"> Решения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 слова "8802 40 003 2 и 8802 40 004 2" заменить словами "8802 40 003 5, 8802 40 003 6 и 8802 40 004 6".</w:t>
      </w:r>
    </w:p>
    <w:bookmarkEnd w:id="4"/>
    <w:bookmarkStart w:name="z7" w:id="5"/>
    <w:p>
      <w:pPr>
        <w:spacing w:after="0"/>
        <w:ind w:left="0"/>
        <w:jc w:val="both"/>
      </w:pPr>
      <w:r>
        <w:rPr>
          <w:rFonts w:ascii="Times New Roman"/>
          <w:b w:val="false"/>
          <w:i w:val="false"/>
          <w:color w:val="000000"/>
          <w:sz w:val="28"/>
        </w:rPr>
        <w:t xml:space="preserve">
      2. В пункте 30 </w:t>
      </w:r>
      <w:r>
        <w:rPr>
          <w:rFonts w:ascii="Times New Roman"/>
          <w:b w:val="false"/>
          <w:i w:val="false"/>
          <w:color w:val="000000"/>
          <w:sz w:val="28"/>
        </w:rPr>
        <w:t>приложения 1</w:t>
      </w:r>
      <w:r>
        <w:rPr>
          <w:rFonts w:ascii="Times New Roman"/>
          <w:b w:val="false"/>
          <w:i w:val="false"/>
          <w:color w:val="000000"/>
          <w:sz w:val="28"/>
        </w:rPr>
        <w:t xml:space="preserve"> к Инструкции о порядке заполнения декларации на товары, утвержденной Решением Комиссии Таможенного союза от 20 мая 2010 г. № 257, слова "кроме 8518 90 000 0" заменить словами "кроме 8518 90 000 1, 8518 90 000 2, 8518 90 000 9".</w:t>
      </w:r>
    </w:p>
    <w:bookmarkEnd w:id="5"/>
    <w:bookmarkStart w:name="z8" w:id="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Решении</w:t>
      </w:r>
      <w:r>
        <w:rPr>
          <w:rFonts w:ascii="Times New Roman"/>
          <w:b w:val="false"/>
          <w:i w:val="false"/>
          <w:color w:val="000000"/>
          <w:sz w:val="28"/>
        </w:rPr>
        <w:t xml:space="preserve"> Комиссии Таможенного союза от 18 июня 2010 г. № 331 "Об утверждении перечня товаров, временно ввозимых с полным условным освобождением от уплаты таможенных пошлин, налогов, а также об условиях такого освобождения, включая его предельные сроки":</w:t>
      </w:r>
    </w:p>
    <w:bookmarkEnd w:id="6"/>
    <w:bookmarkStart w:name="z9" w:id="7"/>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26</w:t>
      </w:r>
      <w:r>
        <w:rPr>
          <w:rFonts w:ascii="Times New Roman"/>
          <w:b w:val="false"/>
          <w:i w:val="false"/>
          <w:color w:val="000000"/>
          <w:sz w:val="28"/>
        </w:rPr>
        <w:t xml:space="preserve"> перечня товаров, временно ввозимых с полным условным освобождением от уплаты таможенных пошлин, налогов, утвержденного указанным Решением, слова "8802 40 003 2 и 8802 40 004 2" заменить словами "8802 40 003 5, 8802 40 003 6 и 8802 40 004 6";</w:t>
      </w:r>
    </w:p>
    <w:bookmarkEnd w:id="7"/>
    <w:bookmarkStart w:name="z10" w:id="8"/>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7</w:t>
      </w:r>
      <w:r>
        <w:rPr>
          <w:rFonts w:ascii="Times New Roman"/>
          <w:b w:val="false"/>
          <w:i w:val="false"/>
          <w:color w:val="000000"/>
          <w:sz w:val="28"/>
        </w:rPr>
        <w:t xml:space="preserve"> перечня товаров для рассмотрения Комитетом по вопросам регулирования внешней торговли (приложение № 2 к указанному Решению) слова "код ТН ВЭД ТС 8802 40 003 2, 8802 40 004 2" заменить словами "коды ТН ВЭД ТС 8802 40 003 5, 8802 40 003 6, 8802 40 004 6".</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решением Совета Евразийской экономической комиссии от 28.04.2017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5. В позициях семнадцатой и восемнадцатой подраздела 1.1 </w:t>
      </w:r>
      <w:r>
        <w:rPr>
          <w:rFonts w:ascii="Times New Roman"/>
          <w:b w:val="false"/>
          <w:i w:val="false"/>
          <w:color w:val="000000"/>
          <w:sz w:val="28"/>
        </w:rPr>
        <w:t>классификатора</w:t>
      </w:r>
      <w:r>
        <w:rPr>
          <w:rFonts w:ascii="Times New Roman"/>
          <w:b w:val="false"/>
          <w:i w:val="false"/>
          <w:color w:val="000000"/>
          <w:sz w:val="28"/>
        </w:rPr>
        <w:t xml:space="preserve"> льгот по уплате таможенных платежей, утвержденного Решением Комиссии Таможенного союза от 20 сентября 2010 г. № 378 "О классификаторах, используемых для заполнения таможенных деклараций", слова "код ТН ВЭД ТС 8802 40 003 2, 8802 40 004 2" заменить словами "коды ТН ВЭД ТС 8802 40 003 5, 8802 40 003 6, 8802 40 004 6".</w:t>
      </w:r>
    </w:p>
    <w:bookmarkEnd w:id="9"/>
    <w:bookmarkStart w:name="z13" w:id="1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Едином перечне</w:t>
      </w:r>
      <w:r>
        <w:rPr>
          <w:rFonts w:ascii="Times New Roman"/>
          <w:b w:val="false"/>
          <w:i w:val="false"/>
          <w:color w:val="000000"/>
          <w:sz w:val="28"/>
        </w:rPr>
        <w:t xml:space="preserve"> продукции, подлежащей обязательной оценке (подтверждению) соответствия в рамках Таможенного союза с выдачей единых документов, утвержденном Решением Комиссии Таможенного союза от 7 апреля 2011 г. № 620:</w:t>
      </w:r>
    </w:p>
    <w:bookmarkEnd w:id="10"/>
    <w:bookmarkStart w:name="z14" w:id="11"/>
    <w:p>
      <w:pPr>
        <w:spacing w:after="0"/>
        <w:ind w:left="0"/>
        <w:jc w:val="both"/>
      </w:pPr>
      <w:r>
        <w:rPr>
          <w:rFonts w:ascii="Times New Roman"/>
          <w:b w:val="false"/>
          <w:i w:val="false"/>
          <w:color w:val="000000"/>
          <w:sz w:val="28"/>
        </w:rPr>
        <w:t>
      а) в пункте 10.1 код "8507 20 200 0" ТН ВЭД ТС заменить кодом "8507 20 200" ТН ВЭД ТС, код "8507 20 800 0" ТН ВЭД ТС заменить кодом "8507 20 800" ТН ВЭД ТС;</w:t>
      </w:r>
    </w:p>
    <w:bookmarkEnd w:id="11"/>
    <w:bookmarkStart w:name="z15" w:id="12"/>
    <w:p>
      <w:pPr>
        <w:spacing w:after="0"/>
        <w:ind w:left="0"/>
        <w:jc w:val="both"/>
      </w:pPr>
      <w:r>
        <w:rPr>
          <w:rFonts w:ascii="Times New Roman"/>
          <w:b w:val="false"/>
          <w:i w:val="false"/>
          <w:color w:val="000000"/>
          <w:sz w:val="28"/>
        </w:rPr>
        <w:t>
      б) в пункте 34.1 код "6815 99 000 0" ТН ВЭД ТС заменить словами "из 6815 99 000 9".</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Решением Коллегии Евразийской экономической комиссии от 22.09.2020 </w:t>
      </w:r>
      <w:r>
        <w:rPr>
          <w:rFonts w:ascii="Times New Roman"/>
          <w:b w:val="false"/>
          <w:i w:val="false"/>
          <w:color w:val="000000"/>
          <w:sz w:val="28"/>
        </w:rPr>
        <w:t>№ 114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Решении</w:t>
      </w:r>
      <w:r>
        <w:rPr>
          <w:rFonts w:ascii="Times New Roman"/>
          <w:b w:val="false"/>
          <w:i w:val="false"/>
          <w:color w:val="000000"/>
          <w:sz w:val="28"/>
        </w:rPr>
        <w:t xml:space="preserve"> Комиссии Таможенного союза от 9 декабря 2011 г. № 875 "О принятии технического регламента Таможенного союза "О безопасности аппаратов, работающих на газообразном топливе":</w:t>
      </w:r>
    </w:p>
    <w:bookmarkEnd w:id="13"/>
    <w:bookmarkStart w:name="z21" w:id="14"/>
    <w:p>
      <w:pPr>
        <w:spacing w:after="0"/>
        <w:ind w:left="0"/>
        <w:jc w:val="both"/>
      </w:pPr>
      <w:r>
        <w:rPr>
          <w:rFonts w:ascii="Times New Roman"/>
          <w:b w:val="false"/>
          <w:i w:val="false"/>
          <w:color w:val="000000"/>
          <w:sz w:val="28"/>
        </w:rPr>
        <w:t xml:space="preserve">
      а) в пунктах 1, 9 – 11 </w:t>
      </w:r>
      <w:r>
        <w:rPr>
          <w:rFonts w:ascii="Times New Roman"/>
          <w:b w:val="false"/>
          <w:i w:val="false"/>
          <w:color w:val="000000"/>
          <w:sz w:val="28"/>
        </w:rPr>
        <w:t>Перечня стандартов</w:t>
      </w:r>
      <w:r>
        <w:rPr>
          <w:rFonts w:ascii="Times New Roman"/>
          <w:b w:val="false"/>
          <w:i w:val="false"/>
          <w:color w:val="000000"/>
          <w:sz w:val="28"/>
        </w:rPr>
        <w:t>,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аппаратов, работающих на газообразном топливе" (ТР ТС 016/2011), утвержденного указанным Решением, код "7322 90 000 0" ТН ВЭД ТС заменить кодом "7322 90 000" ТН ВЭД ТС;</w:t>
      </w:r>
    </w:p>
    <w:bookmarkEnd w:id="14"/>
    <w:bookmarkStart w:name="z22" w:id="15"/>
    <w:p>
      <w:pPr>
        <w:spacing w:after="0"/>
        <w:ind w:left="0"/>
        <w:jc w:val="both"/>
      </w:pPr>
      <w:r>
        <w:rPr>
          <w:rFonts w:ascii="Times New Roman"/>
          <w:b w:val="false"/>
          <w:i w:val="false"/>
          <w:color w:val="000000"/>
          <w:sz w:val="28"/>
        </w:rPr>
        <w:t xml:space="preserve">
      б) в пунктах 1, 9 – 11 </w:t>
      </w:r>
      <w:r>
        <w:rPr>
          <w:rFonts w:ascii="Times New Roman"/>
          <w:b w:val="false"/>
          <w:i w:val="false"/>
          <w:color w:val="000000"/>
          <w:sz w:val="28"/>
        </w:rPr>
        <w:t>Перечня стандартов</w:t>
      </w:r>
      <w:r>
        <w:rPr>
          <w:rFonts w:ascii="Times New Roman"/>
          <w:b w:val="false"/>
          <w:i w:val="false"/>
          <w:color w:val="000000"/>
          <w:sz w:val="28"/>
        </w:rPr>
        <w:t>,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аппаратов, работающих на газообразном топливе" (ТР ТС 016/2011) и осуществления оценки (подтверждения) соответствия продукции, утвержденного указанным Решением, код "7322 90 000 0" ТН ВЭД ТС заменить кодом "7322 90 000" ТН ВЭД ТС.</w:t>
      </w:r>
    </w:p>
    <w:bookmarkEnd w:id="15"/>
    <w:bookmarkStart w:name="z23" w:id="1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Перечне</w:t>
      </w:r>
      <w:r>
        <w:rPr>
          <w:rFonts w:ascii="Times New Roman"/>
          <w:b w:val="false"/>
          <w:i w:val="false"/>
          <w:color w:val="000000"/>
          <w:sz w:val="28"/>
        </w:rPr>
        <w:t xml:space="preserve"> продукции с указанием кодов ТН ВЭД ТС, в отношении которой подача таможенной декларации должна сопровождаться представлением таможенному органу одного из документов о соответствии, подтверждающих соблюдение требований технического регламента Таможенного союза "О безопасности средств индивидуальной защиты" (ТР ТС 019/2011), утвержденном Решением Коллегии Евразийской экономической комиссии от 13 июня 2012 г. № 79:</w:t>
      </w:r>
    </w:p>
    <w:bookmarkEnd w:id="16"/>
    <w:bookmarkStart w:name="z24" w:id="17"/>
    <w:p>
      <w:pPr>
        <w:spacing w:after="0"/>
        <w:ind w:left="0"/>
        <w:jc w:val="both"/>
      </w:pPr>
      <w:r>
        <w:rPr>
          <w:rFonts w:ascii="Times New Roman"/>
          <w:b w:val="false"/>
          <w:i w:val="false"/>
          <w:color w:val="000000"/>
          <w:sz w:val="28"/>
        </w:rPr>
        <w:t>
      а) в позиции "Обувь специальная кожаная для защиты от общих производственных загрязнений и механических воздействий" слова "из 6405 10 000 0" заменить словами "из 6405 10 000";</w:t>
      </w:r>
    </w:p>
    <w:bookmarkEnd w:id="17"/>
    <w:bookmarkStart w:name="z25" w:id="18"/>
    <w:p>
      <w:pPr>
        <w:spacing w:after="0"/>
        <w:ind w:left="0"/>
        <w:jc w:val="both"/>
      </w:pPr>
      <w:r>
        <w:rPr>
          <w:rFonts w:ascii="Times New Roman"/>
          <w:b w:val="false"/>
          <w:i w:val="false"/>
          <w:color w:val="000000"/>
          <w:sz w:val="28"/>
        </w:rPr>
        <w:t xml:space="preserve">
      б) в позиции "Защитные средства от воздействия биологических факторов – насекомых" слова "из 3808 50 000 0" заменить словами "из 3808 50 000".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Утратил силу Решением Коллегии Евразийской экономической комиссии от 17.08.2021 </w:t>
      </w:r>
      <w:r>
        <w:rPr>
          <w:rFonts w:ascii="Times New Roman"/>
          <w:b w:val="false"/>
          <w:i w:val="false"/>
          <w:color w:val="00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Едином перечне</w:t>
      </w:r>
      <w:r>
        <w:rPr>
          <w:rFonts w:ascii="Times New Roman"/>
          <w:b w:val="false"/>
          <w:i w:val="false"/>
          <w:color w:val="000000"/>
          <w:sz w:val="28"/>
        </w:rPr>
        <w:t xml:space="preserve">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утвержденном Решением Коллегии Евразийской экономической комиссии от 16 августа 2012 г. № 134 "О нормативных правовых актах в области нетарифного регулирования":</w:t>
      </w:r>
    </w:p>
    <w:bookmarkEnd w:id="19"/>
    <w:bookmarkStart w:name="z28" w:id="20"/>
    <w:p>
      <w:pPr>
        <w:spacing w:after="0"/>
        <w:ind w:left="0"/>
        <w:jc w:val="both"/>
      </w:pPr>
      <w:r>
        <w:rPr>
          <w:rFonts w:ascii="Times New Roman"/>
          <w:b w:val="false"/>
          <w:i w:val="false"/>
          <w:color w:val="000000"/>
          <w:sz w:val="28"/>
        </w:rPr>
        <w:t xml:space="preserve">
      а) </w:t>
      </w:r>
      <w:r>
        <w:rPr>
          <w:rFonts w:ascii="Times New Roman"/>
          <w:b w:val="false"/>
          <w:i/>
          <w:color w:val="000000"/>
          <w:sz w:val="28"/>
        </w:rPr>
        <w:t>утратил силу решением Коллегии Евразийской экономической комиссии от 21.04.2015</w:t>
      </w:r>
      <w:r>
        <w:rPr>
          <w:rFonts w:ascii="Times New Roman"/>
          <w:b w:val="false"/>
          <w:i w:val="false"/>
          <w:color w:val="000000"/>
          <w:sz w:val="28"/>
        </w:rPr>
        <w:t xml:space="preserve"> </w:t>
      </w:r>
      <w:r>
        <w:rPr>
          <w:rFonts w:ascii="Times New Roman"/>
          <w:b w:val="false"/>
          <w:i w:val="false"/>
          <w:color w:val="000000"/>
          <w:sz w:val="28"/>
        </w:rPr>
        <w:t>№ 30</w:t>
      </w:r>
      <w:r>
        <w:rPr>
          <w:rFonts w:ascii="Times New Roman"/>
          <w:b w:val="false"/>
          <w:i w:val="false"/>
          <w:color w:val="000000"/>
          <w:sz w:val="28"/>
        </w:rPr>
        <w:t xml:space="preserve"> </w:t>
      </w:r>
      <w:r>
        <w:rPr>
          <w:rFonts w:ascii="Times New Roman"/>
          <w:b w:val="false"/>
          <w:i/>
          <w:color w:val="000000"/>
          <w:sz w:val="28"/>
        </w:rPr>
        <w:t>(вступает в силу по истечении 30 календарных дней с даты его официального опубликования);</w:t>
      </w:r>
    </w:p>
    <w:bookmarkEnd w:id="20"/>
    <w:bookmarkStart w:name="z29" w:id="21"/>
    <w:p>
      <w:pPr>
        <w:spacing w:after="0"/>
        <w:ind w:left="0"/>
        <w:jc w:val="both"/>
      </w:pPr>
      <w:r>
        <w:rPr>
          <w:rFonts w:ascii="Times New Roman"/>
          <w:b w:val="false"/>
          <w:i w:val="false"/>
          <w:color w:val="000000"/>
          <w:sz w:val="28"/>
        </w:rPr>
        <w:t xml:space="preserve">
      б) </w:t>
      </w:r>
      <w:r>
        <w:rPr>
          <w:rFonts w:ascii="Times New Roman"/>
          <w:b w:val="false"/>
          <w:i/>
          <w:color w:val="000000"/>
          <w:sz w:val="28"/>
        </w:rPr>
        <w:t xml:space="preserve">утратил силу решением Коллегии Евразийской экономической комиссии от 06.10.2015 </w:t>
      </w:r>
      <w:r>
        <w:rPr>
          <w:rFonts w:ascii="Times New Roman"/>
          <w:b w:val="false"/>
          <w:i w:val="false"/>
          <w:color w:val="000000"/>
          <w:sz w:val="28"/>
        </w:rPr>
        <w:t>№ 131</w:t>
      </w:r>
      <w:r>
        <w:rPr>
          <w:rFonts w:ascii="Times New Roman"/>
          <w:b w:val="false"/>
          <w:i/>
          <w:color w:val="000000"/>
          <w:sz w:val="28"/>
        </w:rPr>
        <w:t xml:space="preserve"> (вступает в силу по истечении 30 календарных дней с даты его официального опубликования);</w:t>
      </w:r>
    </w:p>
    <w:bookmarkEnd w:id="21"/>
    <w:bookmarkStart w:name="z30" w:id="22"/>
    <w:p>
      <w:pPr>
        <w:spacing w:after="0"/>
        <w:ind w:left="0"/>
        <w:jc w:val="both"/>
      </w:pPr>
      <w:r>
        <w:rPr>
          <w:rFonts w:ascii="Times New Roman"/>
          <w:b w:val="false"/>
          <w:i w:val="false"/>
          <w:color w:val="000000"/>
          <w:sz w:val="28"/>
        </w:rPr>
        <w:t xml:space="preserve">
      в) </w:t>
      </w:r>
      <w:r>
        <w:rPr>
          <w:rFonts w:ascii="Times New Roman"/>
          <w:b w:val="false"/>
          <w:i/>
          <w:color w:val="000000"/>
          <w:sz w:val="28"/>
        </w:rPr>
        <w:t>утратил силу решением Коллегии Евразийской экономической комиссии от 21.04.2015</w:t>
      </w:r>
      <w:r>
        <w:rPr>
          <w:rFonts w:ascii="Times New Roman"/>
          <w:b w:val="false"/>
          <w:i w:val="false"/>
          <w:color w:val="000000"/>
          <w:sz w:val="28"/>
        </w:rPr>
        <w:t xml:space="preserve"> </w:t>
      </w:r>
      <w:r>
        <w:rPr>
          <w:rFonts w:ascii="Times New Roman"/>
          <w:b w:val="false"/>
          <w:i w:val="false"/>
          <w:color w:val="000000"/>
          <w:sz w:val="28"/>
        </w:rPr>
        <w:t>№ 30</w:t>
      </w:r>
      <w:r>
        <w:rPr>
          <w:rFonts w:ascii="Times New Roman"/>
          <w:b w:val="false"/>
          <w:i w:val="false"/>
          <w:color w:val="000000"/>
          <w:sz w:val="28"/>
        </w:rPr>
        <w:t xml:space="preserve"> </w:t>
      </w:r>
      <w:r>
        <w:rPr>
          <w:rFonts w:ascii="Times New Roman"/>
          <w:b w:val="false"/>
          <w:i/>
          <w:color w:val="000000"/>
          <w:sz w:val="28"/>
        </w:rPr>
        <w:t>(вступает в силу по истечении 30 календарных дней с даты его официального опубликования).</w:t>
      </w:r>
    </w:p>
    <w:bookmarkEnd w:id="22"/>
    <w:bookmarkStart w:name="z31" w:id="23"/>
    <w:p>
      <w:pPr>
        <w:spacing w:after="0"/>
        <w:ind w:left="0"/>
        <w:jc w:val="both"/>
      </w:pPr>
      <w:r>
        <w:rPr>
          <w:rFonts w:ascii="Times New Roman"/>
          <w:b w:val="false"/>
          <w:i w:val="false"/>
          <w:color w:val="000000"/>
          <w:sz w:val="28"/>
        </w:rPr>
        <w:t xml:space="preserve">
      г) </w:t>
      </w:r>
      <w:r>
        <w:rPr>
          <w:rFonts w:ascii="Times New Roman"/>
          <w:b w:val="false"/>
          <w:i/>
          <w:color w:val="000000"/>
          <w:sz w:val="28"/>
        </w:rPr>
        <w:t>утратил силу</w:t>
      </w:r>
      <w:r>
        <w:rPr>
          <w:rFonts w:ascii="Times New Roman"/>
          <w:b w:val="false"/>
          <w:i w:val="false"/>
          <w:color w:val="000000"/>
          <w:sz w:val="28"/>
        </w:rPr>
        <w:t xml:space="preserve"> </w:t>
      </w:r>
      <w:r>
        <w:rPr>
          <w:rFonts w:ascii="Times New Roman"/>
          <w:b w:val="false"/>
          <w:i/>
          <w:color w:val="000000"/>
          <w:sz w:val="28"/>
        </w:rPr>
        <w:t xml:space="preserve">решением Коллегии Евразийской экономической комиссии от 02.06.2016 </w:t>
      </w:r>
      <w:r>
        <w:rPr>
          <w:rFonts w:ascii="Times New Roman"/>
          <w:b w:val="false"/>
          <w:i w:val="false"/>
          <w:color w:val="000000"/>
          <w:sz w:val="28"/>
        </w:rPr>
        <w:t>№ 57</w:t>
      </w:r>
      <w:r>
        <w:rPr>
          <w:rFonts w:ascii="Times New Roman"/>
          <w:b w:val="false"/>
          <w:i/>
          <w:color w:val="000000"/>
          <w:sz w:val="28"/>
        </w:rPr>
        <w:t xml:space="preserve"> (вступает в силу по истечении 30 календарных дней с даты его официального опубликования).</w:t>
      </w:r>
    </w:p>
    <w:bookmarkEnd w:id="23"/>
    <w:bookmarkStart w:name="z32" w:id="24"/>
    <w:p>
      <w:pPr>
        <w:spacing w:after="0"/>
        <w:ind w:left="0"/>
        <w:jc w:val="both"/>
      </w:pPr>
      <w:r>
        <w:rPr>
          <w:rFonts w:ascii="Times New Roman"/>
          <w:b w:val="false"/>
          <w:i w:val="false"/>
          <w:color w:val="000000"/>
          <w:sz w:val="28"/>
        </w:rPr>
        <w:t xml:space="preserve">
      д) </w:t>
      </w:r>
      <w:r>
        <w:rPr>
          <w:rFonts w:ascii="Times New Roman"/>
          <w:b w:val="false"/>
          <w:i/>
          <w:color w:val="000000"/>
          <w:sz w:val="28"/>
        </w:rPr>
        <w:t xml:space="preserve">утратил силу решением Коллегии Евразийской экономической комиссии от 06.10.2015 </w:t>
      </w:r>
      <w:r>
        <w:rPr>
          <w:rFonts w:ascii="Times New Roman"/>
          <w:b w:val="false"/>
          <w:i w:val="false"/>
          <w:color w:val="000000"/>
          <w:sz w:val="28"/>
        </w:rPr>
        <w:t>№ 131</w:t>
      </w:r>
      <w:r>
        <w:rPr>
          <w:rFonts w:ascii="Times New Roman"/>
          <w:b w:val="false"/>
          <w:i/>
          <w:color w:val="000000"/>
          <w:sz w:val="28"/>
        </w:rPr>
        <w:t xml:space="preserve"> (вступает в силу по истечении 30 календарных дней с даты его официального опубликования);</w:t>
      </w:r>
    </w:p>
    <w:bookmarkEnd w:id="24"/>
    <w:bookmarkStart w:name="z33" w:id="25"/>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разделе 2.29</w:t>
      </w:r>
      <w:r>
        <w:rPr>
          <w:rFonts w:ascii="Times New Roman"/>
          <w:b w:val="false"/>
          <w:i w:val="false"/>
          <w:color w:val="000000"/>
          <w:sz w:val="28"/>
        </w:rPr>
        <w:t xml:space="preserve"> код "7306 40 800 9" ТН ВЭД ТС заменить следующими кодами ТН ВЭД ТС:</w:t>
      </w:r>
    </w:p>
    <w:bookmarkEnd w:id="25"/>
    <w:p>
      <w:pPr>
        <w:spacing w:after="0"/>
        <w:ind w:left="0"/>
        <w:jc w:val="both"/>
      </w:pPr>
      <w:r>
        <w:rPr>
          <w:rFonts w:ascii="Times New Roman"/>
          <w:b w:val="false"/>
          <w:i w:val="false"/>
          <w:color w:val="000000"/>
          <w:sz w:val="28"/>
        </w:rPr>
        <w:t>
      "7306 40 800 2</w:t>
      </w:r>
    </w:p>
    <w:p>
      <w:pPr>
        <w:spacing w:after="0"/>
        <w:ind w:left="0"/>
        <w:jc w:val="both"/>
      </w:pPr>
      <w:r>
        <w:rPr>
          <w:rFonts w:ascii="Times New Roman"/>
          <w:b w:val="false"/>
          <w:i w:val="false"/>
          <w:color w:val="000000"/>
          <w:sz w:val="28"/>
        </w:rPr>
        <w:t>
      7306 40 800 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решениями Коллегии Евразийской экономической комиссии от 21.04.2015 </w:t>
      </w:r>
      <w:r>
        <w:rPr>
          <w:rFonts w:ascii="Times New Roman"/>
          <w:b w:val="false"/>
          <w:i w:val="false"/>
          <w:color w:val="000000"/>
          <w:sz w:val="28"/>
        </w:rPr>
        <w:t>№ 30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02.06.2016 </w:t>
      </w:r>
      <w:r>
        <w:rPr>
          <w:rFonts w:ascii="Times New Roman"/>
          <w:b w:val="false"/>
          <w:i w:val="false"/>
          <w:color w:val="000000"/>
          <w:sz w:val="28"/>
        </w:rPr>
        <w:t>№ 57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1</w:t>
      </w:r>
      <w:r>
        <w:rPr>
          <w:rFonts w:ascii="Times New Roman"/>
          <w:b w:val="false"/>
          <w:i w:val="false"/>
          <w:color w:val="000000"/>
          <w:sz w:val="28"/>
        </w:rPr>
        <w:t xml:space="preserve"> Решения Коллегии Евразийской экономической комиссии от 23 августа 2012 г. № 143 "О мерах по защите экономических интересов производителей нержавеющих труб в Таможенном союзе" код "7306 40 800 9" ТН ВЭД ТС заменить кодами "7306 40 800 2, 7306 40 800 8" ТН ВЭД ТС.</w:t>
      </w:r>
    </w:p>
    <w:bookmarkEnd w:id="26"/>
    <w:bookmarkStart w:name="z35" w:id="27"/>
    <w:p>
      <w:pPr>
        <w:spacing w:after="0"/>
        <w:ind w:left="0"/>
        <w:jc w:val="both"/>
      </w:pPr>
      <w:r>
        <w:rPr>
          <w:rFonts w:ascii="Times New Roman"/>
          <w:b w:val="false"/>
          <w:i w:val="false"/>
          <w:color w:val="000000"/>
          <w:sz w:val="28"/>
        </w:rPr>
        <w:t xml:space="preserve">
      13. В пункте 2 </w:t>
      </w:r>
      <w:r>
        <w:rPr>
          <w:rFonts w:ascii="Times New Roman"/>
          <w:b w:val="false"/>
          <w:i w:val="false"/>
          <w:color w:val="000000"/>
          <w:sz w:val="28"/>
        </w:rPr>
        <w:t>перечня</w:t>
      </w:r>
      <w:r>
        <w:rPr>
          <w:rFonts w:ascii="Times New Roman"/>
          <w:b w:val="false"/>
          <w:i w:val="false"/>
          <w:color w:val="000000"/>
          <w:sz w:val="28"/>
        </w:rPr>
        <w:t xml:space="preserve"> продукции (изделий), в отношении которой подача таможенной декларации сопровождается представлением документа об оценке (подтверждении) соответствия требованиям технического регламента Таможенного союза "О безопасности игрушек" (ТР ТС 008/2011), утвержденного Решением Коллегии Евразийской экономической комиссии от 31 января 2013 г. № 11, код "9503 00 100 0" ТН ВЭД ТС заменить кодом "9503 00 100" ТН ВЭД ТС.</w:t>
      </w:r>
    </w:p>
    <w:bookmarkEnd w:id="27"/>
    <w:bookmarkStart w:name="z36" w:id="28"/>
    <w:p>
      <w:pPr>
        <w:spacing w:after="0"/>
        <w:ind w:left="0"/>
        <w:jc w:val="both"/>
      </w:pPr>
      <w:r>
        <w:rPr>
          <w:rFonts w:ascii="Times New Roman"/>
          <w:b w:val="false"/>
          <w:i w:val="false"/>
          <w:color w:val="000000"/>
          <w:sz w:val="28"/>
        </w:rPr>
        <w:t xml:space="preserve">
      14. В пунктах 22 и 23 </w:t>
      </w:r>
      <w:r>
        <w:rPr>
          <w:rFonts w:ascii="Times New Roman"/>
          <w:b w:val="false"/>
          <w:i w:val="false"/>
          <w:color w:val="000000"/>
          <w:sz w:val="28"/>
        </w:rPr>
        <w:t>перечня</w:t>
      </w:r>
      <w:r>
        <w:rPr>
          <w:rFonts w:ascii="Times New Roman"/>
          <w:b w:val="false"/>
          <w:i w:val="false"/>
          <w:color w:val="000000"/>
          <w:sz w:val="28"/>
        </w:rPr>
        <w:t xml:space="preserve"> продукции (готовой продукции), в отношении которой подача таможенной декларации сопровождается представлением документа об оценке (подтверждении) соответствия требованиям технического регламента Таможенного союза "О безопасности парфюмерно-косметической продукции" (ТР ТС 009/2011), утвержденного Решением Коллегии Евразийской экономической комиссии от 31 января 2013 г. № 12, слова "из 3305 90 000 0" заменить словами "из 3305 90 000".</w:t>
      </w:r>
    </w:p>
    <w:bookmarkEnd w:id="28"/>
    <w:bookmarkStart w:name="z37" w:id="2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перечне</w:t>
      </w:r>
      <w:r>
        <w:rPr>
          <w:rFonts w:ascii="Times New Roman"/>
          <w:b w:val="false"/>
          <w:i w:val="false"/>
          <w:color w:val="000000"/>
          <w:sz w:val="28"/>
        </w:rPr>
        <w:t xml:space="preserve"> продукции, в отношении которой подача таможенной декларации сопровождается представлением таможенному органу документа об оценке (подтверждении) соответствия требованиям технического регламента Таможенного союза "О безопасности низковольтного оборудования" (ТР ТС 004/2011), утвержденном Решением Коллегии Евразийской экономической комиссии от 24 апреля 2013 г. № 91:</w:t>
      </w:r>
    </w:p>
    <w:bookmarkEnd w:id="29"/>
    <w:bookmarkStart w:name="z38" w:id="30"/>
    <w:p>
      <w:pPr>
        <w:spacing w:after="0"/>
        <w:ind w:left="0"/>
        <w:jc w:val="both"/>
      </w:pPr>
      <w:r>
        <w:rPr>
          <w:rFonts w:ascii="Times New Roman"/>
          <w:b w:val="false"/>
          <w:i w:val="false"/>
          <w:color w:val="000000"/>
          <w:sz w:val="28"/>
        </w:rPr>
        <w:t>
      а) в пункте 1:</w:t>
      </w:r>
    </w:p>
    <w:bookmarkEnd w:id="30"/>
    <w:p>
      <w:pPr>
        <w:spacing w:after="0"/>
        <w:ind w:left="0"/>
        <w:jc w:val="both"/>
      </w:pPr>
      <w:r>
        <w:rPr>
          <w:rFonts w:ascii="Times New Roman"/>
          <w:b w:val="false"/>
          <w:i w:val="false"/>
          <w:color w:val="000000"/>
          <w:sz w:val="28"/>
        </w:rPr>
        <w:t>
      в подпункте 5 код "7324 90 000 0" ТН ВЭД ТС заменить кодом "7324 90 000" ТН ВЭД ТС;</w:t>
      </w:r>
    </w:p>
    <w:p>
      <w:pPr>
        <w:spacing w:after="0"/>
        <w:ind w:left="0"/>
        <w:jc w:val="both"/>
      </w:pPr>
      <w:r>
        <w:rPr>
          <w:rFonts w:ascii="Times New Roman"/>
          <w:b w:val="false"/>
          <w:i w:val="false"/>
          <w:color w:val="000000"/>
          <w:sz w:val="28"/>
        </w:rPr>
        <w:t>
      в подпункте 10 код "8518 22 000 0" ТН ВЭД ТС заменить кодом "8518 22 000" ТН ВЭД ТС;</w:t>
      </w:r>
    </w:p>
    <w:p>
      <w:pPr>
        <w:spacing w:after="0"/>
        <w:ind w:left="0"/>
        <w:jc w:val="both"/>
      </w:pPr>
      <w:r>
        <w:rPr>
          <w:rFonts w:ascii="Times New Roman"/>
          <w:b w:val="false"/>
          <w:i w:val="false"/>
          <w:color w:val="000000"/>
          <w:sz w:val="28"/>
        </w:rPr>
        <w:t>
      в подпункте 14 код "9405 92 000 9" ТН ВЭД ТС заменить кодом "9405 92 000 8" ТН ВЭД ТС, код "9405 99 000 9" ТН ВЭД ТС заменить кодом "9405 99 000 8" ТН ВЭД ТС;</w:t>
      </w:r>
    </w:p>
    <w:p>
      <w:pPr>
        <w:spacing w:after="0"/>
        <w:ind w:left="0"/>
        <w:jc w:val="both"/>
      </w:pPr>
      <w:r>
        <w:rPr>
          <w:rFonts w:ascii="Times New Roman"/>
          <w:b w:val="false"/>
          <w:i w:val="false"/>
          <w:color w:val="000000"/>
          <w:sz w:val="28"/>
        </w:rPr>
        <w:t xml:space="preserve">
      в подпункте 16: </w:t>
      </w:r>
    </w:p>
    <w:p>
      <w:pPr>
        <w:spacing w:after="0"/>
        <w:ind w:left="0"/>
        <w:jc w:val="both"/>
      </w:pPr>
      <w:r>
        <w:rPr>
          <w:rFonts w:ascii="Times New Roman"/>
          <w:b w:val="false"/>
          <w:i w:val="false"/>
          <w:color w:val="000000"/>
          <w:sz w:val="28"/>
        </w:rPr>
        <w:t>
      код "9405 10 400 9" ТН ВЭД ТС заменить следующими кодами ТН ВЭД ТС:</w:t>
      </w:r>
    </w:p>
    <w:p>
      <w:pPr>
        <w:spacing w:after="0"/>
        <w:ind w:left="0"/>
        <w:jc w:val="both"/>
      </w:pPr>
      <w:r>
        <w:rPr>
          <w:rFonts w:ascii="Times New Roman"/>
          <w:b w:val="false"/>
          <w:i w:val="false"/>
          <w:color w:val="000000"/>
          <w:sz w:val="28"/>
        </w:rPr>
        <w:t>
      "9405 10 400 2</w:t>
      </w:r>
    </w:p>
    <w:p>
      <w:pPr>
        <w:spacing w:after="0"/>
        <w:ind w:left="0"/>
        <w:jc w:val="both"/>
      </w:pPr>
      <w:r>
        <w:rPr>
          <w:rFonts w:ascii="Times New Roman"/>
          <w:b w:val="false"/>
          <w:i w:val="false"/>
          <w:color w:val="000000"/>
          <w:sz w:val="28"/>
        </w:rPr>
        <w:t>
      9405 10 400 3</w:t>
      </w:r>
    </w:p>
    <w:p>
      <w:pPr>
        <w:spacing w:after="0"/>
        <w:ind w:left="0"/>
        <w:jc w:val="both"/>
      </w:pPr>
      <w:r>
        <w:rPr>
          <w:rFonts w:ascii="Times New Roman"/>
          <w:b w:val="false"/>
          <w:i w:val="false"/>
          <w:color w:val="000000"/>
          <w:sz w:val="28"/>
        </w:rPr>
        <w:t xml:space="preserve">
      9405 10 400 8"; </w:t>
      </w:r>
    </w:p>
    <w:p>
      <w:pPr>
        <w:spacing w:after="0"/>
        <w:ind w:left="0"/>
        <w:jc w:val="both"/>
      </w:pPr>
      <w:r>
        <w:rPr>
          <w:rFonts w:ascii="Times New Roman"/>
          <w:b w:val="false"/>
          <w:i w:val="false"/>
          <w:color w:val="000000"/>
          <w:sz w:val="28"/>
        </w:rPr>
        <w:t>
      код "9405 10 980 9" ТН ВЭД ТС заменить следующими кодами ТН ВЭД ТС:</w:t>
      </w:r>
    </w:p>
    <w:p>
      <w:pPr>
        <w:spacing w:after="0"/>
        <w:ind w:left="0"/>
        <w:jc w:val="both"/>
      </w:pPr>
      <w:r>
        <w:rPr>
          <w:rFonts w:ascii="Times New Roman"/>
          <w:b w:val="false"/>
          <w:i w:val="false"/>
          <w:color w:val="000000"/>
          <w:sz w:val="28"/>
        </w:rPr>
        <w:t>
      "9405 10 980 2</w:t>
      </w:r>
    </w:p>
    <w:p>
      <w:pPr>
        <w:spacing w:after="0"/>
        <w:ind w:left="0"/>
        <w:jc w:val="both"/>
      </w:pPr>
      <w:r>
        <w:rPr>
          <w:rFonts w:ascii="Times New Roman"/>
          <w:b w:val="false"/>
          <w:i w:val="false"/>
          <w:color w:val="000000"/>
          <w:sz w:val="28"/>
        </w:rPr>
        <w:t>
      9405 10 980 8";</w:t>
      </w:r>
    </w:p>
    <w:p>
      <w:pPr>
        <w:spacing w:after="0"/>
        <w:ind w:left="0"/>
        <w:jc w:val="both"/>
      </w:pPr>
      <w:r>
        <w:rPr>
          <w:rFonts w:ascii="Times New Roman"/>
          <w:b w:val="false"/>
          <w:i w:val="false"/>
          <w:color w:val="000000"/>
          <w:sz w:val="28"/>
        </w:rPr>
        <w:t>
      код "9405 20 400 9" ТН ВЭД ТС заменить следующими кодами ТН ВЭД ТС:</w:t>
      </w:r>
    </w:p>
    <w:p>
      <w:pPr>
        <w:spacing w:after="0"/>
        <w:ind w:left="0"/>
        <w:jc w:val="both"/>
      </w:pPr>
      <w:r>
        <w:rPr>
          <w:rFonts w:ascii="Times New Roman"/>
          <w:b w:val="false"/>
          <w:i w:val="false"/>
          <w:color w:val="000000"/>
          <w:sz w:val="28"/>
        </w:rPr>
        <w:t>
      "9405 20 400 4</w:t>
      </w:r>
    </w:p>
    <w:p>
      <w:pPr>
        <w:spacing w:after="0"/>
        <w:ind w:left="0"/>
        <w:jc w:val="both"/>
      </w:pPr>
      <w:r>
        <w:rPr>
          <w:rFonts w:ascii="Times New Roman"/>
          <w:b w:val="false"/>
          <w:i w:val="false"/>
          <w:color w:val="000000"/>
          <w:sz w:val="28"/>
        </w:rPr>
        <w:t>
      9405 20 400 8";</w:t>
      </w:r>
    </w:p>
    <w:bookmarkStart w:name="z39" w:id="31"/>
    <w:p>
      <w:pPr>
        <w:spacing w:after="0"/>
        <w:ind w:left="0"/>
        <w:jc w:val="both"/>
      </w:pPr>
      <w:r>
        <w:rPr>
          <w:rFonts w:ascii="Times New Roman"/>
          <w:b w:val="false"/>
          <w:i w:val="false"/>
          <w:color w:val="000000"/>
          <w:sz w:val="28"/>
        </w:rPr>
        <w:t>
      б) в подпункте 5 пункта 3 код "8518 22 000 0" ТН ВЭД ТС заменить кодом "8518 22 000" ТН ВЭД ТС.</w:t>
      </w:r>
    </w:p>
    <w:bookmarkEnd w:id="31"/>
    <w:bookmarkStart w:name="z40" w:id="3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перечне</w:t>
      </w:r>
      <w:r>
        <w:rPr>
          <w:rFonts w:ascii="Times New Roman"/>
          <w:b w:val="false"/>
          <w:i w:val="false"/>
          <w:color w:val="000000"/>
          <w:sz w:val="28"/>
        </w:rPr>
        <w:t xml:space="preserve"> продукции, в отношении которой подача таможенной декларации сопровождается представлением документа об оценке (подтверждении) соответствия требованиям технического регламента Таможенного союза "О безопасности аппаратов, работающих на газообразном топливе" (ТР ТС 016/2011), утвержденном Решением Коллегии Евразийской экономической комиссии от 24 апреля 2013 г. № 92:</w:t>
      </w:r>
    </w:p>
    <w:bookmarkEnd w:id="32"/>
    <w:bookmarkStart w:name="z41" w:id="33"/>
    <w:p>
      <w:pPr>
        <w:spacing w:after="0"/>
        <w:ind w:left="0"/>
        <w:jc w:val="both"/>
      </w:pPr>
      <w:r>
        <w:rPr>
          <w:rFonts w:ascii="Times New Roman"/>
          <w:b w:val="false"/>
          <w:i w:val="false"/>
          <w:color w:val="000000"/>
          <w:sz w:val="28"/>
        </w:rPr>
        <w:t>
      а) в пунктах 1, 7 и 14 слова "из 7322 90 000 0" заменить словами "из 7322 90 000 9";</w:t>
      </w:r>
    </w:p>
    <w:bookmarkEnd w:id="33"/>
    <w:bookmarkStart w:name="z42" w:id="34"/>
    <w:p>
      <w:pPr>
        <w:spacing w:after="0"/>
        <w:ind w:left="0"/>
        <w:jc w:val="both"/>
      </w:pPr>
      <w:r>
        <w:rPr>
          <w:rFonts w:ascii="Times New Roman"/>
          <w:b w:val="false"/>
          <w:i w:val="false"/>
          <w:color w:val="000000"/>
          <w:sz w:val="28"/>
        </w:rPr>
        <w:t>
      б) в пунктах 11 – 13 слова "из 7322 90 000 0" заменить следующими словами:</w:t>
      </w:r>
    </w:p>
    <w:bookmarkEnd w:id="34"/>
    <w:p>
      <w:pPr>
        <w:spacing w:after="0"/>
        <w:ind w:left="0"/>
        <w:jc w:val="both"/>
      </w:pPr>
      <w:r>
        <w:rPr>
          <w:rFonts w:ascii="Times New Roman"/>
          <w:b w:val="false"/>
          <w:i w:val="false"/>
          <w:color w:val="000000"/>
          <w:sz w:val="28"/>
        </w:rPr>
        <w:t>
      "из 7322 90 000 1</w:t>
      </w:r>
    </w:p>
    <w:p>
      <w:pPr>
        <w:spacing w:after="0"/>
        <w:ind w:left="0"/>
        <w:jc w:val="both"/>
      </w:pPr>
      <w:r>
        <w:rPr>
          <w:rFonts w:ascii="Times New Roman"/>
          <w:b w:val="false"/>
          <w:i w:val="false"/>
          <w:color w:val="000000"/>
          <w:sz w:val="28"/>
        </w:rPr>
        <w:t>
      из 7322 90 000 9".</w:t>
      </w:r>
    </w:p>
    <w:bookmarkStart w:name="z43" w:id="35"/>
    <w:p>
      <w:pPr>
        <w:spacing w:after="0"/>
        <w:ind w:left="0"/>
        <w:jc w:val="both"/>
      </w:pPr>
      <w:r>
        <w:rPr>
          <w:rFonts w:ascii="Times New Roman"/>
          <w:b w:val="false"/>
          <w:i w:val="false"/>
          <w:color w:val="000000"/>
          <w:sz w:val="28"/>
        </w:rPr>
        <w:t xml:space="preserve">
       </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51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514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ЕВРАЗИЙСКАЯ ЭКОНОМИЧЕСКАЯ КОМИССИЯ</w:t>
      </w:r>
      <w:r>
        <w:br/>
      </w:r>
      <w:r>
        <w:rPr>
          <w:rFonts w:ascii="Times New Roman"/>
          <w:b/>
          <w:i w:val="false"/>
          <w:color w:val="000000"/>
        </w:rPr>
        <w:t>СОВЕТ</w:t>
      </w:r>
      <w:r>
        <w:br/>
      </w:r>
      <w:r>
        <w:rPr>
          <w:rFonts w:ascii="Times New Roman"/>
          <w:b/>
          <w:i w:val="false"/>
          <w:color w:val="000000"/>
        </w:rPr>
        <w:t>РЕШЕНИЕ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2013 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Москва</w:t>
            </w:r>
          </w:p>
        </w:tc>
      </w:tr>
    </w:tbl>
    <w:p>
      <w:pPr>
        <w:spacing w:after="0"/>
        <w:ind w:left="0"/>
        <w:jc w:val="left"/>
      </w:pPr>
      <w:r>
        <w:rPr>
          <w:rFonts w:ascii="Times New Roman"/>
          <w:b/>
          <w:i w:val="false"/>
          <w:color w:val="000000"/>
        </w:rPr>
        <w:t xml:space="preserve">  О внесении изменений в отдельные решения Комиссии Таможенного</w:t>
      </w:r>
      <w:r>
        <w:br/>
      </w:r>
      <w:r>
        <w:rPr>
          <w:rFonts w:ascii="Times New Roman"/>
          <w:b/>
          <w:i w:val="false"/>
          <w:color w:val="000000"/>
        </w:rPr>
        <w:t>союза и Совета Евразийской экономической комиссии</w:t>
      </w:r>
    </w:p>
    <w:p>
      <w:pPr>
        <w:spacing w:after="0"/>
        <w:ind w:left="0"/>
        <w:jc w:val="both"/>
      </w:pPr>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решил:</w:t>
      </w:r>
    </w:p>
    <w:p>
      <w:pPr>
        <w:spacing w:after="0"/>
        <w:ind w:left="0"/>
        <w:jc w:val="both"/>
      </w:pPr>
      <w:r>
        <w:rPr>
          <w:rFonts w:ascii="Times New Roman"/>
          <w:b w:val="false"/>
          <w:i w:val="false"/>
          <w:color w:val="000000"/>
          <w:sz w:val="28"/>
        </w:rPr>
        <w:t>
      1. Внести в отдельные решения Комиссии Таможенного союза и Совета Евразийской экономической комиссии изменения согласно приложению.</w:t>
      </w:r>
    </w:p>
    <w:p>
      <w:pPr>
        <w:spacing w:after="0"/>
        <w:ind w:left="0"/>
        <w:jc w:val="both"/>
      </w:pPr>
      <w:r>
        <w:rPr>
          <w:rFonts w:ascii="Times New Roman"/>
          <w:b w:val="false"/>
          <w:i w:val="false"/>
          <w:color w:val="000000"/>
          <w:sz w:val="28"/>
        </w:rPr>
        <w:t xml:space="preserve">
      2. Настоящее Решение вступает в силу с 1 сентября 2013 г.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Члены Совета Евразийской экономической комиссии: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 </w:t>
            </w:r>
            <w:r>
              <w:rPr>
                <w:rFonts w:ascii="Times New Roman"/>
                <w:b w:val="false"/>
                <w:i/>
                <w:color w:val="000000"/>
                <w:sz w:val="20"/>
              </w:rPr>
              <w:t>Келимбетов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  "                №</w:t>
            </w:r>
          </w:p>
        </w:tc>
      </w:tr>
    </w:tbl>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отдельные решения Комиссии Таможенного союза</w:t>
      </w:r>
      <w:r>
        <w:br/>
      </w:r>
      <w:r>
        <w:rPr>
          <w:rFonts w:ascii="Times New Roman"/>
          <w:b/>
          <w:i w:val="false"/>
          <w:color w:val="000000"/>
        </w:rPr>
        <w:t>и Совета Евразийской экономической комиссии</w:t>
      </w:r>
    </w:p>
    <w:p>
      <w:pPr>
        <w:spacing w:after="0"/>
        <w:ind w:left="0"/>
        <w:jc w:val="both"/>
      </w:pPr>
      <w:r>
        <w:rPr>
          <w:rFonts w:ascii="Times New Roman"/>
          <w:b w:val="false"/>
          <w:i w:val="false"/>
          <w:color w:val="000000"/>
          <w:sz w:val="28"/>
        </w:rPr>
        <w:t>
      1. В Едином перечне товаров, подлежащих ветеринарному контролю (надзору), утвержденном Решением Комиссии Таможенного союза от 18 июня 2010 г. № 317 "О применении ветеринарно-санитарных мер в Таможенном союзе":</w:t>
      </w:r>
    </w:p>
    <w:p>
      <w:pPr>
        <w:spacing w:after="0"/>
        <w:ind w:left="0"/>
        <w:jc w:val="both"/>
      </w:pPr>
      <w:r>
        <w:rPr>
          <w:rFonts w:ascii="Times New Roman"/>
          <w:b w:val="false"/>
          <w:i w:val="false"/>
          <w:color w:val="000000"/>
          <w:sz w:val="28"/>
        </w:rPr>
        <w:t>
      а) слова "из 2852 10 000 9" заменить словами "из 2852 10 000 2, из 2852 10 000 8";</w:t>
      </w:r>
    </w:p>
    <w:p>
      <w:pPr>
        <w:spacing w:after="0"/>
        <w:ind w:left="0"/>
        <w:jc w:val="both"/>
      </w:pPr>
      <w:r>
        <w:rPr>
          <w:rFonts w:ascii="Times New Roman"/>
          <w:b w:val="false"/>
          <w:i w:val="false"/>
          <w:color w:val="000000"/>
          <w:sz w:val="28"/>
        </w:rPr>
        <w:t>
      б) слова "из 2852 90 000 8" заменить словами "из 2852 90 000 4, из 2852 90 000 7".</w:t>
      </w:r>
    </w:p>
    <w:p>
      <w:pPr>
        <w:spacing w:after="0"/>
        <w:ind w:left="0"/>
        <w:jc w:val="both"/>
      </w:pPr>
      <w:r>
        <w:rPr>
          <w:rFonts w:ascii="Times New Roman"/>
          <w:b w:val="false"/>
          <w:i w:val="false"/>
          <w:color w:val="000000"/>
          <w:sz w:val="28"/>
        </w:rPr>
        <w:t xml:space="preserve">
      2. В Перечне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таможенного союза и таможенной территории таможенного союза, утвержденном Решением Комиссии Таможенного союза от 18 июня 2010 г. № 318 "Об обеспечении карантина растений в таможенном союзе": </w:t>
      </w:r>
    </w:p>
    <w:p>
      <w:pPr>
        <w:spacing w:after="0"/>
        <w:ind w:left="0"/>
        <w:jc w:val="both"/>
      </w:pPr>
      <w:r>
        <w:rPr>
          <w:rFonts w:ascii="Times New Roman"/>
          <w:b w:val="false"/>
          <w:i w:val="false"/>
          <w:color w:val="000000"/>
          <w:sz w:val="28"/>
        </w:rPr>
        <w:t>
      а) в разделе I слова "из 1404 90 000 0" заменить словами "из 1404 90 000 9";</w:t>
      </w:r>
    </w:p>
    <w:p>
      <w:pPr>
        <w:spacing w:after="0"/>
        <w:ind w:left="0"/>
        <w:jc w:val="both"/>
      </w:pPr>
      <w:r>
        <w:rPr>
          <w:rFonts w:ascii="Times New Roman"/>
          <w:b w:val="false"/>
          <w:i w:val="false"/>
          <w:color w:val="000000"/>
          <w:sz w:val="28"/>
        </w:rPr>
        <w:t>
      б) в разделе II слова "из 1404 90 000 0" заменить словами "из 1404 90 000".</w:t>
      </w:r>
    </w:p>
    <w:p>
      <w:pPr>
        <w:spacing w:after="0"/>
        <w:ind w:left="0"/>
        <w:jc w:val="both"/>
      </w:pPr>
      <w:r>
        <w:rPr>
          <w:rFonts w:ascii="Times New Roman"/>
          <w:b w:val="false"/>
          <w:i w:val="false"/>
          <w:color w:val="000000"/>
          <w:sz w:val="28"/>
        </w:rPr>
        <w:t>
      3. В Перечне товаров и ставок, в отношении которых в течение переходного периода Республикой Казахстан применяются ставки ввозных таможенных пошлин, отличные от ставок Единого таможенного тарифа Таможенного союза, утвержденном Решением Комиссии Таможенного союза от 18 ноября 2011 г. № 850 "О новой редакции единой Товарной номенклатуры внешнеэкономической деятельности Таможенного союза и Единого таможенного тарифа Таможенного союза":</w:t>
      </w:r>
    </w:p>
    <w:p>
      <w:pPr>
        <w:spacing w:after="0"/>
        <w:ind w:left="0"/>
        <w:jc w:val="both"/>
      </w:pPr>
      <w:r>
        <w:rPr>
          <w:rFonts w:ascii="Times New Roman"/>
          <w:b w:val="false"/>
          <w:i w:val="false"/>
          <w:color w:val="000000"/>
          <w:sz w:val="28"/>
        </w:rPr>
        <w:t>
      а) исключить следующие позиции: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пенициллины или их производные, имеющие структуру пенициллановой кислоты, или содержащие стрептомицины или их производные: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3004 10 000 1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w:t>
            </w:r>
          </w:p>
          <w:p>
            <w:pPr>
              <w:spacing w:after="20"/>
              <w:ind w:left="20"/>
              <w:jc w:val="both"/>
            </w:pPr>
            <w:r>
              <w:rPr>
                <w:rFonts w:ascii="Times New Roman"/>
                <w:b w:val="false"/>
                <w:i w:val="false"/>
                <w:color w:val="000000"/>
                <w:sz w:val="20"/>
              </w:rPr>
              <w:t xml:space="preserve">
(сультамициллин), или феноксиметилпенициллин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расфасованные или представленные в виде дозированных лекарственных форм, но </w:t>
            </w:r>
          </w:p>
          <w:p>
            <w:pPr>
              <w:spacing w:after="20"/>
              <w:ind w:left="20"/>
              <w:jc w:val="both"/>
            </w:pPr>
            <w:r>
              <w:rPr>
                <w:rFonts w:ascii="Times New Roman"/>
                <w:b w:val="false"/>
                <w:i w:val="false"/>
                <w:color w:val="000000"/>
                <w:sz w:val="20"/>
              </w:rPr>
              <w:t xml:space="preserve">
не упакованные для розничной продажи: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3004 10 000 2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стрептомицина сульфат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3004 10 000 3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3004 10 000 9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после позиции с кодом "3004" ТН ВЭД ТС дополнить позициями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пенициллины или их производные, имеющие структуру пенициллановой кислоты, или содержащие стрептомицины или их производные: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пенициллины или их производные, имеющие структуру пенициллановой кислоты: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расфасованные или представленные в виде дозированных лекарственных форм, но не упакованные для розничной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или представленные в виде дозированных лекарственных форм, но не упакованные для розничной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стрептомицина сульфат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позицию с кодом "3004 39 000 0" ТН ВЭД ТС заменить позициями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 позиции с кодами "3004 50 000", "3004 50 000 1", "3004 50 000 9" и "3004 90 000 0" ТН ВЭД ТС заменить позициями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лекарственные средства прочие, содержащие витамины или другие соединения товарной позиции 2936: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кислоту аскорбиновую </w:t>
            </w:r>
          </w:p>
          <w:p>
            <w:pPr>
              <w:spacing w:after="20"/>
              <w:ind w:left="20"/>
              <w:jc w:val="both"/>
            </w:pPr>
            <w:r>
              <w:rPr>
                <w:rFonts w:ascii="Times New Roman"/>
                <w:b w:val="false"/>
                <w:i w:val="false"/>
                <w:color w:val="000000"/>
                <w:sz w:val="20"/>
              </w:rPr>
              <w:t xml:space="preserve">
(витамин С) или кислоту никотиновую, или кокарбоксилазу, или никотинамид, или пиридоксин, или тиамин и его соли (витамин В1), или цианокобаламин </w:t>
            </w:r>
          </w:p>
          <w:p>
            <w:pPr>
              <w:spacing w:after="20"/>
              <w:ind w:left="20"/>
              <w:jc w:val="both"/>
            </w:pPr>
            <w:r>
              <w:rPr>
                <w:rFonts w:ascii="Times New Roman"/>
                <w:b w:val="false"/>
                <w:i w:val="false"/>
                <w:color w:val="000000"/>
                <w:sz w:val="20"/>
              </w:rPr>
              <w:t>
(витамин В12)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альфа-токоферола ацетат (витамин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кокарбоксилазу или кислоту аскорбиновую </w:t>
            </w:r>
          </w:p>
          <w:p>
            <w:pPr>
              <w:spacing w:after="20"/>
              <w:ind w:left="20"/>
              <w:jc w:val="both"/>
            </w:pPr>
            <w:r>
              <w:rPr>
                <w:rFonts w:ascii="Times New Roman"/>
                <w:b w:val="false"/>
                <w:i w:val="false"/>
                <w:color w:val="000000"/>
                <w:sz w:val="20"/>
              </w:rPr>
              <w:t xml:space="preserve">
(витамин С), или цианокобаламин </w:t>
            </w:r>
          </w:p>
          <w:p>
            <w:pPr>
              <w:spacing w:after="20"/>
              <w:ind w:left="20"/>
              <w:jc w:val="both"/>
            </w:pPr>
            <w:r>
              <w:rPr>
                <w:rFonts w:ascii="Times New Roman"/>
                <w:b w:val="false"/>
                <w:i w:val="false"/>
                <w:color w:val="000000"/>
                <w:sz w:val="20"/>
              </w:rPr>
              <w:t>
(витамин В12)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p>
            <w:pPr>
              <w:spacing w:after="20"/>
              <w:ind w:left="20"/>
              <w:jc w:val="both"/>
            </w:pPr>
            <w:r>
              <w:rPr>
                <w:rFonts w:ascii="Times New Roman"/>
                <w:b w:val="false"/>
                <w:i w:val="false"/>
                <w:color w:val="000000"/>
                <w:sz w:val="20"/>
              </w:rPr>
              <w:t>
ЕТТ ТС";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 позицию с кодом "3006 10 300 0" ТН ВЭД ТС заменить позициями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стерильные хирургические или стоматологические адгезионные барьеры, рассасывающиеся или нерассасывающиеся: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трикотажного полотна машинного или ручного вязания, кроме ворсового полотна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 позицию с кодом "3006 60 100 0" ТН ВЭД ТС заменить позициями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гормонов или прочих соединений товарной позиции 2937: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3006 60 100 1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3006 60 100 9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ЕТТ ТС";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 исключить следующие позиции: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Фольга алюминиевая (без основы или на основе из бумаги, картона, пластмассы или аналогичных материалов) толщиной (не считая основы) не более 0,2 мм: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основой: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7607 20 100 0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толщиной (не считая основы) менее 0,021 мм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ЖЕЛЕЗНОДОРОЖНЫЕ ЛОКОМОТИВЫ ИЛИ МОТОРНЫЕ ВАГОНЫ ТРАМВАЯ, ПОДВИЖНОЙ СОСТАВ И ИХ ЧАСТИ; ПУТЕВОЕ ОБОРУДОВАНИЕ И УСТРОЙСТВА ДЛЯ ЖЕЛЕЗНЫХ ДОРОГ ИЛИ ТРАМВАЙНЫХ ПУТЕЙ И ИХ ЧАСТИ; МЕХАНИЧЕСКОЕ (ВКЛЮЧАЯ ЭЛЕКТРОМЕХАНИЧЕСКОЕ) СИГНАЛЬНОЕ ОБОРУДОВАНИЕ ВСЕХ ВИДОВ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Моторные железнодорожные или трамвайные вагоны пассажирские, товарные или багажные, открытые платформы, кроме входящих в товарную позицию 8604: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8603 10 000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питанием от внешнего источника электроэнергии: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8603 10 000 8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8603 90 000 0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8604 00 000 0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8605 00 000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8605 00 000 8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8606 10 000 0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вагоны-цистерны всех типов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8606 30 000 0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вагоны саморазгружающиеся, кроме входящих в субпозицию 8606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крытые и закрывающиеся: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8606 91 100 0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8606 91 800 0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8606 92 000 0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открытые, с несъемными бортами высотой более 60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8606 99 000 0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черных металлов: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9406 00 310 0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теплицы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9406 00 800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прочих материалов: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9406 00 800 9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 ТС".</w:t>
            </w:r>
          </w:p>
        </w:tc>
      </w:tr>
    </w:tbl>
    <w:p>
      <w:pPr>
        <w:spacing w:after="0"/>
        <w:ind w:left="0"/>
        <w:jc w:val="left"/>
      </w:pPr>
      <w:r>
        <w:br/>
      </w:r>
      <w:r>
        <w:rPr>
          <w:rFonts w:ascii="Times New Roman"/>
          <w:b w:val="false"/>
          <w:i w:val="false"/>
          <w:color w:val="000000"/>
          <w:sz w:val="28"/>
        </w:rPr>
        <w:t>
</w:t>
      </w:r>
    </w:p>
    <w:bookmarkStart w:name="z45" w:id="36"/>
    <w:p>
      <w:pPr>
        <w:spacing w:after="0"/>
        <w:ind w:left="0"/>
        <w:jc w:val="both"/>
      </w:pPr>
      <w:r>
        <w:rPr>
          <w:rFonts w:ascii="Times New Roman"/>
          <w:b w:val="false"/>
          <w:i w:val="false"/>
          <w:color w:val="000000"/>
          <w:sz w:val="28"/>
        </w:rPr>
        <w:t>
      4. В перечне товаров и ставок, в отношении которых Республикой Беларусь и Республикой Казахстан применяются ставки ввозных таможенных пошлин, отличные от ставок Единого таможенного тарифа Таможенного союза, утвержденном Решением Совета Евразийской экономической комиссии от 16 июля 2012 г. № 55 "О применении Республикой Беларусь и Республикой Казахстан ставок ввозных таможенных пошлин, отличных от ставок Единого таможенного тарифа Таможенного союза, в отношении отдельных категорий товаров":</w:t>
      </w:r>
    </w:p>
    <w:bookmarkEnd w:id="36"/>
    <w:p>
      <w:pPr>
        <w:spacing w:after="0"/>
        <w:ind w:left="0"/>
        <w:jc w:val="both"/>
      </w:pPr>
      <w:r>
        <w:rPr>
          <w:rFonts w:ascii="Times New Roman"/>
          <w:b w:val="false"/>
          <w:i w:val="false"/>
          <w:color w:val="000000"/>
          <w:sz w:val="28"/>
        </w:rPr>
        <w:t>
      а) позицию с кодом "8703 21 109 0" ТН ВЭД ТС заменить позициями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четырехколесные </w:t>
            </w:r>
          </w:p>
          <w:p>
            <w:pPr>
              <w:spacing w:after="20"/>
              <w:ind w:left="20"/>
              <w:jc w:val="both"/>
            </w:pPr>
            <w:r>
              <w:rPr>
                <w:rFonts w:ascii="Times New Roman"/>
                <w:b w:val="false"/>
                <w:i w:val="false"/>
                <w:color w:val="000000"/>
                <w:sz w:val="20"/>
              </w:rPr>
              <w:t>
моторные транспортные средства повышенной проходимости с двумя или четырьмя ведущими колесами, оборудованные сиденьем мотоциклетного (седельного) типа, рычагами ручного рулевого управления двумя передними колесами, шинами для бездорожья, с автоматическим или ручным управлением трансмиссией, обеспечивающей задний ход, и массой нетто транспортного средства более 100 кг, но менее 420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1,2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1,2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позицию с кодом "8703 24 109 0" ТН ВЭД ТС заменить позициями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w:t>
            </w:r>
          </w:p>
          <w:p>
            <w:pPr>
              <w:spacing w:after="20"/>
              <w:ind w:left="20"/>
              <w:jc w:val="both"/>
            </w:pPr>
            <w:r>
              <w:rPr>
                <w:rFonts w:ascii="Times New Roman"/>
                <w:b w:val="false"/>
                <w:i w:val="false"/>
                <w:color w:val="000000"/>
                <w:sz w:val="20"/>
              </w:rPr>
              <w:t>
повышенной проходимости с рабочим объемом цилиндров двигателя более 4200 см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2,8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2,8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