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ce97" w14:textId="e34c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октября 2013 года №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«О классификаторах, используемых для заполнения таможенных деклараций»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2013 года № 213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20 сентября 2010 г. № 378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Дополнить пунктом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Утвердить со сроком вступления в силу с 1 апреля 2014 года классификатор мест нахождения товаров (Приложение 24).».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Позиции с кодами 031 и 032 классификатора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«031    Товары, перемещаемые для официального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дипломатическими представительствами, консульскими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учреждениями, иными официальными представительствами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 –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032     Товары, перемещаемые для официального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дипломатическими представительствами, консульскими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учреждениями, иными официальными представительствами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иностранных государств, международными организациями,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расположенными на таможенной территории Таможенного союза».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классификаторе видов документов и сведений, используемых при таможенном декларировании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01011 слова «(далее – Единый перечень)»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01132 дополнить позицией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«01133   Разрешение на реэкспорт товаров»;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01206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«01206   Свидетельство о государственной регистрации, выданное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уполномоченным органом государства–члена Таможенного союза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области санитарно-эпидемиологического благополучия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разделе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09001 слова «(для Республики Беларусь)»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09002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«09002   Разрешение на проезд автомобильного транспортного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иностранного государства по территории государства–члена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Таможенного союза, выданное уполномоченным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государства–члена Таможенного союза, по территории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будет осуществляться проезд»;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09003: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«государством–членом» заменить словами «уполномоченным органом государства–члена»;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«(для Республики Беларусь)»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09003 дополнить позициями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«09004   Многостороннее разрешение на проезд автомобильного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транспортного средства иностранного государства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территории государства–члена Таможенного союза, выданное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рамках системы разрешений Европейской конференции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транспорта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09005    Разрешение (специальное разрешение) на проезд автомобильного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транспортного средства иностранного государства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территории государства–члена Таможенного союза с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или на территорию государства, не являющегося членом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Таможенного союза и не являющегося государством, в котором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зарегистрировано это транспортное средство, выданное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уполномоченным органом государства – члена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союза, по территории которого будет осуществляться проезд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09006    Разрешение (специальное разрешение) на проезд автомобильного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транспортного средства иностранного государства с опасным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грузом по территории государства–члена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выданное уполномоченным органом государства – 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Таможенного союза, по территории которого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осуществляться проезд»;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«09027   Акт возврата транспортного средства и товара, оформленный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должностными лицами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государства–члена Таможенного союза,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контроль в автомобильном пункте пропуска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(для Республики Казахстан)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09028    Акт ветеринарно-санитарного досмотра, оформленный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должностным лицом государственного органа государства–члена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Таможенного союза, осуществляющим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09029    Акт карантинного фитосанитарного контроля (надзора),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оформленный должностным лицом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государства–члена Таможенного союза, осуществляющим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карантинный фитосанитарный контроль (надзор)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09030    Акт санитарно-карантинного осмотра (досмотра), оформленный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должностным лицом государственного органа государства–члена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Таможенного союза, осуществляющим санитарно-карантинный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контроль (для Республики Казахстан)».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Дополнить Приложением 24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№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года № 378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</w:t>
      </w:r>
      <w:r>
        <w:br/>
      </w:r>
      <w:r>
        <w:rPr>
          <w:rFonts w:ascii="Times New Roman"/>
          <w:b/>
          <w:i w:val="false"/>
          <w:color w:val="000000"/>
        </w:rPr>
        <w:t>
мест нахождения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3112"/>
      </w:tblGrid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Места нахождения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во всех государствах – членах Таможенного союза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временного хранения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склад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беспошлинной торговли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склад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получателя товаров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Помещение, открытая площадка и иная территория уполномоченного экономического оператора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Свободная (специальная, особая) экономическая 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Места нахождения товаров, предусмотренные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хранения собственных товаров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средство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Места нахождения товаров, предусмотренные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таможенного органа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помещения в местах международного почтового обмена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хранения неполученного или невостребованного багажа, перемещаемого в рамках договора авиационной или железнодорожной перевозки пассажира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разгрузки и перегрузки (перевалки) товаров в пределах территории морского (речного) порта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оборудованное место разгрузки и перегрузки (перевалки) иностранных товаров в пределах режимной территории аэропорта при условии, что место ввоза таких товаров в Российскую Федерацию и место их вывоза из Российской Федерации совпадают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 и контейнерные площадки,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Иные места нахождения товаров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 место нахождения товаров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