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8039" w14:textId="0fc8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отдельные решения Комиссии Таможенного союза и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отдельные решения Комиссии Таможенного союза и Совета Евразийской экономической комиссии изменения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 1 сентября 2013 г.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2013 г. № 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отдельные решения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и Совета Евразийской экономической комиссии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Едином перечне товаров, подлежащих ветеринарному контролю (надзору),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 "О применении ветеринарно-санитарных мер в Таможенном союзе":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слова "из 2852 10 000 9" заменить словами "из 2852 10 000 2, из 2852 10 000 8";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слова "из 2852 90 000 8" заменить словами "из 2852 90 000 4, из 2852 90 000 7".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Перечне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318 "Об обеспечении карантина растений в таможенном союзе":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в разделе I слова "из 1404 90 000 0" заменить словами "из 1404 90 000 9";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в разделе II слова "из 1404 90 000 0" заменить словами "из 1404 90 000".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Перечне товаров и ставок, в отношении которых в течение переходного периода Республикой Казахстан применяются ставки ввозных таможенных пошлин, отличные от ставок Единого таможенного тарифа Таможенного союза,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2011 г. № 850 "О новой редакции единой Товарной номенклатуры внешнеэкономической деятельности Таможенного союза и Единого таможенного тарифа Таможенного союза":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исключить следующие позиции: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78"/>
        <w:gridCol w:w="5810"/>
        <w:gridCol w:w="556"/>
        <w:gridCol w:w="556"/>
        <w:gridCol w:w="557"/>
        <w:gridCol w:w="843"/>
      </w:tblGrid>
      <w:tr>
        <w:trPr>
          <w:trHeight w:val="30" w:hRule="atLeast"/>
        </w:trPr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"3004 10 000</w:t>
            </w:r>
          </w:p>
        </w:tc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содержащие пенициллины или их производные, имеющие структуру пенициллановой кислоты, или содержащие стрептомицины или их производные: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3004 10 000 1 </w:t>
            </w:r>
          </w:p>
        </w:tc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содержащие в качестве основного действующего 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(сультамициллин), или феноксиметилпенициллин 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расфасованные или представленные в виде дозированных лекарственных форм, 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упакованные для  розничной продажи: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3004 10 000 2 </w:t>
            </w:r>
          </w:p>
        </w:tc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содержащие в качестве основного действующего вещества только стрептомицина сульфат 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3004 10 000 3 </w:t>
            </w:r>
          </w:p>
        </w:tc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прочие 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3004 10 000 9 </w:t>
            </w:r>
          </w:p>
        </w:tc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прочие 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после позиции с кодом "3004" ТН ВЭД ТС дополнить позициями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27"/>
        <w:gridCol w:w="6546"/>
        <w:gridCol w:w="493"/>
        <w:gridCol w:w="493"/>
        <w:gridCol w:w="493"/>
        <w:gridCol w:w="748"/>
      </w:tblGrid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"3004 10 000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содержащие пенициллины или их производные, имеющие структуру пенициллановой кислоты, или содержащие стрептомицины или их производные: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в качестве основного действующего вещества только: пенициллины или их производные, имеющие структуру пенициллановой кислоты: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3004 10 000 1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3004 10 000 4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расфасованные или представленные в виде дозированных лекарственных форм, но не упакованные для розничной продажи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3004 10 000 5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прочие: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или представленные в виде дозированных лекарственных форм, но не упакованные для розничной продажи: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3004 10 000 6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в качестве основного действующего вещества только стрептомицина сульфат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3004 10 000 7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3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3004 10 000 8</w:t>
            </w:r>
          </w:p>
        </w:tc>
        <w:tc>
          <w:tcPr>
            <w:tcW w:w="6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позицию с кодом "3004 39 000 0" ТН ВЭД ТС заменить позициями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44"/>
        <w:gridCol w:w="3745"/>
        <w:gridCol w:w="733"/>
        <w:gridCol w:w="733"/>
        <w:gridCol w:w="734"/>
        <w:gridCol w:w="1111"/>
      </w:tblGrid>
      <w:tr>
        <w:trPr>
          <w:trHeight w:val="30" w:hRule="atLeast"/>
        </w:trPr>
        <w:tc>
          <w:tcPr>
            <w:tcW w:w="5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"3004 39 000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прочие: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3004 39 000 1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5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3004 39 000 9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позиции с кодами "3004 50 000", "3004 50 000 1", 3004 50 000 9" и "3004 90 000 0" ТН ВЭД ТС заменить позициями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53"/>
        <w:gridCol w:w="5687"/>
        <w:gridCol w:w="567"/>
        <w:gridCol w:w="567"/>
        <w:gridCol w:w="567"/>
        <w:gridCol w:w="859"/>
      </w:tblGrid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"3004 50 000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лекарственные средства прочие, содержащие витамины или другие соединения товарной позиции 2936: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расфасованные в формы или упаковки для розничной продажи: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3004 50 000 1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 содержащие в качестве основного действующего вещества только: кислоту аскорбиновую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(витамин С) или кислоту никотиновую, или кокарбоксилазу, или никотинамид, или пиридоксин, или тиамин и его соли (витамин В1), или цианокобаламин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(витамин В12)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3004 50 000 2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3004 50 000 5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в качестве основного действующего вещества только альфа-токоферола ацетат (витамин Е)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3004 50 000 6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содержащие в качестве основного действующего вещества только: кокарбоксилазу или кислоту аскорбиновую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(витамин С), или цианокобаламин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(витамин В12)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3004 50 000 8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3004 90 000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расфасованные в формы или упаковки для розничной продажи: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3004 90 000 1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йод или соединения йода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3004 90 000 2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3004 90 000 5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йод или соединения йода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3004 90 000 6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3004 90 000 9</w:t>
            </w:r>
          </w:p>
        </w:tc>
        <w:tc>
          <w:tcPr>
            <w:tcW w:w="5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позицию с кодом "3006 10 300 0" ТН ВЭД ТС заменить позициями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82"/>
        <w:gridCol w:w="4172"/>
        <w:gridCol w:w="697"/>
        <w:gridCol w:w="697"/>
        <w:gridCol w:w="697"/>
        <w:gridCol w:w="1055"/>
      </w:tblGrid>
      <w:tr>
        <w:trPr>
          <w:trHeight w:val="30" w:hRule="atLeast"/>
        </w:trPr>
        <w:tc>
          <w:tcPr>
            <w:tcW w:w="4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"3006 10 300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стерильные хирургические или стоматологические адгезионные барьеры, рассасывающиеся или нерассасывающиеся: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3006 10 300 1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из трикотажного полотна машинного или ручного вязания, кроме ворсового полотна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3006 10 300 9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позицию с кодом "3006 60 100 0" ТН ВЭД ТС заменить позициями следующего содержания: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63"/>
        <w:gridCol w:w="4692"/>
        <w:gridCol w:w="652"/>
        <w:gridCol w:w="652"/>
        <w:gridCol w:w="652"/>
        <w:gridCol w:w="989"/>
      </w:tblGrid>
      <w:tr>
        <w:trPr>
          <w:trHeight w:val="30" w:hRule="atLeast"/>
        </w:trPr>
        <w:tc>
          <w:tcPr>
            <w:tcW w:w="4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"3006 60 100</w:t>
            </w:r>
          </w:p>
        </w:tc>
        <w:tc>
          <w:tcPr>
            <w:tcW w:w="4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 основе гормонов или прочих соединений товарной позиции 2937: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3006 60 100 1</w:t>
            </w:r>
          </w:p>
        </w:tc>
        <w:tc>
          <w:tcPr>
            <w:tcW w:w="4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</w:t>
            </w:r>
          </w:p>
        </w:tc>
      </w:tr>
      <w:tr>
        <w:trPr>
          <w:trHeight w:val="30" w:hRule="atLeast"/>
        </w:trPr>
        <w:tc>
          <w:tcPr>
            <w:tcW w:w="4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3006 60 100 9</w:t>
            </w:r>
          </w:p>
        </w:tc>
        <w:tc>
          <w:tcPr>
            <w:tcW w:w="4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 исключить следующие позиции: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58"/>
        <w:gridCol w:w="6787"/>
        <w:gridCol w:w="553"/>
        <w:gridCol w:w="333"/>
        <w:gridCol w:w="333"/>
        <w:gridCol w:w="336"/>
      </w:tblGrid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"7607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Фольга алюминиевая (без основы или на основе из бумаги, картона, пластмассы или аналогичных материалов) толщиной (не считая основы) не более 0,2 мм: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7607 20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с основой: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7607 20 100 0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толщиной (не считая основы) менее 0,021 мм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8603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Моторные железнодорожные или трамвайные вагоны пассажирские, товарные или багажные, открытые платформы, кроме входящих в товарную позицию 8604: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8603 10 000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с питанием от внешнего источника электроэнергии: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8603 10 000 8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прочие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8603 90 000 0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прочие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8604 00 000 0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самоходные или несамоходные, предназначенные для ремонта или технического обслуживания железнодорожных или трамвайных путей (например, вагоны-мастерские, краны, шпалоподбивочные машины, путерихтовочные машины, контрольно-измерительные вагоны и транспортные средства для осмотра пути)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8605 00 000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входящих в товарную позицию 8604):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прочие: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8605 00 000 8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прочие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 или трамвайные, грузовые несамоходные: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8606 10 000 0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вагоны-цистерны всех типов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8606 30 000 0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вагоны саморазгружающиеся, кроме входящих в субпозицию 8606 10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 прочие: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8606 91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крытые и закрывающиеся: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8606 91 100 0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специально предназначенные для перевозки высокорадиоактивных материалов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8606 91 800 0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прочие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8606 92 000 0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открытые, с несъемными бортами высотой более 60 см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8606 99 000 0 </w:t>
            </w:r>
          </w:p>
        </w:tc>
        <w:tc>
          <w:tcPr>
            <w:tcW w:w="6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прочие </w:t>
            </w:r>
          </w:p>
        </w:tc>
        <w:tc>
          <w:tcPr>
            <w:tcW w:w="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94"/>
        <w:gridCol w:w="7451"/>
        <w:gridCol w:w="488"/>
        <w:gridCol w:w="287"/>
        <w:gridCol w:w="290"/>
        <w:gridCol w:w="290"/>
      </w:tblGrid>
      <w:tr>
        <w:trPr>
          <w:trHeight w:val="30" w:hRule="atLeast"/>
        </w:trPr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7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МЕБЕЛЬ; ПОСТЕЛЬНЫЕ ПРИНАДЛЕЖНОСТИ, МАТРАЦЫ, ОСНОВЫ МАТРАЦНЫЕ, ДИВАННЫЕ ПОДУШКИ И АНАЛОГИЧНЫЕ НАБИВНЫЕ ПРИНАДЛЕЖНОСТИ МЕБЕЛИ; ЛАМПЫ И ОСВЕТИТЕЛЬНОЕ   ОБОРУДОВАНИЕ, В ДРУГОМ МЕСТЕ НЕ ПОИМЕНОВАННЫЕ ИЛИ НЕ ВКЛЮЧЕННЫЕ; СВЕТОВЫЕ  ВЫВЕСКИ, СВЕТОВЫЕ ТАБЛИЧКИ С ИМЕНЕМ ИЛИ НАЗВАНИЕМ, ИЛИ АДРЕСОМ И АНАЛОГИЧНЫЕ ИЗДЕЛИЯ; СБОРНЫЕ СТРОИТЕЛЬНЫЕ КОНСТРУКЦИИ </w:t>
            </w:r>
          </w:p>
        </w:tc>
        <w:tc>
          <w:tcPr>
            <w:tcW w:w="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9406 00 </w:t>
            </w:r>
          </w:p>
        </w:tc>
        <w:tc>
          <w:tcPr>
            <w:tcW w:w="7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конструкции:</w:t>
            </w:r>
          </w:p>
        </w:tc>
        <w:tc>
          <w:tcPr>
            <w:tcW w:w="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из черных металлов: </w:t>
            </w:r>
          </w:p>
        </w:tc>
        <w:tc>
          <w:tcPr>
            <w:tcW w:w="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9406 00 310 0 </w:t>
            </w:r>
          </w:p>
        </w:tc>
        <w:tc>
          <w:tcPr>
            <w:tcW w:w="7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теплицы </w:t>
            </w:r>
          </w:p>
        </w:tc>
        <w:tc>
          <w:tcPr>
            <w:tcW w:w="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</w:t>
            </w:r>
          </w:p>
        </w:tc>
      </w:tr>
      <w:tr>
        <w:trPr>
          <w:trHeight w:val="30" w:hRule="atLeast"/>
        </w:trPr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9406 00 800 </w:t>
            </w:r>
          </w:p>
        </w:tc>
        <w:tc>
          <w:tcPr>
            <w:tcW w:w="7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из прочих материалов: </w:t>
            </w:r>
          </w:p>
        </w:tc>
        <w:tc>
          <w:tcPr>
            <w:tcW w:w="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9406 00 800 9 </w:t>
            </w:r>
          </w:p>
        </w:tc>
        <w:tc>
          <w:tcPr>
            <w:tcW w:w="7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прочие </w:t>
            </w:r>
          </w:p>
        </w:tc>
        <w:tc>
          <w:tcPr>
            <w:tcW w:w="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 ТС".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Утратил силу решением Совета Евразийской экономической комиссии от 14.10.2015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