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ead7" w14:textId="057e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Таможенного союза в отношении отдельных видов яблочного сока концентрированного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24 октября 2013 года № 75.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яблочного сока концентрированного (коды 2009 79 190 2 и 2009 79 300 1 ТН ВЭД ТС) в размере 0 процентов от таможенной стоимости c 1 декабря 2013 г. по 30 ноября 2014 г. включительно.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позиции с кодами 2009 79 190 2 и 2009 79 300 1 ТН ВЭД ТС в графе четвертой дополнить ссылкой на примечание "28С)";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Таможенного союза дополнить примечанием 28С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"28С) Ставка ввозной таможенной пошлины в размере 0 (ноль) % от таможенной стоимости применяется с 01.12.2013 по 30.11.2014 включительно.".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10 календарных дней с даты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Члены Совета Евразийской экономической комиссии: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