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3823" w14:textId="b2438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20 сентября 2010 г. № 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февраля 2014 года № 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378 «О классификаторах, используемых для заполнения таможенных деклараций» изменения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опубликования, за исключением пункта 1 изменений, предусмотренных настоящим Решением.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предусмотренных настоящим Решением, вступает в силу с 1 июля 2014 г.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Решению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2014 г. № 27   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Решение Комиссии Таможенного союза</w:t>
      </w:r>
      <w:r>
        <w:br/>
      </w:r>
      <w:r>
        <w:rPr>
          <w:rFonts w:ascii="Times New Roman"/>
          <w:b/>
          <w:i w:val="false"/>
          <w:color w:val="000000"/>
        </w:rPr>
        <w:t>
от 20 сентября 2010 г. № 378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Абзац восемнадцатый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Нумерацию пункта 4.3.2 (позиция с кодом И) классификатора льгот по уплате таможенных платежей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 заменить нумерацией «4.3.3».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классификаторе видов документов и сведений, используемых при таможенном декларировании (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 разделе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позицию с кодом 01191 изложить в следующей редакции: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11503"/>
      </w:tblGrid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«01191</w:t>
            </w:r>
          </w:p>
        </w:tc>
        <w:tc>
          <w:tcPr>
            <w:tcW w:w="1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об оценке (подтверждении) соответствия, предусмотренный техническими регламентами Таможенного союза, либо сертификат соответствия или декларация о соответствии, оформленные по единой форме, на продукцию (товары), включенную в Единый перечень продукции, подлежащей обязательной оценке (подтверждению) соответствия в рамках Таможенного союза с выдачей единых документов, утвержденный Решением Комиссии Таможенного союза от 7 апреля 2011 г. № 620, либо документ об оценке (подтверждении) соответствия продукции (товара), предусмотренный законодательством государства – члена Таможенного союза и Единого экономического пространства, на территории которого продукция (товар) помещается под таможенные процедуры»;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позициях с кодами 01201 и 01207 слова «(для Республики Казахстан и Российской Федерации)*»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позицию с кодом 01208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позиции с кодом 01209: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слова «целях,» дополнить словом «выданное»;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«(для Республики Казахстан и Российской Федерации)»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 разделе 3 в позиции с кодом 03031 слова «и/или учетный номер внешнеторговой бартерной сделки»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раздел 10 дополнить позицией 10043 следующего содержания: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11503"/>
      </w:tblGrid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«10043</w:t>
            </w:r>
          </w:p>
        </w:tc>
        <w:tc>
          <w:tcPr>
            <w:tcW w:w="11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государственной регистрации специализированной пищевой продукции или государственной регистрации пищевой продукции нового вида в соответствии с техническим регламентом Таможенного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«О безопасности пищевой продукции» (ТР ТС 021/2011), утвержденным Решением Комиссии Таможенного союза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декабря 2011 г. № 880».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классификаторе видов налогов, сборов и иных платежей, взимание которых возложено на таможенные органы (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в разделе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позицию с кодом 1010 изложить в следующей редакции: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1"/>
        <w:gridCol w:w="1689"/>
      </w:tblGrid>
      <w:tr>
        <w:trPr>
          <w:trHeight w:val="30" w:hRule="atLeast"/>
        </w:trPr>
        <w:tc>
          <w:tcPr>
            <w:tcW w:w="1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«Таможенные сборы за совершение таможенных операций (за таможенное декларирование товаров, за таможенные операции)*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1010»;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позиции с кодом 5010 знак сноски «2» заменить знаком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сноски «**»;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позиции с кодом ХХХ1 знак сноски «3» заменить знаком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сноски «***»;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в подразделе 2.5 раздела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2.5.1 позиции с кодами 27Х2, 37Х2 и 47Х2 дополнить знаком сноски «&lt;1&gt;»;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2.5.2 позиции с кодами 27Х3, 37Х3 и 47Х3 дополнить знаком сноски «&lt;1&gt;»;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в разделе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3.1 в позиции с кодом 1070 слова «таможенные операции (за таможенное оформление)» заменить словами «совершение таможенных операций,»;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3.5 в позициях с кодами ХХХ2 и ХХХ3 знак сноски «4» заменить знаком сноски «****»;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в подразделе 4.2 раздела 4 позицию с кодом 39Х0 дополнить знаком сноски «&lt;1&gt;»;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в постраничных сносках: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сноску «1»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«* Кроме таможенных сборов за совершение таможенных операций, взимаемых в Республике Беларусь в отношении товаров для личного пользования.»;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знаки сносок «2», «3» и «4» заменить знаками сносок «**», «***» и «****» соответственно;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сноску со знаком «&lt;2&gt;»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 классификаторе особенностей уплаты таможенных и иных платежей, взимание которых возложено на таможенные органы (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>), сноску со знаком «*»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Классификатор способов обеспечения уплаты таможенных пошлин, налогов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rPr>
          <w:rFonts w:ascii="Times New Roman"/>
          <w:b w:val="false"/>
          <w:i w:val="false"/>
          <w:color w:val="000000"/>
          <w:sz w:val="28"/>
        </w:rPr>
        <w:t xml:space="preserve">) дополнить примечанием следующего содержания: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9"/>
        <w:gridCol w:w="10111"/>
      </w:tblGrid>
      <w:tr>
        <w:trPr>
          <w:trHeight w:val="30" w:hRule="atLeast"/>
        </w:trPr>
        <w:tc>
          <w:tcPr>
            <w:tcW w:w="2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«Примечание.</w:t>
            </w:r>
          </w:p>
        </w:tc>
        <w:tc>
          <w:tcPr>
            <w:tcW w:w="10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 применяется также для отражения сведений о предоставленном обеспечении уплаты специальных, антидемпинговых и компенсационных пошлин.».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классификаторе стран мира (</w:t>
      </w:r>
      <w:r>
        <w:rPr>
          <w:rFonts w:ascii="Times New Roman"/>
          <w:b w:val="false"/>
          <w:i w:val="false"/>
          <w:color w:val="000000"/>
          <w:sz w:val="28"/>
        </w:rPr>
        <w:t>Приложение 22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позицию с кодом BO изложить в следующей редакции: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1135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«BO</w:t>
            </w:r>
          </w:p>
        </w:tc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БОЛИВИЯ, МНОГОНАЦИОНАЛЬНОЕ ГОСУДАРСТВО»;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б) позицию с кодом BV изложить в следующей редакции: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1135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«BV</w:t>
            </w:r>
          </w:p>
        </w:tc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ОСТРОВ БУВЕ»;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в) позицию с кодом KP изложить в следующей редакции: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1135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«KP</w:t>
            </w:r>
          </w:p>
        </w:tc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КОРЕЯ, НАРОДНО-ДЕМОКРАТИЧ. РЕСПУБЛИКА»;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г) позицию с кодом LA изложить в следующей редакции: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1135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«LA</w:t>
            </w:r>
          </w:p>
        </w:tc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ЛАОССКАЯ НАРОДНО-ДЕМОКРАТИЧ. РЕСПУБЛИКА»;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д) позицию с кодом PG изложить в следующей редакции: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1135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«PG</w:t>
            </w:r>
          </w:p>
        </w:tc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ПАПУА НОВАЯ ГВИНЕЯ»;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е) позиции с кодами PM и PN изложить в следующей редакции: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1135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«PM</w:t>
            </w:r>
          </w:p>
        </w:tc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СЕНТ-ПЬЕР И МИКЕЛОН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PN</w:t>
            </w:r>
          </w:p>
        </w:tc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ПИТКЭРН»;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ж) позицию с кодом PS изложить в следующей редакции: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1135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«PS</w:t>
            </w:r>
          </w:p>
        </w:tc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ПАЛЕСТИНА, ГОСУДАРСТВО»;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з) позицию с кодом SH изложить в следующей редакции: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1135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«SH</w:t>
            </w:r>
          </w:p>
        </w:tc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СВ. ЕЛЕНА, О. ВОЗНЕСЕНИЯ, ТР.-ДА-КУНЬЯ»;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и) после позиции с кодом SR дополнить позицией следующего содержания: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1135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«SS</w:t>
            </w:r>
          </w:p>
        </w:tc>
        <w:tc>
          <w:tcPr>
            <w:tcW w:w="1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ЮЖНЫЙ СУДАН».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Классификатор валют (</w:t>
      </w:r>
      <w:r>
        <w:rPr>
          <w:rFonts w:ascii="Times New Roman"/>
          <w:b w:val="false"/>
          <w:i w:val="false"/>
          <w:color w:val="000000"/>
          <w:sz w:val="28"/>
        </w:rPr>
        <w:t>Приложение 23</w:t>
      </w:r>
      <w:r>
        <w:rPr>
          <w:rFonts w:ascii="Times New Roman"/>
          <w:b w:val="false"/>
          <w:i w:val="false"/>
          <w:color w:val="000000"/>
          <w:sz w:val="28"/>
        </w:rPr>
        <w:t>) изложить в следующей редакции: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«ПРИЛОЖЕНИЕ № 23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сентября 2010 г. № 378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Коллегии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2014 г. № 27)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 КЛАССИФИКАТОР ВАЛЮТ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6"/>
        <w:gridCol w:w="2229"/>
        <w:gridCol w:w="8835"/>
      </w:tblGrid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валюты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валюты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6"/>
        <w:gridCol w:w="2229"/>
        <w:gridCol w:w="8835"/>
      </w:tblGrid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AED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Дирхам (ОАЭ)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AFN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Афгани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ALL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AMD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Армянский драм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ANG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Нидерландский антильский гульден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AOA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Кванза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ARS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Аргентинское песо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AUD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Австралийский доллар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AWG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Арубанский флорин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AZN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Азербайджанский манат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BAM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Конвертируемая марка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BBD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Барбадосский доллар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BDT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Така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BGN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Болгарский лев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BHD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Бахрейнский динар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BIF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Бурундийский франк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BMD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Бермудский доллар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BND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Брунейский доллар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BOB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Боливиано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BRL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Бразильский реал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BSD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Багамский доллар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BTN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Нгултрум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BWP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Пула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BYR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Белорусский рубль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BZD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Белизский доллар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Канадский доллар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CDF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Конголезский франк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CHF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Швейцарский франк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CLP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Чилийское песо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CNY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Юань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COP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Колумбийское песо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COU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реальной стоимости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CRC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Костариканский колон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CUC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Конвертируемое песо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CUP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Кубинское песо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CVE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Эскудо Кабо-Верде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CZK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Чешская крона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DJF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Франк Джибути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DKK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Датская крона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DOP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Доминиканское песо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DZD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Алжирский динар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EGP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Египетский фунт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ERN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Накфа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ETB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Эфиопский быр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EUR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FJD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Доллар Фиджи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FKP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Фунт Фолклендских островов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GBP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Фунт стерлингов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GEL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Лари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GHS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Ганский седи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GIP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Гибралтарский фунт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GMD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Даласи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GNF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Гвинейский франк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GTQ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Кетсаль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GYD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Гайанский доллар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HKD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Гонконгский доллар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HNL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Лемпира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HRK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Хорватская куна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HTG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Гурд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HUF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Форинт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IDR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Рупия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ILS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израильский шекель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INR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Индийская рупия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IQD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Иракский динар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IRR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Иранский риал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ISK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Исландская крона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JMD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Ямайский доллар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JOD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Иорданский динар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JPY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Иена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KES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Кенийский шиллинг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KGS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KHR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Риель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KMF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Франк Комор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KPW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Северокорейская вона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KRW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Вона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KWD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Кувейтский динар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KYD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Доллар Островов Кайман 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KZT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LAK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Кип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LBP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Ливанский фунт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LKR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Шри-Ланкийская рупия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LRD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Либерийский доллар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LSL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Лоти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LTL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Литовский лит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LVL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Латвийский лат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LYD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Ливийский динар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Марокканский дирхам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MDL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Молдавский лей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MGA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Малагасийский ариари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MKD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Денар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MMK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Кьят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MNT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Тугрик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MOP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Патака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MRO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Угия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MUR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Маврикийская рупия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MVR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Руфия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MWK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Квача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MXN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Мексиканское песо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MYR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Малайзийский ринггит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MZN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Мозамбикский метикал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NAD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Доллар Намибии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NGN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Найра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NIO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Золотая кордоба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NOK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Норвежская крона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NPR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Непальская рупия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NZD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Новозеландский доллар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OMR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Оманский риал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PAB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Бальбоа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PEN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соль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PGK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Кина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PHP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Филиппинское песо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PKR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Пакистанская рупия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PLN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Злотый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PYG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Гуарани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QAR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Катарский риал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RON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румынский лей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RSD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Сербский динар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RUB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Российский рубль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RWF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Франк Руанды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SAR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Саудовский риял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SBD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Доллар Соломоновых Островов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SCR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Сейшельская рупия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SDG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Суданский фунт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SEK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Шведская крона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SGD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Сингапурский доллар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SHP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Фунт Святой Елены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SLL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Леоне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SOS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Сомалийский шиллинг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SRD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Суринамский доллар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SSP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Южносуданский фунт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STD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Добра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SVC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Сальвадорский колон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SYP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Сирийский фунт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SZL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Лилангени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THB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TJS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Сомони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TMT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туркменский манат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TND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Тунисский динар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TOP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Паанга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TRY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Турецкая лира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TTD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Доллар Тринидада и Тобаго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TWD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тайваньский доллар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TZS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Танзанийский шиллинг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UAH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Гривна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UGX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Угандийский шиллинг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USD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Доллар США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UYI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Уругвайское песо в индексированных единицах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UYU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Уругвайское песо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UZS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Узбекский сум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VEF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Боливар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VND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Донг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VUV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Вату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WST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XAF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Франк КФА ВЕАС*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XCD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Восточно-карибский доллар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XDR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СДР (специальные права заимствования)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XOF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Франк КФА ВСЕАО**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XPF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Франк КФП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YER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Йеменский риал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ZAR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Рэнд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ZMW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Замбийская квача</w:t>
            </w:r>
          </w:p>
        </w:tc>
      </w:tr>
      <w:tr>
        <w:trPr>
          <w:trHeight w:val="255" w:hRule="atLeast"/>
        </w:trPr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ZWL</w:t>
            </w:r>
          </w:p>
        </w:tc>
        <w:tc>
          <w:tcPr>
            <w:tcW w:w="8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Доллар Зимбабве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Франк КФА ВЕАС – денежная единица Банка государств Центральной Африки.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Франк КФА ВСЕАО – денежная единица Центрального Банка государств Западной Африки.».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