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5f00" w14:textId="54c5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w:t>
      </w:r>
    </w:p>
    <w:p>
      <w:pPr>
        <w:spacing w:after="0"/>
        <w:ind w:left="0"/>
        <w:jc w:val="both"/>
      </w:pPr>
      <w:r>
        <w:rPr>
          <w:rFonts w:ascii="Times New Roman"/>
          <w:b w:val="false"/>
          <w:i w:val="false"/>
          <w:color w:val="000000"/>
          <w:sz w:val="28"/>
        </w:rPr>
        <w:t>Решение Высшего Евразийского экономического совета от 8 мая 2015 года № 16.</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Высший Евразийский экономический совет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 чувствительных товаров</w:t>
      </w:r>
      <w:r>
        <w:rPr>
          <w:rFonts w:ascii="Times New Roman"/>
          <w:b w:val="false"/>
          <w:i w:val="false"/>
          <w:color w:val="000000"/>
          <w:sz w:val="28"/>
        </w:rPr>
        <w:t>, в отношении которых решение об изменении ставки ввозной таможенной пошлины принимается Советом Евразийской экономической комиссии.</w:t>
      </w:r>
    </w:p>
    <w:bookmarkEnd w:id="1"/>
    <w:bookmarkStart w:name="z3" w:id="2"/>
    <w:p>
      <w:pPr>
        <w:spacing w:after="0"/>
        <w:ind w:left="0"/>
        <w:jc w:val="both"/>
      </w:pPr>
      <w:r>
        <w:rPr>
          <w:rFonts w:ascii="Times New Roman"/>
          <w:b w:val="false"/>
          <w:i w:val="false"/>
          <w:color w:val="000000"/>
          <w:sz w:val="28"/>
        </w:rPr>
        <w:t>
      2. Установить, что актуализация перечня, утвержденного настоящим Решением, осуществляется Евразийской экономической комиссией с учетом изменений единой Товарной номенклатуры внешнеэкономической деятельности Евразийского экономического союза.</w:t>
      </w:r>
    </w:p>
    <w:bookmarkEnd w:id="2"/>
    <w:bookmarkStart w:name="z4" w:id="3"/>
    <w:p>
      <w:pPr>
        <w:spacing w:after="0"/>
        <w:ind w:left="0"/>
        <w:jc w:val="both"/>
      </w:pPr>
      <w:r>
        <w:rPr>
          <w:rFonts w:ascii="Times New Roman"/>
          <w:b w:val="false"/>
          <w:i w:val="false"/>
          <w:color w:val="000000"/>
          <w:sz w:val="28"/>
        </w:rPr>
        <w:t>
      3. Признать утратившими силу:</w:t>
      </w:r>
    </w:p>
    <w:bookmarkEnd w:id="3"/>
    <w:p>
      <w:pPr>
        <w:spacing w:after="0"/>
        <w:ind w:left="0"/>
        <w:jc w:val="both"/>
      </w:pPr>
      <w:r>
        <w:rPr>
          <w:rFonts w:ascii="Times New Roman"/>
          <w:b w:val="false"/>
          <w:i w:val="false"/>
          <w:color w:val="000000"/>
          <w:sz w:val="28"/>
        </w:rPr>
        <w:t xml:space="preserve">
      абзац седьмой пункта 2 </w:t>
      </w:r>
      <w:r>
        <w:rPr>
          <w:rFonts w:ascii="Times New Roman"/>
          <w:b w:val="false"/>
          <w:i w:val="false"/>
          <w:color w:val="000000"/>
          <w:sz w:val="28"/>
        </w:rPr>
        <w:t>Решения</w:t>
      </w:r>
      <w:r>
        <w:rPr>
          <w:rFonts w:ascii="Times New Roman"/>
          <w:b w:val="false"/>
          <w:i w:val="false"/>
          <w:color w:val="000000"/>
          <w:sz w:val="28"/>
        </w:rPr>
        <w:t xml:space="preserve"> Межгосударственного Совета Евразийского экономического сообщества (Высшего органа Таможенного союза) от 27 ноября 2009 г. № 18 "О едином таможенно-тарифном регулировании таможенного союза Республики Беларусь, Республики Казахстан и Российской Федерации";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Решение</w:t>
      </w:r>
      <w:r>
        <w:rPr>
          <w:rFonts w:ascii="Times New Roman"/>
          <w:b w:val="false"/>
          <w:i w:val="false"/>
          <w:color w:val="000000"/>
          <w:sz w:val="28"/>
        </w:rPr>
        <w:t xml:space="preserve"> Высшего Евразийского экономического совета от 19 декабря 2011 г. № 17 "О внесении изменений в отдельные Решения Межгоссовета ЕврАзЭС (Высшего органа Таможенного союза) на уровне глав государств";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Решение</w:t>
      </w:r>
      <w:r>
        <w:rPr>
          <w:rFonts w:ascii="Times New Roman"/>
          <w:b w:val="false"/>
          <w:i w:val="false"/>
          <w:color w:val="000000"/>
          <w:sz w:val="28"/>
        </w:rPr>
        <w:t xml:space="preserve"> Высшего Евразийского экономического совета от 19 декабря 2012 г. № 25 "О внесении изменений в Перечень чувствительных товаров, в отношении которых решение об изменении ставки ввозной таможенной пошлины Комиссия Таможенного союза принимает консенсусом";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Решение</w:t>
      </w:r>
      <w:r>
        <w:rPr>
          <w:rFonts w:ascii="Times New Roman"/>
          <w:b w:val="false"/>
          <w:i w:val="false"/>
          <w:color w:val="000000"/>
          <w:sz w:val="28"/>
        </w:rPr>
        <w:t xml:space="preserve"> Высшего Евразийского экономического совета от 24 декабря 2013 г. № 59 "О внесении изменений в Перечень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Решение</w:t>
      </w:r>
      <w:r>
        <w:rPr>
          <w:rFonts w:ascii="Times New Roman"/>
          <w:b w:val="false"/>
          <w:i w:val="false"/>
          <w:color w:val="000000"/>
          <w:sz w:val="28"/>
        </w:rPr>
        <w:t xml:space="preserve"> Высшего Евразийского экономического совета от 10 октября 2014 г. № 87 "О внесении изменений в Перечень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w:t>
      </w:r>
    </w:p>
    <w:p>
      <w:pPr>
        <w:spacing w:after="0"/>
        <w:ind w:left="0"/>
        <w:jc w:val="both"/>
      </w:pPr>
      <w:r>
        <w:rPr>
          <w:rFonts w:ascii="Times New Roman"/>
          <w:b w:val="false"/>
          <w:i w:val="false"/>
          <w:color w:val="000000"/>
          <w:sz w:val="28"/>
        </w:rPr>
        <w:t>
      Члены Высшего Евразийского экономического совета: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Армения</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Беларусь</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w:t>
            </w:r>
          </w:p>
          <w:p>
            <w:pPr>
              <w:spacing w:after="20"/>
              <w:ind w:left="20"/>
              <w:jc w:val="both"/>
            </w:pPr>
            <w:r>
              <w:rPr>
                <w:rFonts w:ascii="Times New Roman"/>
                <w:b w:val="false"/>
                <w:i w:val="false"/>
                <w:color w:val="000000"/>
                <w:sz w:val="20"/>
              </w:rPr>
              <w:t>
</w:t>
            </w:r>
            <w:r>
              <w:rPr>
                <w:rFonts w:ascii="Times New Roman"/>
                <w:b w:val="false"/>
                <w:i/>
                <w:color w:val="000000"/>
                <w:sz w:val="20"/>
              </w:rPr>
              <w:t>Казахстан</w:t>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w:t>
            </w:r>
          </w:p>
          <w:p>
            <w:pPr>
              <w:spacing w:after="20"/>
              <w:ind w:left="20"/>
              <w:jc w:val="both"/>
            </w:pPr>
            <w:r>
              <w:rPr>
                <w:rFonts w:ascii="Times New Roman"/>
                <w:b w:val="false"/>
                <w:i w:val="false"/>
                <w:color w:val="000000"/>
                <w:sz w:val="20"/>
              </w:rPr>
              <w:t>
</w:t>
            </w:r>
            <w:r>
              <w:rPr>
                <w:rFonts w:ascii="Times New Roman"/>
                <w:b w:val="false"/>
                <w:i/>
                <w:color w:val="000000"/>
                <w:sz w:val="20"/>
              </w:rPr>
              <w:t>Российской</w:t>
            </w:r>
          </w:p>
          <w:p>
            <w:pPr>
              <w:spacing w:after="20"/>
              <w:ind w:left="20"/>
              <w:jc w:val="both"/>
            </w:pPr>
            <w:r>
              <w:rPr>
                <w:rFonts w:ascii="Times New Roman"/>
                <w:b w:val="false"/>
                <w:i w:val="false"/>
                <w:color w:val="000000"/>
                <w:sz w:val="20"/>
              </w:rPr>
              <w:t>
</w:t>
            </w:r>
            <w:r>
              <w:rPr>
                <w:rFonts w:ascii="Times New Roman"/>
                <w:b w:val="false"/>
                <w:i/>
                <w:color w:val="000000"/>
                <w:sz w:val="20"/>
              </w:rPr>
              <w:t>Федерации</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w:t>
            </w:r>
            <w:r>
              <w:br/>
            </w:r>
            <w:r>
              <w:rPr>
                <w:rFonts w:ascii="Times New Roman"/>
                <w:b w:val="false"/>
                <w:i w:val="false"/>
                <w:color w:val="000000"/>
                <w:sz w:val="20"/>
              </w:rPr>
              <w:t>совета</w:t>
            </w:r>
            <w:r>
              <w:br/>
            </w:r>
            <w:r>
              <w:rPr>
                <w:rFonts w:ascii="Times New Roman"/>
                <w:b w:val="false"/>
                <w:i w:val="false"/>
                <w:color w:val="000000"/>
                <w:sz w:val="20"/>
              </w:rPr>
              <w:t>от 8 мая 2015 г. № 16</w:t>
            </w:r>
          </w:p>
        </w:tc>
      </w:tr>
    </w:tbl>
    <w:bookmarkStart w:name="z6" w:id="4"/>
    <w:p>
      <w:pPr>
        <w:spacing w:after="0"/>
        <w:ind w:left="0"/>
        <w:jc w:val="left"/>
      </w:pPr>
      <w:r>
        <w:rPr>
          <w:rFonts w:ascii="Times New Roman"/>
          <w:b/>
          <w:i w:val="false"/>
          <w:color w:val="000000"/>
        </w:rPr>
        <w:t xml:space="preserve"> ПЕРЕЧЕНЬ</w:t>
      </w:r>
      <w:r>
        <w:br/>
      </w:r>
      <w:r>
        <w:rPr>
          <w:rFonts w:ascii="Times New Roman"/>
          <w:b/>
          <w:i w:val="false"/>
          <w:color w:val="000000"/>
        </w:rPr>
        <w:t>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w:t>
      </w:r>
    </w:p>
    <w:bookmarkEnd w:id="4"/>
    <w:p>
      <w:pPr>
        <w:spacing w:after="0"/>
        <w:ind w:left="0"/>
        <w:jc w:val="both"/>
      </w:pPr>
      <w:r>
        <w:rPr>
          <w:rFonts w:ascii="Times New Roman"/>
          <w:b w:val="false"/>
          <w:i w:val="false"/>
          <w:color w:val="ff0000"/>
          <w:sz w:val="28"/>
        </w:rPr>
        <w:t xml:space="preserve">
      Сноска. Перечень с изменениями, внесенными решениями Коллегии Евразийской экономической комиссии от 09.06.2015 </w:t>
      </w:r>
      <w:r>
        <w:rPr>
          <w:rFonts w:ascii="Times New Roman"/>
          <w:b w:val="false"/>
          <w:i w:val="false"/>
          <w:color w:val="ff0000"/>
          <w:sz w:val="28"/>
        </w:rPr>
        <w:t>№ 65</w:t>
      </w:r>
      <w:r>
        <w:rPr>
          <w:rFonts w:ascii="Times New Roman"/>
          <w:b w:val="false"/>
          <w:i w:val="false"/>
          <w:color w:val="ff0000"/>
          <w:sz w:val="28"/>
        </w:rPr>
        <w:t xml:space="preserve"> (вступает в силу с даты вступления в силу Решения Совета Евразийской экономической комиссии от 28 мая 2015 г. № 26); от 18.08.2015 </w:t>
      </w:r>
      <w:r>
        <w:rPr>
          <w:rFonts w:ascii="Times New Roman"/>
          <w:b w:val="false"/>
          <w:i w:val="false"/>
          <w:color w:val="ff0000"/>
          <w:sz w:val="28"/>
        </w:rPr>
        <w:t>№ 98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18.08.2015 </w:t>
      </w:r>
      <w:r>
        <w:rPr>
          <w:rFonts w:ascii="Times New Roman"/>
          <w:b w:val="false"/>
          <w:i w:val="false"/>
          <w:color w:val="ff0000"/>
          <w:sz w:val="28"/>
        </w:rPr>
        <w:t>№ 86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01.09.2015 </w:t>
      </w:r>
      <w:r>
        <w:rPr>
          <w:rFonts w:ascii="Times New Roman"/>
          <w:b w:val="false"/>
          <w:i w:val="false"/>
          <w:color w:val="ff0000"/>
          <w:sz w:val="28"/>
        </w:rPr>
        <w:t>№ 109</w:t>
      </w:r>
      <w:r>
        <w:rPr>
          <w:rFonts w:ascii="Times New Roman"/>
          <w:b w:val="false"/>
          <w:i w:val="false"/>
          <w:color w:val="ff0000"/>
          <w:sz w:val="28"/>
        </w:rPr>
        <w:t xml:space="preserve">(вступает в силу по истечении 30 календарных дней с даты его официального опубликования, но не ранее 1 сентября 2015 г.); от 17.11.2015 </w:t>
      </w:r>
      <w:r>
        <w:rPr>
          <w:rFonts w:ascii="Times New Roman"/>
          <w:b w:val="false"/>
          <w:i w:val="false"/>
          <w:color w:val="ff0000"/>
          <w:sz w:val="28"/>
        </w:rPr>
        <w:t>№ 150</w:t>
      </w:r>
      <w:r>
        <w:rPr>
          <w:rFonts w:ascii="Times New Roman"/>
          <w:b w:val="false"/>
          <w:i w:val="false"/>
          <w:color w:val="ff0000"/>
          <w:sz w:val="28"/>
        </w:rPr>
        <w:t xml:space="preserve"> (вступает в силу по истечении 60 календарных дней с даты его официального опубликования); от 17.03.2016 </w:t>
      </w:r>
      <w:r>
        <w:rPr>
          <w:rFonts w:ascii="Times New Roman"/>
          <w:b w:val="false"/>
          <w:i w:val="false"/>
          <w:color w:val="ff0000"/>
          <w:sz w:val="28"/>
        </w:rPr>
        <w:t>№ 19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29.03.2016 </w:t>
      </w:r>
      <w:r>
        <w:rPr>
          <w:rFonts w:ascii="Times New Roman"/>
          <w:b w:val="false"/>
          <w:i w:val="false"/>
          <w:color w:val="ff0000"/>
          <w:sz w:val="28"/>
        </w:rPr>
        <w:t>№ 27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16.05.2016 </w:t>
      </w:r>
      <w:r>
        <w:rPr>
          <w:rFonts w:ascii="Times New Roman"/>
          <w:b w:val="false"/>
          <w:i w:val="false"/>
          <w:color w:val="ff0000"/>
          <w:sz w:val="28"/>
        </w:rPr>
        <w:t>№ 39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11.07.2016 </w:t>
      </w:r>
      <w:r>
        <w:rPr>
          <w:rFonts w:ascii="Times New Roman"/>
          <w:b w:val="false"/>
          <w:i w:val="false"/>
          <w:color w:val="ff0000"/>
          <w:sz w:val="28"/>
        </w:rPr>
        <w:t>№ 52</w:t>
      </w:r>
      <w:r>
        <w:rPr>
          <w:rFonts w:ascii="Times New Roman"/>
          <w:b w:val="false"/>
          <w:i w:val="false"/>
          <w:color w:val="ff0000"/>
          <w:sz w:val="28"/>
        </w:rPr>
        <w:t xml:space="preserve"> (вводится в действие с 02.09.2016) ); от 11.07.2016 </w:t>
      </w:r>
      <w:r>
        <w:rPr>
          <w:rFonts w:ascii="Times New Roman"/>
          <w:b w:val="false"/>
          <w:i w:val="false"/>
          <w:color w:val="ff0000"/>
          <w:sz w:val="28"/>
        </w:rPr>
        <w:t>№ 53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2 сентября 2016 г.); от 09.08.2016 </w:t>
      </w:r>
      <w:r>
        <w:rPr>
          <w:rFonts w:ascii="Times New Roman"/>
          <w:b w:val="false"/>
          <w:i w:val="false"/>
          <w:color w:val="ff0000"/>
          <w:sz w:val="28"/>
        </w:rPr>
        <w:t>№ 62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02.09.2016); от 09.08.2016 </w:t>
      </w:r>
      <w:r>
        <w:rPr>
          <w:rFonts w:ascii="Times New Roman"/>
          <w:b w:val="false"/>
          <w:i w:val="false"/>
          <w:color w:val="ff0000"/>
          <w:sz w:val="28"/>
        </w:rPr>
        <w:t>№ 63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02.09.2016); от 26.12.2016 </w:t>
      </w:r>
      <w:r>
        <w:rPr>
          <w:rFonts w:ascii="Times New Roman"/>
          <w:b w:val="false"/>
          <w:i w:val="false"/>
          <w:color w:val="ff0000"/>
          <w:sz w:val="28"/>
        </w:rPr>
        <w:t>№ 25</w:t>
      </w:r>
      <w:r>
        <w:rPr>
          <w:rFonts w:ascii="Times New Roman"/>
          <w:b w:val="false"/>
          <w:i w:val="false"/>
          <w:color w:val="ff0000"/>
          <w:sz w:val="28"/>
        </w:rPr>
        <w:t xml:space="preserve"> (вступает в силу с 01.01.2017); от 17.03.2017 </w:t>
      </w:r>
      <w:r>
        <w:rPr>
          <w:rFonts w:ascii="Times New Roman"/>
          <w:b w:val="false"/>
          <w:i w:val="false"/>
          <w:color w:val="ff0000"/>
          <w:sz w:val="28"/>
        </w:rPr>
        <w:t>№ 14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Коллегии Евразийской экономической комиссии от 18.08.2017 </w:t>
      </w:r>
      <w:r>
        <w:rPr>
          <w:rFonts w:ascii="Times New Roman"/>
          <w:b w:val="false"/>
          <w:i w:val="false"/>
          <w:color w:val="ff0000"/>
          <w:sz w:val="28"/>
        </w:rPr>
        <w:t>№ 95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Совета Евразийской экономической комиссии от 22.08.2017 </w:t>
      </w:r>
      <w:r>
        <w:rPr>
          <w:rFonts w:ascii="Times New Roman"/>
          <w:b w:val="false"/>
          <w:i w:val="false"/>
          <w:color w:val="ff0000"/>
          <w:sz w:val="28"/>
        </w:rPr>
        <w:t>№ 47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22 августа 2017 года </w:t>
      </w:r>
      <w:r>
        <w:rPr>
          <w:rFonts w:ascii="Times New Roman"/>
          <w:b w:val="false"/>
          <w:i w:val="false"/>
          <w:color w:val="ff0000"/>
          <w:sz w:val="28"/>
        </w:rPr>
        <w:t>№ 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Коллегии Евразийской экономической комиссии от 04.09.2017 </w:t>
      </w:r>
      <w:r>
        <w:rPr>
          <w:rFonts w:ascii="Times New Roman"/>
          <w:b w:val="false"/>
          <w:i w:val="false"/>
          <w:color w:val="ff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Совета Евразийской экономической комиссии от 14.06.2018 </w:t>
      </w:r>
      <w:r>
        <w:rPr>
          <w:rFonts w:ascii="Times New Roman"/>
          <w:b w:val="false"/>
          <w:i w:val="false"/>
          <w:color w:val="ff0000"/>
          <w:sz w:val="28"/>
        </w:rPr>
        <w:t>№ 52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13.07.2018 </w:t>
      </w:r>
      <w:r>
        <w:rPr>
          <w:rFonts w:ascii="Times New Roman"/>
          <w:b w:val="false"/>
          <w:i w:val="false"/>
          <w:color w:val="ff0000"/>
          <w:sz w:val="28"/>
        </w:rPr>
        <w:t>№ 65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22.10.2018 </w:t>
      </w:r>
      <w:r>
        <w:rPr>
          <w:rFonts w:ascii="Times New Roman"/>
          <w:b w:val="false"/>
          <w:i w:val="false"/>
          <w:color w:val="ff0000"/>
          <w:sz w:val="28"/>
        </w:rPr>
        <w:t>№ 69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22.02.2019 </w:t>
      </w:r>
      <w:r>
        <w:rPr>
          <w:rFonts w:ascii="Times New Roman"/>
          <w:b w:val="false"/>
          <w:i w:val="false"/>
          <w:color w:val="ff0000"/>
          <w:sz w:val="28"/>
        </w:rPr>
        <w:t>№ 12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28.05.2019 </w:t>
      </w:r>
      <w:r>
        <w:rPr>
          <w:rFonts w:ascii="Times New Roman"/>
          <w:b w:val="false"/>
          <w:i w:val="false"/>
          <w:color w:val="ff0000"/>
          <w:sz w:val="28"/>
        </w:rPr>
        <w:t>№ 59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Коллегии Евразийской экономической комиссии от 25.06.2019 </w:t>
      </w:r>
      <w:r>
        <w:rPr>
          <w:rFonts w:ascii="Times New Roman"/>
          <w:b w:val="false"/>
          <w:i w:val="false"/>
          <w:color w:val="ff0000"/>
          <w:sz w:val="28"/>
        </w:rPr>
        <w:t>№ 106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26.02.2020 </w:t>
      </w:r>
      <w:r>
        <w:rPr>
          <w:rFonts w:ascii="Times New Roman"/>
          <w:b w:val="false"/>
          <w:i w:val="false"/>
          <w:color w:val="ff0000"/>
          <w:sz w:val="28"/>
        </w:rPr>
        <w:t>№ 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от 16.03.2020 </w:t>
      </w:r>
      <w:r>
        <w:rPr>
          <w:rFonts w:ascii="Times New Roman"/>
          <w:b w:val="false"/>
          <w:i w:val="false"/>
          <w:color w:val="ff0000"/>
          <w:sz w:val="28"/>
        </w:rPr>
        <w:t>№ 28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17.03.2020 </w:t>
      </w:r>
      <w:r>
        <w:rPr>
          <w:rFonts w:ascii="Times New Roman"/>
          <w:b w:val="false"/>
          <w:i w:val="false"/>
          <w:color w:val="ff0000"/>
          <w:sz w:val="28"/>
        </w:rPr>
        <w:t>№ 37</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Совета Евразийской экономической комиссии от 11.09.2020 </w:t>
      </w:r>
      <w:r>
        <w:rPr>
          <w:rFonts w:ascii="Times New Roman"/>
          <w:b w:val="false"/>
          <w:i w:val="false"/>
          <w:color w:val="ff0000"/>
          <w:sz w:val="28"/>
        </w:rPr>
        <w:t>№ 84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29.09.2020 </w:t>
      </w:r>
      <w:r>
        <w:rPr>
          <w:rFonts w:ascii="Times New Roman"/>
          <w:b w:val="false"/>
          <w:i w:val="false"/>
          <w:color w:val="ff0000"/>
          <w:sz w:val="28"/>
        </w:rPr>
        <w:t>№ 121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Совета Евразийской экономической комиссии от 30.10.2020 </w:t>
      </w:r>
      <w:r>
        <w:rPr>
          <w:rFonts w:ascii="Times New Roman"/>
          <w:b w:val="false"/>
          <w:i w:val="false"/>
          <w:color w:val="ff0000"/>
          <w:sz w:val="28"/>
        </w:rPr>
        <w:t>№ 100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30.10.2020 </w:t>
      </w:r>
      <w:r>
        <w:rPr>
          <w:rFonts w:ascii="Times New Roman"/>
          <w:b w:val="false"/>
          <w:i w:val="false"/>
          <w:color w:val="ff0000"/>
          <w:sz w:val="28"/>
        </w:rPr>
        <w:t>№ 101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05.03.2021 </w:t>
      </w:r>
      <w:r>
        <w:rPr>
          <w:rFonts w:ascii="Times New Roman"/>
          <w:b w:val="false"/>
          <w:i w:val="false"/>
          <w:color w:val="ff0000"/>
          <w:sz w:val="28"/>
        </w:rPr>
        <w:t>№ 11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18.05.2021 </w:t>
      </w:r>
      <w:r>
        <w:rPr>
          <w:rFonts w:ascii="Times New Roman"/>
          <w:b w:val="false"/>
          <w:i w:val="false"/>
          <w:color w:val="ff0000"/>
          <w:sz w:val="28"/>
        </w:rPr>
        <w:t>№ 76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25.05.2021 </w:t>
      </w:r>
      <w:r>
        <w:rPr>
          <w:rFonts w:ascii="Times New Roman"/>
          <w:b w:val="false"/>
          <w:i w:val="false"/>
          <w:color w:val="ff0000"/>
          <w:sz w:val="28"/>
        </w:rPr>
        <w:t>№ 59</w:t>
      </w:r>
      <w:r>
        <w:rPr>
          <w:rFonts w:ascii="Times New Roman"/>
          <w:b w:val="false"/>
          <w:i w:val="false"/>
          <w:color w:val="ff0000"/>
          <w:sz w:val="28"/>
        </w:rPr>
        <w:t xml:space="preserve"> (порядок вступления в силу см. </w:t>
      </w:r>
      <w:r>
        <w:rPr>
          <w:rFonts w:ascii="Times New Roman"/>
          <w:b w:val="false"/>
          <w:i w:val="false"/>
          <w:color w:val="ff0000"/>
          <w:sz w:val="28"/>
        </w:rPr>
        <w:t>п.3</w:t>
      </w:r>
      <w:r>
        <w:rPr>
          <w:rFonts w:ascii="Times New Roman"/>
          <w:b w:val="false"/>
          <w:i w:val="false"/>
          <w:color w:val="ff0000"/>
          <w:sz w:val="28"/>
        </w:rPr>
        <w:t xml:space="preserve">); от 14.10.2021 </w:t>
      </w:r>
      <w:r>
        <w:rPr>
          <w:rFonts w:ascii="Times New Roman"/>
          <w:b w:val="false"/>
          <w:i w:val="false"/>
          <w:color w:val="ff0000"/>
          <w:sz w:val="28"/>
        </w:rPr>
        <w:t>№ 14</w:t>
      </w:r>
      <w:r>
        <w:rPr>
          <w:rFonts w:ascii="Times New Roman"/>
          <w:b w:val="false"/>
          <w:i w:val="false"/>
          <w:color w:val="ff0000"/>
          <w:sz w:val="28"/>
        </w:rPr>
        <w:t xml:space="preserve"> (вступает в силу с 01.01.2022); от 29.10.2021 </w:t>
      </w:r>
      <w:r>
        <w:rPr>
          <w:rFonts w:ascii="Times New Roman"/>
          <w:b w:val="false"/>
          <w:i w:val="false"/>
          <w:color w:val="ff0000"/>
          <w:sz w:val="28"/>
        </w:rPr>
        <w:t>№ 126</w:t>
      </w:r>
      <w:r>
        <w:rPr>
          <w:rFonts w:ascii="Times New Roman"/>
          <w:b w:val="false"/>
          <w:i w:val="false"/>
          <w:color w:val="ff0000"/>
          <w:sz w:val="28"/>
        </w:rPr>
        <w:t xml:space="preserve"> (вступает в силу с 02.01.2022); от 15.04.2022 </w:t>
      </w:r>
      <w:r>
        <w:rPr>
          <w:rFonts w:ascii="Times New Roman"/>
          <w:b w:val="false"/>
          <w:i w:val="false"/>
          <w:color w:val="ff0000"/>
          <w:sz w:val="28"/>
        </w:rPr>
        <w:t>№ 62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Коллегии Евразийской экономической комиссии от 12.05.2022 </w:t>
      </w:r>
      <w:r>
        <w:rPr>
          <w:rFonts w:ascii="Times New Roman"/>
          <w:b w:val="false"/>
          <w:i w:val="false"/>
          <w:color w:val="ff0000"/>
          <w:sz w:val="28"/>
        </w:rPr>
        <w:t>№ 77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20.02.2024 </w:t>
      </w:r>
      <w:r>
        <w:rPr>
          <w:rFonts w:ascii="Times New Roman"/>
          <w:b w:val="false"/>
          <w:i w:val="false"/>
          <w:color w:val="ff0000"/>
          <w:sz w:val="28"/>
        </w:rPr>
        <w:t>№ 10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даты вступления в силу решения Совета Евразийской экономической комиссии о внесении изменения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в отношении отдельных видов аккумуляторов); от 01.03.2024 </w:t>
      </w:r>
      <w:r>
        <w:rPr>
          <w:rFonts w:ascii="Times New Roman"/>
          <w:b w:val="false"/>
          <w:i w:val="false"/>
          <w:color w:val="ff0000"/>
          <w:sz w:val="28"/>
        </w:rPr>
        <w:t>№ 18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0201 10 000 8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0201 20 200 8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0201 20 300 8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0201 20 500 8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0201 20 900 8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0201 30 000 8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0202 10 000 8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0202 20 100 8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0202 20 300 8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0202 20 500 8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0202 20 900 8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0202 30 100 8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0202 30 500 8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0202 30 900 8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0203 11 100 9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0203 12 110 9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0203 12 190 9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0203 12 900 9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0203 19 110 9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0203 19 130 9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0203 19 150 9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0203 19 550 9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0203 19 590 9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0203 19 900 9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0203 21 100 9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0203 22 110 9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0203 22 190 9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0203 22 900 9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0203 29 110 9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0203 29 130 9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0203 29 150 9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тримминг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0203 29 550 9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0203 29 590 9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0203 29 900 3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тримминг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0203 29 900 9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0207 11 100 9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0207 11 300 9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0207 12 100 9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0207 12 900 9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0207 13 400 9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0207 13 600 9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0207 13 700 9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0207 13 990 9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0207 14 400 9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0207 14 600 9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0207 14 700 9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0207 14 990 9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0207 24 100 9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0207 24 900 9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0207 25 100 9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0207 25 900 9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0207 26 400 9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0207 26 600 9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0207 26 700 9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0207 26 800 9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0207 26 990 9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0207 27 400 9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0207 27 600 9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0207 27 700 9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0207 27 800 9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0207 27 990 9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0207 41 200 9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0207 41 300 9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0207 41 800 9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0207 42 300 9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0207 42 800 1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0207 42 800 9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0207 43 000 9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0207 44 210 9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0207 44 410 9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0207 44 610 9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0207 44 710 9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0207 44 810 9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0207 44 990 9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0207 45 210 9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0207 45 410 9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0207 45 610 9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0207 45 710 9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0207 45 810 9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0207 45 930 9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0207 45 950 9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0207 45 990 9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0207 51 100 9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0207 52 100 9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0207 52 900 9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0207 53 000 9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0207 54 210 9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0207 54 410 9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0207 54 610 9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0207 54 710 9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0207 54 810 9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0207 54 990 9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0207 55 210 9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0207 55 410 9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0207 55 610 9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0207 55 710 9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0207 55 810 9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0207 55 930 9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0207 55 950 9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0207 55 990 9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0207 60 050 1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порядке, указанном в дополнительном примечании Евразийского экономического союза 4 к группе 02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0207 60 050 9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0207 60 210 9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0207 60 410 9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0207 60 610 9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0207 60 810 9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0207 60 990 9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пресноводная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 xml:space="preserve">Oncorhynchus apache </w:t>
            </w:r>
            <w:r>
              <w:rPr>
                <w:rFonts w:ascii="Times New Roman"/>
                <w:b w:val="false"/>
                <w:i/>
                <w:color w:val="000000"/>
                <w:sz w:val="20"/>
              </w:rPr>
              <w:t>или</w:t>
            </w:r>
            <w:r>
              <w:rPr>
                <w:rFonts w:ascii="Times New Roman"/>
                <w:b w:val="false"/>
                <w:i/>
                <w:color w:val="000000"/>
                <w:sz w:val="20"/>
              </w:rPr>
              <w:t xml:space="preserve"> Oncorhynchus chrysogaster</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длиной менее 12 см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0301 92 300 0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12 см или более, но менее 20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0301 92 900 0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длиной 20 см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тунец синий, или обыкновенный </w:t>
            </w:r>
            <w:r>
              <w:rPr>
                <w:rFonts w:ascii="Times New Roman"/>
                <w:b w:val="false"/>
                <w:i/>
                <w:color w:val="000000"/>
                <w:sz w:val="20"/>
              </w:rPr>
              <w:t>(Thunnus thynnus)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тунец тихоокеанский голубой </w:t>
            </w:r>
            <w:r>
              <w:rPr>
                <w:rFonts w:ascii="Times New Roman"/>
                <w:b w:val="false"/>
                <w:i/>
                <w:color w:val="000000"/>
                <w:sz w:val="20"/>
              </w:rPr>
              <w:t>(Thunnus orientalis)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тунец южный синий </w:t>
            </w:r>
            <w:r>
              <w:rPr>
                <w:rFonts w:ascii="Times New Roman"/>
                <w:b w:val="false"/>
                <w:i/>
                <w:color w:val="000000"/>
                <w:sz w:val="20"/>
              </w:rPr>
              <w:t>(Thunnus maccoyii)</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лосось тихоокеанский </w:t>
            </w:r>
            <w:r>
              <w:rPr>
                <w:rFonts w:ascii="Times New Roman"/>
                <w:b w:val="false"/>
                <w:i/>
                <w:color w:val="000000"/>
                <w:sz w:val="20"/>
              </w:rPr>
              <w:t xml:space="preserve">(Oncorhynchus nerka, Oncorhynchus gorbuscha, </w:t>
            </w:r>
            <w:r>
              <w:rPr>
                <w:rFonts w:ascii="Times New Roman"/>
                <w:b w:val="false"/>
                <w:i/>
                <w:color w:val="000000"/>
                <w:sz w:val="20"/>
              </w:rPr>
              <w:t>Oncorhynchus keta, Oncorhynchus tschawytscha, Oncorhynchus kisutch, Oncorhynchus masou и Oncorhynchus rhodurus), лосось атлантический (Salmo salar) и лосось дунайский (Hucho hucho)</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0301 99 181 0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мальки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0301 99 182 0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0301 99 186 0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0301 99 850 0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 apache</w:t>
            </w:r>
            <w:r>
              <w:rPr>
                <w:rFonts w:ascii="Times New Roman"/>
                <w:b w:val="false"/>
                <w:i w:val="false"/>
                <w:color w:val="000000"/>
                <w:sz w:val="20"/>
              </w:rPr>
              <w:t xml:space="preserve"> или </w:t>
            </w:r>
            <w:r>
              <w:rPr>
                <w:rFonts w:ascii="Times New Roman"/>
                <w:b w:val="false"/>
                <w:i/>
                <w:color w:val="000000"/>
                <w:sz w:val="20"/>
              </w:rPr>
              <w:t>Oncorhynchus chrysogaster</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0302 11 200 0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w:t>
            </w:r>
            <w:r>
              <w:rPr>
                <w:rFonts w:ascii="Times New Roman"/>
                <w:b w:val="false"/>
                <w:i/>
                <w:color w:val="000000"/>
                <w:sz w:val="20"/>
              </w:rPr>
              <w:t xml:space="preserve"> Oncorhynchus mykiss</w:t>
            </w:r>
            <w:r>
              <w:rPr>
                <w:rFonts w:ascii="Times New Roman"/>
                <w:b w:val="false"/>
                <w:i w:val="false"/>
                <w:color w:val="000000"/>
                <w:sz w:val="20"/>
              </w:rPr>
              <w:t>, с головой и жабрами, без внутренностей, массой более 1,2 кг каждая, или без головы, жабр и внутренностей, массой более 1 кг каждая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0302 11 800 0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лосось тихоокеанский </w:t>
            </w:r>
            <w:r>
              <w:rPr>
                <w:rFonts w:ascii="Times New Roman"/>
                <w:b w:val="false"/>
                <w:i/>
                <w:color w:val="000000"/>
                <w:sz w:val="20"/>
              </w:rPr>
              <w:t>(Oncorhynchus nerka, Oncorhynchus gorbuscha, Oncorhynchus keta, Oncorhynchus tschawytscha, Oncorhynchus kisutch, Oncorhynchus masou</w:t>
            </w:r>
            <w:r>
              <w:rPr>
                <w:rFonts w:ascii="Times New Roman"/>
                <w:b w:val="false"/>
                <w:i w:val="false"/>
                <w:color w:val="000000"/>
                <w:sz w:val="20"/>
              </w:rPr>
              <w:t xml:space="preserve"> и </w:t>
            </w:r>
            <w:r>
              <w:rPr>
                <w:rFonts w:ascii="Times New Roman"/>
                <w:b w:val="false"/>
                <w:i/>
                <w:color w:val="000000"/>
                <w:sz w:val="20"/>
              </w:rPr>
              <w:t>Oncorhynchus rhodurus)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лосось атлантический </w:t>
            </w:r>
            <w:r>
              <w:rPr>
                <w:rFonts w:ascii="Times New Roman"/>
                <w:b w:val="false"/>
                <w:i/>
                <w:color w:val="000000"/>
                <w:sz w:val="20"/>
              </w:rPr>
              <w:t>(Salmo salar</w:t>
            </w:r>
            <w:r>
              <w:rPr>
                <w:rFonts w:ascii="Times New Roman"/>
                <w:b w:val="false"/>
                <w:i w:val="false"/>
                <w:color w:val="000000"/>
                <w:sz w:val="20"/>
              </w:rPr>
              <w:t xml:space="preserve">) и лосось дунайский </w:t>
            </w:r>
            <w:r>
              <w:rPr>
                <w:rFonts w:ascii="Times New Roman"/>
                <w:b w:val="false"/>
                <w:i/>
                <w:color w:val="000000"/>
                <w:sz w:val="20"/>
              </w:rPr>
              <w:t>(Hucho hucho)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палтус черный, или палтус синекорый </w:t>
            </w:r>
            <w:r>
              <w:rPr>
                <w:rFonts w:ascii="Times New Roman"/>
                <w:b w:val="false"/>
                <w:i/>
                <w:color w:val="000000"/>
                <w:sz w:val="20"/>
              </w:rPr>
              <w:t>(Reinhardtius hippoglossoides)</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палтус белокорый, или обыкновенный </w:t>
            </w:r>
            <w:r>
              <w:rPr>
                <w:rFonts w:ascii="Times New Roman"/>
                <w:b w:val="false"/>
                <w:i/>
                <w:color w:val="000000"/>
                <w:sz w:val="20"/>
              </w:rPr>
              <w:t>(Hippoglossus hippoglossus)</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палтус тихоокеанский </w:t>
            </w:r>
            <w:r>
              <w:rPr>
                <w:rFonts w:ascii="Times New Roman"/>
                <w:b w:val="false"/>
                <w:i/>
                <w:color w:val="000000"/>
                <w:sz w:val="20"/>
              </w:rPr>
              <w:t>(Hippoglossus stenolepis)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камбала морская </w:t>
            </w:r>
            <w:r>
              <w:rPr>
                <w:rFonts w:ascii="Times New Roman"/>
                <w:b w:val="false"/>
                <w:i/>
                <w:color w:val="000000"/>
                <w:sz w:val="20"/>
              </w:rPr>
              <w:t>(Pleuronectes platessa)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морской язык </w:t>
            </w:r>
            <w:r>
              <w:rPr>
                <w:rFonts w:ascii="Times New Roman"/>
                <w:b w:val="false"/>
                <w:i/>
                <w:color w:val="000000"/>
                <w:sz w:val="20"/>
              </w:rPr>
              <w:t>(Solea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тюрбо </w:t>
            </w:r>
            <w:r>
              <w:rPr>
                <w:rFonts w:ascii="Times New Roman"/>
                <w:b w:val="false"/>
                <w:i/>
                <w:color w:val="000000"/>
                <w:sz w:val="20"/>
              </w:rPr>
              <w:t>(Psetta maxima)</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мегрим </w:t>
            </w:r>
            <w:r>
              <w:rPr>
                <w:rFonts w:ascii="Times New Roman"/>
                <w:b w:val="false"/>
                <w:i/>
                <w:color w:val="000000"/>
                <w:sz w:val="20"/>
              </w:rPr>
              <w:t xml:space="preserve">(Lepidorhombus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0302 29 800 0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0302 35 110 0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0302 35 190 0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0302 35 910 0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0302 35 990 0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0302 36 100 0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0302 36 900 0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0302 39 800 0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сельдь </w:t>
            </w:r>
            <w:r>
              <w:rPr>
                <w:rFonts w:ascii="Times New Roman"/>
                <w:b w:val="false"/>
                <w:i/>
                <w:color w:val="000000"/>
                <w:sz w:val="20"/>
              </w:rPr>
              <w:t>(Clupea harengus, Clupea pallasii)</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анчоусы </w:t>
            </w:r>
            <w:r>
              <w:rPr>
                <w:rFonts w:ascii="Times New Roman"/>
                <w:b w:val="false"/>
                <w:i/>
                <w:color w:val="000000"/>
                <w:sz w:val="20"/>
              </w:rPr>
              <w:t>(Engraulis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вида </w:t>
            </w:r>
            <w:r>
              <w:rPr>
                <w:rFonts w:ascii="Times New Roman"/>
                <w:b w:val="false"/>
                <w:i/>
                <w:color w:val="000000"/>
                <w:sz w:val="20"/>
              </w:rPr>
              <w:t>Sardina pilchardus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0302 43 300 0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рода </w:t>
            </w:r>
            <w:r>
              <w:rPr>
                <w:rFonts w:ascii="Times New Roman"/>
                <w:b w:val="false"/>
                <w:i/>
                <w:color w:val="000000"/>
                <w:sz w:val="20"/>
              </w:rPr>
              <w:t xml:space="preserve">Sardinops; сардинелла (Sardinella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кильки или шпроты </w:t>
            </w:r>
            <w:r>
              <w:rPr>
                <w:rFonts w:ascii="Times New Roman"/>
                <w:b w:val="false"/>
                <w:i/>
                <w:color w:val="000000"/>
                <w:sz w:val="20"/>
              </w:rPr>
              <w:t>(Sprattus sprattus)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скумбрия </w:t>
            </w:r>
            <w:r>
              <w:rPr>
                <w:rFonts w:ascii="Times New Roman"/>
                <w:b w:val="false"/>
                <w:i/>
                <w:color w:val="000000"/>
                <w:sz w:val="20"/>
              </w:rPr>
              <w:t>(Scomber scombrus, Scomber australasicus, Scomber japonicus)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ставрида обыкновенная </w:t>
            </w:r>
            <w:r>
              <w:rPr>
                <w:rFonts w:ascii="Times New Roman"/>
                <w:b w:val="false"/>
                <w:i/>
                <w:color w:val="000000"/>
                <w:sz w:val="20"/>
              </w:rPr>
              <w:t xml:space="preserve">(Trachurus trachurus)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0302 45 300 0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ставрида перуанская </w:t>
            </w:r>
            <w:r>
              <w:rPr>
                <w:rFonts w:ascii="Times New Roman"/>
                <w:b w:val="false"/>
                <w:i/>
                <w:color w:val="000000"/>
                <w:sz w:val="20"/>
              </w:rPr>
              <w:t>(Trachurus murphyi)</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0302 45 900 0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кобия </w:t>
            </w:r>
            <w:r>
              <w:rPr>
                <w:rFonts w:ascii="Times New Roman"/>
                <w:b w:val="false"/>
                <w:i/>
                <w:color w:val="000000"/>
                <w:sz w:val="20"/>
              </w:rPr>
              <w:t xml:space="preserve">(Rachycentron canadum)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0302 47 000 0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меч-рыба </w:t>
            </w:r>
            <w:r>
              <w:rPr>
                <w:rFonts w:ascii="Times New Roman"/>
                <w:b w:val="false"/>
                <w:i/>
                <w:color w:val="000000"/>
                <w:sz w:val="20"/>
              </w:rPr>
              <w:t xml:space="preserve">(Xiphias gladius)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0302 49 110 0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0302 49 190 0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0302 49 900 1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мойва (Mallotus villosus)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0302 49 900 9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 xml:space="preserve">Gadus morhua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пикша </w:t>
            </w:r>
            <w:r>
              <w:rPr>
                <w:rFonts w:ascii="Times New Roman"/>
                <w:b w:val="false"/>
                <w:i/>
                <w:color w:val="000000"/>
                <w:sz w:val="20"/>
              </w:rPr>
              <w:t>(Melanogrammus aeglefinus)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сайда </w:t>
            </w:r>
            <w:r>
              <w:rPr>
                <w:rFonts w:ascii="Times New Roman"/>
                <w:b w:val="false"/>
                <w:i/>
                <w:color w:val="000000"/>
                <w:sz w:val="20"/>
              </w:rPr>
              <w:t>(Pollachius virens)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0302 54 110 0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мерлуза капская (мелководная) </w:t>
            </w:r>
            <w:r>
              <w:rPr>
                <w:rFonts w:ascii="Times New Roman"/>
                <w:b w:val="false"/>
                <w:i/>
                <w:color w:val="000000"/>
                <w:sz w:val="20"/>
              </w:rPr>
              <w:t>(Merluccius capensis)</w:t>
            </w:r>
            <w:r>
              <w:rPr>
                <w:rFonts w:ascii="Times New Roman"/>
                <w:b w:val="false"/>
                <w:i w:val="false"/>
                <w:color w:val="000000"/>
                <w:sz w:val="20"/>
              </w:rPr>
              <w:t xml:space="preserve"> и мерлуза намибийская (глубоководная) </w:t>
            </w:r>
            <w:r>
              <w:rPr>
                <w:rFonts w:ascii="Times New Roman"/>
                <w:b w:val="false"/>
                <w:i/>
                <w:color w:val="000000"/>
                <w:sz w:val="20"/>
              </w:rPr>
              <w:t>(Merluccius paradoxus)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0302 54 150 0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мерлуза новозеландская </w:t>
            </w:r>
            <w:r>
              <w:rPr>
                <w:rFonts w:ascii="Times New Roman"/>
                <w:b w:val="false"/>
                <w:i/>
                <w:color w:val="000000"/>
                <w:sz w:val="20"/>
              </w:rPr>
              <w:t>(Merluccius australis)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0302 54 190 0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американский нитеперый налим рода </w:t>
            </w:r>
            <w:r>
              <w:rPr>
                <w:rFonts w:ascii="Times New Roman"/>
                <w:b w:val="false"/>
                <w:i/>
                <w:color w:val="000000"/>
                <w:sz w:val="20"/>
              </w:rPr>
              <w:t xml:space="preserve">Urophycis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минтай </w:t>
            </w:r>
            <w:r>
              <w:rPr>
                <w:rFonts w:ascii="Times New Roman"/>
                <w:b w:val="false"/>
                <w:i/>
                <w:color w:val="000000"/>
                <w:sz w:val="20"/>
              </w:rPr>
              <w:t>(Theragra chalcogramma)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путассу </w:t>
            </w:r>
            <w:r>
              <w:rPr>
                <w:rFonts w:ascii="Times New Roman"/>
                <w:b w:val="false"/>
                <w:i/>
                <w:color w:val="000000"/>
                <w:sz w:val="20"/>
              </w:rPr>
              <w:t>(Micromesistius poutassou, Micromesistius australis)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 xml:space="preserve">Boreogadus saida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мерланг</w:t>
            </w:r>
            <w:r>
              <w:rPr>
                <w:rFonts w:ascii="Times New Roman"/>
                <w:b w:val="false"/>
                <w:i/>
                <w:color w:val="000000"/>
                <w:sz w:val="20"/>
              </w:rPr>
              <w:t xml:space="preserve"> (Merlangius merlangus)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сайда серебристая </w:t>
            </w:r>
            <w:r>
              <w:rPr>
                <w:rFonts w:ascii="Times New Roman"/>
                <w:b w:val="false"/>
                <w:i/>
                <w:color w:val="000000"/>
                <w:sz w:val="20"/>
              </w:rPr>
              <w:t xml:space="preserve">(Pollachius pollachius)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мольва </w:t>
            </w:r>
            <w:r>
              <w:rPr>
                <w:rFonts w:ascii="Times New Roman"/>
                <w:b w:val="false"/>
                <w:i/>
                <w:color w:val="000000"/>
                <w:sz w:val="20"/>
              </w:rPr>
              <w:t xml:space="preserve">(Molva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0302 59 900 0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0302 71 000 0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тилапия </w:t>
            </w:r>
            <w:r>
              <w:rPr>
                <w:rFonts w:ascii="Times New Roman"/>
                <w:b w:val="false"/>
                <w:i/>
                <w:color w:val="000000"/>
                <w:sz w:val="20"/>
              </w:rPr>
              <w:t xml:space="preserve">(Oreochromis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0302 72 000 0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сом </w:t>
            </w:r>
            <w:r>
              <w:rPr>
                <w:rFonts w:ascii="Times New Roman"/>
                <w:b w:val="false"/>
                <w:i/>
                <w:color w:val="000000"/>
                <w:sz w:val="20"/>
              </w:rPr>
              <w:t xml:space="preserve">(Pangasius spp., Silurus spp., Clarias spp., Ictalurus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0302 73 000 0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0302 74 000 0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угорь </w:t>
            </w:r>
            <w:r>
              <w:rPr>
                <w:rFonts w:ascii="Times New Roman"/>
                <w:b w:val="false"/>
                <w:i/>
                <w:color w:val="000000"/>
                <w:sz w:val="20"/>
              </w:rPr>
              <w:t xml:space="preserve">(Anguilla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0302 79 000 0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вида Squalus acanthias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видов Scyliorhinus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0302 81 300 0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сельдевая (Lamna nasus)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скаты и ромбовые скаты </w:t>
            </w:r>
            <w:r>
              <w:rPr>
                <w:rFonts w:ascii="Times New Roman"/>
                <w:b w:val="false"/>
                <w:i/>
                <w:color w:val="000000"/>
                <w:sz w:val="20"/>
              </w:rPr>
              <w:t>(Rajidae)</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 </w:t>
            </w:r>
            <w:r>
              <w:rPr>
                <w:rFonts w:ascii="Times New Roman"/>
                <w:b w:val="false"/>
                <w:i/>
                <w:color w:val="000000"/>
                <w:sz w:val="20"/>
              </w:rPr>
              <w:t xml:space="preserve">(Dissostichus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морской волк </w:t>
            </w:r>
            <w:r>
              <w:rPr>
                <w:rFonts w:ascii="Times New Roman"/>
                <w:b w:val="false"/>
                <w:i/>
                <w:color w:val="000000"/>
                <w:sz w:val="20"/>
              </w:rPr>
              <w:t xml:space="preserve">(Dicentrarchus labrax)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видов </w:t>
            </w:r>
            <w:r>
              <w:rPr>
                <w:rFonts w:ascii="Times New Roman"/>
                <w:b w:val="false"/>
                <w:i/>
                <w:color w:val="000000"/>
                <w:sz w:val="20"/>
              </w:rPr>
              <w:t xml:space="preserve">Dentex dentex </w:t>
            </w:r>
            <w:r>
              <w:rPr>
                <w:rFonts w:ascii="Times New Roman"/>
                <w:b w:val="false"/>
                <w:i/>
                <w:color w:val="000000"/>
                <w:sz w:val="20"/>
              </w:rPr>
              <w:t>и</w:t>
            </w:r>
            <w:r>
              <w:rPr>
                <w:rFonts w:ascii="Times New Roman"/>
                <w:b w:val="false"/>
                <w:i/>
                <w:color w:val="000000"/>
                <w:sz w:val="20"/>
              </w:rPr>
              <w:t xml:space="preserve"> Pagellus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0302 85 300 0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аурата </w:t>
            </w:r>
            <w:r>
              <w:rPr>
                <w:rFonts w:ascii="Times New Roman"/>
                <w:b w:val="false"/>
                <w:i/>
                <w:color w:val="000000"/>
                <w:sz w:val="20"/>
              </w:rPr>
              <w:t>(Sparus aurata)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0302 85 900 0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0302 89 102 0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без жабр и внутренностей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0302 89 103 0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прочей разделки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0302 89 106 0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0302 89 107 0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0302 89 900 0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Sebastes marinus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лещ морской обыкновенный </w:t>
            </w:r>
            <w:r>
              <w:rPr>
                <w:rFonts w:ascii="Times New Roman"/>
                <w:b w:val="false"/>
                <w:i/>
                <w:color w:val="000000"/>
                <w:sz w:val="20"/>
              </w:rPr>
              <w:t>(Brama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удильщик </w:t>
            </w:r>
            <w:r>
              <w:rPr>
                <w:rFonts w:ascii="Times New Roman"/>
                <w:b w:val="false"/>
                <w:i/>
                <w:color w:val="000000"/>
                <w:sz w:val="20"/>
              </w:rPr>
              <w:t>(Lophius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0302 89 600 0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конгрио черный </w:t>
            </w:r>
            <w:r>
              <w:rPr>
                <w:rFonts w:ascii="Times New Roman"/>
                <w:b w:val="false"/>
                <w:i/>
                <w:color w:val="000000"/>
                <w:sz w:val="20"/>
              </w:rPr>
              <w:t>(Genypterus blacodes)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печень, икра и молоки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форели (Salmo trutta, Oncorhynchus mykiss, Oncorhynchus clarki, Oncorhynchus aguabonita, Oncorhynchus gilae, Oncorhynchus apache и Oncorhynchus chrysogaster), лосося тихоокеанского (Oncorhynchus nerka, Oncorhynchus gorbuscha, Oncorhynchus keta, Oncorhynchus tschawytscha, Oncorhynchus kisutch, Oncorhynchus masou и Oncorhynchus rhodurus), лосося атлантического (Salmo salar) и лосося дунайского (Hucho hucho)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акульи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-----камбалообразных семейств Pleuronectidae, Bothidae, Cynoglossidae, Soleidae, Scophthalmidae и Citharidae, тунца вида Katsuwonus pelamis, сардины вида Sardina pilchardus, сардины рода Sard inops, сардинеллы видов Sardinella sppкильки или шпрот вида Sprattus sprattus, угря видов Anguilla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тунца видов Thunnus alalunga, Thunnus albacares, сельди видов Clupea harengus, Clupea pallasii, скумбрии видов Scomber scombrus, Scomber australasicus, Scomber japonicus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сайды (Pollachius virens), мойвы (Mallotus villosus)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трески (Gadus morhua, Gadus ogac, Gadus macrocephalus), пикши (Melanogrammus aeglefinus), окуня морского (Sebastes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0302 99 000 9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красная, или нерка </w:t>
            </w:r>
            <w:r>
              <w:rPr>
                <w:rFonts w:ascii="Times New Roman"/>
                <w:b w:val="false"/>
                <w:i/>
                <w:color w:val="000000"/>
                <w:sz w:val="20"/>
              </w:rPr>
              <w:t>(Oncorhynchus nerka)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лосось тихоокеанский прочий </w:t>
            </w:r>
            <w:r>
              <w:rPr>
                <w:rFonts w:ascii="Times New Roman"/>
                <w:b w:val="false"/>
                <w:i/>
                <w:color w:val="000000"/>
                <w:sz w:val="20"/>
              </w:rPr>
              <w:t>(Oncorhynchus gorbuscha, Oncorhynchus keta, Oncorhynchus tschawytscha, Oncorhynchus kisutch, Oncorhynchus masou и Oncorhynchus rhodurus)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лосось атлантический </w:t>
            </w:r>
            <w:r>
              <w:rPr>
                <w:rFonts w:ascii="Times New Roman"/>
                <w:b w:val="false"/>
                <w:i/>
                <w:color w:val="000000"/>
                <w:sz w:val="20"/>
              </w:rPr>
              <w:t>(Salmo salar</w:t>
            </w:r>
            <w:r>
              <w:rPr>
                <w:rFonts w:ascii="Times New Roman"/>
                <w:b w:val="false"/>
                <w:i w:val="false"/>
                <w:color w:val="000000"/>
                <w:sz w:val="20"/>
              </w:rPr>
              <w:t xml:space="preserve">) и лосось дунайский </w:t>
            </w:r>
            <w:r>
              <w:rPr>
                <w:rFonts w:ascii="Times New Roman"/>
                <w:b w:val="false"/>
                <w:i/>
                <w:color w:val="000000"/>
                <w:sz w:val="20"/>
              </w:rPr>
              <w:t>(Hucho hucho)</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 apache</w:t>
            </w:r>
            <w:r>
              <w:rPr>
                <w:rFonts w:ascii="Times New Roman"/>
                <w:b w:val="false"/>
                <w:i w:val="false"/>
                <w:color w:val="000000"/>
                <w:sz w:val="20"/>
              </w:rPr>
              <w:t xml:space="preserve"> или </w:t>
            </w:r>
            <w:r>
              <w:rPr>
                <w:rFonts w:ascii="Times New Roman"/>
                <w:b w:val="false"/>
                <w:i/>
                <w:color w:val="000000"/>
                <w:sz w:val="20"/>
              </w:rPr>
              <w:t>Oncorhynchus chrysogaster</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0303 14 200 0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 mykiss</w:t>
            </w:r>
            <w:r>
              <w:rPr>
                <w:rFonts w:ascii="Times New Roman"/>
                <w:b w:val="false"/>
                <w:i w:val="false"/>
                <w:color w:val="000000"/>
                <w:sz w:val="20"/>
              </w:rPr>
              <w:t xml:space="preserve">, с головой и жабрами, без внутренностей, массой более 1,2 кг каждая или без головы, жабр и внутренностей, массой более 1 кг каждая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тилапия </w:t>
            </w:r>
            <w:r>
              <w:rPr>
                <w:rFonts w:ascii="Times New Roman"/>
                <w:b w:val="false"/>
                <w:i/>
                <w:color w:val="000000"/>
                <w:sz w:val="20"/>
              </w:rPr>
              <w:t>(Oreochromis spp.)</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сом </w:t>
            </w:r>
            <w:r>
              <w:rPr>
                <w:rFonts w:ascii="Times New Roman"/>
                <w:b w:val="false"/>
                <w:i/>
                <w:color w:val="000000"/>
                <w:sz w:val="20"/>
              </w:rPr>
              <w:t xml:space="preserve">(Pangasius spp., Silurus spp., Clarias spp., Ictalurus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0303 25 000 0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карп (Cyprinus spp., Carassius spp., Ctenopharyngodon idellus, Hypophthalmichthys spp., Cirrhinus spp., Mylopharyngodon piceus, Catla catla, Labeo spp., Osteochilus hasselti, Leptobarbus hoeveni, Megalobrama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0303 26 000 0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угорь </w:t>
            </w:r>
            <w:r>
              <w:rPr>
                <w:rFonts w:ascii="Times New Roman"/>
                <w:b w:val="false"/>
                <w:i/>
                <w:color w:val="000000"/>
                <w:sz w:val="20"/>
              </w:rPr>
              <w:t xml:space="preserve">(Anguilla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палтус черный, или палтус синекорый </w:t>
            </w:r>
            <w:r>
              <w:rPr>
                <w:rFonts w:ascii="Times New Roman"/>
                <w:b w:val="false"/>
                <w:i/>
                <w:color w:val="000000"/>
                <w:sz w:val="20"/>
              </w:rPr>
              <w:t xml:space="preserve">(Reinhardtius hippoglossoides)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палтус белокорый, или обыкновенный </w:t>
            </w:r>
            <w:r>
              <w:rPr>
                <w:rFonts w:ascii="Times New Roman"/>
                <w:b w:val="false"/>
                <w:i/>
                <w:color w:val="000000"/>
                <w:sz w:val="20"/>
              </w:rPr>
              <w:t xml:space="preserve">(Hippoglossus hippoglossus)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палтус тихоокеанский </w:t>
            </w:r>
            <w:r>
              <w:rPr>
                <w:rFonts w:ascii="Times New Roman"/>
                <w:b w:val="false"/>
                <w:i/>
                <w:color w:val="000000"/>
                <w:sz w:val="20"/>
              </w:rPr>
              <w:t>(Hippoglossus stenolepis)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камбала морская </w:t>
            </w:r>
            <w:r>
              <w:rPr>
                <w:rFonts w:ascii="Times New Roman"/>
                <w:b w:val="false"/>
                <w:i/>
                <w:color w:val="000000"/>
                <w:sz w:val="20"/>
              </w:rPr>
              <w:t>(Pleuronectes platessa)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морской язык </w:t>
            </w:r>
            <w:r>
              <w:rPr>
                <w:rFonts w:ascii="Times New Roman"/>
                <w:b w:val="false"/>
                <w:i/>
                <w:color w:val="000000"/>
                <w:sz w:val="20"/>
              </w:rPr>
              <w:t>(Solea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тюрбо </w:t>
            </w:r>
            <w:r>
              <w:rPr>
                <w:rFonts w:ascii="Times New Roman"/>
                <w:b w:val="false"/>
                <w:i/>
                <w:color w:val="000000"/>
                <w:sz w:val="20"/>
              </w:rPr>
              <w:t xml:space="preserve">(Psetta maxima)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0303 39 100 0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камбала речная (Platichthys flesus)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рода </w:t>
            </w:r>
            <w:r>
              <w:rPr>
                <w:rFonts w:ascii="Times New Roman"/>
                <w:b w:val="false"/>
                <w:i/>
                <w:color w:val="000000"/>
                <w:sz w:val="20"/>
              </w:rPr>
              <w:t>Rhombosolea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 xml:space="preserve">Pelotreis flavilatus </w:t>
            </w:r>
            <w:r>
              <w:rPr>
                <w:rFonts w:ascii="Times New Roman"/>
                <w:b w:val="false"/>
                <w:i/>
                <w:color w:val="000000"/>
                <w:sz w:val="20"/>
              </w:rPr>
              <w:t>или</w:t>
            </w:r>
            <w:r>
              <w:rPr>
                <w:rFonts w:ascii="Times New Roman"/>
                <w:b w:val="false"/>
                <w:i/>
                <w:color w:val="000000"/>
                <w:sz w:val="20"/>
              </w:rPr>
              <w:t xml:space="preserve"> Peltorhamphus novaezealandiae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0303 39 850 0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0303 42 120 0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массой более 10 кг каждый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0303 42 180 0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0303 42 420 0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массой более 10 кг каждый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0303 42 480 0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0303 45 120 0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0303 45 180 0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0303 45 910 0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0303 45 990 0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0303 46 100 0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0303 46 900 0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промышленного производства продуктов товарной позиции 1604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0303 49 850 0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сельдь </w:t>
            </w:r>
            <w:r>
              <w:rPr>
                <w:rFonts w:ascii="Times New Roman"/>
                <w:b w:val="false"/>
                <w:i/>
                <w:color w:val="000000"/>
                <w:sz w:val="20"/>
              </w:rPr>
              <w:t>(Clupea harengus, Clupea pallasii)</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вида </w:t>
            </w:r>
            <w:r>
              <w:rPr>
                <w:rFonts w:ascii="Times New Roman"/>
                <w:b w:val="false"/>
                <w:i/>
                <w:color w:val="000000"/>
                <w:sz w:val="20"/>
              </w:rPr>
              <w:t>Sardina pilchardus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0303 53 300 0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сардины рода </w:t>
            </w:r>
            <w:r>
              <w:rPr>
                <w:rFonts w:ascii="Times New Roman"/>
                <w:b w:val="false"/>
                <w:i/>
                <w:color w:val="000000"/>
                <w:sz w:val="20"/>
              </w:rPr>
              <w:t>Sardinops</w:t>
            </w:r>
            <w:r>
              <w:rPr>
                <w:rFonts w:ascii="Times New Roman"/>
                <w:b w:val="false"/>
                <w:i w:val="false"/>
                <w:color w:val="000000"/>
                <w:sz w:val="20"/>
              </w:rPr>
              <w:t xml:space="preserve">; сардинелла </w:t>
            </w:r>
            <w:r>
              <w:rPr>
                <w:rFonts w:ascii="Times New Roman"/>
                <w:b w:val="false"/>
                <w:i/>
                <w:color w:val="000000"/>
                <w:sz w:val="20"/>
              </w:rPr>
              <w:t>(Sardinella spp.)</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кильки или шпроты </w:t>
            </w:r>
            <w:r>
              <w:rPr>
                <w:rFonts w:ascii="Times New Roman"/>
                <w:b w:val="false"/>
                <w:i/>
                <w:color w:val="000000"/>
                <w:sz w:val="20"/>
              </w:rPr>
              <w:t>(Sprattus sprattus)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Scomber scombrus</w:t>
            </w:r>
            <w:r>
              <w:rPr>
                <w:rFonts w:ascii="Times New Roman"/>
                <w:b w:val="false"/>
                <w:i w:val="false"/>
                <w:color w:val="000000"/>
                <w:sz w:val="20"/>
              </w:rPr>
              <w:t xml:space="preserve"> или </w:t>
            </w:r>
            <w:r>
              <w:rPr>
                <w:rFonts w:ascii="Times New Roman"/>
                <w:b w:val="false"/>
                <w:i/>
                <w:color w:val="000000"/>
                <w:sz w:val="20"/>
              </w:rPr>
              <w:t xml:space="preserve">Scomber japonicus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 xml:space="preserve">Scomber australasicus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ставрида обыкновенная </w:t>
            </w:r>
            <w:r>
              <w:rPr>
                <w:rFonts w:ascii="Times New Roman"/>
                <w:b w:val="false"/>
                <w:i/>
                <w:color w:val="000000"/>
                <w:sz w:val="20"/>
              </w:rPr>
              <w:t xml:space="preserve">(Trachurus trachurus)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0303 55 300 0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ставрида перуанская </w:t>
            </w:r>
            <w:r>
              <w:rPr>
                <w:rFonts w:ascii="Times New Roman"/>
                <w:b w:val="false"/>
                <w:i/>
                <w:color w:val="000000"/>
                <w:sz w:val="20"/>
              </w:rPr>
              <w:t>(Trachurus murphyi)</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0303 55 900 2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ставрида вида Caranx trachurus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0303 55 900 8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кобия </w:t>
            </w:r>
            <w:r>
              <w:rPr>
                <w:rFonts w:ascii="Times New Roman"/>
                <w:b w:val="false"/>
                <w:i/>
                <w:color w:val="000000"/>
                <w:sz w:val="20"/>
              </w:rPr>
              <w:t xml:space="preserve">(Rachycentron canadum)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0303 57 000 0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меч-рыба </w:t>
            </w:r>
            <w:r>
              <w:rPr>
                <w:rFonts w:ascii="Times New Roman"/>
                <w:b w:val="false"/>
                <w:i/>
                <w:color w:val="000000"/>
                <w:sz w:val="20"/>
              </w:rPr>
              <w:t xml:space="preserve">(Xiphias gladius)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анчоусы (Engraulis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неразделанный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без жабр и внутренностей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прочей разделки (например, "обезглавленный")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0303 59 290 0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мойва (Mallotus villosus)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0303 59 900 9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 xml:space="preserve">Gadus morhua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0303 63 300 0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Gadus ogac</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Gadus macrocephalus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пикша </w:t>
            </w:r>
            <w:r>
              <w:rPr>
                <w:rFonts w:ascii="Times New Roman"/>
                <w:b w:val="false"/>
                <w:i/>
                <w:color w:val="000000"/>
                <w:sz w:val="20"/>
              </w:rPr>
              <w:t>(Melanogrammus aeglefinus)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сайда </w:t>
            </w:r>
            <w:r>
              <w:rPr>
                <w:rFonts w:ascii="Times New Roman"/>
                <w:b w:val="false"/>
                <w:i/>
                <w:color w:val="000000"/>
                <w:sz w:val="20"/>
              </w:rPr>
              <w:t>(Pollachius virens)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0303 66 110 0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мерлуза капская (мелководная) </w:t>
            </w:r>
            <w:r>
              <w:rPr>
                <w:rFonts w:ascii="Times New Roman"/>
                <w:b w:val="false"/>
                <w:i/>
                <w:color w:val="000000"/>
                <w:sz w:val="20"/>
              </w:rPr>
              <w:t>(Merluccius capensis)</w:t>
            </w:r>
            <w:r>
              <w:rPr>
                <w:rFonts w:ascii="Times New Roman"/>
                <w:b w:val="false"/>
                <w:i w:val="false"/>
                <w:color w:val="000000"/>
                <w:sz w:val="20"/>
              </w:rPr>
              <w:t xml:space="preserve"> и мерлуза намибийская (глубоководная) </w:t>
            </w:r>
            <w:r>
              <w:rPr>
                <w:rFonts w:ascii="Times New Roman"/>
                <w:b w:val="false"/>
                <w:i/>
                <w:color w:val="000000"/>
                <w:sz w:val="20"/>
              </w:rPr>
              <w:t>(Merluccius paradoxus)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0303 66 120 0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мерлуза аргентинская </w:t>
            </w:r>
            <w:r>
              <w:rPr>
                <w:rFonts w:ascii="Times New Roman"/>
                <w:b w:val="false"/>
                <w:i/>
                <w:color w:val="000000"/>
                <w:sz w:val="20"/>
              </w:rPr>
              <w:t>(Merluccius hubbsi)</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0303 66 130 0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мерлуза новозеландская </w:t>
            </w:r>
            <w:r>
              <w:rPr>
                <w:rFonts w:ascii="Times New Roman"/>
                <w:b w:val="false"/>
                <w:i/>
                <w:color w:val="000000"/>
                <w:sz w:val="20"/>
              </w:rPr>
              <w:t>(Merluccius australis)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0303 66 190 0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0303 66 900 0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американский нитеперый налим рода </w:t>
            </w:r>
            <w:r>
              <w:rPr>
                <w:rFonts w:ascii="Times New Roman"/>
                <w:b w:val="false"/>
                <w:i/>
                <w:color w:val="000000"/>
                <w:sz w:val="20"/>
              </w:rPr>
              <w:t xml:space="preserve">Urophycis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минтай </w:t>
            </w:r>
            <w:r>
              <w:rPr>
                <w:rFonts w:ascii="Times New Roman"/>
                <w:b w:val="false"/>
                <w:i/>
                <w:color w:val="000000"/>
                <w:sz w:val="20"/>
              </w:rPr>
              <w:t>(Theragra chalcogramma)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0303 68 100 0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путассу северная </w:t>
            </w:r>
            <w:r>
              <w:rPr>
                <w:rFonts w:ascii="Times New Roman"/>
                <w:b w:val="false"/>
                <w:i/>
                <w:color w:val="000000"/>
                <w:sz w:val="20"/>
              </w:rPr>
              <w:t xml:space="preserve">(Micromesistius poutassou)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0303 68 900 0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путассу южная </w:t>
            </w:r>
            <w:r>
              <w:rPr>
                <w:rFonts w:ascii="Times New Roman"/>
                <w:b w:val="false"/>
                <w:i/>
                <w:color w:val="000000"/>
                <w:sz w:val="20"/>
              </w:rPr>
              <w:t>(Micromesistius australis)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рыба вида </w:t>
            </w:r>
            <w:r>
              <w:rPr>
                <w:rFonts w:ascii="Times New Roman"/>
                <w:b w:val="false"/>
                <w:i/>
                <w:color w:val="000000"/>
                <w:sz w:val="20"/>
              </w:rPr>
              <w:t xml:space="preserve">Boreogadus saida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мерланг </w:t>
            </w:r>
            <w:r>
              <w:rPr>
                <w:rFonts w:ascii="Times New Roman"/>
                <w:b w:val="false"/>
                <w:i/>
                <w:color w:val="000000"/>
                <w:sz w:val="20"/>
              </w:rPr>
              <w:t>(Merlangius merlangus)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сайда серебристая </w:t>
            </w:r>
            <w:r>
              <w:rPr>
                <w:rFonts w:ascii="Times New Roman"/>
                <w:b w:val="false"/>
                <w:i/>
                <w:color w:val="000000"/>
                <w:sz w:val="20"/>
              </w:rPr>
              <w:t xml:space="preserve">(Pollachius pollachius)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0303 69 700 0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макруронус новозеландский </w:t>
            </w:r>
            <w:r>
              <w:rPr>
                <w:rFonts w:ascii="Times New Roman"/>
                <w:b w:val="false"/>
                <w:i/>
                <w:color w:val="000000"/>
                <w:sz w:val="20"/>
              </w:rPr>
              <w:t>(Macruronus novaezealandiae)</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мольва </w:t>
            </w:r>
            <w:r>
              <w:rPr>
                <w:rFonts w:ascii="Times New Roman"/>
                <w:b w:val="false"/>
                <w:i/>
                <w:color w:val="000000"/>
                <w:sz w:val="20"/>
              </w:rPr>
              <w:t xml:space="preserve">(Molva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0303 69 900 0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акула вида </w:t>
            </w:r>
            <w:r>
              <w:rPr>
                <w:rFonts w:ascii="Times New Roman"/>
                <w:b w:val="false"/>
                <w:i/>
                <w:color w:val="000000"/>
                <w:sz w:val="20"/>
              </w:rPr>
              <w:t xml:space="preserve">Squalus acanthias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0303 81 200 0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видов Scyliorhinus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0303 81 300 0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акула сельдевая (Lamna nasus)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скаты и ромбовые скаты </w:t>
            </w:r>
            <w:r>
              <w:rPr>
                <w:rFonts w:ascii="Times New Roman"/>
                <w:b w:val="false"/>
                <w:i/>
                <w:color w:val="000000"/>
                <w:sz w:val="20"/>
              </w:rPr>
              <w:t>(Rajidae)</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 </w:t>
            </w:r>
            <w:r>
              <w:rPr>
                <w:rFonts w:ascii="Times New Roman"/>
                <w:b w:val="false"/>
                <w:i/>
                <w:color w:val="000000"/>
                <w:sz w:val="20"/>
              </w:rPr>
              <w:t xml:space="preserve">(Dissostichus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морской волк </w:t>
            </w:r>
            <w:r>
              <w:rPr>
                <w:rFonts w:ascii="Times New Roman"/>
                <w:b w:val="false"/>
                <w:i/>
                <w:color w:val="000000"/>
                <w:sz w:val="20"/>
              </w:rPr>
              <w:t xml:space="preserve">(Dicentrarchus labrax)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0303 89 102 0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без жабр и внутренностей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0303 89 103 0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прочей разделки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0303 89 106 0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0303 89 107 0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неразделанная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без жабр и внутренностей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0303 89 210 8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прочей разделки (например, "обезглавленная")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Sebastes marinus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рыба вида </w:t>
            </w:r>
            <w:r>
              <w:rPr>
                <w:rFonts w:ascii="Times New Roman"/>
                <w:b w:val="false"/>
                <w:i/>
                <w:color w:val="000000"/>
                <w:sz w:val="20"/>
              </w:rPr>
              <w:t>Orcynopsis unicolor</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карась морской </w:t>
            </w:r>
            <w:r>
              <w:rPr>
                <w:rFonts w:ascii="Times New Roman"/>
                <w:b w:val="false"/>
                <w:i/>
                <w:color w:val="000000"/>
                <w:sz w:val="20"/>
              </w:rPr>
              <w:t>(Dentex dentex и Pagellus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аурата </w:t>
            </w:r>
            <w:r>
              <w:rPr>
                <w:rFonts w:ascii="Times New Roman"/>
                <w:b w:val="false"/>
                <w:i/>
                <w:color w:val="000000"/>
                <w:sz w:val="20"/>
              </w:rPr>
              <w:t>(Sparus aurata)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лещ морской обыкновенный </w:t>
            </w:r>
            <w:r>
              <w:rPr>
                <w:rFonts w:ascii="Times New Roman"/>
                <w:b w:val="false"/>
                <w:i/>
                <w:color w:val="000000"/>
                <w:sz w:val="20"/>
              </w:rPr>
              <w:t>(Brama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0303 89 650 0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удильщик </w:t>
            </w:r>
            <w:r>
              <w:rPr>
                <w:rFonts w:ascii="Times New Roman"/>
                <w:b w:val="false"/>
                <w:i/>
                <w:color w:val="000000"/>
                <w:sz w:val="20"/>
              </w:rPr>
              <w:t>(Lophius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0303 89 700 0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конгрио черный </w:t>
            </w:r>
            <w:r>
              <w:rPr>
                <w:rFonts w:ascii="Times New Roman"/>
                <w:b w:val="false"/>
                <w:i/>
                <w:color w:val="000000"/>
                <w:sz w:val="20"/>
              </w:rPr>
              <w:t>(Genypterus blacodes)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0303 89 900 3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рыба вида Kathetostoma giganteum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0303 89 900 7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икра и молоки для производства дезоксирибонуклеиновой кислоты или сульфата протамина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плавники акульи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лососевых вида Oncorhynchus nerka, Oncorhynchus gorbuscha, Oncorhynchus keta, Oncorhynchus tschawytscha, Oncorhynchus kisutch, Oncorhynchus masou или Oncorhynchus rhodurus; рыбы вида Pelotreis flavilatus или Peltorhamphus novaezealandiae; мерлузы рода Merluccius; американского нитеперого налима рода Urophycis; мерланга вида Merlangius merlangus; рыбы вида Kathetostoma giganteum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лососевых других видов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скумбрии вида Scomber australasicus, Scomber scombrus или Scomber japonicus; сельди (Clupea harengus, Clupea pallasii); путассу северной (Micromesistius poutassou)</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-----ставриды обыкновенной (Trachurus trachurus, Caranx trachurus); рыбы рода Euthynnus, кроме тунца полосатого (скипджека, полосатого бонито) (.Katsuwonus pelamis)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окуня морского (Sebastes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палтуса тихоокеанского (Hippoglossus stenolepis); меч-рыбы (Xiphias gladius); трески (Gadus morhua, Gadus ogac, Gadus macrocephalus); пикши (Melanogrammus aeglefinus); сайды (Pollachius virens); лаврака (Dicentrarchus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-----угря (Anguilla spp.); камбалообразных (.Pleuronectidae, Bothidae, Cynoglossidae, Soleidae, Scophthalmidae и Citharidae, кроме видов Reinhardtius hippoglossoides, Hippotgloss us hippoglossus, Hippoglossus stenolepis, -So/ea Pelotreis flavilatus, Peltorhamphus novaezealandiae); тунца полосатого (скипджека, полосатого бонито) (Katsuwonus pelamis); тунцов (рода Thunnus, кроме видов Thunnus alalunga, Thunnus alba cares); минтая (Theragra chalcogramma); путассу южной (Micromesislius australis); рыбы вида Boreogadus saida; сайды серебристой (.Pollachius pollachius); макруронуса новозеландского (Macruronus novaezealandiae); мольвы (.Molva spp.); рыбы вида Orcynopsis unicolor; анчоусов (Engraulis spp.); карася морского (Dentex dentex и Pagellus spp.); леща морского обыкновенного (Brama spp.); удильщика (.Lophius spp.); конгрио черного (Genypterus blacodes)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палтуса черного, или палтуса синекорого (Reinhardtius hippoglossoides)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0303 99 000 9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тилапии </w:t>
            </w:r>
            <w:r>
              <w:rPr>
                <w:rFonts w:ascii="Times New Roman"/>
                <w:b w:val="false"/>
                <w:i/>
                <w:color w:val="000000"/>
                <w:sz w:val="20"/>
              </w:rPr>
              <w:t xml:space="preserve">(Oreochromis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латеса нильского </w:t>
            </w:r>
            <w:r>
              <w:rPr>
                <w:rFonts w:ascii="Times New Roman"/>
                <w:b w:val="false"/>
                <w:i/>
                <w:color w:val="000000"/>
                <w:sz w:val="20"/>
              </w:rPr>
              <w:t>(Lates niloticus)</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лосося тихоокеанского </w:t>
            </w:r>
            <w:r>
              <w:rPr>
                <w:rFonts w:ascii="Times New Roman"/>
                <w:b w:val="false"/>
                <w:i/>
                <w:color w:val="000000"/>
                <w:sz w:val="20"/>
              </w:rPr>
              <w:t xml:space="preserve">(Oncorhynchus nerka, Oncorhynchus gorbuscha, Oncorhynchus keta, Oncorhynchus </w:t>
            </w:r>
            <w:r>
              <w:rPr>
                <w:rFonts w:ascii="Times New Roman"/>
                <w:b w:val="false"/>
                <w:i/>
                <w:color w:val="000000"/>
                <w:sz w:val="20"/>
              </w:rPr>
              <w:t>tschawytscha, Oncorhynchus kisutch, Oncorhynchus masou и Oncorhynchus rhodurus),</w:t>
            </w:r>
            <w:r>
              <w:rPr>
                <w:rFonts w:ascii="Times New Roman"/>
                <w:b w:val="false"/>
                <w:i w:val="false"/>
                <w:color w:val="000000"/>
                <w:sz w:val="20"/>
              </w:rPr>
              <w:t xml:space="preserve"> лосося атлантического </w:t>
            </w:r>
            <w:r>
              <w:rPr>
                <w:rFonts w:ascii="Times New Roman"/>
                <w:b w:val="false"/>
                <w:i/>
                <w:color w:val="000000"/>
                <w:sz w:val="20"/>
              </w:rPr>
              <w:t>(Salmo salar)</w:t>
            </w:r>
            <w:r>
              <w:rPr>
                <w:rFonts w:ascii="Times New Roman"/>
                <w:b w:val="false"/>
                <w:i w:val="false"/>
                <w:color w:val="000000"/>
                <w:sz w:val="20"/>
              </w:rPr>
              <w:t xml:space="preserve"> и лосося дунайского </w:t>
            </w:r>
            <w:r>
              <w:rPr>
                <w:rFonts w:ascii="Times New Roman"/>
                <w:b w:val="false"/>
                <w:i/>
                <w:color w:val="000000"/>
                <w:sz w:val="20"/>
              </w:rPr>
              <w:t>(Hucho hucho)</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вида</w:t>
            </w:r>
            <w:r>
              <w:rPr>
                <w:rFonts w:ascii="Times New Roman"/>
                <w:b w:val="false"/>
                <w:i/>
                <w:color w:val="000000"/>
                <w:sz w:val="20"/>
              </w:rPr>
              <w:t xml:space="preserve"> Oncorhynchus mykiss</w:t>
            </w:r>
            <w:r>
              <w:rPr>
                <w:rFonts w:ascii="Times New Roman"/>
                <w:b w:val="false"/>
                <w:i w:val="false"/>
                <w:color w:val="000000"/>
                <w:sz w:val="20"/>
              </w:rPr>
              <w:t xml:space="preserve">, массой более 400 г каждое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0304 42 500 0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видов </w:t>
            </w:r>
            <w:r>
              <w:rPr>
                <w:rFonts w:ascii="Times New Roman"/>
                <w:b w:val="false"/>
                <w:i/>
                <w:color w:val="000000"/>
                <w:sz w:val="20"/>
              </w:rPr>
              <w:t xml:space="preserve">Oncorhynchus apache </w:t>
            </w:r>
            <w:r>
              <w:rPr>
                <w:rFonts w:ascii="Times New Roman"/>
                <w:b w:val="false"/>
                <w:i/>
                <w:color w:val="000000"/>
                <w:sz w:val="20"/>
              </w:rPr>
              <w:t>и</w:t>
            </w:r>
            <w:r>
              <w:rPr>
                <w:rFonts w:ascii="Times New Roman"/>
                <w:b w:val="false"/>
                <w:i/>
                <w:color w:val="000000"/>
                <w:sz w:val="20"/>
              </w:rPr>
              <w:t xml:space="preserve"> Oncorhynchus chrysogaster</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камбалообразных </w:t>
            </w:r>
            <w:r>
              <w:rPr>
                <w:rFonts w:ascii="Times New Roman"/>
                <w:b w:val="false"/>
                <w:i/>
                <w:color w:val="000000"/>
                <w:sz w:val="20"/>
              </w:rPr>
              <w:t>(Pleuronectidae, Bothidae, Cynoglossidae, Soleidae, Scophthalmidae и Citharidae)</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трески </w:t>
            </w:r>
            <w:r>
              <w:rPr>
                <w:rFonts w:ascii="Times New Roman"/>
                <w:b w:val="false"/>
                <w:i/>
                <w:color w:val="000000"/>
                <w:sz w:val="20"/>
              </w:rPr>
              <w:t>(Gadus morhua, Gadus ogac, Gadus macrocephalus) и рыбы вида Boreogadus saida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0304 44 300 0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сайды </w:t>
            </w:r>
            <w:r>
              <w:rPr>
                <w:rFonts w:ascii="Times New Roman"/>
                <w:b w:val="false"/>
                <w:i/>
                <w:color w:val="000000"/>
                <w:sz w:val="20"/>
              </w:rPr>
              <w:t xml:space="preserve">(Pollachius virens)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меч-рыбы </w:t>
            </w:r>
            <w:r>
              <w:rPr>
                <w:rFonts w:ascii="Times New Roman"/>
                <w:b w:val="false"/>
                <w:i/>
                <w:color w:val="000000"/>
                <w:sz w:val="20"/>
              </w:rPr>
              <w:t xml:space="preserve">(Xiphias gladius)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клыкача </w:t>
            </w:r>
            <w:r>
              <w:rPr>
                <w:rFonts w:ascii="Times New Roman"/>
                <w:b w:val="false"/>
                <w:i/>
                <w:color w:val="000000"/>
                <w:sz w:val="20"/>
              </w:rPr>
              <w:t xml:space="preserve">(Dissostichus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0304 48 000 0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(Rajidae)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0304 49 101 0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осетровых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0304 49 108 0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0304 49 500 0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окуня морского </w:t>
            </w:r>
            <w:r>
              <w:rPr>
                <w:rFonts w:ascii="Times New Roman"/>
                <w:b w:val="false"/>
                <w:i/>
                <w:color w:val="000000"/>
                <w:sz w:val="20"/>
              </w:rPr>
              <w:t>(Sebastes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0304 49 800 0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тилапии (Oreochromis spp.), сома (Pangasius spp., Silurus spp., Clarias spp., Ictalurus spp.), карпа (Cyprinus spp., Carassius spp., Ctenopharyngodon idellus, Hypophthalmichthys spp., Cirrhinus spp., Mylopharyngodon piceus, Catla catla, Labeo spp., Osteochilus hasselti, Leptobarbus hoeveni, Megalobrama spp.), угря (Anguilla spp.), латеса нильского (Lates niloticus) и змееголова (Channa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лососевых</w:t>
            </w:r>
          </w:p>
          <w:p>
            <w:pPr>
              <w:spacing w:after="20"/>
              <w:ind w:left="20"/>
              <w:jc w:val="both"/>
            </w:pP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0304 53 000 0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рыбы семейств </w:t>
            </w:r>
            <w:r>
              <w:rPr>
                <w:rFonts w:ascii="Times New Roman"/>
                <w:b w:val="false"/>
                <w:i/>
                <w:color w:val="000000"/>
                <w:sz w:val="20"/>
              </w:rPr>
              <w:t>Bregmacerotidae, Euclichthyidae,</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Gadidae, Macrouridae, Melanonidae, Merlucciidae, Moridae </w:t>
            </w:r>
            <w:r>
              <w:rPr>
                <w:rFonts w:ascii="Times New Roman"/>
                <w:b w:val="false"/>
                <w:i/>
                <w:color w:val="000000"/>
                <w:sz w:val="20"/>
              </w:rPr>
              <w:t>и</w:t>
            </w:r>
            <w:r>
              <w:rPr>
                <w:rFonts w:ascii="Times New Roman"/>
                <w:b w:val="false"/>
                <w:i/>
                <w:color w:val="000000"/>
                <w:sz w:val="20"/>
              </w:rPr>
              <w:t xml:space="preserve"> Muraenolepididae</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0304 54 000 0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меч-рыбы </w:t>
            </w:r>
            <w:r>
              <w:rPr>
                <w:rFonts w:ascii="Times New Roman"/>
                <w:b w:val="false"/>
                <w:i/>
                <w:color w:val="000000"/>
                <w:sz w:val="20"/>
              </w:rPr>
              <w:t xml:space="preserve">(Xiphias gladius)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0304 55 000 0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клыкача </w:t>
            </w:r>
            <w:r>
              <w:rPr>
                <w:rFonts w:ascii="Times New Roman"/>
                <w:b w:val="false"/>
                <w:i/>
                <w:color w:val="000000"/>
                <w:sz w:val="20"/>
              </w:rPr>
              <w:t>(Dissostichus spp.)</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скатов и ромбовых скатов (Rajidae)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0304 59 200 0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пресноводной рыбы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0304 59 500 0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кусочки сельди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0304 59 800 0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0304 61 000 0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тилапии </w:t>
            </w:r>
            <w:r>
              <w:rPr>
                <w:rFonts w:ascii="Times New Roman"/>
                <w:b w:val="false"/>
                <w:i/>
                <w:color w:val="000000"/>
                <w:sz w:val="20"/>
              </w:rPr>
              <w:t xml:space="preserve">(Oreochromis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0304 62 000 0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сома </w:t>
            </w:r>
            <w:r>
              <w:rPr>
                <w:rFonts w:ascii="Times New Roman"/>
                <w:b w:val="false"/>
                <w:i/>
                <w:color w:val="000000"/>
                <w:sz w:val="20"/>
              </w:rPr>
              <w:t xml:space="preserve">(Pangasius spp., Silurus spp., Clarias spp., </w:t>
            </w:r>
            <w:r>
              <w:rPr>
                <w:rFonts w:ascii="Times New Roman"/>
                <w:b w:val="false"/>
                <w:i w:val="false"/>
                <w:color w:val="000000"/>
                <w:sz w:val="20"/>
              </w:rPr>
              <w:t xml:space="preserve">Ictalurus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0304 63 000 0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латеса нильского </w:t>
            </w:r>
            <w:r>
              <w:rPr>
                <w:rFonts w:ascii="Times New Roman"/>
                <w:b w:val="false"/>
                <w:i/>
                <w:color w:val="000000"/>
                <w:sz w:val="20"/>
              </w:rPr>
              <w:t xml:space="preserve">(Lates niloticus)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0304 69 000 0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трески вида </w:t>
            </w:r>
            <w:r>
              <w:rPr>
                <w:rFonts w:ascii="Times New Roman"/>
                <w:b w:val="false"/>
                <w:i/>
                <w:color w:val="000000"/>
                <w:sz w:val="20"/>
              </w:rPr>
              <w:t>Gadus macrocephalus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пикши </w:t>
            </w:r>
            <w:r>
              <w:rPr>
                <w:rFonts w:ascii="Times New Roman"/>
                <w:b w:val="false"/>
                <w:i/>
                <w:color w:val="000000"/>
                <w:sz w:val="20"/>
              </w:rPr>
              <w:t>(Melanogrammus aeglefinus)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сайды </w:t>
            </w:r>
            <w:r>
              <w:rPr>
                <w:rFonts w:ascii="Times New Roman"/>
                <w:b w:val="false"/>
                <w:i/>
                <w:color w:val="000000"/>
                <w:sz w:val="20"/>
              </w:rPr>
              <w:t>(Pollachius virens)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0304 74 110 0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мерлузы капской (мелководной) </w:t>
            </w:r>
            <w:r>
              <w:rPr>
                <w:rFonts w:ascii="Times New Roman"/>
                <w:b w:val="false"/>
                <w:i/>
                <w:color w:val="000000"/>
                <w:sz w:val="20"/>
              </w:rPr>
              <w:t>(Merluccius capensis)</w:t>
            </w:r>
            <w:r>
              <w:rPr>
                <w:rFonts w:ascii="Times New Roman"/>
                <w:b w:val="false"/>
                <w:i w:val="false"/>
                <w:color w:val="000000"/>
                <w:sz w:val="20"/>
              </w:rPr>
              <w:t xml:space="preserve"> и мерлузы намибийской (глубоководной) </w:t>
            </w:r>
            <w:r>
              <w:rPr>
                <w:rFonts w:ascii="Times New Roman"/>
                <w:b w:val="false"/>
                <w:i/>
                <w:color w:val="000000"/>
                <w:sz w:val="20"/>
              </w:rPr>
              <w:t>(Merluccius paradoxus)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0304 74 150 0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мерлузы аргентинской </w:t>
            </w:r>
            <w:r>
              <w:rPr>
                <w:rFonts w:ascii="Times New Roman"/>
                <w:b w:val="false"/>
                <w:i/>
                <w:color w:val="000000"/>
                <w:sz w:val="20"/>
              </w:rPr>
              <w:t xml:space="preserve">(Merluccius hubbsi)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0304 74 190 0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американского нитеперого налима рода </w:t>
            </w:r>
            <w:r>
              <w:rPr>
                <w:rFonts w:ascii="Times New Roman"/>
                <w:b w:val="false"/>
                <w:i/>
                <w:color w:val="000000"/>
                <w:sz w:val="20"/>
              </w:rPr>
              <w:t>Urophycis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минтая </w:t>
            </w:r>
            <w:r>
              <w:rPr>
                <w:rFonts w:ascii="Times New Roman"/>
                <w:b w:val="false"/>
                <w:i/>
                <w:color w:val="000000"/>
                <w:sz w:val="20"/>
              </w:rPr>
              <w:t>(Theragra chalcogramma)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рыбы вида </w:t>
            </w:r>
            <w:r>
              <w:rPr>
                <w:rFonts w:ascii="Times New Roman"/>
                <w:b w:val="false"/>
                <w:i/>
                <w:color w:val="000000"/>
                <w:sz w:val="20"/>
              </w:rPr>
              <w:t>Boreogadus saida</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мерланга </w:t>
            </w:r>
            <w:r>
              <w:rPr>
                <w:rFonts w:ascii="Times New Roman"/>
                <w:b w:val="false"/>
                <w:i/>
                <w:color w:val="000000"/>
                <w:sz w:val="20"/>
              </w:rPr>
              <w:t>(Merlangius merlangus)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макруронуса новозеландского </w:t>
            </w:r>
            <w:r>
              <w:rPr>
                <w:rFonts w:ascii="Times New Roman"/>
                <w:b w:val="false"/>
                <w:i/>
                <w:color w:val="000000"/>
                <w:sz w:val="20"/>
              </w:rPr>
              <w:t xml:space="preserve">(Macruronus novaezealandiae)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мольвы </w:t>
            </w:r>
            <w:r>
              <w:rPr>
                <w:rFonts w:ascii="Times New Roman"/>
                <w:b w:val="false"/>
                <w:i/>
                <w:color w:val="000000"/>
                <w:sz w:val="20"/>
              </w:rPr>
              <w:t xml:space="preserve">(Molva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0304 79 900 0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лосося тихоокеанского </w:t>
            </w:r>
            <w:r>
              <w:rPr>
                <w:rFonts w:ascii="Times New Roman"/>
                <w:b w:val="false"/>
                <w:i/>
                <w:color w:val="000000"/>
                <w:sz w:val="20"/>
              </w:rPr>
              <w:t xml:space="preserve">(Oncorhynchus nerka, Oncorhynchus gorbuscha, Oncorhynchus keta, Oncorhynchus tschawytscha, Oncorhynchus kisutch, Oncorhynchus masou и Oncorhynchus rhodurus), лосося атлантического (Salmo salar) и лосося дунайского (Hucho hucho)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вида </w:t>
            </w:r>
            <w:r>
              <w:rPr>
                <w:rFonts w:ascii="Times New Roman"/>
                <w:b w:val="false"/>
                <w:i/>
                <w:color w:val="000000"/>
                <w:sz w:val="20"/>
              </w:rPr>
              <w:t>Oncorhynchus mykiss</w:t>
            </w:r>
            <w:r>
              <w:rPr>
                <w:rFonts w:ascii="Times New Roman"/>
                <w:b w:val="false"/>
                <w:i w:val="false"/>
                <w:color w:val="000000"/>
                <w:sz w:val="20"/>
              </w:rPr>
              <w:t xml:space="preserve">, массой более 400 г каждое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0304 82 500 0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видов </w:t>
            </w:r>
            <w:r>
              <w:rPr>
                <w:rFonts w:ascii="Times New Roman"/>
                <w:b w:val="false"/>
                <w:i/>
                <w:color w:val="000000"/>
                <w:sz w:val="20"/>
              </w:rPr>
              <w:t xml:space="preserve">Oncorhynchus apache </w:t>
            </w:r>
            <w:r>
              <w:rPr>
                <w:rFonts w:ascii="Times New Roman"/>
                <w:b w:val="false"/>
                <w:i/>
                <w:color w:val="000000"/>
                <w:sz w:val="20"/>
              </w:rPr>
              <w:t>и</w:t>
            </w:r>
            <w:r>
              <w:rPr>
                <w:rFonts w:ascii="Times New Roman"/>
                <w:b w:val="false"/>
                <w:i/>
                <w:color w:val="000000"/>
                <w:sz w:val="20"/>
              </w:rPr>
              <w:t xml:space="preserve"> Oncorhynchus </w:t>
            </w:r>
            <w:r>
              <w:rPr>
                <w:rFonts w:ascii="Times New Roman"/>
                <w:b w:val="false"/>
                <w:i w:val="false"/>
                <w:color w:val="000000"/>
                <w:sz w:val="20"/>
              </w:rPr>
              <w:t>chrysogaster</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камбалы морской </w:t>
            </w:r>
            <w:r>
              <w:rPr>
                <w:rFonts w:ascii="Times New Roman"/>
                <w:b w:val="false"/>
                <w:i/>
                <w:color w:val="000000"/>
                <w:sz w:val="20"/>
              </w:rPr>
              <w:t>(Pleuronectes platessa)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0304 83 300 0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камбалы речной </w:t>
            </w:r>
            <w:r>
              <w:rPr>
                <w:rFonts w:ascii="Times New Roman"/>
                <w:b w:val="false"/>
                <w:i/>
                <w:color w:val="000000"/>
                <w:sz w:val="20"/>
              </w:rPr>
              <w:t xml:space="preserve">(Platichthys flesus)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0304 83 500 0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мегрима </w:t>
            </w:r>
            <w:r>
              <w:rPr>
                <w:rFonts w:ascii="Times New Roman"/>
                <w:b w:val="false"/>
                <w:i/>
                <w:color w:val="000000"/>
                <w:sz w:val="20"/>
              </w:rPr>
              <w:t xml:space="preserve">(Lepidorhombus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меч-рыбы </w:t>
            </w:r>
            <w:r>
              <w:rPr>
                <w:rFonts w:ascii="Times New Roman"/>
                <w:b w:val="false"/>
                <w:i/>
                <w:color w:val="000000"/>
                <w:sz w:val="20"/>
              </w:rPr>
              <w:t xml:space="preserve">(Xiphias gladius)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клыкача </w:t>
            </w:r>
            <w:r>
              <w:rPr>
                <w:rFonts w:ascii="Times New Roman"/>
                <w:b w:val="false"/>
                <w:i/>
                <w:color w:val="000000"/>
                <w:sz w:val="20"/>
              </w:rPr>
              <w:t xml:space="preserve">(Dissostichus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сельди </w:t>
            </w:r>
            <w:r>
              <w:rPr>
                <w:rFonts w:ascii="Times New Roman"/>
                <w:b w:val="false"/>
                <w:i/>
                <w:color w:val="000000"/>
                <w:sz w:val="20"/>
              </w:rPr>
              <w:t>(Clupea harengus, Clupea pallasii)</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тунца (рода Thunnus), тунца полосатого (скипджека, полосатого бонито) (Katsuwonus pelamis)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колючей (Squalus acanthias spp.) и акулы кошачьей (Scyliorhinus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акулы сельдевой (Lamna nasus)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акул прочих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0304 88 900 0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скатов и ромбовых скатов (Rajidae)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0304 89 101 0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осетровых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0304 89 108 0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0304 89 210 0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вида </w:t>
            </w:r>
            <w:r>
              <w:rPr>
                <w:rFonts w:ascii="Times New Roman"/>
                <w:b w:val="false"/>
                <w:i/>
                <w:color w:val="000000"/>
                <w:sz w:val="20"/>
              </w:rPr>
              <w:t>Sebastes marinus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0304 89 290 0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-----рыбы рода Euthynnus, кроме тунца полосатого (скипджека, полосатого бонито) (.Katsuwonus pelamis) субпозиции 0304 87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0304 89 410 0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скумбрии вида </w:t>
            </w:r>
            <w:r>
              <w:rPr>
                <w:rFonts w:ascii="Times New Roman"/>
                <w:b w:val="false"/>
                <w:i/>
                <w:color w:val="000000"/>
                <w:sz w:val="20"/>
              </w:rPr>
              <w:t>Scomber australasicus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0304 89 490 0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0304 89 600 0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удильщика </w:t>
            </w:r>
            <w:r>
              <w:rPr>
                <w:rFonts w:ascii="Times New Roman"/>
                <w:b w:val="false"/>
                <w:i/>
                <w:color w:val="000000"/>
                <w:sz w:val="20"/>
              </w:rPr>
              <w:t xml:space="preserve">(Lophius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0304 89 800 0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меч-рыбы </w:t>
            </w:r>
            <w:r>
              <w:rPr>
                <w:rFonts w:ascii="Times New Roman"/>
                <w:b w:val="false"/>
                <w:i/>
                <w:color w:val="000000"/>
                <w:sz w:val="20"/>
              </w:rPr>
              <w:t xml:space="preserve">(Xiphias gladius)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клыкача </w:t>
            </w:r>
            <w:r>
              <w:rPr>
                <w:rFonts w:ascii="Times New Roman"/>
                <w:b w:val="false"/>
                <w:i/>
                <w:color w:val="000000"/>
                <w:sz w:val="20"/>
              </w:rPr>
              <w:t xml:space="preserve">(Dissostichus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0304 93 200 0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0304 93 800 0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трески вида </w:t>
            </w:r>
            <w:r>
              <w:rPr>
                <w:rFonts w:ascii="Times New Roman"/>
                <w:b w:val="false"/>
                <w:i/>
                <w:color w:val="000000"/>
                <w:sz w:val="20"/>
              </w:rPr>
              <w:t xml:space="preserve">Gadus macrocephalus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0304 95 250 0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трески вида </w:t>
            </w:r>
            <w:r>
              <w:rPr>
                <w:rFonts w:ascii="Times New Roman"/>
                <w:b w:val="false"/>
                <w:i/>
                <w:color w:val="000000"/>
                <w:sz w:val="20"/>
              </w:rPr>
              <w:t xml:space="preserve">Gadus morhua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пикши </w:t>
            </w:r>
            <w:r>
              <w:rPr>
                <w:rFonts w:ascii="Times New Roman"/>
                <w:b w:val="false"/>
                <w:i/>
                <w:color w:val="000000"/>
                <w:sz w:val="20"/>
              </w:rPr>
              <w:t xml:space="preserve">(Melanogrammus aeglefinus)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сайды </w:t>
            </w:r>
            <w:r>
              <w:rPr>
                <w:rFonts w:ascii="Times New Roman"/>
                <w:b w:val="false"/>
                <w:i/>
                <w:color w:val="000000"/>
                <w:sz w:val="20"/>
              </w:rPr>
              <w:t xml:space="preserve">(Pollachius virens)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0304 95 500 0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мерлузы рода Merluccius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путассу </w:t>
            </w:r>
            <w:r>
              <w:rPr>
                <w:rFonts w:ascii="Times New Roman"/>
                <w:b w:val="false"/>
                <w:i/>
                <w:color w:val="000000"/>
                <w:sz w:val="20"/>
              </w:rPr>
              <w:t xml:space="preserve">(Micromesistius </w:t>
            </w:r>
            <w:r>
              <w:rPr>
                <w:rFonts w:ascii="Times New Roman"/>
                <w:b w:val="false"/>
                <w:i/>
                <w:color w:val="000000"/>
                <w:sz w:val="20"/>
              </w:rPr>
              <w:t>poutassou</w:t>
            </w:r>
            <w:r>
              <w:rPr>
                <w:rFonts w:ascii="Times New Roman"/>
                <w:b w:val="false"/>
                <w:i w:val="false"/>
                <w:color w:val="000000"/>
                <w:sz w:val="20"/>
              </w:rPr>
              <w:t>,</w:t>
            </w:r>
            <w:r>
              <w:rPr>
                <w:rFonts w:ascii="Times New Roman"/>
                <w:b w:val="false"/>
                <w:i/>
                <w:color w:val="000000"/>
                <w:sz w:val="20"/>
              </w:rPr>
              <w:t xml:space="preserve"> Gadus</w:t>
            </w:r>
            <w:r>
              <w:rPr>
                <w:rFonts w:ascii="Times New Roman"/>
                <w:b w:val="false"/>
                <w:i/>
                <w:color w:val="000000"/>
                <w:sz w:val="20"/>
              </w:rPr>
              <w:t xml:space="preserve"> poutassou)</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0304 95 900 0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0304 96 100 0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0304 96 900 0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0304 97 100 0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0304 97 900 0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сурими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0304 99 220 0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пресноводной рыбы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0304 99 230 0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сельди </w:t>
            </w:r>
            <w:r>
              <w:rPr>
                <w:rFonts w:ascii="Times New Roman"/>
                <w:b w:val="false"/>
                <w:i/>
                <w:color w:val="000000"/>
                <w:sz w:val="20"/>
              </w:rPr>
              <w:t xml:space="preserve">(Clupea harengus, Clupea pallasii)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0304 99 290 0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окуня морского </w:t>
            </w:r>
            <w:r>
              <w:rPr>
                <w:rFonts w:ascii="Times New Roman"/>
                <w:b w:val="false"/>
                <w:i/>
                <w:color w:val="000000"/>
                <w:sz w:val="20"/>
              </w:rPr>
              <w:t>(Sebastes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0304 99 550 0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мегрима </w:t>
            </w:r>
            <w:r>
              <w:rPr>
                <w:rFonts w:ascii="Times New Roman"/>
                <w:b w:val="false"/>
                <w:i/>
                <w:color w:val="000000"/>
                <w:sz w:val="20"/>
              </w:rPr>
              <w:t>(Lepidorhombus spp.)</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0304 99 610 0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леща морского обыкновенного </w:t>
            </w:r>
            <w:r>
              <w:rPr>
                <w:rFonts w:ascii="Times New Roman"/>
                <w:b w:val="false"/>
                <w:i/>
                <w:color w:val="000000"/>
                <w:sz w:val="20"/>
              </w:rPr>
              <w:t xml:space="preserve">(Brama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0304 99 650 0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удильщика </w:t>
            </w:r>
            <w:r>
              <w:rPr>
                <w:rFonts w:ascii="Times New Roman"/>
                <w:b w:val="false"/>
                <w:i/>
                <w:color w:val="000000"/>
                <w:sz w:val="20"/>
              </w:rPr>
              <w:t xml:space="preserve">(Lophius spp.)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0304 99 980 0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первичных упаковках нетто-объемом не более 2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0401 20 110 1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молоко в первичных упаковках нетто-объемом не более 0,35 л, для детского питания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0401 20 110 9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0401 20 190 0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0401 20 910 1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молоко в первичных упаковках нетто-объемом не более 0,35 л, для детского питания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0401 20 910 9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0401 20 990 0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0402 10 110 0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0402 10 910 0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0402 10 990 0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0402 21 180 0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0402 21 990 0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молоко специального назначения, для грудных детей, в герметичной упаковке нетто-массой не более 500 г, с содержанием жира более 10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0402 29 150 0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0402 29 990 0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жира не более 8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жира более 8 мас.%, но не более 10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0402 91 510 0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0402 91 590 0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0402 91 990 0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не более 9,5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0402 99 390 0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2,5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0402 99 990 0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3 мас.%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0403 20 130 0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мас.%, но не более 6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0403 20 310 0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0403 20 330 0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мас.%), но не более 6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0403 20 390 0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0403 20 510 0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1,5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0403 20 530 0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 мас.%, но не более 27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0403 20 590 0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27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0403 20 710 0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0403 20 730 0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мас.%), но не более 6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0403 20 790 0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домашней птицы, указанной в товарной позиции 0105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не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0403 90 130 0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не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0403 90 330 0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1,5 мас.%, но не более 27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27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0403 90 510 1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0403 90 510 2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0403 90 530 1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в первичных упаковках нетто-объемом не более 0,35 л, для детского питания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0403 90 530 2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0403 90 530 9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не более 3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0403 90 630 0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более 3 мас.%, но не более 6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6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0403 90 730 0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1,5 мас.%, но не более 27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27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 более 3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 мас.%, но не более 6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0403 90 990 0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6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0405 10 110 0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0405 10 300 0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рекомбинированное масло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0405 10 500 0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сывороточное масло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содержанием жира 39 мас.% или более, но менее 60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0405 20 300 0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содержанием жира 60 мас.% или более, но не более 75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содержанием жира более 75 мас.%, но менее 80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содержанием жира 99,3 мас.% или более и с содержанием воды не более 0,5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0405 90 900 0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моцарелла в жидкости или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0406 10 500 1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не более 200 г, для детского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0406 10 500 2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0406 10 500 9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0406 10 800 0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 производстве которых использовались лишь сыры Эмменталер, Грюйер и Аппенцеллер и которые могут включать в качестве дополнительного ингредиента Гларский сыр (называемый также "Шабцигер"); упакованные для розничной продажи, с содержанием жира в сухом веществе не более 56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0406 30 310 0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 более 48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0406 30 390 0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48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жира более 36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0406 90 130 0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Эмменталер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0406 90 150 0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Грюйер, Сбринц</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0406 90 170 0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Бергказе, Аппенцеллер</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кур домашних (Gallus domesticus)6)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0407 19 110 0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индюшачьи или гусиные6)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0407 19 190 0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прочие6)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 домашних (Gallus domesticus)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прочей домашней птицы, указанной в товарной позиции 0105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0407 90 900 0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0408 11 200 0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непригодные для употребления в пищу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0408 11 800 0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0408 19 200 0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непригодные для употребления в пищу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0408 19 810 0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жидкие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0408 19 890 0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 включая замороженные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0408 91 200 0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непригодные для употребления в пищу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0408 91 800 0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0408 99 200 0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непригодные для употребления в пищу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0408 99 800 0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винограда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черенки винограда, привитые или укорененные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открытой корневой системой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цитрусовые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0602 20 800 0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рододендроны и азалии, привитые или непривитые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розы, привитые или непривитые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мицелий гриба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растения ананаса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растения овощных культур, земляники (клубники)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лесные деревья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0602 90 450 0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черенки укорененные и молодые растения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открытой корневой системой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0602 90 470 0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хвойные и вечнозеленые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0602 90 480 0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растения для открытого грунта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черенки укорененные и молодые растения, за исключением кактусов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цветущие растения с бутонами или цветками, за исключением кактусов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0602 90 990 0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крахмала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молодой, с 1 января по 30 июня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0701 90 900 0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0703 10 190 0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0704 90 100 1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белокочанная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0706 10 000 1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морковь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0706 90 900 1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свекла столовая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1 января по конец февраля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марта по 30 апреля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мая по 15 мая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16 мая по 30 сентября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октября по 31 октября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 ноября по 10 ноября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0707 00 050 9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11 ноября по 31 декабря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корнишоны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сидра, навалом, с 16 сентября по 15 декабря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0808 10 800 1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января по 31 марта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0808 10 800 2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1 апреля по 30 июня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0808 10 800 3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1 июля по 31 июля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0808 10 800 6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сорта Голден Делишес или Гренни Смит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0808 10 800 8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грушевого сидра, навалом, с 1 августа по 31 декабря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0808 40 000 0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айва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земляника (клубника)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смородина черная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0810 30 300 0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смородина красная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брусника (плоды растений вида Vaccinium vitis-idaea)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растений вида Vaccinium myrtillus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плоды растений видов Vaccinium macrocarpon и Vaccinium corymbosum</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киви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дуриан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0810 70 000 0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хурма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0810 90 200 0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тамаринд, анакардия, или акажу, личи, джекфрут, саподилла, пассифлора, или страстоцвет, карамбола и питайя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0810 90 750 0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семенной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посева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1006 10 230 0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1006 10 250 0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более 2, но менее 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1006 10 270 0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равным 3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1006 10 940 0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более 2, но менее 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1006 10 980 0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равным 3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1006 20 130 0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среднезерный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1006 20 170 0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1006 20 940 0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среднезерный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более 2, но менее 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1006 20 980 0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отношением длины к ширине, равным 3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1006 30 230 0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1006 30 250 0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более 2, но менее 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1006 30 270 0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равным 3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1006 30 420 0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1006 30 440 0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1006 30 460 0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более 2, но менее 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1006 30 480 0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равным 3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1006 30 630 0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1006 30 650 0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более 2, но менее 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1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1006 30 670 9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короткозерный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1006 30 940 0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среднезерный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1006 30 960 0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отношением длины к ширине более 2, но менее 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1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1006 30 980 9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дробленый рис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1101 00 150 1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витамина В</w:t>
            </w:r>
            <w:r>
              <w:rPr>
                <w:rFonts w:ascii="Times New Roman"/>
                <w:b w:val="false"/>
                <w:i w:val="false"/>
                <w:color w:val="000000"/>
                <w:vertAlign w:val="subscript"/>
              </w:rPr>
              <w:t>1</w:t>
            </w:r>
            <w:r>
              <w:rPr>
                <w:rFonts w:ascii="Times New Roman"/>
                <w:b w:val="false"/>
                <w:i w:val="false"/>
                <w:color w:val="000000"/>
                <w:sz w:val="20"/>
              </w:rPr>
              <w:t xml:space="preserve"> и его производных не менее 1,2 мг/кг, но не более 2,8 мг/кг, витамина В</w:t>
            </w:r>
            <w:r>
              <w:rPr>
                <w:rFonts w:ascii="Times New Roman"/>
                <w:b w:val="false"/>
                <w:i w:val="false"/>
                <w:color w:val="000000"/>
                <w:vertAlign w:val="subscript"/>
              </w:rPr>
              <w:t>2</w:t>
            </w:r>
            <w:r>
              <w:rPr>
                <w:rFonts w:ascii="Times New Roman"/>
                <w:b w:val="false"/>
                <w:i w:val="false"/>
                <w:color w:val="000000"/>
                <w:sz w:val="20"/>
              </w:rPr>
              <w:t xml:space="preserve"> и его производных не менее 2,1 мг/кг, но не более 3,9 мг/кг, витамина В</w:t>
            </w:r>
            <w:r>
              <w:rPr>
                <w:rFonts w:ascii="Times New Roman"/>
                <w:b w:val="false"/>
                <w:i w:val="false"/>
                <w:color w:val="000000"/>
                <w:vertAlign w:val="subscript"/>
              </w:rPr>
              <w:t>3</w:t>
            </w:r>
            <w:r>
              <w:rPr>
                <w:rFonts w:ascii="Times New Roman"/>
                <w:b w:val="false"/>
                <w:i w:val="false"/>
                <w:color w:val="000000"/>
                <w:sz w:val="20"/>
              </w:rPr>
              <w:t xml:space="preserve"> и его производных не менее 9 мг/кг, но не более 11 мг/кг, витамина В</w:t>
            </w:r>
            <w:r>
              <w:rPr>
                <w:rFonts w:ascii="Times New Roman"/>
                <w:b w:val="false"/>
                <w:i w:val="false"/>
                <w:color w:val="000000"/>
                <w:vertAlign w:val="subscript"/>
              </w:rPr>
              <w:t>9</w:t>
            </w:r>
            <w:r>
              <w:rPr>
                <w:rFonts w:ascii="Times New Roman"/>
                <w:b w:val="false"/>
                <w:i w:val="false"/>
                <w:color w:val="000000"/>
                <w:sz w:val="20"/>
              </w:rPr>
              <w:t xml:space="preserve"> и его производных не менее 0,5 мг/кг, но не более 1,5 мг/кг, железа (в форме NaFeEDTA) не менее 12 мг/кг, но не более 18 мг/кг, цинка (в форме ZnO) не менее 24 мг/кг, но не более 36 мг/кг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1101 00 150 9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1101 00 900 0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мука пшенично-ржаная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1102 90 700 0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мука ржаная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1103 11 900 0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пшеницы мягкой и спельты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1103 19 200 0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ржи или ячменя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1104 12 100 0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плющеное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хлопья и гранулы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1107 10 110 0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виде муки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1107 10 910 0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виде муки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1107 10 990 0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поджаренный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пшеничный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кукурузный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картофельный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1108 14 000 0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маниоковый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корни женьшеня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кора африканской вишни (Prunus africana)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1211 90 860 1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корни солодки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1211 90 860 8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1507 10 100 0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1507 10 900 1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1507 10 900 9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1507 90 100 0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1507 90 900 1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1507 90 900 9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1511 10 900 2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таре нетто-массой 20 000 кг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1511 10 900 8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первичных упаковках нетто-массой не более 1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1511 90 190 2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1511 90 190 8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1511 90 990 2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таре нетто-массой 20 000 кг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1511 90 990 8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1512 11 910 1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1512 11 910 9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1512 11 990 1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1512 11 990 9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1512 19 900 2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подсолнечное масло или его фракции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1512 19 900 3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сафлоровое масло или его фракции в первичных упаковках нетто-объемом 10 л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1512 19 900 9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1512 29 900 0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1513 11 990 2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таре нетто-массой 19 000 кг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1513 11 990 8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1513 19 190 2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таре нетто-массой 19 000 кг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1513 19 910 0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первичных упаковках нетто-массой не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 таре нетто-массой 19 000 кг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1513 19 990 8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1513 21 900 2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таре нетто-массой 19 000 кг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1513 21 900 8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1513 29 190 2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таре нетто-массой 19 000 кг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первичных упаковках нетто-массой 1 кг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1513 29 900 2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таре нетто-массой 19 000 кг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1513 29 900 8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1514 11 900 1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1514 11 900 9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1514 19 900 1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1514 19 900 9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1514 91 900 1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1514 91 900 9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технического или промышленного применения, кроме производства продуктов, используемых для употребления в пищу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1514 99 900 1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нетто-объемом 10 л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1514 99 900 9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содержащий более 10 мас.%, но не более 15 мас.% молочных жиров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более 10 мас.%, но не более 15 мас.% молочных жиров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-----нелетучие масла растительного происхождения жидкие, смешанные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1517 90 930 0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пригодные для употребления в пищу смеси или готовые продукты, используемые в качестве смазки для форм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1517 90 990 0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1601 00 910 1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мяса, мясных субпродуктов или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1701 12 100 1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1701 12 100 9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1701 12 900 1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1701 12 900 9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1701 13 101 1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1701 13 101 2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1701 13 101 3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1701 13 101 4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1701 13 101 5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1701 13 102 1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1701 13 102 2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1701 13 102 5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1701 13 102 6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1701 13 102 7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1701 13 103 1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1701 13 103 2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1701 13 103 3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1701 13 103 4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1701 13 103 5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1701 13 901 1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1701 13 901 2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1701 13 901 3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1701 13 901 4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1701 13 901 5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1701 13 902 1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1701 13 902 2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1701 13 902 5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1701 13 902 6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1701 13 902 7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1701 13 903 1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1701 13 903 2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1701 13 903 3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1701 13 903 4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1701 13 903 5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1701 14 101 1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1701 14 101 2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1701 14 101 3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1701 14 101 4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1701 14 101 5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1701 14 102 1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1701 14 102 2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1701 14 102 5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1701 14 102 6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1701 14 102 7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1701 14 103 1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1701 14 103 2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1701 14 103 3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1701 14 103 4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1701 14 103 5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1701 14 901 1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1701 14 901 2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1701 14 901 3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1701 14 901 4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1701 14 901 5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1701 14 902 1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1701 14 902 2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326,28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326,29 доллара США за 1 т, но не более 365,97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365,98 доллара США за 1 т, но не более 405,65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1701 14 902 5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405,66 доллара США за 1 т, но не более 445,33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1701 14 902 6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445,34 доллара США за 1 т, но не более 485,02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1701 14 902 7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485,03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1701 14 903 1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1701 14 903 2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286,61 доллара США за 1 т, но не более 324,08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1701 14 903 3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324,09 доллара США за 1 т, но не более 361,56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1701 14 903 4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361,57 доллара США за 1 т, но не более 396,83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1701 14 903 5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при среднемесячной цене не менее 396,84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1701 91 001 1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 среднемесячной цене не более 286,60 доллара США за 1 т на Нью-Йоркской товарно-сырьевой бирже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1701 91 001 2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286,61 доллара США за 1 т, но не более 324,08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1701 91 001 3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324,09 доллара США за 1 т, но не более 361,56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1701 91 001 4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361,57 доллара США за 1 т, но не более 396,83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1701 91 001 5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396,84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1701 91 002 1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более 286,60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1701 91 002 2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286,61 доллара США за 1 т, но не более 326,28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326,29 доллара США за 1 т, но не более 365,97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365,98 доллара США за 1 т, но не более 405,65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1701 91 002 5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405,66 доллара США за 1 т, но не более 445,33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1701 91 002 6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445,34 доллара США за 1 т, но не более 485,02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1701 91 002 7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485,03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1701 91 003 1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более 286,60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1701 91 003 2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286,61 доллара США за 1 т, но не более 324,08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1701 91 003 3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324,09 доллара США за 1 т, но не более 361,56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1701 91 003 4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361,57 доллара США за 1 т, но не более 396,83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1701 91 003 5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при среднемесячной цене не менее 396,84 доллара США за 1 т на Нью-Йоркской товарно-сырьевой бирже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1701 99 100 1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1701 99 100 9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1701 99 900 1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1701 99 900 9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экстракт солодки, содержащий более 10 мас.% сахарозы, но не содержащий других добавок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1704 90 300 0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шоколад белый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1704 90 510 0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пасты и массы, включая марципан, в первичных упаковках нетто-массой 1 кг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1704 90 550 0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пастилки от боли в горле и таблетки от кашля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1704 90 620 0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-----покрытые сахаром (дражированные) товары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1704 90 650 0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кондитерские изделия в виде резинки и желе, включая фруктовую пасту в виде кондитерских изделий из сахара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1704 90 710 0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леденцовая карамель, с начинкой или без начинки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1704 90 750 0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тоффи, карамели прочие и аналогичные сладости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1704 90 820 0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-----отпрессованные таблетки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1806 10 150 0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содержащий сахарозы или содержащий менее 5 мас.% сахарозы (включая инвертный сахар, выраженный как сахароза) или изоглюкозы, выраженной как сахароза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1806 10 200 0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5 мас.% или более, но менее 65 мас.% сахарозы (включая инвертный сахар, выраженный как сахароза) или изоглюкозы, выраженной как сахароза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1806 10 300 0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65 мас.% или более, но менее 80 мас.% сахарозы (включая инвертный сахар, выраженный как сахароза) или изоглюкозы, выраженной как сахароза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80 мас.% или более сахарозы (включая инвертный сахар, выраженный как сахароза) или изоглюкозы, выраженной как сахароза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31 мас.% или более какао-масла или содержащие в сумме 31 мас.% или более какао-масла и молочного жира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1806 20 300 0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в сумме 25 мас.% или более, но менее 31 мас.% какао-масла и молочного жира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1806 20 500 0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18 мас.% или более какао-масла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1806 20 700 0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молочно-шоколадная крошка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1806 20 800 0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шоколадная глазурь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1806 20 950 0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начинкой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добавкой зерна злаков, плодов или орехов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содержащие алкоголь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начинкой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без начинки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1806 90 500 1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леденцовая карамель, с начинкой или без начинки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1806 90 500 2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тоффи, карамели прочие и аналогичные сладости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пасты, содержащие какао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готовые изделия, содержащие какао и предназначенные для производства или приготовления напитков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1806 90 900 0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готовые пищевые продукты, предназначенные для детей раннего возраста,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менее 30 мас.% сахарозы (включая инвертный сахар, выраженный как сахароза)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1905 20 300 0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30 мас.% или более, но менее 50 мас.% сахарозы (включая инвертный сахар, выраженный как сахароза)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50 мас.% или более сахарозы (включая инвертный сахар, выраженный как сахароза)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 первичных упаковках нетто-массой не более 85 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1905 31 190 0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содержащее 8 мас.% или более молочных жиров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сухое печенье в виде сандвичей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1905 31 990 0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1905 32 050 0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влаги более 10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первичных упаковках нетто-массой не более 85 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1905 32 910 0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соленые, с начинкой или без начинки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1905 32 990 0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1905 90 450 0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сухое печенье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1905 90 550 0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экструдированные или вытянутые продукты, острые или соленые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1905 90 600 0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добавлением подслащивающих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1905 90 900 0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огурцы и корнишоны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2005 40 000 0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горох (Pisum sativum)</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детей раннего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2007 10 109 0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2007 10 911 0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детей раннего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2007 10 919 0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2007 10 991 0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детей раннего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2007 10 999 0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30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сахара более 13 мас.%, но не более 30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-----сливовые пюре и паста и черносливовые пюре и паста, в первичных упаковках нетто-массой более 100 кг, для промышленной обработки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каштановые пюре и паста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вишни и черешни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2007 99 330 0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земляники (клубники)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2007 99 350 0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малины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40 кг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2007 99 390 9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2007 99 500 1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яблочное пюре, включая компоты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первичных упаковках нетто-массой 40 кг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2007 99 500 8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тропических фруктов и тропических орехов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2007 99 970 1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яблочное пюре, включая компоты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первичных упаковках нетто-массой 40 кг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2007 99 970 8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арахисовая паста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2008 11 960 0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обжаренные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2008 11 980 0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2008 19 120 0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тропические орехи; смеси, содержащие 50 мас.% или более тропических орехов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2008 19 130 0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миндаль и фисташки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2008 19 920 1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обжаренные тропические орехи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2008 19 920 9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2008 19 930 0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миндаль и фисташки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2008 19 950 0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2008 19 990 0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17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19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17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19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 содержащие добавок сахара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дольки грейпфрута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дольки грейпфрута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2008 30 750 0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мандарины (включая танжерины и сатсума); клементины, вилкинги и прочие аналогичные гибриды цитрусовых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2008 30 790 0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4,5 кг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2008 30 900 9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менее 4,5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13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 содержащие добавок сахара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13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2008 50 920 0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 кг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2008 50 980 0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5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2008 60 110 0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2008 60 190 0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2008 60 310 0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2008 60 390 0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вишня кислая, или вишня обыкновенная (</w:t>
            </w:r>
            <w:r>
              <w:rPr>
                <w:rFonts w:ascii="Times New Roman"/>
                <w:b w:val="false"/>
                <w:i/>
                <w:color w:val="000000"/>
                <w:sz w:val="20"/>
              </w:rPr>
              <w:t>Prunus</w:t>
            </w:r>
            <w:r>
              <w:rPr>
                <w:rFonts w:ascii="Times New Roman"/>
                <w:b w:val="false"/>
                <w:i w:val="false"/>
                <w:color w:val="000000"/>
                <w:sz w:val="20"/>
              </w:rPr>
              <w:t xml:space="preserve"> </w:t>
            </w:r>
            <w:r>
              <w:rPr>
                <w:rFonts w:ascii="Times New Roman"/>
                <w:b w:val="false"/>
                <w:i/>
                <w:color w:val="000000"/>
                <w:sz w:val="20"/>
              </w:rPr>
              <w:t>cerasus</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2008 60 500 9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вишня кислая, или вишня обыкновенная (</w:t>
            </w:r>
            <w:r>
              <w:rPr>
                <w:rFonts w:ascii="Times New Roman"/>
                <w:b w:val="false"/>
                <w:i/>
                <w:color w:val="000000"/>
                <w:sz w:val="20"/>
              </w:rPr>
              <w:t>Prunus</w:t>
            </w:r>
            <w:r>
              <w:rPr>
                <w:rFonts w:ascii="Times New Roman"/>
                <w:b w:val="false"/>
                <w:i w:val="false"/>
                <w:color w:val="000000"/>
                <w:sz w:val="20"/>
              </w:rPr>
              <w:t xml:space="preserve"> </w:t>
            </w:r>
            <w:r>
              <w:rPr>
                <w:rFonts w:ascii="Times New Roman"/>
                <w:b w:val="false"/>
                <w:i/>
                <w:color w:val="000000"/>
                <w:sz w:val="20"/>
              </w:rPr>
              <w:t>cerasus</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2008 60 600 9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2008 60 700 0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4,5 кг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2008 60 900 0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менее 4,5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13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содержанием сахара более 15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2008 70 920 0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5 кг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4,5 кг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2008 70 980 9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4,5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2008 80 110 0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2008 80 190 0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2008 80 310 0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2008 80 390 0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2008 80 500 0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содержащая добавки сахара, в первичных упаковках нетто-массой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2008 80 700 0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содержащая добавки сахара, в первичных упаковках нетто-массой не более 1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2008 80 900 0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 содержащая добавок сахара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сердцевина пальмы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2008 93 190 0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2008 93 210 0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2008 93 290 0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2008 93 910 0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содержащая добавки сахара, в первичных упаковках нетто-массой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2008 93 930 0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содержащая добавки сахара, в первичных упаковках нетто-массой не более 1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2008 93 990 0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содержащая добавок сахара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2008 97 030 0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более 1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2008 97 050 0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первичных упаковках нетто-массой не более 1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2008 97 120 0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2008 97 140 0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2008 97 160 0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2008 97 180 0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2008 97 320 0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2008 97 340 0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2008 97 360 0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2008 97 380 0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2008 97 510 0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2008 97 590 0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2008 97 720 0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2008 97 740 0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2008 97 760 0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2008 97 780 0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2008 97 970 0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из тропических фруктов (включая смеси, содержащие 50 мас.% или более тропических орехов и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2008 97 980 0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фактической концентрацией спирта не более 11,85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сахара более 13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2008 99 230 0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2008 99 240 0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2008 99 280 0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2008 99 340 0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2008 99 370 0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2008 99 380 0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тропические фрукты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2008 99 430 0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виноград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2008 99 450 0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слива и чернослив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2008 99 480 0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тропические фрукты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2008 99 490 0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имбирь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2008 99 630 0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тропические фрукты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2008 99 670 1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виноград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2008 99 670 2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слива и чернослив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2008 99 670 8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2008 99 720 0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5 кг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2008 99 780 0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менее 5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кукуруза, кроме сахарной кукурузы (Zea mays var. saccharata)</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2008 99 910 0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ямс, сладкий картофель, или батат, и аналогичные употребляемые в пищу части растений, содержащие 5 мас.% или более крахмала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2008 99 980 0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30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2009 11 190 2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2009 11 190 3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2009 11 190 8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2009 11 990 1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2009 11 990 8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2009 12 000 1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упаковках объемом не более 0,35 л, для детского питания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2009 12 000 2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2009 12 000 8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30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2009 19 190 2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2009 19 190 3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2009 19 980 1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менее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2009 19 980 9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2009 21 000 1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2009 21 000 9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2009 29 110 0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30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2009 29 190 2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2009 29 190 3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2009 29 190 8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2009 29 910 0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2009 29 990 1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менее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2009 29 990 9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содержащие добавки сахара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содержащие добавок сахара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2009 31 510 1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2009 31 590 1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2009 31 590 9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концентрированные,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2009 31 990 1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концентрированные,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2009 31 990 9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30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концентрированные,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концентрированные,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2009 39 310 1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в бочках, цистернах, флекси-танках вместимостью не менее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2009 39 390 1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концентрированные, в бочках, цистернах, флекси-танках вместимостью не менее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2009 39 390 9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 содержанием добавок сахара не более 30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содержащий добавок сахара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2009 39 950 0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 содержанием добавок сахара не более 30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2009 39 990 0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2009 41 920 1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2009 41 920 9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2009 41 990 0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содержащий добавок сахара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30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превышающей 30 евро за 100 кг нетто-массы, содержащий добавки сахара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2009 49 990 1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концентрированный, стоимостью, превышающей 30 евро за 100 кг нетто-массы, в бочках, цистернах, флекси-танках вместимостью не менее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2009 49 990 9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2009 50 100 1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упаковках объемом не более 0,35 л, для детского питания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2009 50 100 9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2009 50 900 2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концентрированный, с числом Брикса не менее 17, но не более 67, стоимостью, превышающей 30 евро за 100 кг нетто-массы,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2009 50 900 3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концентрированный, с числом Брикса не менее 17, но не более 67, стоимостью, превышающей 30 евро за 100 кг нетто-массы,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2009 50 900 8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упаковках объемом не более 0,35 л, для детского питания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2009 61 100 3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 числом Брикса не менее 26, стоимостью, превышающей 30 евро за 100 кг нетто-массы,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2009 61 100 4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 числом Брикса не более 26, стоимостью, превышающей 30 евро за 100 кг нетто-массы, в бочках, цистернах, флекси-танках вместимостью не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2009 61 100 7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не превышающей 18 евро за 100 кг нетто-массы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22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2009 69 510 1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стоимостью, превышающей 30 евро за 100 кг нетто-массы, в бочках, цистернах, флекси-танках вместимостью не менее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концентрированный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2009 69 900 0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превышающей 18 евро за 100 кг нетто-массы, в упаковках объемом не более 0,35 л, для детского питания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2009 71 200 2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стоимостью, превышающей 30 евро за 100 кг нетто-массы, в бочках, цистернах, флекси-танках вместимостью не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2009 71 200 8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2009 71 990 1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концентрированный, стоимостью, превышающей 30 евро за 100 кг нетто-массы,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2009 71 990 9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22 евро за 100 кг нетто-массы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2009 79 190 2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2009 79 190 3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2009 79 300 1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стоимостью, превышающей 30 евро за 100 кг нетто-массы,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2009 79 300 9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2009 79 910 0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не более 30 мас.%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концентрированный, стоимостью, превышающей 30 евро за 100 кг нетто-массы, в бочках, цистернах, флекси-танках вместимостью не менее 40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2009 79 980 9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30 евро за 100 кг нетто-массы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концентрированный, в бочках, цистернах, флекси-танках вместимостью не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2009 81 310 1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2009 81 310 3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концентрированный,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2009 81 310 8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содержанием добавок сахара не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2009 81 950 0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сок плодов растений вида Vaccinium macrocarpon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2009 81 990 0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стоимостью, не превышающей 22 евро за 100 кг нетто-массы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2009 89 190 2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концентрированный, стоимостью, превышающей 30 евро за 100 кг нетто-массы,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концентрированный, стоимостью, превышающей 30 евро за 100 кг нетто-массы,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2009 89 340 0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сок из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2009 89 350 0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2009 89 360 2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концентрированный, в бочках, цистернах, флекси-танках вместимостью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2009 89 360 3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2009 89 360 8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2009 89 380 2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концентрированный, в бочках, цистернах, флекси-танках вместимостью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2009 89 380 3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2009 89 380 8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стоимостью, превышающей 18 евро за 100 кг нетто-массы, содержащий добавки сахара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2009 89 630 0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 содержанием добавок сахара не более 30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содержащий добавок сахара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2009 89 710 1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2009 89 710 3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2009 89 710 8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2009 89 730 1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2009 89 730 3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2009 89 730 8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2009 89 790 1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2009 89 790 3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концентрированный,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2009 89 790 8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2009 89 850 0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сок из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2009 89 860 0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2009 89 880 0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сок из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2009 89 890 0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сок вишневый или черешневый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2009 89 970 0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сок из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2009 89 990 0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22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2009 90 190 2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концентрированные, стоимостью, превышающей 30 евро за 100 кг нетто-массы,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2009 90 190 3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концентрированные, стоимостью, превышающей 30 евро за 100 кг нетто-массы, в бочках, цистернах, флекси-танках вместимостью не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2009 90 190 8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стоимостью, не превышающей 30 евро за 100 кг нетто-массы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2009 90 290 2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концентрированные, в бочках, цистернах, флекси-танках вместимостью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2009 90 290 3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концентрированные,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2009 90 290 8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не превышающей 18 евро за 100 кг нетто-массы, и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2009 90 390 1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в упаковках объемом не более 0,35 л, для детского питания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2009 90 390 9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2009 90 410 1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концентрированные,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2009 90 410 2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в упаковках объемом не более 0,35 л, для детского питания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концентрированные,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2009 90 410 7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2009 90 490 1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концентрированные,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2009 90 490 3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концентрированные,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2009 90 490 8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2009 90 510 1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концентрированные,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2009 90 510 2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в упаковках объемом не более 0,35 л, для детского питания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2009 90 510 4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концентрированные, с числом Брикса не более 20, в бочках, цистернах, флекси-танках вместимостью не более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2009 90 510 7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2009 90 590 1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концентрированные, с числом Брикса более 20, в бочках, цистернах, флекси-танках вместимостью не менее 40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2009 90 590 3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концентрированные, с числом Брикса не более 20, в бочках, цистернах, флекси-танках вместимостью не более 40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2009 90 590 8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добавок сахара более 30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2009 90 730 0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 содержанием добавок сахара не более 30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не содержащие добавок сахара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2009 90 940 0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2009 90 970 0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смеси соков из тропических фруктов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2009 90 980 0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дрожжи культуральные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2102 10 310 0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сухие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2102 10 390 0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2102 20 110 0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виде таблеток, кубиков или в аналогичной форме, или в первичных упаковках нетто-массой не более 1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2102 20 190 0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2102 30 000 0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порошки пекарные готовые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спирт этиловый неденатурированный с концентрацией спирта 80 об.%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(Cognac)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2208 60 110 0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2208 60 190 0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более 2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2208 60 910 0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2208 60 990 0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более 2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2208 70 100 0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2208 70 900 0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сосудах емкостью более 2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2304 00 000 1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соевый шрот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2304 00 000 9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известь негашеная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2523 29 000 0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руды и концентраты циркониевые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2615 90 000 1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руды и концентраты ниобиевые и танталовые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2615 90 000 9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руды и концентраты ванадиевые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гартцинк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шламы этилированного бензина и шламы этилированной антидетонационной смеси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в основном медь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содержащие в основном алюминий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содержащие мышьяк, таллий, ртуть или их смеси, используемые для извлечения мышьяка или этих металлов или для производства их химических соединений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сурьму, бериллий, кадмий, хром или их смеси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основном никель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ниобий или тантал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основном олово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основном титан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2620 99 950 1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вольфрам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2620 99 950 2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молибден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2620 99 950 3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кобальт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2620 99 950 4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основном цирконий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2620 99 950 9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использования в качестве топлива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использования в качестве топлива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использования в качестве топлива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нафталин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2707 50 100 0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использования в качестве топлива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2707 50 900 0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прочих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масла креозотовые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неочищенные легкие масла, 90 об.% которых или более перегоняется при температуре до 200 ҮC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осерненные легкие масла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основные продукты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антрацен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фенолы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получения продуктов товарной позиции 2803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2707 99 990 0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2708 20 000 1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игольчатый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2708 20 000 9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химических превращений в процессах, кроме указанных в подсубпозиции 2710 12 110 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уайт-спирит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2710 12 250 1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н-гексана не менее 55 мас.%, но не более 80 мас.%, температурой начала кипения не менее 64 ҮС и температурой окончания кипения не более 70 ҮС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2710 12 250 9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бензины авиационные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2710 12 411 0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с октановым числом менее 80 (по исследовательскому методу)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2710 12 412 0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с октановым числом 80 или более, но менее 92 (по исследовательскому методу)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2710 12 413 0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 с октановым числом 92 или более (по исследовательскому методу)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2710 12 419 0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2710 12 450 0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с октановым числом 95 или более, но менее 98 (по исследовательскому методу)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2710 12 490 0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98 или более (по исследовательскому методу)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менее 98 (по исследовательскому методу)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октановым числом 98 или более (по исследовательскому методу)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топливо бензиновое для реактивных двигателей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тримеры и тетрамеры пропилена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2710 12 900 9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химических превращений в процессах, кроме указанных в подсубпозиции 2710 19 110 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топливо для реактивных двигателей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2710 19 250 0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специфических процессов переработки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2710 19 350 0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химических превращений в процессах, кроме указанных в подсубпозиции 2710 19 310 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2710 19 421 0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летнее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2710 19 422 0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зимнее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2710 19 423 0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арктическое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2710 19 424 0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межсезонное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2710 19 425 0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2710 19 426 0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судовое топливо с температурой вспышки в закрытом тигле не ниже 61 ҮС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2710 19 429 0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2710 19 460 0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0,05 мас.%, но не более 0,2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2710 19 480 0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содержанием серы более 0,2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2710 19 510 1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мазуты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2710 19 510 9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2710 19 550 1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мазуты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2710 19 550 9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2710 19 620 1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мазуты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2710 19 620 9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2710 19 640 1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мазуты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2710 19 640 9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2710 19 660 1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мазуты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2710 19 660 9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2710 19 680 1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мазуты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2710 19 680 9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специфических процессов переработки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2710 19 750 0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химических превращений в процессах, кроме указанных в подсубпозиции 2710 19 710 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2710 19 820 0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моторные масла, компрессорное смазочное масло, турбинное смазочное масло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2710 19 840 0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жидкости для гидравлических целей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2710 19 860 0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светлые масла, вазелиновое масло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2710 19 880 0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масло для шестерен и масло для редукторов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составы для обработки металлов, масла для смазывания форм, антикоррозионные масла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2710 19 940 0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электрические изоляционные масла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2710 19 980 0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смазочные масла и прочие масла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серы не более 0,05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серы более 0,05 мас.%, но не более 0,2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содержанием серы более 0,2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2710 20 370 1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2710 20 370 9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мазуты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2710 20 390 9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нефтепродукты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полихлорбифенилы, полихлортерфенилы или полибромбифенилы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2710 99 000 0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газ природный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использования в качестве топлива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прочих целей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2711 12 910 0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2711 12 930 0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химических превращений в процессах, кроме указанных в подсубпозиции 2711 12 910 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2711 12 940 0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чистотой более 90%, но менее 99%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2711 12 970 0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специфических процессов переработки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2711 13 300 0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химических превращений в процессах, кроме указанных в подсубпозиции 2711 13 100 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2711 13 910 0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чистотой более 90%, но менее 95%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2711 13 970 0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2711 14 000 1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смесь, содержащая углеводороды С4 не менее 98 мас.%, бутадиен-1,3 не менее 40 мас.%, но менее 90 мас.%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2711 14 000 9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газ природный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2711 29 000 0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сырой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парафин синтетический с молекулярной массой 460 и более, но не более 1560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сырые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2712 90 190 0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2712 90 310 0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специфических процессов переработки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2712 90 330 0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химических превращений в процессах, кроме указанных в подсубпозиции 2712 90 310 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2712 90 390 0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прочих целей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смесь 1-алкенов, содержащая 80 мас.% или более 1-алкенов с длиной углеродной цепи в 24 атома углерода и более, но не более 28 атомов углерода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2712 90 990 0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некальцинированный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2713 12 000 1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игольчатый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2713 12 000 9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битум нефтяной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получения продуктов товарной позиции 2803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2713 90 900 0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хлор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йод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2801 30 100 0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фтор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2801 30 900 0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бром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2802 00 000 0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 сублимированная или осажденная; сера коллоидная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2803 00 000 0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Углерод (сажи и прочие формы углерода, в другом месте не поименованные или не включенные)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аргон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гелий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азот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кислород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2804 50 100 0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бор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2804 50 900 0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теллур</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2804 61 000 0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содержащий не менее 99,99 мас.% кремния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2804 69 000 0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2804 70 001 0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желтый ("белый")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2804 70 002 0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фосфор красный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2804 80 000 0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мышьяк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селен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2805 11 000 0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2805 12 000 0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кальций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2805 19 100 0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стронций и барий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2805 19 900 0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2805 30 100 0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или сплавы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церий, лантан, празеодим, неодим и самарий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европий, гадолиний, тербий, диспрозий, гольмий, эрбий, тулий, иттербий, лютеций и иттрий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2805 30 400 0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скандий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2805 30 800 0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2805 40 100 0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во флягах нетто-массой 34,5 кг (стандартная масса), ценой на условиях FOB за каждую флягу не более 224 евро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2805 40 900 0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хлорид водорода (кислота соляная)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2806 20 000 0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хлорсульфоновая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серная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олеум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2808 00 000 0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Азотная кислота; сульфоазотные кислоты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2809 10 000 0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пентаоксид дифосфора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2809 20 000 0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фосфорная кислота и полифосфорные кислоты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2810 00 100 0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триоксид дибора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2810 00 900 0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фторид водорода (кислота плавиковая)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цианид водорода (цианистоводородная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бромид водорода (бромистоводородная кислота)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2811 19 800 0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углерода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диоксид кремния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2811 29 050 0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диоксид серы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триоксид серы (серный ангидрид); триоксид димышьяка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оксиды азота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2811 29 900 0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карбонила (фосген)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оксихлорид фосфора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трихлорид фосфора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пентахлорид фосфора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монохлорид серы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дихлорид серы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хлорид тионила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2813 10 000 0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дисульфид углерода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2813 90 100 0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фосфора, трисульфид фосфора технический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2813 90 900 0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безводный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аммиак в водном растворе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2815 11 000 0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твердом виде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2815 12 000 0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водном растворе (щелок натровый или сода жидкая)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гидроксид калия (едкое кали)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2815 30 000 0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натрия или калия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гидроксид и пероксид магния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гидроксиды и пероксиды стронция или бария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2817 00 000 0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 цинка; пероксид цинка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2818 10 110 0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от общей массы частиц размером более 10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или более от общей массы частиц размером более 10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2818 10 910 0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менее 50% от общей массы частиц размером более 10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2818 10 990 0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наличием 50% или более от общей массы частиц размером более 10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алюминия, отличный от искусственного корунда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2818 30 000 0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гидроксид алюминия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2819 10 000 0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триоксид хрома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2819 90 100 0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диоксид хрома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2819 90 900 0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2820 10 000 0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диоксид марганца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2820 90 100 0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оксид марганца, содержащий 77 мас.% или более марганца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2820 90 900 0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железа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красители минеральные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2822 00 000 0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Оксиды и гидроксиды кобальта; оксиды кобальта технические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2823 00 000 0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Оксиды титана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монооксид свинца (глет свинцовый, массикот)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гидразин и гидроксиламин и их неорганические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 и гидроксид лития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оксиды и гидроксиды ванадия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и гидроксиды меди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германия и диоксид циркония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2825 70 000 0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оксиды и гидроксиды молибдена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2825 80 000 0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оксиды сурьмы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гидроксид кальция чистотой 98% или более в пересчете на сухое вещество, в форме частиц, из которых: не более 1 мас.% имеют размер более 75 мкм и не более 4 мас.% имеют размер менее 1,3 мкм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2825 90 190 0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2825 90 200 0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оксид и гидроксид бериллия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2825 90 400 0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оксиды и гидроксиды вольфрама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2825 90 600 0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оксид кадмия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2825 90 850 0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аммония или натрия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гексафтороалюминат натрия (синтетический криолит)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гексафтороцирконат дикалия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2826 90 800 0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хлорид аммония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хлорид кальция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2827 32 000 1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безводный, с содержанием основного вещества не менее 98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2827 32 000 9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олова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железа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2827 39 850 0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меди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2827 49 100 0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бромиды натрия или калия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2827 60 000 0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йодиды и йодид оксиды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2828 10 000 0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гипохлорит кальция технический и гипохлориты кальция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2828 90 000 0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2829 11 000 0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2829 19 000 0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2829 90 100 0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перхлораты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2829 90 400 0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броматы калия или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2829 90 800 0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2830 10 000 0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сульфиды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2830 90 110 0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сульфиды кальция, сурьмы или железа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2830 90 850 0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натрия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2831 90 000 0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сульфиты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2832 20 000 0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сульфиты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2832 30 000 0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тиосульфаты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сульфат динатрия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алюминия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меди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бария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кадмия; хрома; цинка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кобальта; титана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2833 29 600 0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свинца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2833 29 800 0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квасцы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2833 40 000 0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пероксосульфаты (персульфаты)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нитриты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2834 21 000 0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2834 29 200 0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бария; бериллия; кадмия; кобальта; никеля; свинца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2834 29 400 0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меди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2834 29 800 0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фосфинаты (гипофосфиты) и фосфонаты (фосфиты)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моно- или динатрия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2835 25 000 0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водородфосфат кальция (фосфат дикальция)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2835 26 000 0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фосфаты кальция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триаммония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2835 29 300 0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трифосфат натрия (триполифосфат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водородкарбонат натрия (бикарбонат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карбонаты калия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кальция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карбонат бария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 стронция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2836 99 110 0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магния; меди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2836 99 170 0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пероксокарбонаты (перкарбонаты)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2837 11 000 0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2837 19 000 0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цианиды комплексные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2839 11 000 0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метасиликаты натрия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2839 19 000 0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безводный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пентагидрат тетрабората динатрия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бораты натрия безводные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2840 30 000 0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пероксобораты (пербораты)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дихромат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хроматы и дихроматы прочие; пероксохроматы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2841 61 000 0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перманганат калия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2841 69 000 0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2841 70 000 0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молибдаты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2841 80 000 0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вольфраматы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цинкаты и ванадаты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2841 90 850 0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2842 10 000 2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авиационных двигателей5)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2842 10 000 8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2842 90 100 0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двойные соли или комплексные соли селеновой или теллуровой кислот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2842 90 800 0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серебро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нитрат серебра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золота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амальгамы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2843 90 900 0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необработанный; отходы и лом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2844 10 300 0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обработанный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2844 10 500 0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ферро-уран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2844 20 250 0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ферро-уран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2844 20 350 0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2844 20 510 0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ферро-уран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2844 20 590 0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2844 20 990 0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металлокерамика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металлокерамика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необработанный, отходы и лом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бруски, прутки, уголки, формы и профили, листы, полосы или ленты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2844 30 911 0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урана, обедненного ураном-235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2844 30 919 0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2844 30 990 0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тритий и его соединения; сплавы, дисперсии (включая металлокерамику), продукты и смеси керамические, содержащие тритий или его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актиний-225, актиний-227, калифорний-253, юорий-240, юорий-241, юорий-242, кюрий-243, кюрий-244, эйнштейний-253, эйнштейний-254, гадолиний-148, полоний-208, полоний-209, полоний-210, радий-223, уран-230 или уран-232 и их соединения; сплавы, дисперсии (включая металлокерамику), продукты и смеси керамические, содержащие эти элементы или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радиоактивные элементы, изотопы и соединения; прочие сплавы, дисперсии (включая металлокерамику), продукты и смеси керамические, содержащие эти элементы, изотопы или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остатки радиоактивные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2844 50 000 0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отработанные (облученные) тепловыделяющие элементы (твэлы) ядерных реакторов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тяжелая вода (оксид дейтерия)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бор, обогащенный бором-10, и его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литий, обогащенный литием-6, и его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гелий-3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2845 90 100 0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дейтерий и его соединения; водород и его соединения, обогащенные дейтерием; смеси и растворы, содержащие эти продукты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2845 90 800 0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церия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лантана, празеодима, неодима или самария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2846 90 200 0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европия, гадолиния, тербия, диспрозия, гольмия, эрбия, тулия, иттербия, лютеция или иттрия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2846 90 300 0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скандия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смесей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2847 00 000 0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Пероксид водорода, отвержденный или не отвержденный мочевиной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2849 10 000 0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кальция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2849 20 000 0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кремния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2849 90 100 0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бора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2849 90 300 0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вольфрама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2849 90 500 0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алюминия; хрома; молибдена; ванадия; тантала; титана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2849 90 900 0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2850 00 200 0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гидриды; нитриды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2850 00 600 0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азиды; силициды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бориды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2852 10 000 1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щавелевой кислоты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карбонилы, алкилы, фуллерены, нуклеиды ртути, ртутные соли кислот, поименованных или включенных в товарную позицию 2931 или 2934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2852 10 000 8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2852 90 000 1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силикаты ртути двойные или комплексные, включая алюмосиликаты, и продукты и препараты химические, химической или смежных отраслей промышленности (включая препараты, состоящие из смеси природных продуктов), в другом месте не поименованные или не включенные,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2852 90 000 2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пептонаты, нуклеопротеиды, протеинаты ртути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2852 90 000 3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фотохимикаты (кроме лаков, клеев, адгезивов и аналогичных средств)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2852 90 000 4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ртутные соли нуклеиновых кислот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2852 90 000 7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хлористый циан (хлорциан)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дистиллированная или кондуктометрическая вода и вода аналогичной чистоты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2853 90 300 0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жидкий воздух (с удалением или без удаления инертных газов); сжатый воздух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 бутан; изобутан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2901 10 000 2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пентан; изопентан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пропен (пропилен)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бутен (бутилен) и его изомеры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2901 24 000 1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бута-1,3-диен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2901 24 000 2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изопрен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бензол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толуол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о-ксилол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м-ксилол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п-ксилол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2902 44 000 0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смеси изомеров ксилола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2902 50 000 0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стирол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2902 60 000 0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этилбензол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2902 70 000 0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кумол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хлорметан (метилхлорид) и хлорэтан (этилхлорид)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дихлорметан (метиленхлорид)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хлороформ (трихлорметан)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четыреххлористый углерод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этилендихлорид (ISO) (1,2-дихлорэтан)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винилхлорид (хлорэтилен)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тетрахлорэтилен (перхлорэтилен)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трифторметан (ГФУ-23)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дифторметан (ГФУ-32)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фторметан (ГФУ-41), 1,2-дифторэтан (ГФУ-152) и 1,1-дифторэтан (ГФУ-152а)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пентафторэтан (Г ФУ -125), 1,1,1 -трифторэтан (ГФУ-143а) и 1,1,2-трифторэтан (ГФУ-143)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----- 1,1,1,2-тетрафторэтан (ГФУ-134а) и 1,1,2,2-тетрафторэтан (ГФУ-134)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----- 1,1,1,2,3,3,3-гептафторпропан (ГФУ-227еа), </w:t>
            </w:r>
          </w:p>
          <w:p>
            <w:pPr>
              <w:spacing w:after="20"/>
              <w:ind w:left="20"/>
              <w:jc w:val="both"/>
            </w:pPr>
            <w:r>
              <w:rPr>
                <w:rFonts w:ascii="Times New Roman"/>
                <w:b w:val="false"/>
                <w:i w:val="false"/>
                <w:color w:val="000000"/>
                <w:sz w:val="20"/>
              </w:rPr>
              <w:t xml:space="preserve">гексафторпропан-----(ГФУ-236сЬ), </w:t>
            </w:r>
          </w:p>
          <w:p>
            <w:pPr>
              <w:spacing w:after="20"/>
              <w:ind w:left="20"/>
              <w:jc w:val="both"/>
            </w:pPr>
            <w:r>
              <w:rPr>
                <w:rFonts w:ascii="Times New Roman"/>
                <w:b w:val="false"/>
                <w:i w:val="false"/>
                <w:color w:val="000000"/>
                <w:sz w:val="20"/>
              </w:rPr>
              <w:t xml:space="preserve">гексафторпропан-----(ГФУ-23беа) </w:t>
            </w:r>
          </w:p>
          <w:p>
            <w:pPr>
              <w:spacing w:after="20"/>
              <w:ind w:left="20"/>
              <w:jc w:val="both"/>
            </w:pPr>
            <w:r>
              <w:rPr>
                <w:rFonts w:ascii="Times New Roman"/>
                <w:b w:val="false"/>
                <w:i w:val="false"/>
                <w:color w:val="000000"/>
                <w:sz w:val="20"/>
              </w:rPr>
              <w:t>и 1,1,1,3,3,3-гексафторпропан (ГФУ-236fa)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----- 1,1,1,3,3-пентафторпропан (ГФУ-245Га) и 1,1,2,2,3-пентафторпропан (ГФУ-245са)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2903 48 000 0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----- 1,1,1,3,3-пентафторбутан (ГФУ-365mfc)  </w:t>
            </w:r>
          </w:p>
          <w:p>
            <w:pPr>
              <w:spacing w:after="20"/>
              <w:ind w:left="20"/>
              <w:jc w:val="both"/>
            </w:pPr>
            <w:r>
              <w:rPr>
                <w:rFonts w:ascii="Times New Roman"/>
                <w:b w:val="false"/>
                <w:i w:val="false"/>
                <w:color w:val="000000"/>
                <w:sz w:val="20"/>
              </w:rPr>
              <w:t xml:space="preserve">и 1,1,1,2,2,3,4,5,5,5-декафторпентан (ГФУ-43-10mee)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2903 49 000 0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2903 51 000 0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----- 2,3,3,3-тетрафтор пропен (HFO-1234yf),   </w:t>
            </w:r>
          </w:p>
          <w:p>
            <w:pPr>
              <w:spacing w:after="20"/>
              <w:ind w:left="20"/>
              <w:jc w:val="both"/>
            </w:pPr>
            <w:r>
              <w:rPr>
                <w:rFonts w:ascii="Times New Roman"/>
                <w:b w:val="false"/>
                <w:i w:val="false"/>
                <w:color w:val="000000"/>
                <w:sz w:val="20"/>
              </w:rPr>
              <w:t xml:space="preserve">1,3,3,3-тетрафторпропен (HFO-1234ze)     </w:t>
            </w:r>
          </w:p>
          <w:p>
            <w:pPr>
              <w:spacing w:after="20"/>
              <w:ind w:left="20"/>
              <w:jc w:val="both"/>
            </w:pPr>
            <w:r>
              <w:rPr>
                <w:rFonts w:ascii="Times New Roman"/>
                <w:b w:val="false"/>
                <w:i w:val="false"/>
                <w:color w:val="000000"/>
                <w:sz w:val="20"/>
              </w:rPr>
              <w:t xml:space="preserve">и (Z)-1,1,1,4,4,4-гексафтор-2-бутен (HFO-1336mzz)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2903 61 000 0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метилбромид (бромметан)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2903 62 000 0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этилендибромид (ISO) (1,2-дибромэтан)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2903 69 000 0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хлордифторметан (ГХФУ-22)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дихлортрифторэтаны (ГХФУ-123)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дихлорфторэтаны (ГХФУ -141, 141b)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хлордифторэтаны (ГХФУ-142, 142b)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дихлорпентафторпропаны (ГХФУ-225, 225са, 225сb)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-----бромхлордифторметан (Halon-1211)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-----бромтрифторметан (Halon-1301)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2903 76 900 0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-----дибромтетрафторэтаны (Halon-2402)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2903 77 600 0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трихлорфторметан, дихлордифторметан, трихлортрифторэтаны, дихлортетрафторэтаны и хлорпентафторэтан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2903 77 900 0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2903 78 000 0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пергалогенированные производные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содержащие только бром и хлор или содержащие только фтор и хлор, или содержащие только фтор и бром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2903 79 800 0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1,2,3,4,5,6-гексахлорциклогексан (ГХГ (ISO)), включая линдан (ISO,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альдрин (ISO), хлордан (ISO) и гептахлор (ISO)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мирекс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1,2-дибром-4-(1,2-дибромэтил)циклогексан; тетрабромциклооктаны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2903 89 800 0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хлорбензол, о-дихлорбензол и п-дихлорбензол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гексахлорбензол (ISO) и ДДТ (ISO) (клофенотан (INN), 1,1,1-трихлор-2,2-бис(п-хлорфенил)этан)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пентахлорбензол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гексабромбифенилы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2,3,4,5,6-пентабромэтилбензол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2903 99 800 0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сульфогруппы, их соли и сложные этиловые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 или только нитрозогруппы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2904 31 000 0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перфтороктансульфоновая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2904 32 000 0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аммония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2904 33 000 0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лития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2904 34 000 0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перфтороктансульфонат калия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2904 35 000 0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соли перфтороктансульфоновой кислоты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2904 36 000 0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перфтороктансульфонилфторид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трихлорнитрометан (хлорпикрин)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2904 99 000 0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метанол (спирт метиловый)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пропан-1-ол (спирт пропиловый) и пропан-2-ол (спирт изопропиловый)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бутан- 1-ол (спирт н-бутиловый)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2-метилпропан-2-ол (трет-бутиловый спирт)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2905 14 900 0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октан-2-ол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2905 16 850 0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2905 17 000 0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додекан-1-ол (спирт лауриловый), гексадекан-1-ол (спирт цетиловый) и октадекан-1-ол (спирт стеариловый)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ациклические терпеновые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аллиловый спирт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2905 29 900 0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этиленгликоль (этандиол)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пропиленгликоль (пропан-1,2-диол)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бутан-1,3-диол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2905 39 250 0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бутан-1,4-диол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2,4,7,9-тетраметилдек-5-ин-4,7-диол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2905 39 950 0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2-этил-2-(гидроксиметил)пропан-1,3-диол (триметилолпропан)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пентаэритрит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маннит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или менее D-маннита в пересчете на содержание D-глюцита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2905 44 190 0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содержащий 2 мас.% или менее D-маннита в пересчете на содержание D-глюцита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2905 44 990 0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синтетический из пропилена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2905 45 000 9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2905 49 000 0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этхлорвинол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2905 59 910 0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2,2-бис(бромметил)пропандиол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2905 59 980 0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ментол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циклогексанол, метилциклогексанолы и диметилциклогексанолы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стерины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2906 13 900 0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инозиты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 бензиловый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 (гидроксибензол)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крезолы и их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октилфенол, нонилфенол и их изомеры;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1-нафтол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2907 15 900 0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ксиленолы и их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2907 19 900 0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резорцин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гидрохинон (хинол)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4,4?-изопропилидендифенол (бисфенол А, дифенилолпропан)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пентахлорфенол (ISO)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 (ISO)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4,6-динитро-о-крезол (ДНОК (ISO))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2908 99 000 0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диэтиловый простой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 простой трет-бутилэтиловый (этил-трет-бутиловый эфир, ETBE)</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2909 19 900 0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эфиры простые циклоалкановые, циклоалкеновые или циклотерпеновые и их галогенированные, сульфированные, нитрованные или нитрозированные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 дифениловый простой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 пентабромдифениловый простой; 1,2,4,5-тетрабром-3,6-бис(пентабромфенокси)бензол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1,2-бис(2,4,6-трибромфенокси)этан, для производства акрилонитрилбутадиенстирола (ABS)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2909 30 380 0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оксифлуорфен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2,2?-оксидиэтанол (диэтиленгликоль, дигликоль)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2909 43 000 1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монобутиловый эфир этиленгликоля, или бутилцеллозольв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2909 43 000 9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этиленгликоля или диэтиленгликоля простые моноалкиловые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2909 49 110 0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2-(2-хлорэтокси)этанол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2909 49 800 1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кожевенно-обувной промышленности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2909 49 800 9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2909 50 000 0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эфирофенолы, эфироспиртофенолы и их галогенированные, сульфированные, нитрованные или нитрозированные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пероксиды спиртов, простых эфиров, ацеталей, полуацеталей и кетонов и их галогенированные, сульфированные, нитрованные или нитрозированные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оксиран (этиленоксид)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метилоксиран (пропиленоксид)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1-хлор-2,3-эпоксипропан (эпихлоргидрин)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2910 40 000 0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диэлдрин (ISO,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2910 50 000 0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эндрин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2911 00 000 0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Ацетали и полуацетали,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метаналь (формальдегид)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этаналь (ацетальдегид)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бензальдегид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ванилин (4-гидрокси-3-метоксибензальдегид)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2912 42 000 0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этилванилин (3-этокси-4-гидроксибензальдегид)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метальдегид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2912 50 000 9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2913 00 000 0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соединений товарной позиции 2912, галогенированные, сульфированные, нитрованные или нитрозированные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ацетон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бутанон (метилэтилкетон)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4-метилпентан-2-он (метилизобутилкетон)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5-метилгексан-2-он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2914 19 900 0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циклогексанон и метилциклогексаноны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иононы и метилиононы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фенилацетон (фенилпропан-2-он)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2914 39 000 0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4-гидрокси-4-метилпентан-2-он (спирт диацетоновый)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2914 40 900 0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2914 50 000 0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кетонофенолы и кетоны, содержащие другую кислородсодержащую функциональную группу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антрахинон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коэнзим Q10 (убидекаренон (INN))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1,4-нафтохинон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2914 69 800 0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2914 71 000 0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хлордекон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2914 79 000 0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муравьиная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муравьиной кислоты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муравьиной кислоты сложные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уксусный ангидрид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этилацетат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винилацетат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н-бутилацетат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2915 36 000 0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диносеба (ISO) ацетат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2915 39 000 0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2915 40 000 0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моно-, ди- или трихлоруксусные, их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2915 50 000 0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пропионовая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1-изопропил-2,2-диметилтриметилендиизобутират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2915 60 190 0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2915 60 900 0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валериановые кислоты, их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2915 70 400 0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пальмитиновая кислота, ее соли и сложные эфиры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2915 70 500 0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стеариновая кислота, ее соли и сложные эфиры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2915 90 300 0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лауриновая кислота, ее соли и сложные эфиры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2915 90 700 0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акриловая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акриловой кислоты сложные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метакриловая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метакриловой кислоты сложные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олеиновая, линолевая или линоленовая кислоты, их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2916 16 000 0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бинапакрил (ISO)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ундециловые кислоты, их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кротоновая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2916 19 950 0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монокарбоновые, их ангидриды, галогенангидриды, пероксиды, пероксикислоты и их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бензойная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пероксид бензоила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бензоилхлорид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фенилуксусная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эфиры фенилуксусной кислоты сложные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щавелевая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адипиновая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2917 13 100 0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себациновая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2917 13 900 0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малеиновый ангидрид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малоновая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2917 19 900 0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диоктилортофталаты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или дидецилортофталаты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ортофталевой кислоты сложные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фталевый ангидрид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2917 36 000 0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терефталевая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2917 37 000 0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диметилтерефталат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сложный эфир или ангидрид тетрабромфталевой кислоты; бензол-1,2,4-трикарбоновая кислота; изофталоилдихлорид, содержащий 0,8 мас.% или менее терефталоилдихлорида; нафталин-1,4,5,8-тетракарбоновая кислота; тетрахлорфталевый ангидрид; 3,5-бис(метоксикарбонил)бензол-сульфонат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2917 39 950 0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молочная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винная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винной кислоты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лимонная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лимонной кислоты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2918 16 000 0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глюконовая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2,2-дифенил-2-гидроксиуксусная кислота (бензиловая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2918 18 000 0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хлорбензилат (ISO)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холевая кислота, 3-aa,12-aa-дигидрокси- 5-bb-холан-24-овая кислота (дезоксихолевая кислота), их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2,2-бис(гидроксиметил)пропионовая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2918 19 980 0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салициловая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o-ацетилсалициловая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сложные эфиры салициловой кислоты прочие и их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карбоновые, содержащие альдегидную или кетонную группу, но не содержащие другую кислородсодержащую функциональную группу, их ангидриды, галогенангидриды, пероксиды, пероксикислоты и их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2,4,5-Т (ISO) (2,4,5-трихлорфеноксиуксусная кислота),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2918 99 400 0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2,6-диметоксибензойная кислота; дикамба (ISO); феноксиацетат натрия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трис(2,3-дибромпропил)фосфат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паратион (ISO) и паратионметил (ISO) (метилпаратион)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диметилфосфит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диэтилфосфит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триметилфосфит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триэтилфосфит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2920 29 000 0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эндосульфан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серной и угольной кислот сложные и их соли, и их галогенированные, сульфированные, нитрованные или нитрозированные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метиламин, ди- или триметиламин и их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2-(N,N-диметиламин)этилхлорид гидрохлорид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2-(N,N-диэтиламин)этилхлорид гидрохлорид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 этилхлорид гидрохлорид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1,1,3,3-тетраметилбутиламин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диэтиламин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2921 19 990 0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этилендиамин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гексаметилендиамин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циклогексиламин и циклогексилдиметиламин и их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циклогекс-1,3-илендиамин (1,3-диаминоциклогексан)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2921 30 990 0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анилин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N-метиланилин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толуидины и их производные;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дифениламин и его производные;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1-нафтиламин (aa-нафтиламин), 2-нафтиламин (bb-нафтиламин) и их производные;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2921 46 000 0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амфетамин (INN), бензфетамин (INN), дексамфетамин (INN), этиламфетамин (INN), фенкамфамин (INN), лефетамин (INN), левамфетамин (INN), мефенорекс (INN) и фентермин (INN);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пендиметалин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2921 49 000 9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м-фенилендиамин чистотой 99 мас.% или более и содержащий:</w:t>
            </w:r>
          </w:p>
          <w:p>
            <w:pPr>
              <w:spacing w:after="20"/>
              <w:ind w:left="20"/>
              <w:jc w:val="both"/>
            </w:pPr>
            <w:r>
              <w:rPr>
                <w:rFonts w:ascii="Times New Roman"/>
                <w:b w:val="false"/>
                <w:i w:val="false"/>
                <w:color w:val="000000"/>
                <w:sz w:val="20"/>
              </w:rPr>
              <w:t>
- 1 мас.% или менее воды,</w:t>
            </w:r>
          </w:p>
          <w:p>
            <w:pPr>
              <w:spacing w:after="20"/>
              <w:ind w:left="20"/>
              <w:jc w:val="both"/>
            </w:pPr>
            <w:r>
              <w:rPr>
                <w:rFonts w:ascii="Times New Roman"/>
                <w:b w:val="false"/>
                <w:i w:val="false"/>
                <w:color w:val="000000"/>
                <w:sz w:val="20"/>
              </w:rPr>
              <w:t>
- 200 мг/кг или менее о-фенилендиамина, и</w:t>
            </w:r>
          </w:p>
          <w:p>
            <w:pPr>
              <w:spacing w:after="20"/>
              <w:ind w:left="20"/>
              <w:jc w:val="both"/>
            </w:pPr>
            <w:r>
              <w:rPr>
                <w:rFonts w:ascii="Times New Roman"/>
                <w:b w:val="false"/>
                <w:i w:val="false"/>
                <w:color w:val="000000"/>
                <w:sz w:val="20"/>
              </w:rPr>
              <w:t>
- 450 мг/кг или менее п-фенилендиамина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2921 51 190 0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N-фенил-</w:t>
            </w:r>
            <w:r>
              <w:rPr>
                <w:rFonts w:ascii="Times New Roman"/>
                <w:b w:val="false"/>
                <w:i/>
                <w:color w:val="000000"/>
                <w:sz w:val="20"/>
              </w:rPr>
              <w:t>п</w:t>
            </w:r>
            <w:r>
              <w:rPr>
                <w:rFonts w:ascii="Times New Roman"/>
                <w:b w:val="false"/>
                <w:i w:val="false"/>
                <w:color w:val="000000"/>
                <w:sz w:val="20"/>
              </w:rPr>
              <w:t>-фенилендиамин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2921 51 900 9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м-фениленбис(метиламин); 2,2ұ-дихлор-4,4ұ-метилендианилин; 4,4ұ-би-о-толуидин; 1,8-нафталиндиамин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2921 59 900 0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моноэтаноламин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декстропропоксифен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триэтаноламин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диэтаноламмония перфтороктансульфонат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метилдиэтаноламин и этилдиэтаноламин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2922 18 000 0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2-(N,N-диизопропиламин)этанол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2922 19 400 0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соли триэтаноламина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2922 19 700 0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аминогидроксинафталинсульфокислоты и их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амфепрамон (INN), метадон (INN) и норметадон (INN);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2922 39 000 0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лизин и его сложные эфиры;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глутаминовая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антраниловая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тилидин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b-аланин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2922 49 850 0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2922 50 000 0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аминоспиртофенолы, аминокислотофенолы и аминосоединения прочие с кислородсодержащими функциональными группами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холин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лецитины и фосфоаминолипиды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тетраэтиламмония перфтороктансульфонат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дидецилдиметиламмония перфтороктансульфонат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хлормекватхлорид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мепробамат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фторацетамид (ISO), монокротофос (ISO) и фосфамидон (ISO)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диметилдеканамид, диметилформамид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2924 19 000 9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уреины и их производные;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2-ацетамидобензойная кислота (N-ацетилантраниловая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этинамат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алахлор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лидокаин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2924 29 990 1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металаксил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2924 29 990 9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сахарин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глутетимид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3,3?,4,4?,5,5?,6,6?-октабром-N,N?-этилендифталимид; N,N?-этиленбис(4,5-дибромгексагидро-3,6-метанфталимид)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2925 19 950 0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хлордимеформ (ISO)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акрилонитрил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1-цианогуанидин (дициандиамид)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фенпропорекс (INN) и его соли; метадон (INN) - промежуточный продукт (4-циано-2-диметиламино-4,4-дифенилбутан)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альфа-фенилацетоацетонитрил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изофталонитрил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2927 00 000 0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 азо- или азоксисоединения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N,N-бис(2-метоксиэтил)гидроксиламин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цимоксанил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2928 00 900 9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метилфенилендиизоцианаты (толуолдиизоционаты)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- 2-(N,N-диметиламино)этантиол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тиокарбаматы и дитиокарбаматы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тиурам моно-, ди- или тетрасульфиды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метионин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2930 40 900 0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2-(N,N-диэтиламино)этантиол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2930 70 000 0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бис(2-гидроксиэтил)сульфид (тиодигликоль (INN))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алдикарб (ISO), каптафол (ISO) и метамидофос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2930 90 130 0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цистеин и цистин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2930 90 160 0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производные цистеина или цистина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DL-2-гидрокси-4-(метилтио)масляная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2,2'-тиодиэтилбис[3-(3,5-ди-трет-бутил-4-гидроксифенил)пропионат]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смесь изомеров, состоящая из 4-метил-2,6-бис(метилтио)-м-фенилендиамина и 2-метил-4,6-бис(метилтио)-м-фенилендиамина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О,О-диметил-S-(N-метилкарбамоилметил) дитиофосфат, мезотрион, клетодим и малатион для производства химических средств защиты растений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2930 90 950 8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тетраметилсвинец и тетраэтилсвинец</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трибутилолова соединения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диметилметилфосфонат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диметилпропилфосфонат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диэтилэтилфосфонат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метилфосфоновая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соль метилфосфоновой кислоты и (аминоиминометил)мочевины (1 :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----- 2,4,6-трипропил-1,3,5,2,4,6-триоксатрифосфинан 2,4,6-триоксид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(5-этил-2-метил-2-оксид-1,3,2-Диоксафосфинан-5- ил)метил метил метилфосфонат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2931 48 000 0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----- 3,9-диметил-2,4,8,10-тетраокса-3,9- дифосфаспиро[5.5]ундекан 3,9-диоксид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-----N-фосфонометилглицин, его калиевая и изопропиламинная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2931 49 000 9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2931 51 000 0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метилфосфоновый дихлорид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2931 52 000 0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пропилфосфоновый дихлорид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2931 53 000 0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О-(З-хлорпропил) 0-[4-нитро-3-</w:t>
            </w:r>
          </w:p>
          <w:p>
            <w:pPr>
              <w:spacing w:after="20"/>
              <w:ind w:left="20"/>
              <w:jc w:val="both"/>
            </w:pPr>
            <w:r>
              <w:rPr>
                <w:rFonts w:ascii="Times New Roman"/>
                <w:b w:val="false"/>
                <w:i w:val="false"/>
                <w:color w:val="000000"/>
                <w:sz w:val="20"/>
              </w:rPr>
              <w:t>(трифторметил)фенил] метилфосфонотионат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2931 54 000 0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трихлорфон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2931 59 000 1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-----метилфосфоновый дифторид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2931 59 000 2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-----2-хлорэтилфосфоновая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2931 59 000 9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кремнийорганические соединения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тетрагидрофуран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2-фуральдегид (фурфурол)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спирты фурфуриловый и тетрагидрофурфуриловый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сукралоза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фенолфталеин; 1-гидрокси-4-[1-(4-гидрокси-3-метоксикарбонил-1-нафтил)-3-оксо-1Н,3Н-бензо[де]изохромен-1-ил]-6-октадецилокси-2-нафтойная кислота; 3′-хлор-6′-циклогексиламиноспиро[изобензофуран-1(3Н),9′-ксантен]-3-он; 6′-(N-этил-</w:t>
            </w:r>
            <w:r>
              <w:rPr>
                <w:rFonts w:ascii="Times New Roman"/>
                <w:b w:val="false"/>
                <w:i/>
                <w:color w:val="000000"/>
                <w:sz w:val="20"/>
              </w:rPr>
              <w:t>п</w:t>
            </w:r>
            <w:r>
              <w:rPr>
                <w:rFonts w:ascii="Times New Roman"/>
                <w:b w:val="false"/>
                <w:i w:val="false"/>
                <w:color w:val="000000"/>
                <w:sz w:val="20"/>
              </w:rPr>
              <w:t>-толуидино)-2′-метилспиро[изобензофуран-1(3Н),9′-ксантен]-3-он; метил-6-докосилокси-1-гидрокси-4-[1-(4-гидрокси-3-метил-1-фенантрил)-3-оксо-1Н,3Н-нафто[1,8-</w:t>
            </w:r>
            <w:r>
              <w:rPr>
                <w:rFonts w:ascii="Times New Roman"/>
                <w:b w:val="false"/>
                <w:i/>
                <w:color w:val="000000"/>
                <w:sz w:val="20"/>
              </w:rPr>
              <w:t>cd</w:t>
            </w:r>
            <w:r>
              <w:rPr>
                <w:rFonts w:ascii="Times New Roman"/>
                <w:b w:val="false"/>
                <w:i w:val="false"/>
                <w:color w:val="000000"/>
                <w:sz w:val="20"/>
              </w:rPr>
              <w:t>]пиран-1-ил]нафталин-2-карбоксилат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гамма-бутиролактон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2932 20 900 0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изосафрол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1-(1,3-бензодиоксол-5-ил)пропан-2-он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пиперональ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сафрол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тетрагидроканнабинолы (все изомеры)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карбофуран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2932 99 000 0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пропифеназон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2933 11 900 0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фенилбутазон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2933 19 900 0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гидантоин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нафазолина гидрохлорид (INNM) и нафазолина нитрат (INNM); фентоламин (INN); толазолина гидрохлорид (INNM)</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2933 29 900 0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пиридин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пиперидин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-----карфентанил (INN) и ремифентанил (INN); соли этих соединений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2933 33 000 9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фентанилы прочие и их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----- 3-хинуклидинол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2933 36 000 0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----- 4-анилин-N-фенэтилпиперидин (ANPP)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2933 37 000 0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Н-фенэтил-4-пиперидон (NPP)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ипрониазид (INN); кетобемидона гидрохлорид (INNM); пиридостигмина бромид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2,3,5,6-тетрахлорпиридин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2933 39 250 0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3,6-дихлорпиридин-2-карбоновая кислота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2933 39 350 0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2-гидроксиэтиламмоний-3,6-дихлорпиридин-2-карбоксилат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2-бутоксиэтил(3,5,6-трихлор-2-пиридилокси)ацетат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2933 39 450 0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3,5-дихлор-2,4,6-трифторпиридин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фторксипир (ISO), сложный метиловый эфир</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2933 39 550 0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4-метилпиридин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2933 39 980 0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леворфанол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галогенированные производные хинолина; производные хинолинкарбоновой кислоты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декстрометорфан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2933 49 900 0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малонилмочевина (барбитуровая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фенобарбитал (INN), барбитал (INN) и их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2933 53 900 0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производные малонилмочевины (барбитуровой кислоты);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лопразолам (INN), меклоквалон (INN), метаквалон (INN) и зипепрол (INN);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диазинон (ISO)</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1,4-диазобицикло[2,2,2]октан (триэтилендиамин)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2933 59 950 0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меламин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атразин (ISO); пропазин (ISO); симазин (ISO); гексагидро-1,3,5-тринитро-1,3,5-триазин (гексоген, триметилентринитрамин)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метенамин (INN) (гексаметилентетрамин); 2,6-ди-трет-бутил-4-[4,6-бис(октилтио)-1,3,5-триазин-2-ил-амино]фенол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2933 69 800 0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6-гексанлактам (ee-капролактам)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клобазам (INN) и метиприлон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2933 79 000 0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лактамы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хлордиазепоксид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2933 91 900 0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азинфосметил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индол, 3-метилиндол (скатол), 6-аллил-6,7-дигидро-5Н-дибенз[с,е]азепин (азапетин), фениндамин (INN) и их соли; имипрамин гидрохлорид (INNМ)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2,4-ди-трет-бутил-6-(5-хлоробензотриазол-2-ил)фенол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бензимидазол-2-тиол (меркаптобензимидазол); моноазепины; диазепины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2933 99 800 8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соединения, содержащие в структуре неконденсированное тиазольное кольцо (гидрированное или негидрированное)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ди(бензотиазол-2-ил)дисульфид; бензотиазол-2-тиол (меркаптобензотиазол)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2934 20 800 0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тиэтилперазин (INN); тиоридазин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2934 30 900 0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аминорекс (INN), бротизолам (INN), клотиазепам (INN), клоксазолам (INN), декстроморамид (INN), галоксазолам (INN), кетазолам (INN), мезокарб (INN), оксазолам (INN), пемолин (INN), фендиметразин (INN), фенметразин (INN) и суфентанил (INN);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фентанилы прочие и их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хлорпротиксен (INN); теналидин (INN) и его тартраты и малеаты; фуразолидон (INN)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2934 99 600 9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2934 99 800 0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N-метилперфтороктансульфонамид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N-этилперфтороктансульфонамид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N-этил-N-(2-гидроксиэтил) перфтороктансульфонамид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N-(2-гидроксиэтил)-N-метилперфтороктансульфонамид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2935 50 000 0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перфтороктансульфонамиды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2935 90 300 0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3-(1-[7-(гексадецилсульфониламино)-1Н-индол-3-ил]-3-оксо-1Н,3Н-нафто[1,8-cd]-пиран-1-ил)-N,N-диметил-1Н-индол-7-сульфонамид; метосулам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2935 90 900 1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метсульфурон-метил, трибенурон-метил, римсульфурон и флорасулам для производства химических средств защиты растений</w:t>
            </w:r>
            <w:r>
              <w:rPr>
                <w:rFonts w:ascii="Times New Roman"/>
                <w:b w:val="false"/>
                <w:i w:val="false"/>
                <w:color w:val="000000"/>
                <w:vertAlign w:val="superscript"/>
              </w:rPr>
              <w:t>5)</w:t>
            </w:r>
            <w:r>
              <w:rPr>
                <w:rFonts w:ascii="Times New Roman"/>
                <w:b w:val="false"/>
                <w:i w:val="false"/>
                <w:color w:val="000000"/>
                <w:vertAlign w:val="superscript"/>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2935 90 900 9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витамины A и их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кокарбоксилаза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2936 22 000 9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B2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D- или DL-пантотеновая (витамин В</w:t>
            </w:r>
            <w:r>
              <w:rPr>
                <w:rFonts w:ascii="Times New Roman"/>
                <w:b w:val="false"/>
                <w:i w:val="false"/>
                <w:color w:val="000000"/>
                <w:vertAlign w:val="subscript"/>
              </w:rPr>
              <w:t>5</w:t>
            </w:r>
            <w:r>
              <w:rPr>
                <w:rFonts w:ascii="Times New Roman"/>
                <w:b w:val="false"/>
                <w:i w:val="false"/>
                <w:color w:val="000000"/>
                <w:sz w:val="20"/>
              </w:rPr>
              <w:t xml:space="preserve">) и ее производные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2936 25 000 0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B6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2936 26 000 0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B12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2936 27 000 0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C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2936 28 000 0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витамин E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витамин B9 и его производные; витамин H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2936 29 000 9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природные концентраты витаминов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смеси витаминов, в том числе в любом растворителе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2936 90 000 9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соматотропин, его производные и структурные аналоги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инсулин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кортизон, гидрокортизон, преднизон (дегидрокортизон) и преднизолон (дегидрогидрокортизон)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галогенированные производные кортикостероидных гормонов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эстрогены и прогестины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2937 50 000 0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простагландины, тромбоксаны и лейкотриены, их производные и структурные аналоги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рутозид (рутин) и его производные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гликозиды наперстянки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глицирризиновая кислота и глицирризинаты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2938 90 900 0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концентраты из маковой соломки; бупренорфин (INN), кодеин, дигидрокодеин (INN), этилморфин, эторфин (INN), героин, гидрокодон (INN), гидроморфон (INN), морфин, никоморфин (INN), оксикодон (INN), оксиморфон (INN), фолкодин (INN), тебакон (INN) и тебаин;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алкалоиды хинного дерева и их производные; соли этих соединений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кофеин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эфедрин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псевдоэфедрин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катин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норэфедрин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левометамфетамин, метамфетамин (INN), рацемат метамфетамина и их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2939 49 000 0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фенетиллин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2939 59 000 0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эргометрин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эрготамин (INN) и его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лизергиновая кислота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2939 69 000 0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кокаин, экгонин; соли, сложные эфиры и их прочие производные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2939 79 000 0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позиции 2937, 2938 или 2939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пенициллины и их производные, имеющие структуру пенициллановой кислоты; соли этих соединений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дигидрострептомицин, его соли, сложные эфиры и гидраты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стрептомицин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2941 20 800 9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окситетрациклин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тетрациклина гидрохлорид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2941 30 000 9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левомицетин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2941 40 000 9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эритромицин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2941 50 000 9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канамицина сульфат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линкомицин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2941 90 000 9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2942 00 000 0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Соединения органические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человеческого происхождения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3001 90 200 0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человеческого происхождения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гепарин и его соли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3001 90 980 0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против яда змей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гемоглобин, глобулины крови и сывороточные глобулины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факторы свертываемости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несмешанные, не расфасованные в виде дозированных лекарственных форм или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смешанные, не расфасованные в виде дозированных лекарственных форм или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3002 15 000 0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иммунологические продукты, расфасованные в виде дозированных лекарственных форм или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для людей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вакцины ветеринарные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-----культуры микроорганизмов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3002 49 000 9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продукты для клеточной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кровь животных, приготовленная для использования в терапевтических, профилактических или диагностических целях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3002 90 500 0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культуры микроорганизмов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3002 90 800 0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содержащие пенициллины или их производные, имеющие структуру пенициллановой кислоты, или содержащие стрептомицины или их производные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антибиотики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инсулин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3003 49 000 0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3003 90 000 0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ампициллина тригидрат или ампициллина натриевую соль, или бензилпенициллина соли и соединения, или карбенициллин, или оксациллин, или сулациллин (сультамициллин), или феноксиметилпенициллин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расфасованные или представленные в виде дозированных лекарственных форм, но не упакованные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стрептомицина сульфат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3004 10 000 8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в качестве основного действующего вещества только: амикацин или гентамицин, или гризеофульвин, или доксициклин, или доксорубицин, или канамицин, или кислоту фузидиевую и ее натриевую соль, или левомицетин (хлорамфеникол) и его соли, или линкомицин, или метациклин, или нистатин, или рифампицин, или цефазолин, или цефалексин, или цефалотин, или эритромицина основание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3004 20 000 2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 в качестве основного действующего вещества только эритромицина основание или канамицина сульфат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3004 20 000 8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содержащие инсулин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3004 32 000 1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флуоцинолон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3004 32 000 8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3004 39 000 8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эфедрин или его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псевдоэфедрин (INN) или его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норэфедрин или его соли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 и содержащие в качестве основного действующего вещества только: кофеин-бензоат натрия или ксантинола никотинат, или папаверин, или пилокарпин, или теобромин, или теофиллин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3004 49 000 8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кислоту аскорбиновую (витамин С) или кислоту никотиновую, или кокарбоксилазу, или никотинамид, или пиридоксин, или тиамин и его соли (витамин В1), или цианокобаламин (витамин В12)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альфа-токоферола ацетат (витамин 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качестве основного действующего вещества только: кокарбоксилазу или кислоту аскорбиновую (витамин С), или цианокобаламин (витамин В12)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3004 50 000 9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содержащие противомалярийные активные (действующие) вещества, указанные в примечании к субпозициям 2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йод или соединения йода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в качестве основного действующего вещества только: кислоту ацетилсалициловую или парацетамол, или рибоксин (инозин), или поливинилпирролидон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3004 90 000 8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материал перевязочный адгезивный и прочие изделия, имеющие липкий слой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вата и изделия из ваты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марля и изделия из марли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3005 90 990 0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кетгут хирургический стерильный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трикотажного полотна машинного или ручного вязания, кроме ворсового полотна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3006 10 300 9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препараты контрастные для рентгенографических обследований; реагенты диагностические, предназначенные для введения больным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цементы зубные и материалы для пломбирования зубов прочие; цементы, реконструирующие кость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сумки санитарные и наборы для оказания первой помощи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расфасованные в формы или упаковки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3006 60 000 9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на основе спермицидов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3006 70 000 0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приспособления, идентифицируемые как приспособления для стомического использования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3006 92 000 0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непригодные фармацевтические средства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3006 93 000 0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 </w:t>
            </w:r>
            <w:r>
              <w:rPr>
                <w:rFonts w:ascii="Times New Roman"/>
                <w:b w:val="false"/>
                <w:i w:val="false"/>
                <w:color w:val="000000"/>
                <w:vertAlign w:val="superscript"/>
              </w:rPr>
              <w:t>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органические дубильные вещества синтетические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черный катеху (Acacia catechu)</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3203 00 900 0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красящие вещества животного происхождения и препараты на их основе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красители дисперсные и препараты, изготовленные на их основе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кислотные, предварительно металлизированные или неметаллизированные, и препараты, изготовленные на их основе; красители протравные и препараты, изготовленные на их основе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красители основные и препараты, изготовленные на их основе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красители прямые и препараты, изготовленные на их основе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кубовые (включая используемые в качестве пигментов) и препараты, изготовленные на их основе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химически активные и препараты, изготовленные на их основе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пигменты и препараты, изготовленные на их основе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3204 18 000 0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красящие вещества каратеноидные и препараты, изготовленные на их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включая смеси двух или более красящих веществ субпозиций 3204 11 – 3204 19</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продукты синтетические, используемые в качестве оптических отбеливателей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3402 50 000 0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средства, расфасованные для розничной продажи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3209 10 000 1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3209 10 000 9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3215 11 000 0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3215 19 000 0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3215 90 000 1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чернила жидкие для сублимационной (дисперсной) печати для производства товаров легкой промышленности</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содержащие более 0,5 об.% спирта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3302 10 210 0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3302 10 290 0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3302 10 400 0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для промышленного производства пищевых продуктов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спиртовые растворы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3302 90 900 0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3307 90 000 1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растворы для хранения контактных линз или глазных протезов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3307 90 000 8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3401 11 000 1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мыло туалетное (включая мыло, содержащее лекарственные средства)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3401 11 000 9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3401 19 000 0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реннин и его концентраты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3507 90 300 0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липопротеинлипаза; щелочная протеаза Aspergillus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шнуры огнепроводные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3603 20 000 1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трубки пластмассовые (волноводы), внутренняя поверхность которых покрыта взрывчатым веществом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3603 20 000 9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капсюли ударные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3603 40 000 1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неэлектрические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3603 40 000 9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3603 50 000 0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запалы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электродетонаторы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3602 00 000 0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 взрывчатые готовые, кроме пороха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3605 00 000 0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 кроме пиротехнических изделий товарной позиции 3604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3805 10 100 0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скипидар живичный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канифоль и смоляные кислоты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ДДТ (ISO) (клофенотан (INN)), в упаковках нетто-массой не более 300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4,6-динитро-о-крезол (ДНОК (ISO)) или его соли, или трибутилолова соединения, или смеси указанных веществ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-----инсектициды, родентициды, фунгициды, гербициды, средства дезинфицирующие, содержащие алахлор (ISO) или алдикарб (ISO), или азинофос метил (ISO), или карбофуран (ISO), или эндосульфан (ISO), или перфтороктансульфоновую кислоту и ее соли, или перфтороктансульфонамиды, или перфтороктансульфонилфторид, или трихлорфон (ISO)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3808 59 000 9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альфа-циперметрин (ISO), бифентрин (ISO), цифлутрин (ISO), дельтаметрин (INN, ISO), этофенпрокс (INN) или лямбда-цигалотрин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3808 61 000 3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бендиокарб (ISO), фенитротион (ISO), малатион (ISO), пиримифос-метил (ISO) или пропоксур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альфа-циперметрин (ISO), бифентрин (ISO), цифлутрин (ISO), дельтаметрин (INN, ISO), этофенпрокс (INN) или лямбда-цигалотрин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3808 62 000 3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бендиокарб (ISO), фенитротион (ISO), малатион (ISO), пиримифос-метил (ISO) или пропоксур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альфа-циперметрин (ISO), бифентрин (ISO), цифлутрин (ISO), дельтаметрин (INN, ISO), этофенпрокс (INN) или лямбда-цигалотрин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хлорфенапир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3808 69 000 3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бендиокарб (ISO), фенитротион (ISO), малатион (ISO), пиримифос-метил (ISO) или пропоксур (ISO)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пиретроидов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хлорированных углеводородов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3808 91 350 0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карбаматов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3808 91 450 0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фосфорорганических соединений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препараты на основе соединений меди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 основе дитиокарбаматов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 основе бензимидазолов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 основе диазолов или триазолов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 основе диазинов или морфолинов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3808 92 800 0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феноксифитогормонов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3808 93 130 0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 основе триазинов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 основе амидов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карбаматов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динитроанилина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3808 93 230 0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 основе производных карбамида, урацила или сульфонилкарбамида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3808 93 290 0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противовсходовые средства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регуляторы роста растений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 основе четвертичных аммониевых солей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галогенированных соединений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3808 94 800 0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3808 99 200 0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3808 99 800 0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линейный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И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определения малярии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определения группы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3822 19 000 1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-----иммунологические продукты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3901 10 900 0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полиэтилен в одной из форм, упомянутых в примечании 6 (б) к данной группе, с удельным весом 0,958 или более при температуре 23 ғС, содержащий:</w:t>
            </w:r>
          </w:p>
          <w:p>
            <w:pPr>
              <w:spacing w:after="20"/>
              <w:ind w:left="20"/>
              <w:jc w:val="both"/>
            </w:pPr>
            <w:r>
              <w:rPr>
                <w:rFonts w:ascii="Times New Roman"/>
                <w:b w:val="false"/>
                <w:i w:val="false"/>
                <w:color w:val="000000"/>
                <w:sz w:val="20"/>
              </w:rPr>
              <w:t>
- 50 мг/кг или менее алюминия,</w:t>
            </w:r>
          </w:p>
          <w:p>
            <w:pPr>
              <w:spacing w:after="20"/>
              <w:ind w:left="20"/>
              <w:jc w:val="both"/>
            </w:pPr>
            <w:r>
              <w:rPr>
                <w:rFonts w:ascii="Times New Roman"/>
                <w:b w:val="false"/>
                <w:i w:val="false"/>
                <w:color w:val="000000"/>
                <w:sz w:val="20"/>
              </w:rPr>
              <w:t>
- 2 мг/кг или менее кальция,</w:t>
            </w:r>
          </w:p>
          <w:p>
            <w:pPr>
              <w:spacing w:after="20"/>
              <w:ind w:left="20"/>
              <w:jc w:val="both"/>
            </w:pPr>
            <w:r>
              <w:rPr>
                <w:rFonts w:ascii="Times New Roman"/>
                <w:b w:val="false"/>
                <w:i w:val="false"/>
                <w:color w:val="000000"/>
                <w:sz w:val="20"/>
              </w:rPr>
              <w:t>
- 2 мг/кг или менее хрома,</w:t>
            </w:r>
          </w:p>
          <w:p>
            <w:pPr>
              <w:spacing w:after="20"/>
              <w:ind w:left="20"/>
              <w:jc w:val="both"/>
            </w:pPr>
            <w:r>
              <w:rPr>
                <w:rFonts w:ascii="Times New Roman"/>
                <w:b w:val="false"/>
                <w:i w:val="false"/>
                <w:color w:val="000000"/>
                <w:sz w:val="20"/>
              </w:rPr>
              <w:t>
- 2 мг/кг или менее железа,</w:t>
            </w:r>
          </w:p>
          <w:p>
            <w:pPr>
              <w:spacing w:after="20"/>
              <w:ind w:left="20"/>
              <w:jc w:val="both"/>
            </w:pPr>
            <w:r>
              <w:rPr>
                <w:rFonts w:ascii="Times New Roman"/>
                <w:b w:val="false"/>
                <w:i w:val="false"/>
                <w:color w:val="000000"/>
                <w:sz w:val="20"/>
              </w:rPr>
              <w:t>
- 2 мг/кг или менее никеля,</w:t>
            </w:r>
          </w:p>
          <w:p>
            <w:pPr>
              <w:spacing w:after="20"/>
              <w:ind w:left="20"/>
              <w:jc w:val="both"/>
            </w:pPr>
            <w:r>
              <w:rPr>
                <w:rFonts w:ascii="Times New Roman"/>
                <w:b w:val="false"/>
                <w:i w:val="false"/>
                <w:color w:val="000000"/>
                <w:sz w:val="20"/>
              </w:rPr>
              <w:t>
- 2 мг/кг или менее титана, и</w:t>
            </w:r>
          </w:p>
          <w:p>
            <w:pPr>
              <w:spacing w:after="20"/>
              <w:ind w:left="20"/>
              <w:jc w:val="both"/>
            </w:pPr>
            <w:r>
              <w:rPr>
                <w:rFonts w:ascii="Times New Roman"/>
                <w:b w:val="false"/>
                <w:i w:val="false"/>
                <w:color w:val="000000"/>
                <w:sz w:val="20"/>
              </w:rPr>
              <w:t>
- 8 мг/кг или менее ванадия, для производства сульфохлорированного полиэтилена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 для нанесения заводского трехслойного антикоррозионного покрытия на трубы большого диаметра5)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3901 20 900 9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3901 40 000 1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 указанные в дополнительном примечании Евразийского экономического союза 1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3901 40 000 9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иономерный полимер, состоящий из соли тройного сополимера этилена с изобутилакрилатом и метакриловой кислотой;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 (б)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3901 90 800 0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полиизобутилен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пропилена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А-В-А блок-сополимер полистирола, этиленбутиленового сополимера и полистирола, содержащий 35 мас.% или менее стирола, в одной из форм, упомянутых в примечании 6 (б)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полибут-1-ен, сополимер бут-1-ена и этилена, содержащий 10 мас.% или менее этилена, или смесь полибут-1-ена с полиэтиленом и/или полипропиленом, содержащая 10 мас.% или менее полиэтилена и/или 25 мас.% или менее полипропилена, в одной из форм, упомянутых в примечании 6 (б)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3902 90 900 0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вспенивающийся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фреоностойкий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3903 19 000 9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стиролакрилонитрильные (SAN)</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акрилонитрилбутадиенстирольные (АBS)</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только стирола и аллилового спирта, с ацетильным числом 175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полистирол бромированный, содержащий 58 мас.% или более, но не более 71 мас.% брома, в одной из форм, упомянутых в примечании 6 (б)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3903 90 900 0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пастообразующие поливинилхлоридные эмульсионные, микросуспензионные и поливинилхлоридэкстендер смолы с массой сульфатной золы не более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3904 10 000 9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непластифицированный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обоев</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3904 22 000 9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и винилацетата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3904 40 000 0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винилхлорида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винилиденхлорида и акрилонитрила, в виде вспенивающихся гранул диаметром 4 мкм или более, но не более 20 мкм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3904 50 900 0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политетрафторэтилен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поливинилфторид в одной из форм, упомянутых в примечании 6 (б)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фторэластомер FKM</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3904 69 800 0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поливиниловый, содержащий или не содержащий негидролизованные ацетатные группы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поливинилформаль в одной из форм, упомянутых в примечании 6 (б) к данной группе, с молекулярной массой 10 000 или более, но не более 40 000 и содержащий: 9,5 мас.% или более, но не более 13 мас.% ацетильных групп, в пересчете на винилацетат, и 5 мас.% или более, но не более 6,5 мас.% гидроксильных групп, в пересчете на виниловый спирт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3905 99 901 0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поливинилпирролидон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3905 99 909 0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поли[N-(3-гидроксиимино-1,1-диметилбутил)акриламид]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2-диизопропиламиноэтилметакрилата и децилметакрилата, в виде раствора в N,N-диметилацетамиде, содержащего 55 мас.% или более сополимера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акриловой кислоты и 2-этилгексилакрилата, содержащий 10 мас.% или более, но не более 11 мас.% 2-этилгексилакрилата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3906 90 400 0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сополимер акрилонитрила и метилакрилата, модифицированный полибутадиенакрилонитрилом (NBR)</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продукт полимеризации акриловой кислоты с алкилметакрилатом и небольшими количествами прочих мономеров, для использования в качестве загустителя в производстве пастообразных печатных красок для текстиля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3906 90 600 0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тройной сополимер метилакрилата, этилена и мономера, содержащего неконцевую карбоксильную группу как группу-заместитель, содержащий 50 мас.% или более метилакрилата, смешанный или не смешанный с кремнеземом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органическом растворителе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оптического волокна</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суперабсорбенты для производства подгузников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обоев</w:t>
            </w:r>
            <w:r>
              <w:rPr>
                <w:rFonts w:ascii="Times New Roman"/>
                <w:b w:val="false"/>
                <w:i w:val="false"/>
                <w:color w:val="000000"/>
                <w:vertAlign w:val="superscript"/>
              </w:rPr>
              <w:t>5)</w:t>
            </w:r>
            <w:r>
              <w:rPr>
                <w:rFonts w:ascii="Times New Roman"/>
                <w:b w:val="false"/>
                <w:i w:val="false"/>
                <w:color w:val="000000"/>
                <w:vertAlign w:val="superscript"/>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3906 90 900 7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полиацетали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гидроксильным числом не более 100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полиэтиленгликоли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3907 29 900 1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полиэфиры спиртов с гидроксильным числом не более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3907 29 900 9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производства волокон оптических</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3907 30 000 9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показателем текучести расплава не менее 9,0 г/10 мин, но не более 15 г/10 мин при температуре 250 ҮC и нагрузке 1,2 кг или не менее 55 г/10 мин, но не более 70 г/10 мин при температуре 300 ҮC и нагрузке 1,2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3907 40 000 9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3907 50 000 0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алкидные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числом вязкости 78 мл/г или выше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волокнообразующий, для производства технических нитей5)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3907 69 000 9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3907 70 000 0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полилактид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жидкие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3907 91 900 0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полиэтиленнафталин-2,6-дикарбоксилат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полиамид-6, -11, -12, -6,6, -6,9, -6,10 или -6,12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карбамидные и тиокарбамидные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полиметиленфенилизоцианат (сырой МДИ, полимерный МДИ)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3909 39 000 0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3909 40 000 0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феноло-альдегидные смолы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полиуретан, сополимер 2,2'-(трет-бутилимино)диэтанола и 4,4'-метилендициклогексилдиизоцианата, в виде раствора в N,N-диметилацетамиде с содержанием полимера 50 мас.%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волокон оптических</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3909 50 900 2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кожевенно-обувной промышленности</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3909 50 900 8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силиконовые смолы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поли( 1,3-фенил енметилфосфонат)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полиокси-1,4-фениленсульфонил-1,4-фениленокси-1, 4-фениленизопропилидин-1,4-фенилен в одной из форм, упомянутых в примечании 6 (б) к данной группе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3911 90 130 0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политио-1,4-фенилен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3911 90 920 0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сополимер п-крезола и дивинилбензола, в виде раствора в N,N-диметилацетамиде с содержанием полимера 50 мас.% или более; гидрированные сополимеры винилтолуола и a-метилстерина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3912 11 000 1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сигаретных фильтров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3912 11 000 9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коллодии и целлоидин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3912 20 190 0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3912 20 900 0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пластифицированные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карбоксиметилцеллюлоза и ее соли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гидроксипропилцеллюлоза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3912 39 850 0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эфиры целлюлозы сложные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3912 90 900 0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кислота альгиновая, ее соли и сложные эфиры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этилена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стирола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полимеров винилхлорида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полимеров пропилена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3915 90 800 0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этилена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полимеров винилхлорида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конденсации или продуктов полимеризации с перегруппировкой, химически модифицированных или немодифицированных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3916 90 900 0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отвержденных протеинов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3917 21 900 9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3917 22 900 9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установленными фитингами,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3917 23 900 9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3917 29 000 9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3917 31 000 8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3917 32 000 9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установленными фитингами,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3917 33 000 9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обработке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авиационных двигателей5)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установленными фитингами,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3917 39 000 8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3917 40 000 9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состоящие из основы, пропитанной или покрытой поливинилхлоридом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3918 10 900 0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пластмасс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3919 10 120 0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 или полиэтилена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3919 10 190 0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3919 10 800 0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3920 10 230 0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пленка полиэтиленовая толщиной 20 мкм или более, но не более 40 мкм, для получения пленки фоторезиста, используемой в производстве полупроводниковых или печатных схем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3920 10 240 0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растягивающаяся пленка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3920 10 400 1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для фиксации электродов фотоэлектрических элементов, состоящая из слоя полиэтилентерефталата толщиной не менее 10,8 мкм, но не более 13,2 мкм и слоя из полимеров этилена толщиной не менее 59,2 мкм, но не более 72,8 мкм, в рулонах шириной не менее 144,6 мм, но не более 145,4 мм, используемая для производства солнечных батарей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3920 10 400 9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качестве увлажняющего агента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изоляционная, состоящая из слоя полиэтилентерефталата толщиной 50 мкм с двухсторонним покрытием из полимеров этилена толщиной 100 мкм каждый, в рулонах шириной не менее 100 мм, но не более 1150 мм, используемая для производства солнечных батарей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 полимеров этилена толщиной 450 мкм в рулонах шириной не менее 650 мм, но не более 1100 мм, используемая для производства солнечных батарей</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3920 10 890 9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для производства конденсаторов электрических</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3920 20 290 0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3920 20 800 0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более 0,10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3920 30 000 1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листы для декоративной облицовки поверхностей методом прессования при производстве мебели</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3920 30 000 9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в рулонах для декоративной облицовки поверхностей методом прессования при производстве мебели</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3920 43 900 0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жесткие непластифицированные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гибкие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полиметилметакрилата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толщиной не более 150 мкм из сополимера сложных эфиров акриловой и метакриловой кислот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3920 59 900 0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поликарбонатов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3920 62 120 0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из полиэтилентерефталата толщиной 72 мкм или более, но не более 79 мкм, для производства гибких магнитных дисков; пленка из полиэтилентерефталата толщиной 100 мкм или более, но не более 150 мкм, для производства фотополимерных печатных пластин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рулонах для декоративной облицовки поверхностей методом прессования при производстве мебели</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пленка, состоящая из слоя полиэтилентерефталата, содержащего карбодиимид и оксид титана, толщиной 60 мкм, слоя полиэтилентерефталата толщиной 130 мкм, слоя из полимеров этилена толщиной 120 мкм и напыленного слоя алюминия толщиной 20 мкм, в рулонах шириной 1016 мм, используемая для производства солнечных батарей</w:t>
            </w:r>
            <w:r>
              <w:rPr>
                <w:rFonts w:ascii="Times New Roman"/>
                <w:b w:val="false"/>
                <w:i w:val="false"/>
                <w:color w:val="000000"/>
                <w:vertAlign w:val="superscript"/>
              </w:rPr>
              <w:t>5</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пленка в рулонах для декоративной облицовки поверхностей методом прессования при производстве мебели</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ненасыщенных полиэфиров сложных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пленка в рулонах или в виде полос или лент для кинематографии или фотосъемки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3920 73 800 0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вулканизованного волокна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поливинилбутираля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полиамидов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феноло-альдегидных смол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3920 99 210 0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полиимидный лист и полоса или лента, непокрытые или покрытые только пластмассой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3920 99 280 0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3920 99 520 0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лист из поливинилфторида; пленка из поливинилового спирта биаксиально ориентированная, содержащая 97 мас.% или более поливинилового спирта, без покрытия, толщиной не более 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3920 99 530 0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мембраны ионообменные из фторированных пластмасс, для использования в хлорщелочных электролизерах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3920 99 590 0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стирола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винилхлорида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гибкие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3921 13 900 0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3921 14 000 0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регенерированной целлюлозы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3921 19 000 0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пластмасс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полиэфиров сложных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3921 90 300 0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феноло-альдегидных смол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слоистые высокого давления с декорированной поверхностью с одной или обеих сторон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3921 90 430 0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3921 90 490 0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3921 90 550 0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3921 90 600 0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продуктов полиприсоединения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ванны, души, раковины для стока воды и раковины для умывания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и крышки для унитазов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коробки, ящики, корзины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3923 21 000 0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полимеров этилена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поливинилхлорида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3923 29 900 0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3923 30 101 0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не более 2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3923 30 109 0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3923 30 901 0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преформы для изготовления изделий емкостью более 2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3923 30 909 0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кассеты для магнитных лент подсубпозиций 8523 29 150 1, 8523 29 150 2, 8523 29 330 1, 8523 29 330 2, 8523 29 390 1, 8523 29 390 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кассеты для магнитных лент подсубпозиций 8523 29 150 5, 8523 29 150 8, 8523 29 330 5, 8523 29 330 7, 8523 29 390 5, 8523 29 390 7</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3923 40 900 0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колпаки и навинчивающиеся пробки для бутылок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3923 90 000 0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целлюлозы регенерированной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3924 90 000 9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резервуары, цистерны, баки и аналогичные емкости объемом более 300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двери, окна и их рамы, пороги для дверей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3925 30 000 0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ставни, шторы (включая венецианские жалюзи) и аналогичные изделия и их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фитинги и крепежные детали, предназначенные для постоянной установки в/или на дверях, окнах, лестницах, стенах или других частях зданий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магистральные, канальные и кабельные желоба для электрических цепей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полиуретана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3926 10 000 0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 канцелярские или школьные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одежда и принадлежности к одежде (включая перчатки, рукавицы и митенки)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крепежные изделия и фурнитура для мебели, транспортных средств или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3926 40 000 0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изделия декоративные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перфорированные и аналогичные изделия, предназначенные для фильтрования воды на входах в дренажную систему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3926 90 920 0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из листового материала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(включая мембраны для гемодиализа) для медицинской промышленности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цилиндры высотой не менее 5 мм, но не более 8 мм, диаметром не менее 12 мм, но не более 15 мм, без оптической обработки, со сферической лункой на одном торце, для производства контактных линз субпозиции 9001 30 000 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фильтрэлементы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емкости для природного газа, рассчитанные на рабочее давление 20 МПа или более, предназначенные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производства авиационных двигателей и/или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цилиндры высотой не менее 5 мм, но не более 30 мм, диаметром не менее 30 мм, но не более 150 мм, без оптической обработки, с выпуклыми и/или вогнутыми и/или плоскими торцевыми поверхностями, для производства линз для очков субпозиции 9001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3926 90 970 9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латекс каучуковый натуральный, подвулканизованный или неподвулканизованный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смокед-шитс (марка натурального каучука)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каучук натуральный, технически специфицированный (TSNR)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балата, гуттаперча, гваюла, чикл и аналогичные природные смолы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посадочным диаметром не более 16 дюймов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целых шкур крупного рогатого скота (включая буйволов), площадь поверхности которой не превышает 2,6 м2 (28 квадратных футов)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4104 11 510 0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целых шкур, площадь поверхности которой превышает 2,6 м2 (28 квадратных футов)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4104 11 590 0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целых шкур крупного рогатого скота (включая буйволов), площадь поверхности которой не превышает 2,6 м2 (28 квадратных футов)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4104 19 510 0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целых шкур, площадь поверхности которой превышает 2,6 м2 (28 квадратных футов)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4104 19 590 0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4202 22 100 0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листов пластмассы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норки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предметы одежды из нутрии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4303 10 903 0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предметы одежды из песца или лисицы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4303 10 904 0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предметы одежды из кролика или зайца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4303 10 905 0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из енота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4303 10 906 0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предметы одежды из овчины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4303 10 907 0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предметы одежды из овчины, из кролика или зайца, детские: рост до 164 см, обхват груди до 84 см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4303 10 908 0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предметы одежды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4410 11 100 0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необработанные или без дальнейшей обработки, кроме шлифования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4410 11 300 0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поверхностью, покрытой бумагой, пропитанной меламиновой смолой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4410 11 500 0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поверхностью, покрытой декоративными слоистыми пластмассами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4410 11 900 0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4410 19 000 2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необработанные или без дальнейшей обработки, кроме шлифования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покрытые под высоким давлением декоративным ламинатом или бумагой, пропитанной меламиновой смолой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4410 19 000 8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4411 12 100 0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 механической обработки или покрытия поверхности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4411 12 900 0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4411 13 100 0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 механической обработки или покрытия поверхности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4411 13 900 0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4411 14 100 0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 механической обработки или покрытия поверхности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4411 14 900 0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4411 92 100 0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 механической обработки или покрытия поверхности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4411 92 900 0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4411 93 100 0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без механической обработки или покрытия поверхности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4411 93 900 0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имеющая,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имеющая, по крайней мере, один наружный слой из древесины лиственных пород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имеющие, по крайней мере, один наружный слой из древесины лиственных пород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слой из древесно-стружечной плиты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4412 31 100 0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кайи иворензис, шореи с темно-красной древесиной, шореи с бледно-красной древесиной, терминалии пышной, махогониевого дерева (Swietenia spp.), триплохитона твердосмольного, аукумеи Клайна, палисандра Рио, палисандра Пара, бразильского розового дерева, энтандрофрагмы цилиндрической, энтандрофрагмы полезной, виролы суринамской или шореи белой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древесины тропических пород, указанных в дополнительном примечании Евразийского экономического союза 2 к данной группе, кроме пород, указанных в подсубпозиции 4412 31 100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4412 31 900 9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видов ольха (Alnus spp.), ясень (Fraxinus spp.), бук (Fagus spp.), береза (Betula spp.), вишня (Prunus spp.), каштан (Castanea spp.), вяз (Ulmus spp.), эвкалипт (Eucalyptus spp.), гикори (Carya spp.), конский каштан (Aesculus spp.), липа (Tilia spp.), клен (Acer spp.), дуб (Quercus spp.), платан (Platanus spp.), тополь и осина (Populus spp.), робиния (Robinia spp.), лириодендрон (Liriodendron spp.) или орех (Juglans spp.)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по крайней мере, один наружный слой из древесины лиственных пород, не указанных в субпозиции 4412 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4412 39 000 0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имеющая оба наружных слоя из древесины хвойных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-----указанных в дополнительном примечании Евразийского экономического союза 1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по крайней мере, один слой из древесно-стружечной плиты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имеющие, по крайней мере, один наружный слой из древесины лиственных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по крайней мере, один слой из древесно-стружечной плиты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-----указанных в дополнительном примечании Евразийского экономического союза 1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4412 51 000 2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имеющие, по крайней мере, один наружный слой из древесины лиственных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имеющие оба наружных слоя из древесины хвойных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-----указанных в дополнительном примечании Евразийского экономического союза 1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-----лиственных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по крайней мере, один слой из древесно-стружечной плиты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имеющие, по крайней мере, один наружный слой из древесины лиственных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4412 94 100 1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имеющие, по крайней мере, один наружный слой из древесины тропических пород, указанных в дополнительном примечании Евразийского экономического союза 2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по крайней мере, один слой из древесно-стружечной плиты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4412 99 000 9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4418 29 000 0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4801 00 000 0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Бумага газетная в рулонах или листах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4803 00 900 0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4808 10 000 0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бумага и картон гофрированные, перфорированные или неперфорированные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обои и аналогичные настенные покрытия, состоящие из бумаги, покрытой с лицевой стороны зернистым, тисненым, окрашенным, с отпечатанным рисунком или иным способом декорированным слоем пластмассы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4814 90 100 0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обои и аналогичные настенные покрытия, состоящие из зернистой, тисненой, окрашенной, с отпечатанным рисунком или иным способом декорированной бумаги, покрытой прозрачным защитным слоем пластмассы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4814 90 700 1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обои и аналогичные настенные покрытия, состоящие из бумаги, покрытой с лицевой стороны материалом для плетения, не соединенным или соединенным в параллельные пряди или тканым или нетканым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4814 90 700 9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массой 1 м2 каждого слоя более 25 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4818 20 910 0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рулонах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4818 30 000 0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скатерти и салфетки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4819 10 000 0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картонки, ящики и коробки, из гофрированной бумаги или гофрированного картона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4819 30 000 1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мешки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4819 40 000 0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мешки и пакеты прочие, включая кули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4820 20 000 0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5001 00 000 0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Коконы шелкопряда, пригодные для разматывания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5002 00 000 0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Шелк-сырец (некрученый)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5003 00 000 0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Отходы шелковые (включая коконы, непригодные для разматывания, отходы коконной нити и расщипанное сырье)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5004 00 100 0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неотбеленная, промытая или 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5004 00 900 0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5005 00 100 0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неотбеленная, промытая или 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5005 00 900 0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5006 00 100 0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нить шелковая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5006 00 900 0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из шелкового гребенного очеса или прочих шелковых отходов; волокно из шелкоотделительных желез шелкопряда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ткани из шелкового гребенного очеса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неотбеленные, промытые или отбеленные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полотняного переплетения, неотбеленные или не подвергнутые дальнейшей обработке, кроме промывания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полотняного переплетения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просвечивающие ткани (ажурного переплетения)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неотбеленные, промытые или отбеленные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шириной более 57 см, но не более 75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5007 20 710 0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напечатанные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промытые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5007 90 900 0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5101 19 000 0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5101 21 000 0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стриженая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5101 29 000 0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карбонизованная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ангорского кролика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альпаки, ламы или викуньи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верблюда или яка, или коз ангорской, тибетской или подобных пород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кролика (кроме ангорского кролика), зайца, бобра, нутрии или ондатры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5102 20 000 0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грубый волос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некарбонизованные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карбонизованные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шерсти или тонкого волоса животных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5103 30 000 0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отходы грубого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5104 00 000 0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Расщипанное сырье из шерсти или тонкого или грубого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шерсть, подвергнутая кардочесанию</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шерсть, подвергнутая гребнечесанию, в отрезках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кашмирских коз</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5105 40 000 0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грубый волос животных, подвергнутый кардо- или гребнечесанию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содержанием шерсти и тонкого волоса животных 85 мас.%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5106 20 910 0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5106 20 990 0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неотбеленная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5107 20 990 0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5108 20 900 0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5109 10 100 0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клубках, мотках или пасмах массой более 125 г, но не более 500 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5109 10 900 0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5109 90 000 0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Пряжа из грубого волоса животных или конского волоса (включая позументную нить из конского волоса), расфасованная или не расфасованная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поверхностной плотностью не более 300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поверхностной плотностью не более 300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5111 30 800 1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300 г/м², но не более 450 г/м²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5111 30 800 9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450 г/м²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общим содержанием текстильных материалов группы 50 более 10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поверхностной плотностью не более 300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300 г/м²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поверхностной плотностью не более 200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смешанные в основном или исключительно с химическими нитями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поверхностной плотностью не более 200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5112 30 800 1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200 г/м², но не более 375 г/м²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5112 30 800 9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375 г/м²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общим содержанием текстильных материалов группы 50 более 10 мас.%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поверхностной плотностью не более 200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поверхностной плотностью более 200 г/м²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5113 00 000 0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грубого волоса животных или конского волоса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5201 00 100 0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гигроскопическое или отбеленное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5201 00 900 0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отходы прядильные (включая путанку)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сырье расщипанное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5202 99 000 0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5203 00 000 0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хлопковое, подвергнутое кардо- или гребнечесанию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5204 11 000 0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85 мас.% или более хлопковых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5204 19 000 0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расфасованные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125 дтекс, но не менее 83,33 дтекс (выше 80 метрического номера, но не выше 120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5205 15 900 0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83,33 дтекс (выше 120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но не менее 106,38 дтекс (выше 80 метрического номера, но не выше 94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106,38 дтекс, но не менее 83,33 дтекс (выше 94 метрического номера, но не выше 120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5205 28 000 0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83,33 дтекс (выше 120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5205 35 000 0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125 дтекс (выше 80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но не менее 106,38 дтекс (выше 80 метрического номера, но не выше 94 метрического номера для однониточной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106,38 дтекс, но не менее 83,33 дтекс (выше 94 метрического номера, но не выше 120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5205 48 000 0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83,33 дтекс (выше 120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5206 15 000 0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714,29 дтекс, но не менее 232,56 дтекс (выше 14 метрического номера, но не выше 43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232,56 дтекс, но не менее 192,31 дтекс (выше 43 метрического номера, но не выше 52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192,31 дтекс, но не менее 125 дтекс (выше 52 метрического номера, но не выше 80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5206 25 000 0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125 дтекс (выше 80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5206 35 000 0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125 дтекс (выше 80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714,29 дтекс, но не менее 232,56 дтекс (выше 14 метрического номера, но не выше 43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232,56 дтекс, но не менее 192,31 дтекс (выше 43 метрического номера, но не выше 52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192,31 дтекс, но не менее 125 дтекс (выше 52 метрического номера, но не выше 80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5206 45 000 0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125 дтекс (выше 80 метрического номера для однониточной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содержащая 85 мас.% или более хлопковых волокон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5207 90 000 0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ткани для изготовления бинтов, перевязочных материалов и медицинской марли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5208 12 160 0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5208 12 990 0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ткани для изготовления бинтов, перевязочных материалов и медицинской марли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5208 22 160 0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5208 22 990 0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5208 32 160 0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5208 32 990 0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полотняного переплетения, с поверхностной плотностью более 100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полотняного переплетения, с поверхностной плотностью более 100 г/м2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5208 59 900 0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деним, или джинсовая ткань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5209 59 000 0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5210 59 000 0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деним, или джинсовая ткань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жаккардовые ткани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5212 15 900 0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5212 25 900 0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лен-сырец или лен-моченец</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мятый или трепаный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очесы и отходы льна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пенька-сырец или пенька моченая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5303 10 000 0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джутовое волокно и другие текстильные лубяные волокна, в виде сырца или после мочки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5303 90 000 0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5305 00 000 0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Волокно ореха кокосового,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линейной плотности 833,3 дтекс или более (но не выше 12 метрического номера)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833,3 дтекс, но не менее 277,8 дтекс (выше 12 метрического номера, но не выше 36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277,8 дтекс (выше 36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расфасованная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расфасованная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5306 20 900 0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расфасованная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однониточная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многокруточная (крученая) или однокруточная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из волокон ореха кокосового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расфасованная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расфасованная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5308 90 120 0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277,8 дтекс или более (не выше 36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277,8 дтекс (выше 36 метрического номера)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пряжа бумажная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5308 90 900 0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5309 29 000 0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шириной не более 150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шириной более 150 см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волокон рами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5311 00 900 0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нити полиэфирные, обвитые хлопковыми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текстурированные нити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расфасованные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5401 20 900 0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расфасованные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арамидов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5402 19 000 1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анидов, линейной плотности  не менее 900 дтекс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в массе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5402 20 000 9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нейлоновые или из других полиамидов, линейной плотности одиночной нити не более 50 текс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нейлоновые или из других полиамидов, линейной плотности одиночной нити более 50 текс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полиэфирные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эластомерные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нейлоновые или из других полиамидов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полиэфирные, частично ориентированные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полиэфирные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5402 48 000 0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нейлоновые или из других полиамидов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полиэфирные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5402 61 000 0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нейлоновые или из других полиамидов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5402 62 000 0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полиэфирные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63 000 1 –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ковров</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63 000 9 –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5402 69 000 0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нити высокой прочности вискозные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вискозные некрученые или с круткой не более 120 кр/м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вискозные с круткой более 120 кр/м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ацетилцеллюлозы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ацетилцеллюлозы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эластомерные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полипропиленовые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5404 90 900 0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5405 00 000 0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Мононити искусственные линейной плотности 67 дтекс или более и с размером поперечного сечения не более 1 мм; плоские и аналогичные нити (например, искусственная соломка) из искусственных текстильных материалов с шириной не более 5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5406 00 000 0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 комплексные химические (кроме швейных ниток), расфасованные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5407 10 001 0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арамидов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5407 10 009 0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5407 20 110 0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менее 3 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5407 20 190 0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м или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ткани, упомянутые в примечании 9 к разделу XI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5407 54 000 0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нитей различных цветов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5407 69 900 0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5407 74 000 0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5407 84 000 0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5407 94 000 0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из вискозных нитей высокой прочности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более 135 см, но не более 155 см, полотняного переплетения, саржевого переплетения, включая обратную саржу, или атласного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нитей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5408 34 000 0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арамидов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полиэфирный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акриловый или модакриловый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5501 90 000 0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ацетата целлюлозы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вискозный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5503 11 000 1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мета-арамидов, предназначенные для изготовления нетканых материалов, используемых при производстве средств индивидуальной защиты</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5503 11 000 9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полиэфирные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5503 90 000 0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вискозные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нейлоновых или из прочих полиамидов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полиэфирных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акриловых или модакриловых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полипропиленовых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искусственных волокон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нейлоновые или из прочих полиамидов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полиэфирные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акриловые или модакриловые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полипропиленовые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5506 90 000 0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5507 00 000 0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Волокна искусственные, подвергнутые кардо-, гребнечесанию или другой подготовке для прядения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расфасованные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расфасованные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5508 20 900 0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расфасованные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однониточная пряжа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однониточная пряжа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однониточная пряжа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однониточная пряжа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смешанная в основном или исключительно с искусственными волокнами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смешанная в основном или исключительно с шерстью или тонким волосом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5509 61 000 0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смешанная в основном или исключительно с шерстью или тонким волосом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5509 62 000 0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5509 69 000 0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смешанная в основном или исключительно с шерстью или тонким волосом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смешанная в основном или исключительно с хлопковыми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5509 99 000 0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однониточная пряжа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многокруточная (крученая) или однокруточная пряжа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шерстью или тонким волосом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пряжа прочая, смешанная в основном или исключительно с хлопковыми волокнами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5510 90 000 0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пряжа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85 мас.% или более этих волокон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синтетических волокон, содержащая менее 85 мас.% этих волокон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искусственных волокон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5512 99 900 0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5513 11 200 0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шириной 165 см или менее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шириной более 165 см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из полиэфирных волокон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3- или 4-ниточного саржевого переплетения, включая обратную саржу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5513 49 000 0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полиэфирных волокон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из полиэфирных волокон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из полиэфирных волокон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полотняного переплетения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полиэфирных волокон, 3- или 4-ниточного саржевого переплетения, включая обратную саржу</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из полиэфирных волокон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5514 49 000 0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5515 12 300 0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5515 13 990 0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5515 22 990 0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5515 99 400 0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5515 99 800 0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жаккардовые ткани шириной 140 см или более (тик для матрацев)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5516 34 000 0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5516 94 000 0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гигроскопические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рулонах диаметром не более 8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пух и пыль текстильные и узелки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джутовых или других текстильных лубяных волокон товарной позиции 5303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прочих текстильных материалов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шерсти или тонкого волоса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5602 10 380 0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прочих текстильных материалов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пропитанные, с покрытием или дублированные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шерсти или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покрытием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покрытием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покрытием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5603 14 100 1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клеенка столовая с поливинилхлоридным покрытием на основе из нетканых материалов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5603 14 100 9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5603 14 900 0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покрытием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покрытием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покрытием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5603 94 100 1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клеенка столовая с поливинилхлоридным покрытием на основе из нетканых материалов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5603 94 100 9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5603 94 900 0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резиновые нить и шнур, с текстильным покрытием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5604 90 100 0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нить высокопрочная из полиэфиров, из нейлона или прочих полиамидов, или из вискозного волокна, пропитанная или с покрытием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5604 90 900 0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5605 00 000 0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Нить металлизированная, позументная или непозументная, являющаяся текстильной нитью или плоской или аналогичной нитью товарной позиции 5404 или 5405, комбинированной с металлом в виде нити, полосы или ленты или порошка, или покрытая металлом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5606 00 100 0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фасонная петлистая пряжа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5606 00 910 0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позументная нить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5606 00 990 0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упаковочная бечевка или шпагат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линейной плотности 50 000 дтекс (5 г/м)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плетеные или в оплетке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линейной плотности 50 000 дтекс (5 г/м) или менее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синтетических волокон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5607 90 200 0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абаки (манильской пеньки или Musa textilis Nee) или других жестких (листовых) волокон; из джутовых волокон или из прочих текстильных лубяных волокон товарной позиции 5303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5608 11 200 0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бечевок, веревок или канатов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5608 11 800 0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из бечевок, веревок или канатов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5608 90 000 0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5609 00 000 0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более 10 мас.% шелковых нитей или пряжи из шелковых отходов, исключая гребенные очесы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шелковых нитей, пряжи из шелковых отходов, кроме гребенных очесов, из синтетических нитей, из пряжи товарной позиции 5605 или из текстильных материалов, содержащих металлические нити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5701 90 900 0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ковры "килим", "сумах", "кермани" и аналогичные ковры ручной работы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напольные покрытия из волокон ореха кокосового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аксминстерские ковры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5702 31 800 0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аксминстерские ковры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аксминстерские ковры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аксминстерские ковры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шерсти или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5702 50 900 0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шерсти или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полипропилена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5702 99 000 0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5703 10 000 0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шерсти или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виде пластин максимальной площадью 0,3 м </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виде пластин максимальной площадью 0,3 м </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5703 29 000 9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полипропилена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виде пластин максимальной площадью 0,3 м </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полипропилена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виде пластин максимальной площадью 0,3 м </w:t>
            </w:r>
            <w:r>
              <w:rPr>
                <w:rFonts w:ascii="Times New Roman"/>
                <w:b w:val="false"/>
                <w:i w:val="false"/>
                <w:color w:val="000000"/>
                <w:vertAlign w:val="superscript"/>
              </w:rPr>
              <w:t>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-----напечатанные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5703 39 000 9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 виде пластин максимальной площадью 0,3 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виде пластин максимальной площадью более 0,3 м², но не более 1 м²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5705 00 300 0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химических текстильных материалов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5705 00 800 0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шерсти или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с неразрезным уточным ворсом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с уточным ворсом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5801 27 000 0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с неразрезным уточным ворсом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ткани с уточным ворсом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5801 36 000 0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5801 37 000 0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5801 90 900 0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хлопчатобумажной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5802 20 000 0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ткани махровые полотенечные и аналогичные махровые ткани из прочих текстильных материалов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5802 30 000 0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тафтинговые текстильные материалы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5803 00 100 0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5803 00 300 0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5803 00 900 0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одноцветные, без узора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изготовленные на тамбурных машинах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изготовленные на тамбурных машинах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5804 30 000 0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5805 00 000 0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ворсовые ткани (включая махровые полотенечные и аналогичные махровые ткани) и ткани из синели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ткани прочие, содержащие 5 мас.% или более эластомерных или резиновых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тканой кромкой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безуточные, скрепленные склеиванием (болдюк)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ткаными надписями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войлока или фетра или нетканых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5807 90 900 0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5808 10 000 0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тесьма плетеная в куске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5808 90 000 0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5809 00 000 0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ценой более 35 евро/кг (нетто-масса)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5810 99 900 0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5811 00 000 0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текстильные материалы, просмоленные или накрахмаленные, используемые для изготовления книжных переплетов или аналогичных целей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5901 90 000 0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пропитанные резиной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пропитанные резиной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пропитанные резиной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5902 90 900 0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5903 10 900 1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клеенка столовая на тканевой основе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5903 10 900 9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покрытием или дублированные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пропитанные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производными целлюлозы или другими пластмассами, с текстильным материалом, образующим лицевую сторону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5903 90 990 0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линолеум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основой из войлока, полученного иглопробивным способом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5904 90 000 9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состоящие из параллельных нитей, закрепленных на подложке из любого материала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джутового волокна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5905 00 900 0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клейкие ленты шириной не более 20 см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5906 99 100 0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упомянутые в примечании 5 (в)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5906 99 900 0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5907 00 000 0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материалы, иным способом пропитанные или покрытые; расписанные холсты, являющиеся театральными декорациями, задниками для художественных студий, или аналогичные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5908 00 000 0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Текстильные фитили, тканые, плетеные или трикотажные для ламп, керосинок, зажигалок, свечей или аналогичных изделий; калильные сетки для газовых фонарей и трубчатое трикотажное полотно для калильных сеток газовых фонарей, пропитанное или непропитанное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5909 00 100 0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синтетических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5909 00 900 0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5910 00 000 0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текстильные материалы, войлок или фетр и ткани с войлочной подкладкой, с покрытием или дублированные резиной, кожей или другим материалом, применяемые для игольчатой ленты, и аналогичные материалы, используемые для прочих технических целей, включая узкие ткани, изготовленные из вельвета, пропитанного резиной, для покрытия ткацких навоев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ситоткань в готовом или неготовом виде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тканые материалы, типа материалов, используемых в бумагоделательных машинах (например, формовочные ткани)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5911 31 190 0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тканые материалы, имеющие поверхностный иглопробивной слой, типа материалов, используемых в бумагоделательных машинах (например, прессовые сукна)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фильтровальные или процеживающие, используемые в прессах для отжима масла или для аналогичных целей, включая ткани, изготовленные из человеческого волоса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войлока или фетра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5911 90 900 0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длинноворсовые полотна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6001 99 000 0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6002 40 000 0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кружево основовязаное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искусственных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6003 90 000 0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5 мас.% или более эластомерных нитей, но не содержащие резиновых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полотна, указанные в примечании к субпозициям 1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6005 36 100 0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6005 36 500 0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кружево основовязаное, кроме полотна для гардин или полотна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6005 36 900 0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6005 37 100 0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6005 37 500 0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кружево основовязаное, кроме полотна для гардин или полотна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6005 37 900 0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6005 38 100 0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6005 38 500 0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кружево основовязаное, кроме полотна для гардин или полотна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6005 38 900 0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гардин, включая полотно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6005 39 500 0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кружево основовязаное, кроме полотна для гардин или полотна для тюлевых занавесей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6005 39 900 0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6005 90 900 0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6006 24 000 0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гардин, включая полотно для тюлевых занавесей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гардин, включая полотно для тюлевых занавесей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гардин, включая полотно для тюлевых занавесей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гардин, включая полотно для тюлевых занавесей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6006 34 900 0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неотбеленные или отбеленные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окрашенные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пряжи различных цветов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напечатанные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6006 90 000 0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полупальто, накидки, плащи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полупальто, накидки, плащи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6101 90 200 0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полупальто, накидки, плащи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6101 90 800 0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полупальто, накидки, плащи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полупальто, накидки, плащи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полупальто, накидки, плащи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пальто, полупальто, накидки, плащи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6102 90 900 0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куртки (включая лыжные), ветровки, штормовки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6103 29 000 1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6103 29 000 9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6103 41 000 0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6103 42 000 1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брюки и бриджи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6103 42 000 9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6103 43 000 1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брюки и бриджи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6103 43 000 9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брюки и бриджи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6103 49 000 2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6103 49 000 9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6104 19 200 0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хлопчатобумажной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6104 19 900 1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6104 19 900 9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6104 61 000 1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брюки и бриджи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6104 61 000 9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6104 62 000 0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6104 63 000 0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брюки и бриджи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6104 69 000 2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6104 69 000 9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6105 90 900 0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шелковых нитей или из пряжи из шелковых отходов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льняных волокон или волокна рами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6106 90 900 0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6107 99 000 0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6108 32 000 0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6108 99 000 0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6109 10 000 0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6109 90 200 0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волоса животных или из химических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6109 90 900 0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и пуловеры, массой одного изделия 600 г или более и содержащие не менее 50 мас.%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6110 11 300 0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мужчин или мальчиков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женщин или девочек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и пуловеры, массой одного изделия 600 г или более и содержащие не менее 50 мас.%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и пуловеры, массой одного изделия 600 г или более и содержащие не менее 50 мас.%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6110 12 900 9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и пуловеры, массой одного изделия 600 г или более и содержащие не менее 50 мас.%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-----свитеры и пуловеры, массой одного изделия 600 г или более и содержащие не менее 50 мас.%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6110 19 900 9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легкие тонкие джемперы и пуловеры трикотажной вязки с воротом "поло" или высоким одинарным или двойным воротом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мужчин или мальчиков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6110 20 990 0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женщин или девочек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легкие тонкие джемперы и пуловеры трикотажной вязки с воротом "поло" или высоким одинарным или двойным воротом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мужчин или мальчиков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6110 30 990 0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женщин или девочек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льняных волокон или волокна рами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перчатки, варежки и митенки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перчатки, варежки и митенки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перчатки, варежки и митенки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6111 90 190 0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6111 90 900 0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лыжные костюмы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5 мас.% или более резиновой нити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5 мас.% или более резиновой нити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6112 39 900 0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5 мас.% или более резиновой нити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5 мас.% или более резиновой нити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6112 49 900 0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6113 00 100 0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трикотажного полотна машинного или ручного вязания товарной позиции 5906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6113 00 900 0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колготы для страдающих варикозным расширением вен из синтетических нитей линейной плотности одиночной нити 67 дтекс или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гольфы для страдающих варикозным расширением вен из синтетических нитей линейной плотности одиночной нити 67 дтекс или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 линейной плотности одиночной нити менее 67 дтекс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синтетических нитей линейной плотности одиночной нити 67 дтекс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6115 30 110 0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гольфы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6115 30 190 0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6115 95 000 0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6115 96 100 0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гольфы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6115 96 910 0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женские чулки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6115 96 990 0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6115 99 000 0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6116 10 200 0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пропитанные или покрытые резиной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6116 10 800 0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6116 10 900 1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шерстяной пряжи или пряжи из тонкого волоса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6116 10 900 2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хлопчатобумажной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6116 10 900 9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текстильных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6116 99 000 0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шали, шарфы, кашне, мантильи, вуали и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6117 80 100 1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рукава для больных с лимфовенозной недостаточностью верхних конечностей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6117 80 100 9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галстуки, галстуки-бабочки и шейные платки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6117 80 800 9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6117 90 000 0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химических нитей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шерстяной пряжи или пряжи из тонкого волоса животных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6202 40 000 1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полупальто, накидки, плащи и аналогичные изделия, массой одного изделия более 1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6202 40 000 9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пальто, полупальто, накидки, плащи 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6202 90 000 9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хлопчатобумажной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6203 22 800 0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6203 23 800 0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6203 39 900 0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брюки и бриджи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6203 41 300 0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комбинезоны с нагрудниками и лямками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6203 42 330 0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6203 42 350 0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производственные и профессиональные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производственные и профессиональные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6204 22 800 0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6204 23 800 0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6204 29 180 0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6204 33 900 0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6204 39 900 0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шелковых нитей или пряжи из шелковых отходов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искусственных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6204 59 900 0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брюки и бриджи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6204 61 850 0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денима, или джинсовой ткани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6204 62 330 0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вельвет-корда с разрезным ворсом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производственные и профессиональные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производственные и профессиональные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производственные и профессиональные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6204 69 900 0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6205 30 000 0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6205 90 100 0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льняных волокон или волокна рами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6205 90 800 9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льняных волокон или волокна рами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6206 90 900 0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6207 99 900 0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6208 19 000 1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6208 19 000 9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6208 99 000 0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синтетических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6209 90 900 0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материалов товарной позиции 5602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6210 10 920 0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одноразовые халаты, используемые пациентами и медицинским персоналом при проведении хирургических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6210 10 980 0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типа указанных в товарной позиции 6201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типа указанных в товарной позиции 6202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предметы одежды прочие мужские или для мальчиков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6210 50 000 0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предметы одежды прочие женские или для девочек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мужские или для мальчиков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женские или для девочек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лыжные костюмы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производственная и профессиональная одежда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лицевой стороной из одного и того же материала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6211 32 420 0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производственная и профессиональная одежда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лицевой стороной из одного и того же материала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6211 33 420 0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фартуки, комбинезоны, спецодежда и другая производственная и профессиональная одежда (пригодная или не пригодная для домашнего применения)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лицевой стороной из одного и того же материала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6211 42 420 0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фартуки, комбинезоны, спецодежда и другая производственная и профессиональная одежда (пригодная или не пригодная для домашнего применения)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лицевой стороной из одного и того же материала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верхние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6211 43 420 0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нижние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6211 43 900 0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шерстяной пряжи или пряжи из тонкого волоса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6211 49 000 9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 наборе, состоящем из бюстгальтера и трусов, предназначенном для розничной продажи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пояса и пояса-трусы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грации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6213 20 000 0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6213 90 000 0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шерстяной пряжи или пряжи из тонкого волоса животных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синтетических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искусственных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из химических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6215 90 000 0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6216 00 000 0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рукавицы и митенки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6217 10 000 0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принадлежности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6217 90 000 0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одеяла электрические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целиком из шерсти или тонкого волоса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6301 20 900 9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6301 40 100 0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6301 90 900 0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льняной пряжи или из волокна рами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смеси со льном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6302 31 000 9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льняной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6302 39 200 9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волокна рами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6302 39 900 0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белье столовое трикотажное машинного или ручного вязания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 смеси со льном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6302 51 000 9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6302 59 900 0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белье туалетное и кухонное из махровых полотенечных тканей или аналогичных тканых махровых материалов, из хлопчатобумажной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льняной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6302 99 900 0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нетканых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6303 99 900 0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хлопчатобумажной пряжи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льняной пряжи или из волокна рами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надкроватные противомоскитные сетки, указанные в примечании к субпозициям 1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нетрикотажные из синтетических нитей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6304 99 000 0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нетрикотажные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бывшие в употреблении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трикотажные машинного или ручного вязания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6305 32 190 0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полипропиленовые мешки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6305 33 900 0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6305 90 000 0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синтетических нитей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6306 29 000 9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паруса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 надувные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6307 10 300 0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нетканые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жилеты и пояса спасательные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трикотажные машинного или ручного вязания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6307 90 910 0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 войлока или фетра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одноразовые простыни или салфетки, изготовленные из материалов товарной позиции 5603, используемые при проведении хирургических операций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6308 00 000 0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состоящие из тканей и пряжи или нитей с принадлежностями или без них, для изготовления ковров, гобеленов, вышитых скатертей или салфеток или аналогичных текстильных изделий, упакованные для розничной продажи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6309 00 000 0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Одежда и прочие изделия, бывшие в употреблении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6310 90 000 0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обувь с защитным металлическим подноском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24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обувь, которая не может быть идентифицирована как мужская или женская обувь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мужская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женская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24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обувь, которая не может быть идентифицирована как мужская или женская обувь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мужская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6403 91 980 0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женская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подошвой и каблуком высотой более 3 см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менее 24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обувь, которая не может быть идентифицирована как мужская или женская обувь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мужская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6403 99 380 0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женская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комнатные туфли и прочая домашняя обувь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24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обувь, которая не может быть идентифицирована как мужская или женская обувь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6403 99 960 0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мужская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6403 99 980 0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женская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6404 19 100 0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комнатные туфли и прочая домашняя обувь</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подошвой из дерева или пробки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подошвой из других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6405 90 100 0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подошвой из резины, пластмассы, натуральной или композиционной кожи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6806 10 000 2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6806 10 000 8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неглазурованные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6907 22 900 3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неглазурованные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6907 23 900 3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неглазурованные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6907 30 900 9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неглазурованные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6907 40 900 3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плитка двойная типа "шпальтплаттен" из материалов для изготовления керамических изделий, кроме глины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6907 90 800 2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фаянс или тонкая керамика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6907 90 800 9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6909 19 000 1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носители для изготовления катализаторов, применяемых в транспортных средствах для нейтрализации вредных отработавших веществ выхлопных газов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6910 10 000 0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фарфора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шерстяной пряжи или пряжи из тонкого или грубого волоса животных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льняной или хлопчатобумажной пряжи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6911 10 000 0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посуда столовая и кухонная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7005 29 350 0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толщиной более 3,5 мм, но не более 4,5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7005 29 800 0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4,5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7009 91 000 0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рам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7009 92 000 0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рамах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ампулы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пробки, крышки и прочие аналогичные изделия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вместимостью не более 0,15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изготовленные из стеклянных трубок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2,5 л и более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1 л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0,15 л или более, но не более 0,33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7010 90 470 0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менее 0,15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1 л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0,33 л, но менее 1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0,15 л или более, но не более 0,33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7010 90 570 0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менее 0,15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0,25 л или более, но не более 0,33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7010 90 610 9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7010 90 670 0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менее 0,25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0,055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7010 90 790 0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не более 0,055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0,33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номинальной вместимостью более 0,15 л, но не более 0,33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7010 90 990 9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7013 22 900 0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механического набора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резные или декорированные иначе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резные или декорированные иначе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7013 33 990 0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7013 41 100 0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ручного набора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7013 41 900 0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механического набора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ячеистого стекла или пеностекла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7016 90 400 9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ячеистое стекло или пеностекло</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7016 90 700 9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7019 11 000 0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штапелированное волокно длиной не более 50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ровинги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7019 13 000 9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плотные ткани из ровингов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-----стеклохолст, шириной более 300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гражданских воздушных судов </w:t>
            </w:r>
            <w:r>
              <w:rPr>
                <w:rFonts w:ascii="Times New Roman"/>
                <w:b w:val="false"/>
                <w:i w:val="false"/>
                <w:color w:val="000000"/>
                <w:vertAlign w:val="superscript"/>
              </w:rPr>
              <w:t xml:space="preserve">5)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плотные ткани полотняного переплетения из пряжи, непокрытые или сдублированные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плотные ткани полотняного переплетения из пряжи, покрытые или дублированные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7019 65 000 1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ровингов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7019 65 000 9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7019 66 000 1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ровингов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7019 66 000 9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-----стеклохолст, шириной более 300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7019 69 000 9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-----шириной более 300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-----стеклохолст, шириной более 300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7019 73 000 1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7019 73 000 9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-----нетекстильные волокна навалом или в пучках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7019 80 000 9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-----стеклохолст, шириной более 300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ровингов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-----нетекстильные волокна навалом или в пучках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текстильных волокон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7019 90 009 9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7105 90 000 0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отходы и лом литейного чугуна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содержащей 8 мас.% или более никеля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7204 21 900 0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отходы и лом черных металлов, покрытых слоем олова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токарная стружка, обрезки, обломки, отходы фрезерного производства, опилки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пакетированные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7204 41 990 0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дробленые (резаные)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пакетированные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7204 50 000 0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слитки для переплавки (шихтовые слитки)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7209 17 900 1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7209 17 900 9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7210 49 000 1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шириной 1500 мм или более,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7210 49 000 9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автоматной стали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используемые для армирования бетона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содержащие 0,06 мас.% или менее углерода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7213 91 490 0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содержащие более 0,06 мас.%, но менее 0,25 мас.% углерода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содержащие 0,25 мас.% или более, но не более 0,75 мас.% углерода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0,75 мас.% углерода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менее 0,25 мас.% углерода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7213 99 900 0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содержащие менее 0,25 мас.% углерода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0,25 мас.% или более углерода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используемые для армирования бетона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7214 99 390 0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менее 80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высотой более 220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параллельными полками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высотой 80 мм или более, но не более 180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7216 33 900 0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высотой более 180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7216 40 100 0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угловые профили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7216 40 900 0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тавровые профили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толщиной более 10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7219 14 100 0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7219 21 100 9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7219 22 100 9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7219 23 000 9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7219 24 000 9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толщиной 4,75 мм или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7219 32 100 9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содержащий менее 2,5 мас.% никеля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7219 33 100 9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содержащий менее 2,5 мас.% никеля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7219 34 100 9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7219 34 900 9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7219 35 100 0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содержащий 2,5 мас.% или более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7219 35 900 0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содержащий менее 2,5 мас.% никеля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7220 11 000 9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менее 4,75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2,5 мас.% или более никеля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2,5 мас.% или более никеля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7220 20 810 1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шириной не менее 215 мм, но не более 590 мм, толщиной не менее 0,18 мм, но не более 0,27 мм, содержащий не менее 3,5%, но не более 9,5% никеля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7220 20 810 9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7220 90 200 0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перфорированный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7225 40 150 1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толщиной более 10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кремнемарганцовистой стали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7227 90 100 0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содержащие 0,0008 мас.% или более бора с содержанием любого другого элемента менее минимального количества, упомянутого в примечании 1 (е)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прямоугольного (кроме квадратного) поперечного сечения, горячекатаные по четырем граням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7228 30 200 0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инструментальной стали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7228 30 690 0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менее 80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7228 30 890 0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7303 00 100 0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трубы и трубки, используемые в системах, работающих под давлением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предназначенные для работы в среде, содержащей сероводород (H2S)1)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7304 11 000 2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ударной вязкостью 2,5 кгс·м/см</w:t>
            </w:r>
            <w:r>
              <w:rPr>
                <w:rFonts w:ascii="Times New Roman"/>
                <w:b w:val="false"/>
                <w:i w:val="false"/>
                <w:color w:val="000000"/>
                <w:vertAlign w:val="superscript"/>
              </w:rPr>
              <w:t>2</w:t>
            </w:r>
            <w:r>
              <w:rPr>
                <w:rFonts w:ascii="Times New Roman"/>
                <w:b w:val="false"/>
                <w:i w:val="false"/>
                <w:color w:val="000000"/>
                <w:sz w:val="20"/>
              </w:rPr>
              <w:t xml:space="preserve"> и более при температуре испытания –40</w:t>
            </w:r>
            <w:r>
              <w:rPr>
                <w:rFonts w:ascii="Times New Roman"/>
                <w:b w:val="false"/>
                <w:i w:val="false"/>
                <w:color w:val="000000"/>
                <w:vertAlign w:val="superscript"/>
              </w:rPr>
              <w:t>о</w:t>
            </w:r>
            <w:r>
              <w:rPr>
                <w:rFonts w:ascii="Times New Roman"/>
                <w:b w:val="false"/>
                <w:i w:val="false"/>
                <w:color w:val="000000"/>
                <w:sz w:val="20"/>
              </w:rPr>
              <w:t xml:space="preserve"> C и ниже, для изготовления соединительных деталей газопроводов</w:t>
            </w:r>
            <w:r>
              <w:rPr>
                <w:rFonts w:ascii="Times New Roman"/>
                <w:b w:val="false"/>
                <w:i w:val="false"/>
                <w:color w:val="000000"/>
                <w:vertAlign w:val="superscript"/>
              </w:rPr>
              <w:t>1</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не более 406,4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7304 11 000 8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наружным диаметром более 406,4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предназначенные для работы в среде, содержащей сероводород (H2S)1)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7304 19 100 2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стали с ударной вязкостью 2,5 кгс·м/см2 и более при температуре испытания –40 ҮC и ниже, для изготовления соединительных деталей газопроводов1)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предназначенные для работы в среде, содержащей сероводород (H2S)1)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7304 19 300 2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стали с ударной вязкостью 2,5 кгс·м/см2 и более при температуре испытания –40 ҮC и ниже, для изготовления соединительных деталей газопроводов1)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предназначенные для работы в среде, содержащей сероводород (H2S)1)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из стали с ударной вязкостью 2,5 кгс·м/см2 и более при температуре испытания –40 ҮC и ниже, для изготовления соединительных деталей газопроводов1)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7304 19 900 9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7304 22 000 1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7304 22 000 2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предназначенные для работы в среде, содержащей сероводород (H2S), из стали с минимальным пределом текучести 655 МПа и более, с резьбовыми замковыми соединениями1)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7304 22 000 9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7304 23 000 1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стали с минимальным пределом текучести 724 МПа и более1)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7304 23 000 2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предназначенные для работы в среде, содержащей сероводород (H2S), из стали с минимальным пределом текучести 655 МПа и более, с резьбовыми замковыми соединениями1)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7304 23 000 9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(H2S), из стали с минимальным пределом текучести 517 МПа и более, с высокогерметичными резьбовыми соединениями1)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обсадные с безмуфтовыми соединениями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обсадные наружным диаметром 339,7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обсадные наружным диаметром 508 мм 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7304 24 000 9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(H2S), из стали с минимальным пределом текучести 517 МПа и более, с высокогерметичными резьбовыми соединениями1)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обсадные с безмуфтовыми соединениями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из стали с минимальным пределом текучести 758 МПа и более1)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трубы обсадные и насосно-компрессорные, предназначенные для работы в среде, содержащей сероводород (H2S), из стали с минимальным пределом текучести 517 МПа и более, с высокогерметичными резьбовыми соединениями1)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обсадные с безмуфтовыми соединениями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обсадные наружным диаметром 339,7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трубы обсадные наружным диаметром 508 мм и более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7304 29 900 9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7304 31 200 1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7304 31 200 8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7304 31 800 9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7304 39 100 0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необработанные, прямые, с равномерной толщиной стенки для использования исключительно в производстве труб другого сечения и с другой толщиной стенки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7304 39 520 9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7304 39 580 9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7304 39 920 9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7304 39 930 0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168,3 мм, но не более 406,4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наружным диаметром более 421 мм и толщиной стенки более 10,5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7304 39 980 9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7304 41 000 8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необработанные, прямые, с равномерной толщиной стенки для использования исключительно в производстве труб другого сечения и с другой толщиной стенки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гражданских воздушных судов5)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7304 49 930 9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гражданских воздушных судов5)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7304 49 950 9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7304 49 990 0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наружным диаметром более 406,4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7304 51 120 0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7304 51 180 0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0,5 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7304 51 890 9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необработанные, прямые, с равномерной толщиной стенки для использования исключительно в производстве труб другого сечения и с другой толщиной стенки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7304 59 320 0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0,5 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7304 59 380 0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0,5 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7304 59 920 9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наружным диаметром более 168,3 мм, но не более 406,4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7304 59 990 0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наружным диаметром более 406,4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пригодные для подачи газов или жидкостей, предназначенные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7304 90 000 9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565 МПа (что соответствует 57,6 кгс/мм2) и более1)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наружным диаметром 530 мм и более, из стали с временным сопротивлением разрыву (пределом прочности) 530 МПа (что соответствует 54 кгс/мм2) и более и ударной вязкостью металла 2,5 кгс·м/см2 и более при температуре испытания –34 ҮC и ниже1)</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наружным диаметром 530 мм и более, из стали с пределом текучести 290 МПа (что соответствует 29,6 кгс/мм2) и выше, предназначенные для работы в среде, содержащей сероводород (H2S)1)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утяжеляющей бетонной оболочкой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7305 11 000 8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сварные прямошовные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трубы обсадные, используемые при бурении нефтяных или газовых скважин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сварные прямошовные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7305 90 000 0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сварные спиральношовные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сварные прямошовные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сварные, из коррозионностойкой стали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7306 30 110 0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 более 2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7306 30 190 9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7306 30 410 9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7306 30 720 9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7306 30 770 8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7306 30 800 0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168,3 мм, но не более 406,4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7306 50 200 9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7306 61 100 9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7306 69 100 9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7404 00 100 0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рафинированной меди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7404 00 910 0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сплавов на основе меди и цинка (латуни)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7404 00 990 0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максимальным размером поперечного сечения более 6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максимальным размером поперечного сечения более 0,5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максимальным размером поперечного сечения не более 0,5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сплавов на основе меди и цинка (латуни)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сплавов на основе меди и никеля (купроникеля) или сплавов на основе меди, никеля и цинка (нейзильбера)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7408 29 000 0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рафинированной меди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7410 22 000 0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медных сплавов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7606 12 200 2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многослойные панели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более 0,35 мм, с пределом прочности на растяжение не менее 345 МПа, в рулонах шириной не менее 30 мм, но не более 2000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7606 12 200 8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толщиной менее 0,0046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толщиной менее 0,0046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7607 11 190 9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толщиной не менее 0,0046 мм, но менее 0,021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не менее 0,021 мм, но не более 0,2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менее 0,021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самоклеящаяся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7607 19 900 9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толщиной (не считая основы) менее 0,021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7607 20 900 0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толщиной (не считая основы) не менее 0,021 мм, но не более 0,2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7608 10 000 9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7608 20 810 1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7608 20 810 8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авиационных двигателей и/или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присоединенными фитингами, пригодные для подачи газов или жидкостей, предназначенные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7608 20 890 7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7609 00 000 0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Фитинги для труб или трубок алюминиевые (например, муфты, колена, фланцы)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отходы и лом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шарниры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8302 20 000 0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мебельные колеса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8302 30 000 1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8302 30 000 9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дверей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8302 41 500 0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окон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применяемые для мебели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8302 49 000 9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шляп, крючки для шляп, кронштейны и аналогичные изделия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8302 60 000 1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8302 60 000 9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8309 10 000 0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крончатые колпачки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8309 90 100 0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закупорочные крышки из свинца; закупорочные крышки из алюминия диаметром более 21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8309 90 900 0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установки на разведывательно-ударные беспилотные летательные аппараты</w:t>
            </w:r>
            <w:r>
              <w:rPr>
                <w:rFonts w:ascii="Times New Roman"/>
                <w:b w:val="false"/>
                <w:i w:val="false"/>
                <w:color w:val="000000"/>
                <w:vertAlign w:val="superscript"/>
              </w:rPr>
              <w:t>14)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 взлетной мощностью не более 200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не более 325 см3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мощностью не более 30 кВт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8407 21 990 0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мощностью более 30 кВт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не более 50 см3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рабочим объемом цилиндров двигателя более 50 см3, но не более 125 см3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рабочим объемом цилиндров двигателя более 125 см3, но не более 250 см3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8407 33 200 0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250 см³, но не более 500 см³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8407 33 800 0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рабочим объемом цилиндров двигателя более 500 см³, но не более 1000 см³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промышленной сборки: тракторов, управляемых рядом идущим водителем, субпозиции 8701 10; моторных транспортных средств товарной позиции 8703; моторных транспортных средств товарной позиции 8704, с рабочим объемом цилиндров двигателя менее 2800 см3; моторных транспортных средств товарной позиции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автобусов, предназначенных для перевозки не менее 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моторных транспортных средств товарных позиций 8701 – 8705, с рабочим объемом цилиндров двигателя не менее 2800 см3, кроме моторных транспортных средств, упомянутых в подсубпозиции 8407 34 100 05)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для автобусов, предназначенных для перевозки не менее 20 человек, включая водителя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8407 34 990 8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рабочим объемом цилиндров двигателя не более 250 см3</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промышленной сборки: тракторов, управляемых рядом идущим водителем, субпозиции 8701 10; моторных транспортных средств товарной позиции 8703; моторных транспортных средств товарной позиции 8704, с рабочим объемом цилиндров двигателя менее 2800 см3; моторных транспортных средств товарной позиции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мощностью не более 10 кВт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с рабочим объемом цилиндров двигателя не менее 2800 см3, кроме моторных транспортных средств, упомянутых в подсубпозиции 8407 90 500 05)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8407 90 900 9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8408 10 110 0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8408 10 230 0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8408 10 270 0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8408 10 410 0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8408 10 490 0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8408 10 810 0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8408 10 890 0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морских судов товарных позиций 8901 – 8906, буксиров подсубпозиции 8904 00 100 0 и военных кораблей субпозиции 8906 10 000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8408 10 990 0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тракторов, управляемых рядом идущим водителем, субпозиции 8701 10; моторных транспортных средств товарной позиции 8703; моторных транспортных средств товарной позиции 8704, с рабочим объемом цилиндров двигателя менее 2500 см3; моторных транспортных средств товарной позиции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тракторов, с рабочим объемом цилиндров двигателя не менее 2500 см3, но не более 3000 см3, кроме тракторов, упомянутых в подсубпозиции 8408 20 100 05)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тракторов, с рабочим объемом цилиндров двигателя не менее 2500 см3, но не более 3000 см3, кроме тракторов, упомянутых в подсубпозиции 8408 20 100 05)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8408 20 370 1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тракторов, с рабочим объемом цилиндров двигателя не менее 2500 см3, но не более 3000 см3, кроме тракторов, упомянутых в подсубпозиции 8408 20 100 05)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8408 20 370 9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8408 20 510 2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с рабочим объемом цилиндров двигателя не менее 2500 см3, но не более 3000 см3, кроме моторных транспортных средств, упомянутых в подсубпозиции 8408 20 100 0, колесных сельскохозяйственных или лесохозяйственных тракторов5)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8408 20 510 3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8408 20 510 8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8408 20 550 2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с рабочим объемом цилиндров двигателя не менее 2500 см3, но не более 3000 см3, кроме моторных транспортных средств, упомянутых в подсубпозиции 8408 20 100 0, колесных сельскохозяйственных или лесохозяйственных тракторов5)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8408 20 550 3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8408 20 550 8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8408 20 571 1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с рабочим объемом цилиндров двигателя не менее 2500 см3, но не более 3000 см3 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8408 20 571 9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8408 20 579 1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моторных транспортных средств товарных позиций 8701 – 8705, с рабочим объемом цилиндров двигателя не менее 2500 см3, но не более 3000 см3, кроме моторных транспортных средств, упомянутых в подсубпозиции 8408 20 100 0, колесных сельскохозяйственных или лесохозяйственных тракторов5)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8408 20 579 9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8408 20 990 2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с рабочим объемом цилиндров двигателя не менее 2500 см3, но не более 3000 см3, кроме моторных транспортных средств, упомянутых в подсубпозиции 8408 20 100 0, колесных сельскохозяйственных или лесохозяйственных тракторов5)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8408 20 990 3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сборки моторных транспортных средств товарной позиции 8704, с рабочим объемом цилиндров двигателя не менее 18 500 см3, мощностью не менее 500 кВт5)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8408 20 990 7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8408 90 210 0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рельсового транспорта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8408 90 430 9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8408 90 450 9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8408 90 470 9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200 кВт, но не более 300 кВт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8408 90 670 0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300 кВт, но не более 500 кВт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8408 90 810 9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8408 90 850 0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1000 кВт, но не более 5000 кВт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8408 90 890 0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5000 кВт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едином корпусе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"сплит-системы"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8415 20 000 9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8415 81 001 0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промышленные кондиционеры с автоматической регулировкой температуры и влажности для поддержания микроклимата в специальных производственных помещениях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8415 81 009 0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8415 82 000 0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со встроенной холодильной установкой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8415 83 000 0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встроенной холодильной установки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8415 90 000 1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установок кондиционирования воздуха, предназначенных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установок кондиционирования воздуха субпозиции 8415 81, 8415 82 или 8415 83,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8415 90 000 9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-----холодильники-морозильники бытовые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8418 10 200 8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-----холодильники-морозильники бытовые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8418 10 800 8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емкостью более 340 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виде стола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встраиваемого типа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более 250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8418 21 990 0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более 250 л, но не более 340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8418 30 200 1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морозильники бытовые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8418 30 200 8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8418 30 800 1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морозильники бытовые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8418 30 800 8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8418 40 200 1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морозильники бытовые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8418 40 200 8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8418 40 800 1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морозильники бытовые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8418 40 800 8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8418 50 110 0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хранения замороженных пищевых продуктов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8418 50 190 0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глубокого замораживания, кроме изделий субпозиций 8418 30 и 8418 40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8418 50 900 8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абсорбционные тепловые насосы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8418 61 001 9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8418 61 009 9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8418 69 000 1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пивоваренной промышленности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прочее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8418 91 000 0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для встраивания холодильного или морозильного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8418 99 100 1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конденсаторы ребристо-трубного типа, с количеством охлаждающих контуров не более двух, с длиной конденсатора (без учета соединительных трубчатых элементов) не менее 1300 мм, но не более 1360 мм и шириной (без учета крепежных деталей) не более 650 мм, с расположением изогнутых (полукруглых) участков теплообменной трубки и проволочных элементов вдоль наибольшей стороны конденсатора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8418 99 100 9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8418 99 900 0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огнетушители заряженные или незаряженные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пульверизаторы и аналогичные устройства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8424 30 010 0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нагревательным устройством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8424 30 080 0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работающие от сжатого воздуха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установки на тракторах или для буксирования тракторами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полива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переносные приспособления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распределители порошков, предназначенные для установки на тракторах или для буксирования тракторами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механические устройства для мойки автомобилей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лифты, обеспечивающие скорость движения кабины более 2 м/с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8428 10 200 9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подъемники скиповые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плуги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бороны дисковые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рыхлители и культиваторы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бороны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почвофрезы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8432 29 900 0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сеялки точного высева с центральным приводом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сажалки и машины рассадопосадочные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сеялки точного высева с центральным приводом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8432 39 900 0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сажалки и машины рассадопосадочные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органических удобрений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8432 42 000 0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неорганических удобрений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8432 80 000 0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машины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электрические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сиденьем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электрические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сиденьем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8433 19 590 0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8433 19 700 0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без двигателя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двигателем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8433 20 500 0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тракторные, навесные или прицепные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8433 20 900 0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заготовки сена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8433 40 000 1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пресс-подборщики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8433 40 000 9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момента выпуска которых прошло более 3 лет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или механизмы для обмолота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8433 53 100 0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картофелекопатели и картофелеуборочные машины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8433 53 300 0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машины свекловичные ботворезные и машины свеклоуборочные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8433 53 900 0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8433 59 110 1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3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8433 59 850 1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комбайны виноградоуборочные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8433 59 850 9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машины для очистки, сортировки или калибровки яиц, плодов или других сельскохозяйственных продуктов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установки и аппараты доильные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оборудование для обработки и переработки молока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8434 90 000 0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8443 99 900 0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с фронтальной загрузкой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8450 11 190 0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машины с верхней загрузкой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емкостью более 6 кг сухого белья, но не более 10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машины со встроенным центробежным отжимным устройством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емкостью более 10 кг сухого белья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8450 90 000 0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для сухой чистки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8451 21 000 9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емкостью более 6 кг сухого белья, но не более 10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гладильные машины и прессы (включая прессы для термофиксации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8452 10 110 0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швейные машины стоимостью (без рам, столиков или тумбочек) более 65 евро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8452 10 190 0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швейные машины прочие и головки швейных машин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автоматические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8452 30 000 0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иглы для швейных машин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мебель, основания и футляры, предназначенные специально для швейных машин, и их части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8452 90 000 2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части швейных машин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трубопрокатные станы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горячей прокатки металлопродукции марки ПВ (прямое восстановление)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8455 21 000 2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стан горячей прокатки "2800"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оборудование прокатного стана "2000"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станы прокатные непрерывной прокатки с 5 и более клетями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вальцовки заготовок столовых приборов5)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8455 22 000 8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чугунного литья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нетто-массой более 180 000 кг или содержащие не менее 4,7 мас.% хрома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не менее 4,7 мас.% хрома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8455 30 390 9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8455 30 900 0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8455 90 000 0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лазерного излучения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использованием процессов другого светового или фотонного излучения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полирования поверхности деталей с мощностью двигателя главного привода не более 15 кВт, для авиационной промышленности5)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8456 20 000 8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8456 30 110 1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точностью позиционирования по любой оси не ниже 0,005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8456 30 110 9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8456 30 900 0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работающие с использованием плазменно-дуговых процессов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станки вихрефрезерной обработки коленчатых валов дизелей мощностью свыше 300 кВт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8457 10 100 2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фрезерные центры с высокоскоростным приводом (3000 об/мин и более, но не более 15000 об/мин) и числовым программным управлением,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8457 10 100 8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станки вихрефрезерной обработки коленчатых валов дизелей мощностью свыше 300 кВт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8457 10 900 2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фрезерные центры с высокоскоростным приводом (5000 об/мин и более, но не более 15000 об/мин) и числовым программным управлением,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станки агрегатные однопозиционные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8457 30 100 0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числовым программным управлением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8457 30 900 0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многоцелевые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8458 11 410 1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высокоскоростным приводом (6000 об/мин и более, но не более 8000 об/мин),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8458 11 410 9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8458 11 490 0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-----многошпиндельные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8458 11 800 0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8458 91 200 1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высокоскоростные (со скоростью резания</w:t>
            </w:r>
          </w:p>
          <w:p>
            <w:pPr>
              <w:spacing w:after="20"/>
              <w:ind w:left="20"/>
              <w:jc w:val="both"/>
            </w:pPr>
            <w:r>
              <w:rPr>
                <w:rFonts w:ascii="Times New Roman"/>
                <w:b w:val="false"/>
                <w:i w:val="false"/>
                <w:color w:val="000000"/>
                <w:sz w:val="20"/>
              </w:rPr>
              <w:t xml:space="preserve">
100 м/мин и более) токарно-карусельные станки, для авиационной промышленности5)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8458 91 200 9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8458 91 800 1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токарно-карусельные станки (со скоростью резания 100 м/мин и более), для авиационной промышленности5)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8458 91 800 9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обработки металлов резанием,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8458 99 000 9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станки агрегатные линейного построения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числовым программным управлением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числовым программным управлением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расточки внутренней поверхности "бутылочной" формы деталей типа "вал" с мощностью двигателя главного привода не более 45 кВт, для авиационной промышленности5)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8459 49 000 0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8459 51 000 0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числовым программным управлением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инструментальные фрезерные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8459 61 900 1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точностью позиционирования не ниже 0,01 мм и с рабочей областью: ось X – 1800 мм, ось Y – 2000 мм, ось Z – 1100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8459 61 900 9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инструментальные фрезерные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8459 69 900 0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8459 70 000 1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нарезания резьбы на муфтах и трубах, используемых для бурения нефтяных и газовых скважин</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8459 70 000 9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ленточно-шлифовальные для шлифовки и доводки прецизионных деталей сложнопрофильной формы с мощностью двигателя привода не более 20 кВт, для авиационной промышленности5)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шлифования заготовок столовых приборов5)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8460 12 900 9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точностью позиционирования по любой оси не ниже 0,01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шлифования заготовок столовых приборов5)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8460 19 900 9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8460 22 100 1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шлифования цилиндрических поверхностей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8460 22 100 8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8460 22 900 0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станки внутришлифовальные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8460 23 100 2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8460 23 100 8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8460 23 900 0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шлифования цилиндрических поверхностей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8460 24 100 2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многокоординатные для шлифования профильных поверхностей с мощностью двигателя привода 10 кВт и более, но не более 100 кВт, для авиационной промышленности5)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8460 24 100 8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шлифования заготовок столовых приборов5)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8460 24 900 9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8460 29 200 1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станки внутришлифовальные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8460 29 200 4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8460 29 200 8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8460 29 800 1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шлифования заготовок столовых приборов5)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8460 29 800 9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8460 31 000 1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затачивания столовых ножей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8460 31 000 9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8460 40 100 0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 числовым программным управлением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с микрометрическими регулирующими устройствами и точностью позиционирования по любой оси не ниже 0,01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8460 90 900 1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притирочные и фаскодоводочные станки с частотой вращения шпинделя 3000 об/мин и более, но не более 50000 об/мин,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8460 90 900 9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станки зубодолбежные 6-координатные с числовым программным управлением,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8461 20 000 9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8461 30 100 1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поворотным столом "глобусного" типа с мощностью двигателя главного привода не более 80 кВт, для авиационной промышленности5)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8461 30 100 9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8461 40 110 2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точностью позиционирования по любой оси не ниже 0,015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8461 40 110 3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нарезания зубчатых колес или шлицевых соединений с диапазоном модулей зубьев более 0,3 мм, но не более 15 мм, для авиационной промышленности</w:t>
            </w:r>
            <w:r>
              <w:rPr>
                <w:rFonts w:ascii="Times New Roman"/>
                <w:b w:val="false"/>
                <w:i w:val="false"/>
                <w:color w:val="000000"/>
                <w:vertAlign w:val="superscript"/>
              </w:rPr>
              <w:t>5</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8461 40 110 8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числовым программным управлением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числовым программным управлением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 дисковыми пилами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8461 50 190 1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ленточно-пильные с мощностью главного двигателя не более 2 кВт,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8461 50 190 9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резки шлифов для исследования структуры материала с мощностью главного двигателя не более 2 кВт, для авиационной промышленности5)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8461 50 900 9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8461 90 000 0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штамповки в закрытых штампах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8462 19 000 0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-----гидравлические вертикальные с усилием гибки не менее 15 000 кН, но не более 22 000 кН, точностью позиционирования траверсы по оси Y не ниже 0,01 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8462 22 000 2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8462 23 000 1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прецизионной гибки кронштейнов из листового материала с усилием гибки не более 2000 кН, для авиационной промышленности </w:t>
            </w:r>
            <w:r>
              <w:rPr>
                <w:rFonts w:ascii="Times New Roman"/>
                <w:b w:val="false"/>
                <w:i w:val="false"/>
                <w:color w:val="000000"/>
                <w:vertAlign w:val="superscript"/>
              </w:rPr>
              <w:t>5)</w:t>
            </w:r>
            <w:r>
              <w:rPr>
                <w:rFonts w:ascii="Times New Roman"/>
                <w:b w:val="false"/>
                <w:i w:val="false"/>
                <w:color w:val="000000"/>
                <w:sz w:val="20"/>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8462 23 000 2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-----гидравлические вертикальные с усилием гибки не менее 15 000 кН, но не более 22 000 кН, точностью позиционирования траверсы по оси Y не ниже 0,01 мм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8462 23 000 3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 </w:t>
            </w:r>
            <w:r>
              <w:rPr>
                <w:rFonts w:ascii="Times New Roman"/>
                <w:b w:val="false"/>
                <w:i w:val="false"/>
                <w:color w:val="000000"/>
                <w:vertAlign w:val="superscript"/>
              </w:rPr>
              <w:t>5)</w:t>
            </w:r>
            <w:r>
              <w:rPr>
                <w:rFonts w:ascii="Times New Roman"/>
                <w:b w:val="false"/>
                <w:i w:val="false"/>
                <w:color w:val="000000"/>
                <w:vertAlign w:val="superscript"/>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8462 23 000 9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8462 24 000 1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прецизионной гибки кронштейнов из листового материала с усилием гибки не более 2000 кН, для авиационной промышленности </w:t>
            </w:r>
            <w:r>
              <w:rPr>
                <w:rFonts w:ascii="Times New Roman"/>
                <w:b w:val="false"/>
                <w:i w:val="false"/>
                <w:color w:val="000000"/>
                <w:vertAlign w:val="superscript"/>
              </w:rPr>
              <w:t>5)</w:t>
            </w:r>
            <w:r>
              <w:rPr>
                <w:rFonts w:ascii="Times New Roman"/>
                <w:b w:val="false"/>
                <w:i w:val="false"/>
                <w:color w:val="000000"/>
                <w:vertAlign w:val="superscript"/>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8462 24 000 9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8462 25 000 0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валковые с числовым программным управлением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8462 26 000 1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прецизионной гибки кронштейнов из листового материала с усилием гибки не более 2000 кН, для авиационной промышленности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8462 26 000 2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вытягивания (растягивания) металлического листа и оборачивания (гибки) листа вокруг закрепленной формовочной оснастки, для авиационной промышленности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8462 26 000 9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29 000 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продольной резки плоского проката электротехнической стали толщиной не более 0,35 мм, с числовым программным управлением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машины отрезные с числовым программным управлением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8462 39 000 0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прошивки пазов в кольцах направляющих аппаратов с диапазоном наружных диаметров обрабатываемых колец 200 мм и более, но не более 1300 мм, для авиационной промышленности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8462 42 000 2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изготовления пластин трансформаторных магнитопроводов из электротехнической стали толщиной не более 0,35 мм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8462 42 000 6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8462 49 000 9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прецизионной гибки труб по математическим моделям, с моментом изгиба не более 1300 Н м, для авиационной промышленности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8462 51 000 2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вытягивания (растягивания) металлического профиля или листа и оборачивания (гибки) вокруг закрепленной формовочной оснастки, для авиационной промышленности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8462 51 000 3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8462 51 000 4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гибочные, кромкогибочные, правильные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8462 59 000 3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8462 59 000 4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8462 59 000 9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пробивки отверстий в печатных платах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-----пробивные или вырубные, включая комбинированные пробивные и отрезные (кроме предназначенных для обработки изделий из листового материала)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штамповки металлических листов эластичными средами с использованием одноблочной оснастки (штампа или матрицы) и эластомерной подушки, для авиационной промышленности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заклепок, болтов, винтов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-----гибочные, кромкогибочные, правильные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8462 61 009 9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пробивки отверстий в печатных платах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-----гибочные, кромкогибочные, правильные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заклепок, болтов, винтов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8462 62 009 9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пробивки отверстий в печатных платах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-----гибочные, кромкогибочные, правильные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заклепок, болтов, винтов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8462 63 009 9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пробивки отверстий в печатных платах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-----гибочные, кромкогибочные, правильные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-----пакетировочные для лома металлов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заклепок, болтов, винтов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8462 69 009 9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-----ковочные,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формовки металлических порошков путем спекания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гидравлические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-----ковочные, штамповочные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-----гибочные, кромкогибочные, правильные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обработки изделий из листового материала; прочие гидравлические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-----пробивные или вырубные, включая комбинированные пробивные и отрезные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для формовки металлических порошков путем спекания; прессы гидравлические для производства заклепок, болтов, винтов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гидравлические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заклепок, болтов, винтов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8462 90 009 9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8474 39 000 1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оборудование для медицинской промышленности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8474 80 101 0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медицинской промышленности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8481 10 050 0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объединенные с фильтрами или смазочными устройствами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производства авиационных двигателей и/или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8481 10 190 8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предназначенные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8481 10 990 8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8481 20 900 9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авиационных двигателей и/или гражданских воздушных судов5)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8481 30 910 8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предназначенные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8481 30 990 8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8481 40 100 0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из литейного чугуна или стали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гражданских воздушных судов5)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8481 40 900 9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арматура смесительная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арматура термостатическая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арматура для пневматических шин и камер</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регуляторы температуры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8481 80 591 0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регуляторы давления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8481 80 599 0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8481 80 631 0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предназначенные для работы при температуре окружающего воздуха –40 ҮC и ниже, давлении 16 Па и выше, в среде, содержащей сероводород (H2S)2)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8481 80 632 0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 ҮC и ниже, давлении 80 Па и выше2)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8481 80 639 0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8481 80 690 0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из литейного чугуна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предназначенные для работы при температуре окружающего воздуха –40 ҮC и ниже, давлении 16 Па и выше, в среде, содержащей сероводород (H2S)2)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предназначенные для работы при температуре окружающего воздуха –55 ҮC и ниже, давлении 80 Па и выше2)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8481 80 739 1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для промышленной сборки моторных транспортных средств товарных позиций 8701 – 8705, их узлов и агрегатов5)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8481 80 739 9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8481 80 790 0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8481 80 811 0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предназначенные для работы при температуре окружающего воздуха –40 ҮC и ниже, давлении 16 Па и выше, в среде, содержащей сероводород (H2S)2)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8481 80 812 0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 ҮC и ниже, давлении 80 Па и выше2)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производства гражданских воздушных судов5)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8481 80 819 9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–40 ҮC и ниже, давлении 16 Па и выше, в среде, содержащей сероводород (H2S)2)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8481 80 850 2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предназначенные для работы при температуре окружающего воздуха –55 ҮC и ниже, давлении 80 Па и выше2)</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8481 80 850 8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8481 80 870 0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арматура мембранная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производства авиационных двигателей и/или гражданских воздушных судов5)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предназначенная для установки на транспортные средства, использующие природный газ в качестве моторного топлива</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8481 80 990 7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8482 10 100 2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2,2 евро за 1 кг брутто-массы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8482 10 900 8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8482 20 000 2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8482 20 000 9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8482 30 000 1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8482 30 000 9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8482 40 000 1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8482 40 000 9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8482 50 000 1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8482 50 000 2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8482 50 000 9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8482 80 000 1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8482 80 000 2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авиационных двигателей5)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8482 80 000 9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конические ролики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8482 99 000 0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8501 10 100 9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8501 10 910 0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универсальные двигатели переменного/постоянного тока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8501 10 930 0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двигатели переменного тока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8501 10 990 0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двигатели постоянного тока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735 Вт, но не более 150 кВт, для гражданских воздушных судов</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8501 20 000 9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750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8501 32 000 8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-----двигатели номинальной выходной мощностью не более 150 кВт и генераторы, для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постоянного тока номинальной выходной мощностью более 75 кВт, но не более 100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8501 33 000 8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8501 34 000 0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более 735 Вт, но не более 750 Вт, для гражданских воздушных судов</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не более 150 кВт, для гражданских воздушных судов</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 с высотой оси вращения 250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8501 40 800 9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асинхронные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8501 52 200 1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асинхронные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8501 52 200 9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более 7,5 кВт, но не более 37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асинхронные с высотой оси вращения 250 мм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8501 52 900 9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тяговые двигатели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8501 53 810 0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75 кВт, но не более 375 кВт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8501 53 940 0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375 кВт, но не более 750 кВт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8501 53 990 0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750 кВт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 выходной мощностью не более 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8501 61 700 0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-----номинальной выходной мощностью более 7,5 кВА, но не более 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кВА, но не более 375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кВА, но не более 750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8501 64 000 0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8501 71 000 0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номинальной выходной мощностью не более 50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8501 72 000 0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номинальной выходной мощностью более 50 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8501 80 000 0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генераторы переменного тока фотоэлектрические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не более 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8502 11 800 0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более 7,5 кВА, но не более 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кВА, но не более 375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более 375 кВА, но не более 750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8502 13 400 0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более 750 кВА, но не более 2000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8502 13 800 0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номинальной выходной мощностью более 2000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не более 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8502 20 400 0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 кВА, но не более 375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8502 20 600 0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375 кВА, но не более 750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8502 20 800 0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номинальной выходной мощностью более 750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ветроэнергетические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8502 39 200 0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турбогенераторы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8502 39 800 0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8502 40 000 0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электрические вращающиеся преобразователи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8504 10 200 0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катушки индуктивности и дроссели, не соединенные или соединенные с конденсатором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8504 10 800 0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мощностью не более 650 кВА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более 650 кВА, но не более 1 600 кВА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8504 22 900 0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мощностью более 1 600 кВА, но не более 10 000 кВА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148 000 кВА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8504 23 000 9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8504 31 210 9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8504 31 290 9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8504 31 800 1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трансформаторы силовые и сплиттрансформаторы, для телевизоров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8504 31 800 3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трансформаторы для микроволновых печей с питанием от электросети напряжением 220 – 240 В, выходным напряжением основной обмотки не менее 2,1 кВ, но не более 2,4 кВ, и выходным напряжением дополнительной обмотки не менее 3,2 В, но не более 3,7 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8504 31 800 7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трансформаторы измерительные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8504 32 000 9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8504 33 000 9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8504 34 000 0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более 500 кВА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вычислительных машин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8504 40 300 8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8504 40 550 0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устройства для зарядки аккумуляторов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8504 40 830 0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-----выпрямители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не более 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8504 40 870 0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-----мощностью более 7,5 кВА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8504 40 910 0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8504 50 200 0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используемые с телекоммуникационной аппаратурой и для источников питания вычислительных машин и их блоков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8504 50 950 0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8504 90 060 0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модули машин подсубпозиции 8504 50 200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8504 90 110 0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сердечники ферритовые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8504 90 170 0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-----электронные модули машин подсубпозиции 8504 40 300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8504 90 980 0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постоянные магниты из агломерированного феррита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электромагнитные сцепления, муфты и тормоза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производства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8505 90 200 9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электромагнитные подъемные головки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8505 90 900 0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8507 10 200 2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массой более 5 кг,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массой более 5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8507 10 800 9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8507 20 200 0</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работающие с жидким электролитом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тяговые аккумуляторы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8507 20 800 8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8507 30 800 0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гидридно-никелевые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литий-ионные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никель-железные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8507 80 000 9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сепараторы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8507 90 800 0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мощностью не более 1500 Вт, имеющие мешок для сбора пыли или другой пылесборник объемом не более 20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8508 19 000 1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мощностью не более 2000 Вт, имеющие мешок для сбора пыли или другой пылесборник объемом не более 30 л</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8508 19 000 9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8508 60 000 0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пылесосы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пылесосов подсубпозиций 8508 11 000 0 и 8508 19 000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8508 70 000 8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8516 50 000 0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печи микроволновые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телефонные аппараты для проводной связи с беспроводной трубкой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смартфоны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8517 14 000 0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аппараты телефонные для сотовых сетей связи или других беспроводных сетей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8517 18 000 0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цифровых проводных систем связи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8517 61 000 2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беспроводных сетей связи с возможностью работы в диапазоне несущих частот 2,2 – 10 ГГц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8517 61 000 8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аппаратура для систем волоконно-оптической связи, работающая исключительно в диапазоне длин несущей волны 1270 – 1610 нм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8517 62 000 9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видеофоны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домофоны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приемники портативные для приема сигналов вызова или пейджингового сообщения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8517 69 390 0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8517 69 900 0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8517 71 110 0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для радиотелеграфной или радиотелефонной аппаратуры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8517 71 150 0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телескопические и штыревые для портативных аппаратов или аппаратов, устанавливаемых в моторных транспортных средствах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8517 71 190 0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устройств вычислительных машин подсубпозиций 8517 62 000 2 и 8517 62 000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8517 79 000 9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8519 20 100 0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проигрыватели грампластинок, включаемые монетой или жетоном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8519 20 910 0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лазерной считывающей системой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8519 20 990 0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устройства электропроигрывающие (деки)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-----автоответчики телефонные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устройства воспроизведения звука для трансляции по радио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карманные кассетные плейеры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8519 81 210 0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аналоговой и цифровой считывающей системой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8519 81 250 0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8519 81 310 0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используемая в моторных транспортных средствах, использующая диски диаметром не более 6,5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8519 81 350 0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8519 81 450 0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-----автоответчики телефонные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диктофоны, не способные работать без внешнего источника энергии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8519 81 550 1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цифровой записью звука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8519 81 550 9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с цифровой записью звука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 цифровой записью звука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8519 81 650 9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8519 81 750 1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 цифровой записью звука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8519 81 750 9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 цифровой записью звука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 цифровой записью звука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8519 81 850 9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8519 81 950 1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8519 81 950 9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8519 89 110 0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проигрыватели грампластинок, кроме относящихся к субпозиции 8519 20</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8519 89 150 0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устройства воспроизведения звука для трансляции по радио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8519 89 190 0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8519 89 900 9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8521 10 200 0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использующая ленту шириной не более 1,3 см и позволяющая вести запись или воспроизведение при скорости движения ленты не более 50 мм/с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8521 10 950 9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8521 90 000 1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DVD-проигрыватели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8521 90 000 9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товарной позиции 8415, предназначенных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И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субпозиции 8415 81, 8415 82 или 8415 83,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 или 8476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пылесосов позиции 8508 19 000 9 или 8508 60 000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аппаратуры товарной позиции 85285)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промышленной сборки моторных транспортных средств товарных позиций 8701 - 8705, их узлов и агрегатов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11 000 0, 9018 90 200 0, 9018 90 840 1, 9027 10 или 9027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9018 19 100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41 000 0, 9018 49 900 0, 9018 50 900 0, 9019 10 900 1, 9021, 9028 10 000 0 или 9028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авиационных двигателей и/или гражданских воздушных судов </w:t>
            </w:r>
            <w:r>
              <w:rPr>
                <w:rFonts w:ascii="Times New Roman"/>
                <w:b w:val="false"/>
                <w:i w:val="false"/>
                <w:color w:val="000000"/>
                <w:vertAlign w:val="superscript"/>
              </w:rPr>
              <w:t>5)</w:t>
            </w:r>
            <w:r>
              <w:rPr>
                <w:rFonts w:ascii="Times New Roman"/>
                <w:b w:val="false"/>
                <w:i w:val="false"/>
                <w:color w:val="000000"/>
                <w:vertAlign w:val="superscript"/>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субпозиции 9028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8524 11 009 0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товарной позиции 8415, предназначенных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субпозиции 8415 81, 8415 82 или 8415 83,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 или 8476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пылесосов позиции 8508 19 000 9 или 8508 60 000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11 000 0, 9018 90 200 0, 9018 90 840 1, 9027 10 или 9027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9018 19 100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41 000 0, 9018 49 900 0, 9018 50 900 0, 9019 10 900 1, 9021, 9028 10 000 0 или 9028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промышленной сборки моторных транспортных средств товарных позиций 8701 - 8705, их узлов и агрегатов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авиационных двигателей и/или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субпозиции 9028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8524 12 009 0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установок кондиционирования воздуха товарной позиции 8415, предназначенных для промышленной сборки моторных транспортных средств товарных позиций 8701-8705, их узлов и агрегатов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установок кондиционирования воздуха субпозиции 8415 81, 8415 82 или 8415 83, для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 или 8476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пылесосов позиции 8508 19 000 9 или 8508 60 000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-----плазменные модули для аппаратуры товарной позиции 85285)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промышленной сборки моторных транспортных средств товарных позиций 8701 - 8705, их узлов и агрегатов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11 000 0, 9018 90 200 0, 9018 90 840 1, 9027 10 или 9027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9018 19 100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41 000 0, 9018 49 900 0, 9018 50 900 0, 9019 10 900 1, 9021, 9028 10 000 0 или 9028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авиационных двигателей и/или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субпозиции 9028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8524 19 009 0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товарной позиции 8415, предназначенных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установок кондиционирования воздуха субпозиции 8415 81, 8415 82 или 8415 83, для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 или 8476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пылесосов позиции 8508 19 000 9 или 8508 60 000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аппаратуры товарной позиции 85285)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11 000 0, 9018 90 200 0, 9018 90 840 1, 9027 10 или 9027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9018 19 100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41 000 0, 9018 49 900 0, 9018 50 900 0, 9019 10 900 1, 9021, 9028 10 000 0 или 9028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промышленной сборки моторных транспортных средств товарных позиций 8701 - 8705, их узлов и агрегатов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производства авиационных двигателей и/или гражданских воздушных судов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субпозиции 9028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8524 91 009 0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товарной позиции 8415, предназначенных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субпозиции 8415 81, 8415 82 или 8415 83,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 или 8476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пылесосов позиции 8508 19 000 9 или 8508 60 000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11 000 0, 9018 90 200 0, 9018 90 840 1, 9027 10 или 9027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9018 19 100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41 000 0, 9018 49 900 0, 9018 50 900 0, 9019 10 900 1, 9021, 9028 10 000 0 или 9028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 и/или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субпозиции 9028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8524 92 009 0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товарной позиции 8415, предназначенных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установок кондиционирования воздуха субпозиции 8415 81, 8415 82 или 8415 83,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товарной позиции 8418 или 8476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пылесосов позиции 8508 19 000 9 или 8508 60 000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-----плазменные модули для аппаратуры товарной позиции 85285)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11 000 0, 9018 90 200 0, 9018 90 840 1, 9027 10 или 9027 90 100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подсубпозиции 9018 19 100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позиции 9018 41 000 0, 9018 49 900 0, 9018 50 900 0, 9019 10 900 1, 9021, 9028 10 000 0 или 9028 20 000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производства авиационных двигателей и/или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товаров субпозиции 9028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8524 99 009 0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8525 50 000 0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аппаратура передающая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тремя или более передающими трубками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камеры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-----способные только к записи звука и изображения, полученных с помощью телевизионной камеры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8525 81 990 0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тремя или более передающими трубками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камеры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w:t>
            </w:r>
          </w:p>
          <w:p>
            <w:pPr>
              <w:spacing w:after="20"/>
              <w:ind w:left="20"/>
              <w:jc w:val="both"/>
            </w:pPr>
            <w:r>
              <w:rPr>
                <w:rFonts w:ascii="Times New Roman"/>
                <w:b w:val="false"/>
                <w:i w:val="false"/>
                <w:color w:val="000000"/>
                <w:sz w:val="20"/>
              </w:rPr>
              <w:t>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8525 82 990 0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тремя или более передающими трубками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камеры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w:t>
            </w:r>
          </w:p>
          <w:p>
            <w:pPr>
              <w:spacing w:after="20"/>
              <w:ind w:left="20"/>
              <w:jc w:val="both"/>
            </w:pPr>
            <w:r>
              <w:rPr>
                <w:rFonts w:ascii="Times New Roman"/>
                <w:b w:val="false"/>
                <w:i w:val="false"/>
                <w:color w:val="000000"/>
                <w:sz w:val="20"/>
              </w:rPr>
              <w:t>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8525 83 990 0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8525 89 110 0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тремя или более передающими трубками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8525 89 190 0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-----цифровые камеры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видеозаписывающая или видеовоспроизводящая на магнитной ленте, совмещенная или не совмещенная с видеотюнером с шириной ленты не более 1,3 см, способная осуществлять запись или воспроизведение при скорости движения ленты не более 50 мм/с, с телевизионной передающей камерой в том же корпусе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8525 89 990 0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исключительно или главным образом в вычислительных системах товарной позиции 8471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8528 42 300 1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8528 42 300 9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8528 42 900 1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соотношением ширина/высота экрана менее 1,5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8528 42 900 9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8528 49 100 2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8528 49 100 8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8528 49 800 2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соотношением ширина/высота экрана менее 1,5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8528 49 800 8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исключительно или главным образом в вычислительных системах товарной позиции 8471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8528 52 300 1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8528 52 300 9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8528 52 900 1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8528 52 900 9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8528 59 100 2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8528 59 100 8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8528 59 900 9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используемые исключительно или главным образом в вычислительных системах товарной позиции 8471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работающие с помощью плоской дисплейной панели (например, устройства на жидких кристаллах), способной отображать цифровую информацию, полученную от вычислительной машины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8528 62 400 0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монохромного изображения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цифровые проекторы с выходным разрешением 2048 х 1080 пикселей и более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8528 62 900 9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монохромного изображения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8528 69 900 0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цветного изображения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8528 71 110 0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электронные модули для встраивания в вычислительные машины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8528 71 150 0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8528 71 190 0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8528 71 910 0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8528 71 990 0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телевизионное проекционное оборудование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жидкокристаллическим или плазменным экраном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размером диагонали экрана не более 42 см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42 см, но не более 52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размером диагонали экрана более 52 см, но не более 72 см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экраном, выполненным по технологии жидкокристаллических дисплеев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экраном, выполненным по технологии плазменных панелей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8528 72 800 0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8528 73 000 0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 монохромного изображения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5"/>
          <w:p>
            <w:pPr>
              <w:spacing w:after="20"/>
              <w:ind w:left="20"/>
              <w:jc w:val="both"/>
            </w:pPr>
            <w:r>
              <w:rPr>
                <w:rFonts w:ascii="Times New Roman"/>
                <w:b w:val="false"/>
                <w:i w:val="false"/>
                <w:color w:val="000000"/>
                <w:sz w:val="20"/>
              </w:rPr>
              <w:t>
-----для модулей подсубпозиций 8524 11 001 2,</w:t>
            </w:r>
          </w:p>
          <w:bookmarkEnd w:id="5"/>
          <w:p>
            <w:pPr>
              <w:spacing w:after="20"/>
              <w:ind w:left="20"/>
              <w:jc w:val="both"/>
            </w:pPr>
            <w:r>
              <w:rPr>
                <w:rFonts w:ascii="Times New Roman"/>
                <w:b w:val="false"/>
                <w:i w:val="false"/>
                <w:color w:val="000000"/>
                <w:sz w:val="20"/>
              </w:rPr>
              <w:t>
8524 12 001 2, 8524 19 001 2, 8524 91 001 2,</w:t>
            </w:r>
          </w:p>
          <w:p>
            <w:pPr>
              <w:spacing w:after="20"/>
              <w:ind w:left="20"/>
              <w:jc w:val="both"/>
            </w:pPr>
            <w:r>
              <w:rPr>
                <w:rFonts w:ascii="Times New Roman"/>
                <w:b w:val="false"/>
                <w:i w:val="false"/>
                <w:color w:val="000000"/>
                <w:sz w:val="20"/>
              </w:rPr>
              <w:t>
8524 92 001 2, 8524 99 001 2, предназначенных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11 001 3,</w:t>
            </w:r>
          </w:p>
          <w:p>
            <w:pPr>
              <w:spacing w:after="20"/>
              <w:ind w:left="20"/>
              <w:jc w:val="both"/>
            </w:pPr>
            <w:r>
              <w:rPr>
                <w:rFonts w:ascii="Times New Roman"/>
                <w:b w:val="false"/>
                <w:i w:val="false"/>
                <w:color w:val="000000"/>
                <w:sz w:val="20"/>
              </w:rPr>
              <w:t>
8524 12 001 3, 8524 19 001 3, 8524 91 001 3, 8524 92 001 3, 8524 99 001 3, для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8529 90 101 4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11 001 4,</w:t>
            </w:r>
          </w:p>
          <w:p>
            <w:pPr>
              <w:spacing w:after="20"/>
              <w:ind w:left="20"/>
              <w:jc w:val="both"/>
            </w:pPr>
            <w:r>
              <w:rPr>
                <w:rFonts w:ascii="Times New Roman"/>
                <w:b w:val="false"/>
                <w:i w:val="false"/>
                <w:color w:val="000000"/>
                <w:sz w:val="20"/>
              </w:rPr>
              <w:t>
8524 12 001 4, 8524 19 001 4, 8524 91 001 4, 8524 92 001 4, 8524 99 001 4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11 001 9,</w:t>
            </w:r>
          </w:p>
          <w:p>
            <w:pPr>
              <w:spacing w:after="20"/>
              <w:ind w:left="20"/>
              <w:jc w:val="both"/>
            </w:pPr>
            <w:r>
              <w:rPr>
                <w:rFonts w:ascii="Times New Roman"/>
                <w:b w:val="false"/>
                <w:i w:val="false"/>
                <w:color w:val="000000"/>
                <w:sz w:val="20"/>
              </w:rPr>
              <w:t>
8524 12 001 9, 8524 19 001 9, 8524 91 001 9, 8524 92 001 9, 8524 99 001 9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11 002 1,</w:t>
            </w:r>
          </w:p>
          <w:p>
            <w:pPr>
              <w:spacing w:after="20"/>
              <w:ind w:left="20"/>
              <w:jc w:val="both"/>
            </w:pPr>
            <w:r>
              <w:rPr>
                <w:rFonts w:ascii="Times New Roman"/>
                <w:b w:val="false"/>
                <w:i w:val="false"/>
                <w:color w:val="000000"/>
                <w:sz w:val="20"/>
              </w:rPr>
              <w:t>
8524 12 002 1, 8524 19 002 1, 8524 91 002 1, 8524 92 002 1,8524 99 002 1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11 002 6,</w:t>
            </w:r>
          </w:p>
          <w:p>
            <w:pPr>
              <w:spacing w:after="20"/>
              <w:ind w:left="20"/>
              <w:jc w:val="both"/>
            </w:pPr>
            <w:r>
              <w:rPr>
                <w:rFonts w:ascii="Times New Roman"/>
                <w:b w:val="false"/>
                <w:i w:val="false"/>
                <w:color w:val="000000"/>
                <w:sz w:val="20"/>
              </w:rPr>
              <w:t>
8524 19 002 6, 8524 91 002 6, 8524 99 002 6, для аппаратуры товарной позиции 85285)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11 002 7,</w:t>
            </w:r>
          </w:p>
          <w:p>
            <w:pPr>
              <w:spacing w:after="20"/>
              <w:ind w:left="20"/>
              <w:jc w:val="both"/>
            </w:pPr>
            <w:r>
              <w:rPr>
                <w:rFonts w:ascii="Times New Roman"/>
                <w:b w:val="false"/>
                <w:i w:val="false"/>
                <w:color w:val="000000"/>
                <w:sz w:val="20"/>
              </w:rPr>
              <w:t>
8524 12 002 7, 8524 19 002 7, 8524 91 002 7, 8524 92 002 7, 8524 99 002 7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11 002 9,</w:t>
            </w:r>
          </w:p>
          <w:p>
            <w:pPr>
              <w:spacing w:after="20"/>
              <w:ind w:left="20"/>
              <w:jc w:val="both"/>
            </w:pPr>
            <w:r>
              <w:rPr>
                <w:rFonts w:ascii="Times New Roman"/>
                <w:b w:val="false"/>
                <w:i w:val="false"/>
                <w:color w:val="000000"/>
                <w:sz w:val="20"/>
              </w:rPr>
              <w:t>
8524 12 002 9, 8524 19 002 9, 8524 91 002 9, 8524 92 002 9, 8524 99 002 9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6"/>
          <w:p>
            <w:pPr>
              <w:spacing w:after="20"/>
              <w:ind w:left="20"/>
              <w:jc w:val="both"/>
            </w:pPr>
            <w:r>
              <w:rPr>
                <w:rFonts w:ascii="Times New Roman"/>
                <w:b w:val="false"/>
                <w:i w:val="false"/>
                <w:color w:val="000000"/>
                <w:sz w:val="20"/>
              </w:rPr>
              <w:t>
-----для модулей подсубпозиций 8524 11 003 1,</w:t>
            </w:r>
          </w:p>
          <w:bookmarkEnd w:id="6"/>
          <w:p>
            <w:pPr>
              <w:spacing w:after="20"/>
              <w:ind w:left="20"/>
              <w:jc w:val="both"/>
            </w:pPr>
            <w:r>
              <w:rPr>
                <w:rFonts w:ascii="Times New Roman"/>
                <w:b w:val="false"/>
                <w:i w:val="false"/>
                <w:color w:val="000000"/>
                <w:sz w:val="20"/>
              </w:rPr>
              <w:t>
8524 12 003 1, 8524 19 003 1, 8524 91 003 1,</w:t>
            </w:r>
          </w:p>
          <w:p>
            <w:pPr>
              <w:spacing w:after="20"/>
              <w:ind w:left="20"/>
              <w:jc w:val="both"/>
            </w:pPr>
            <w:r>
              <w:rPr>
                <w:rFonts w:ascii="Times New Roman"/>
                <w:b w:val="false"/>
                <w:i w:val="false"/>
                <w:color w:val="000000"/>
                <w:sz w:val="20"/>
              </w:rPr>
              <w:t>
8524 92 003 1, 8524 99 003 1, предназначенных для промышленной сборки моторных транспортных средств товарных позиций 8701 - 8705, их узлов и агрегатов5)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11 003 9,</w:t>
            </w:r>
          </w:p>
          <w:p>
            <w:pPr>
              <w:spacing w:after="20"/>
              <w:ind w:left="20"/>
              <w:jc w:val="both"/>
            </w:pPr>
            <w:r>
              <w:rPr>
                <w:rFonts w:ascii="Times New Roman"/>
                <w:b w:val="false"/>
                <w:i w:val="false"/>
                <w:color w:val="000000"/>
                <w:sz w:val="20"/>
              </w:rPr>
              <w:t>
8524 12 003 9, 8524 19 003 9, 8524 91 003 9, 8524 92 003 9, 8524 99 003 9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11 005 1,</w:t>
            </w:r>
          </w:p>
          <w:p>
            <w:pPr>
              <w:spacing w:after="20"/>
              <w:ind w:left="20"/>
              <w:jc w:val="both"/>
            </w:pPr>
            <w:r>
              <w:rPr>
                <w:rFonts w:ascii="Times New Roman"/>
                <w:b w:val="false"/>
                <w:i w:val="false"/>
                <w:color w:val="000000"/>
                <w:sz w:val="20"/>
              </w:rPr>
              <w:t>
8524 12 005 1, 8524 19 005 1, 8524 91 005 1, 8524 92 005 1, 8524 99 005 1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11 005 2,</w:t>
            </w:r>
          </w:p>
          <w:p>
            <w:pPr>
              <w:spacing w:after="20"/>
              <w:ind w:left="20"/>
              <w:jc w:val="both"/>
            </w:pPr>
            <w:r>
              <w:rPr>
                <w:rFonts w:ascii="Times New Roman"/>
                <w:b w:val="false"/>
                <w:i w:val="false"/>
                <w:color w:val="000000"/>
                <w:sz w:val="20"/>
              </w:rPr>
              <w:t>
8524 12 005 2, 8524 19 005 2, 8524 91 005 2, 8524 92 005 2, 8524 99 005 2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11 005 3,</w:t>
            </w:r>
          </w:p>
          <w:p>
            <w:pPr>
              <w:spacing w:after="20"/>
              <w:ind w:left="20"/>
              <w:jc w:val="both"/>
            </w:pPr>
            <w:r>
              <w:rPr>
                <w:rFonts w:ascii="Times New Roman"/>
                <w:b w:val="false"/>
                <w:i w:val="false"/>
                <w:color w:val="000000"/>
                <w:sz w:val="20"/>
              </w:rPr>
              <w:t>
8524 12 005 3, 8524 19 005 3, 8524 91 005 3, 8524 92 005 3, 8524 99 005 3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модулей подсубпозиций 8524 11 005 4, 8524 12 005 4, 8524 19 005 4, 8524 91 005 4, 8524 92 005 4, 8524 99 005 4, предназначенных для промышленной сборки моторных транспортных средств товарных позиций 8701 - 8705, их узлов и агрегатов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11 005 5, 8524 12 005 5, 8524 19 005 5, 8524 91 005 5, 8524 92 005 5, 8524 99 005 5, для производства авиационных двигателей и/или гражданских воздушных судов5)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11 005 6, 8524 12 005 6, 8524 19 005 6, 8524 91 005 6, 8524 92 005 6, 8524 99 005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11 005 7, 8524 12 005 7, 8524 19 005 7, 8524 91 005 7, 8524 92 005 7, 8524 99 005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11 005 9, 8524 12 005 9, 8524 19 005 9, 8524 91 005 9, 8524 92 005 9, 8524 99 005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8529 90 109 0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модулей подсубпозиций 8524 11 009 0, 8524 12 009 0, 8524 19 009 0, 8524 91 009 0, 8524 92 009 0, 8524 99 009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8529 90 920 0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телевизионных камер подсубпозиций 8525 81 1 10 0, 8525 81 190 0, 8525 82 110 0, 8525 82 190 0, 8525 83 110 0, 8525 83 190 0, 8525 89 1 10 0, 8525 89 190 0 и для аппаратуры товарных позиций 8527 и 8528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8537 20 920 0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напряжение более 1000 В, но не более 72,5 кВ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8539 21 920 0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100 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8539 21 980 0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100 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лампы рефлекторные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8539 29 920 0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более 100 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8539 29 980 0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100 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8539 31 100 0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двухцокольные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8539 31 900 0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8539 32 200 1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ртутные лампы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8539 32 200 9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натриевые лампы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металлогалогенные лампы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дуговые лампы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8539 49 000 0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8539 51 900 1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ламп субпозиции 8539 52 000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8539 90 100 0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цоколи для ламп</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8539 90 800 9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8541 51 000 0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преобразователи на основе полупроводников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8541 59 000 0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8542 31 901 0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схемы интегральные монолитные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8542 32 300 0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8542 33 300 0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8542 39 300 0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поименованные в примечании 12 (б) (iv)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кабели коаксиальные и другие коаксиальные электрические проводники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8545 11 002 0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графитированные круглого сечения диаметром более 520 мм, но не более 650 мм, или иного поперечного сечения площадью более 2700 см2, но не более 3300 см2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предназначенные для движения в составе железнодорожных электропоездов с максимальной эксплуатационной скоростью не менее 250 км/ч</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предназначенные для движения в составе железнодорожных электропоездов с максимальной эксплуатационной скоростью не менее 140 км/ч, но менее 250 км/ч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8603 10 000 8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движения в составе железнодорожных электропоездов с максимальной эксплуатационной скоростью не менее 250 км/ч</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предназначенные для движения в составе железнодорожных электропоездов с максимальной эксплуатационной скоростью не менее 140 км/ч, но менее 250 км/ч</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8605 00 000 3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вагоны железнодорожные для перевозки пассажиров, оборудованные спальными местами для пассажиров, с длиной по осям буферов 26400 мм, с наружной шириной кузова (без гофр) 2825 мм, с расстоянием между осями поворота тележек 19000 мм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пассажирские, включая вагоны-рестораны, вагоны-буфеты, имеющие один колесный блок с двумя независимо вращающимися колесами, предназначенные для движения с максимальной эксплуатационной скоростью не менее 200 км/час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вагоны железнодорожные технического обеспечения пассажирского поезда, оборудованные помимо прочего дизель-генераторной установкой, аккумуляторными батареями, компрессорной установкой, имеющие не более двух колесных блоков с двумя независимо вращающимися колесами в каждом, предназначенные для движения с максимальной эксплуатационной скоростью не менее 200 км/час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одноосные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-----экологического класса 4 или выше </w:t>
            </w:r>
            <w:r>
              <w:rPr>
                <w:rFonts w:ascii="Times New Roman"/>
                <w:b w:val="false"/>
                <w:i w:val="false"/>
                <w:color w:val="000000"/>
                <w:vertAlign w:val="superscript"/>
              </w:rPr>
              <w:t>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-----экологического класса 4 или выше </w:t>
            </w:r>
            <w:r>
              <w:rPr>
                <w:rFonts w:ascii="Times New Roman"/>
                <w:b w:val="false"/>
                <w:i w:val="false"/>
                <w:color w:val="000000"/>
                <w:vertAlign w:val="superscript"/>
              </w:rPr>
              <w:t>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-----экологического класса 4 или выше </w:t>
            </w:r>
            <w:r>
              <w:rPr>
                <w:rFonts w:ascii="Times New Roman"/>
                <w:b w:val="false"/>
                <w:i w:val="false"/>
                <w:color w:val="000000"/>
                <w:vertAlign w:val="superscript"/>
              </w:rPr>
              <w:t>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момента выпуска которых прошло более 5 лет, но не более 7 лет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8701 24 101 0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-----тягачи седельные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8701 24 109 0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-----экологического класса 4 или выше </w:t>
            </w:r>
            <w:r>
              <w:rPr>
                <w:rFonts w:ascii="Times New Roman"/>
                <w:b w:val="false"/>
                <w:i w:val="false"/>
                <w:color w:val="000000"/>
                <w:vertAlign w:val="superscript"/>
              </w:rPr>
              <w:t>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8701 30 000 1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прокладывания лыжных трасс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8701 30 000 9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90 кВт, но не более 130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трелевочные тракторы (скиддеры) для лесного хозяйства, колесные, новые, с мощностью двигателя более 130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8701 95 500 0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8702 10 111 0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8702 10 112 0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автобусы, предназначенные для перевозки более 120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экологического класса 57), с мощностью двигателя более 308 кВт, габаритной длиной более 13 м, имеющие более 55 посадочных мест, включая водителя, объем багажного отсека более 12 мі</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8702 10 119 3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 экологического класса 4 или выше7)</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8702 10 119 9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8702 10 192 8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8702 10 199 6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экологического класса 4 или выше7), габаритной длиной не менее 11,5 м, имеющие не менее 41 посадочного места, включая водителя, объем багажного отсека не менее 5 м3 и предназначенные для перевозки только сидящих пассажиров и их багажа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8702 10 199 7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автобусы, предназначенные для перевозки более 120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8702 10 919 1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экологического класса 4 или выше7), габаритной длиной не менее 11,5 м, имеющие не менее 41 посадочного места, включая водителя, объем багажного отсека не менее 5 м3 и предназначенные для перевозки только сидящих пассажиров и их багажа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8702 10 919 9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8702 10 992 4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8702 10 992 8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экологического класса 4 или выше7), габаритной длиной не менее 11,5 м, имеющие не менее 41 посадочного места, включая водителя, объем багажного отсека не менее 5 м3 и предназначенные для перевозки только сидящих пассажиров и их багажа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8702 10 999 8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8702 20 119 9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8702 20 912 0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автобусы, предназначенные для перевозки более 120 человек, включая 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8702 20 919 9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8702 30 112 0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автобусы, предназначенные для перевозки более 120 человек, включая 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8702 30 119 9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8702 30 912 0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автобусы, предназначенные для перевозки более 120 человек, включая 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8702 30 919 9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8702 40 000 1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8702 40 000 2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автобусы, предназначенные для перевозки более 120 человек, включая 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8702 40 000 9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8702 90 111 0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8702 90 112 0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автобусы, предназначенные для перевозки более 120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8702 90 119 0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8702 90 192 8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8702 90 199 8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8702 90 311 0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8702 90 312 0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автобусы, предназначенные для перевозки более 120 человек, включая водителя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8702 90 319 0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8702 90 392 3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8702 90 392 4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8702 90 392 8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8702 90 399 8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8702 90 801 0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8702 90 802 0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автобусы, предназначенные для перевозки более 120 человек, включая водителя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8702 90 809 0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8703 10 110 0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транспортные средства, специально предназначенные для движения по снегу, с поршневым двигателем внутреннего сгорания с воспламенением от сжатия (дизелем или полудизелем), или с поршневым двигателем внутреннего сгорания с искровым зажиганием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8703 10 180 0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четырехколесные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8703 21 909 3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8703 21 909 8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8703 22 109 1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транспортные средства, оборудованные для проживания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8703 22 109 9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8703 22 901 0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8703 22 909 3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8703 22 909 8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8703 23 193 0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рабочим объемом цилиндров двигателя более 1500 см³, но не более 1800 см³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1800 см³, но не более 2300 см³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рабочим объемом цилиндров двигателя более 2300 см³, но не более 2800 см³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автомобили повышенной проходимости, поименованные в дополнительном примечании Евразийского экономического союза 6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8703 23 903 0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повышенной проходимости с рабочим объемом цилиндров двигателя более 3000 см³, но менее 3500 см³, поименованные в дополнительном примечании Евразийского экономического союза 6 к данной группе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8703 24 901 0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8703 24 909 3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8703 24 909 4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8703 24 909 8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8703 31 101 0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8703 31 109 0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8703 31 909 3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8703 31 909 8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8703 32 191 0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8703 32 199 0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8703 32 901 0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8703 32 909 4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8703 32 909 8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8703 33 191 0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8703 33 199 0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8703 33 901 0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8703 33 909 3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8703 33 909 4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8703 33 909 8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легковые автомобили категории M1 или M1G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8703 90 001 0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автомобили, специально предназначенные для медицинских целей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8704 10 101 1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шарнирно-сочлененной рамой и полной массой транспортного средства более 45 т, но не более 50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8704 10 101 9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8704 10 102 1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шарнирно-сочлененной рамой</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8704 10 102 2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с количеством осей не более двух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8704 10 102 9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8704 10 108 0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8704 10 900 0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предназначенные для перевозки высокорадиоактивных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предназначенные для перевозки высокорадиоактивных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8704 22 920 1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8704 22 920 2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подъемным механизмом ножничного типа, оборудованным кузовом, предназначенным для перевозки, перемещения в самолет и из него кресел-каталок и/или носилок с пассажирами, не способными передвигаться, или без них, и лиц, их сопровождающих, и оснащенным системами вентиляции, отопления и освещения, окнами, многофункциональными устройствами крепления для кресел-каталок и/или носилок, поручнями, расположенными по обеим сторонам вдоль всего кузова, с количеством установленных мест не более двух для сидения сопровождающих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8704 22 920 9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предназначенные для перевозки высокорадиоактивных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8704 23 920 1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-----4-гусеничные машины с двумя ведущими тележками, предназначенные для перевозки крупногабаритных грузов длиной свыше 24 м в заболоченных или снежных районах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8704 23 920 2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-----4-гусеничные машины с двумя ведущими тележками для использования с устанавливаемыми на них подъемными машинами или машинами для разработки грунта, предназначенные для работы в заболоченных или снежных районах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8704 23 920 9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предназначенные для перевозки высокорадиоактивных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8704 32 200 0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 предназначенные для перевозки высокорадиоактивных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8704 32 920 1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8704 32 920 9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болсс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8704 42 910 2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подъемным механизмом ножничного типа, оборудованным кузовом, предназначенным для перевозки, перемещения в самолет и из него кресел-каталок и/или носилок с пассажирами, не способными передвигаться, или без них, и лиц, их сопровождающих, и оснащенным системами вентиляции, отопления и освещения, окнами, многофункциональными устройствами крепления для кресел-каталок и/или носилок, поручнями, расположенными по обеим сторонам вдоль всего кузова, с количеством установленных мест не более двух для сидения сопровождающих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8704 42 910 3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-----4-гусеничные машины с двумя ведущими тележками, предназначенные для перевозки крупногабаритных грузов длиной свыше 24 м в заболоченных или снежных районах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8704 43 910 2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-----4-гусеничные машины с двумя ведущими тележками для использования с устанавливаемыми на них подъемными машинами или машинами для разработки грунта, предназначенные для работы в заболоченных или снежных районах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8704 43 910 3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8704 52 100 1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которых мощность двигателя внутреннего сгорания больше максимальной 30-минутной мощности электрического двигателя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8704 52 100 9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8704 52 910 1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8704 52 910 2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выпуска которых прошло более 5 лет, но не более 7 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8704 60 000 0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 приводимые в движение только электрическим двигателем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8705 10 009 1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8705 10 009 5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новые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8705 20 000 5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бывшие в эксплуатации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новые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8705 30 000 5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бывшие в эксплуатации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8705 40 000 1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новые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8705 40 000 5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бывшие в эксплуатации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новые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8705 90 300 5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бывшие в эксплуатации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8705 90 800 9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8708 10 900 1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для промышленной сборки моторных транспортных средств товарных позиций 8701 – 8705, кроме моторных транспортных средств, упомянутых в подсубпозиции 8708 10 100 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8708 10 900 9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8708 21 900 1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21 100 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промышленной сборки моторных транспортных средств товарных позиций 8701 -8705; для промышленной сборки узлов и агрегатов моторных транспортных средств товарных позиций 8701 -87055)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8708 22 000 9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8708 29 900 1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29 100 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8708 29 900 9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части5)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8708 40 500 1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40 200;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40 200;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8708 40 910 9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8708 50 350 1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50 200;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8708 50 350 9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8708 50 550 1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50 200;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8708 50 550 9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моторных транспортных средств товарных позиций 8701 – 8705, кроме моторных транспортных средств, упомянутых в подсубпозиции 8708 50 200;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8708 50 910 9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8708 70 500 1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70 100 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кроме моторных транспортных средств, упомянутых в подсубпозиции 8708 70 100 0; для промышленной сборки узлов и агрегатов моторных транспортных средств товарных позиций 8701 – 87055)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8708 70 990 1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70 100 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8708 70 990 9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амортизаторы подвески5)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прочие5)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8708 80 350 1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80 200;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8708 80 350 2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малолитражных автомобилей, имеющие следующие характеристики: максимальные усилия Н (кгс): ход сжатия 235 – 280, ход отбоя 1150 – 1060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8708 80 350 9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8708 80 550 1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кроме моторных транспортных средств, упомянутых в подсубпозиции 8708 80 200;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8708 80 550 9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80 200;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8708 80 910 9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части5)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8708 91 350 1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8708 91 350 9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моторных транспортных средств товарных позиций 8701 – 8705, кроме моторных транспортных средств, упомянутых в подсубпозиции 8708 91 200;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8708 91 910 9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части5)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8708 92 350 1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92 200;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8708 92 350 9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моторных транспортных средств товарных позиций 8701 – 8705, кроме моторных транспортных средств, упомянутых в подсубпозиции 8708 92 200;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8708 92 910 9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части5)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8708 94 350 1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94 200;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8708 94 350 9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для промышленной сборки моторных транспортных средств товарных позиций 8701 – 8705, кроме моторных транспортных средств, упомянутых в подсубпозиции 8708 94 200;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8708 94 910 9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8708 95 910 1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95 100 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8708 95 910 9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8708 99 930 1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для промышленной сборки моторных транспортных средств товарных позиций 8701 – 8705, кроме моторных транспортных средств, упомянутых в подсубпозиции 8708 99 100 0; для промышленной сборки узлов и агрегатов моторных транспортных средств товарных позиций 8701 – 87055)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8708 99 930 9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8716 10 920 0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не более 1600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8716 10 980 0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массой более 1600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прицепы и полуприцепы самозагружающиеся или саморазгружающиеся для сельского хозяйства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прицепы-цистерны и полуприцепы-цистерны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специально предназначенные для перевозки высокорадиоактивных материалов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автомобильные, с полной массой более 15 т и габаритной длиной не менее 13,6 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автомобильные рефрижераторные, с внутренним объемом кузова не менее 76 м3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8716 39 300 9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одноосные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прицепы автомобильные, с полной массой более 15 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8716 39 500 9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8716 39 800 3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полуприцепы автомобильные, с полной массой более 15 т и габаритной длиной не менее 13,6 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8716 39 800 4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полуприцепы автомобильные рефрижераторные с внутренним объемом кузова не менее 76 м3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8716 39 800 5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8716 39 800 6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полуприцепы автомобильные, с полной массой более 15 т и габаритной длиной не менее 13,6 м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8716 39 800 7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полуприцепы автомобильные рефрижераторные с внутренним объемом кузова не менее 76 м3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8716 39 800 8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8716 40 000 0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прицепы и полуприцепы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8716 80 000 0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транспортные средства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шасси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кузова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8716 90 500 0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оси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8716 90 900 0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части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с массой пустого снаряженного аппарата не более 1000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гражданские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8802 12 000 9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гражданские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8802 20 000 8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8802 30 000 2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самолеты гражданские пассажирские с количеством пассажирских мест не более чем на 50 человек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самолеты военно-транспортные, оснащенные грузовой рампой, с массой пустого снаряженного аппарата более 12 000 кг, но не более 13 000 кг14)</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8802 30 000 7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8802 40 001 1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самолеты гражданские пассажирские с количеством пассажирских мест не более чем на 50 человек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8802 40 001 8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самолеты гражданские пассажирские с количеством пассажирских мест более чем на 300 человек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8802 40 003 9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имеющие два прохода между рядами кресел, дальнемагистральные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самолеты гражданские пассажирские с количеством пассажирских мест более чем на 50 человек, но не более чем на 300 человек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самолеты гражданские пассажирские с количеством пассажирских мест более чем на 300 человек</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8802 40 004 9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8802 40 009 1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самолеты гражданские пассажирские с массой пустого снаряженного аппарата более 120 000 кг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8802 40 009 4</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с массой пустого снаряженного аппарата более 120 000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8802 40 009 5</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8802 40 009 6</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самолеты гражданские грузовые, не оснащенные грузовой рампой, с максимальной взлетной массой более 370 000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8802 40 009 7</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широкофюзеляжные, дальнемагистральные гражданские грузовые самолеты с массой пустого снаряженного аппарата более 120 000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8802 40 009 8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8802 60 100 0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космические аппараты (включая спутники)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8802 60 900 0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суборбитальные и космические ракеты-носители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массой пустого снаряженного аппарата не более 2000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массой пустого снаряженного аппарата более 2000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8806 10 002 0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массой пустого снаряженного аппарата не более 2000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8806 10 003 1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гражданские пассажирские с количеством пассажирских мест не более чем на 50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8806 10 003 9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8806 10 004 1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гражданские пассажирские с количеством пассажирских мест не более чем на 50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8806 10 004 2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широкофюзеляжные, имеющие два прохода между рядами кресел, дальнемагистральные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8806 10 004 3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8806 10 004 9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8806 10 005 1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-----широкофюзеляжные, имеющие два прохода между рядами кресел, дальнемагистральные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8806 10 005 2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8806 10 005 3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гражданские пассажирские с количеством пассажирских мест более чем на 300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8806 10 005 9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8806 10 006 1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-----широкофюзеляжные, имеющие два прохода между рядами кресел, дальнемагистральные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8806 10 006 2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8806 10 006 3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гражданские пассажирские с количеством пассажирских мест более чем на 50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8806 10 006 9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8806 10 009 1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гражданские пассажирские с массой пустого снаряженного аппарата более 120 000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8806 10 009 9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8806 23 000 1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8806 23 000 9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8806 24 000 1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8806 24 000 9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массой пустого снаряженного аппарата более 2000 кг, но не более 15 000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-----широкофюзеляжные, дальнемагистральные гражданские грузовые самолеты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гражданские грузовые, не оснащенные грузовой рампой, с максимальной взлетной массой более 370 000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-----широкофюзеляжные, дальнемагистральные гражданские грузовые самолеты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8806 29 002 9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8806 92 000 1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8806 92 000 9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8806 93 000 1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8806 93 000 9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8806 94 000 1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8806 94 000 9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8806 99 001 1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8806 99 001 2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8806 99 001 3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8806 99 001 9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массой пустого снаряженного аппарата более 2000 кг, но не более 15 000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-----широкофюзеляжные, дальнемагистральные гражданские грузовые самолеты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 гражданские грузовые, не оснащенные грузовой рампой, с максимальной взлетной массой более 370 000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-----широкофюзеляжные, дальнемагистральные гражданские грузовые самолеты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8806 99 002 9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9001 10 100 0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кабели для передачи изображения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9001 10 900 1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волокна оптические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9001 10 900 9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листы и пластины из поляризационного материала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линзы контактные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для коррекции зрения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однофокальные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9001 40 490 0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9001 40 800 0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 для коррекции зрения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9001 50 410 0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однофокальные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9001 50 490 0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9001 50 800 0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9003 90 000 1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пластмасс</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9003 90 000 9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9006 30 000 0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9016 00 100 0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весы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9016 00 900 0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части и принадлежности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электрокардиографы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ультразвукового сканирования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магнитно-резонансные томографы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сцинтиграфическая аппаратура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аппаратура для одновременного контроля двух или более параметров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9018 19 900 0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аппаратура, основанная на использовании ультрафиолетового или инфракрасного излучения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инсулина объемом не более 2 мл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инсулина объемом не более 2 мл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9018 31 900 9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9018 32 100 0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иглы трубчатые металлические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9018 32 900 0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иглы для наложения швов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9018 39 000 0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9018 41 000 0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бормашины, совмещенные или не совмещенные на едином основании с прочим стоматологическим оборудованием</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9018 49 100 0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боры, диски, наконечники и щетки для использования в бормашинах</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9018 49 900 0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9018 50 100 0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неоптические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9018 50 900 0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оптические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инструменты и оборудование для измерения кровяного давления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эндоскопы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оборудование гемодиализное (искусственные почки, аппараты искусственной почки и диализаторы)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оборудование диатермическое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9018 90 500 1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системы для взятия и переливания крови, кровезаменителей и инфузионных растворов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9018 90 500 9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9018 90 600 0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аппаратура и устройства для анестезии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9018 90 750 0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нервной стимуляции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9018 90 840 1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ультразвуковые литотриптеры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9018 90 840 9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9022 12 000 0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компьютерные томографы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9022 13 000 0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стоматологии,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9022 14 000 0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медицинского, хирургического или ветеринарного использования,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9022 19 000 0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другого использования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аппаратура для медицинского, хирургического, стоматологического или ветеринарного использования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другого использования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9022 30 000 0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трубки рентгеновские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включая части и принадлежности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9025 11 200 1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медицинские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9025 11 200 9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9025 11 800 0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9025 19 200 0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электронные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9025 19 800 1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9025 19 800 9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9025 80 200 0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барометры, не объединенные с другими приборами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9025 80 400 0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электронные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9025 80 800 0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9025 90 000 1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производства авиационных двигателей и/или гражданских воздушных судов5)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9025 90 000 8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прочие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счетчики газа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9028 20 000 0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счетчики жидкости</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9028 30 110 0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однофазные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9028 30 190 0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многофазные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9028 30 900 0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9028 90 100 0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счетчиков электроэнергии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9028 90 900 0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9401 10 000 0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сиденья типа используемых в средствах воздушного транспорта</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9401 20 000 1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для промышленной сборки моторных транспортных средств товарных позиций 8701 – 8705, их узлов и агрегатов5)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9401 20 000 9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9401 39 000 0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9401 49 000 0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9401 53 000 0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9401 59 000 0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9401 61 000 0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мебель обитая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9401 69 000 0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9401 71 000 1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детские сиденья (кресла) безопасности, устанавливаемые или прикрепляемые к сиденьям транспортных средств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9401 71 000 9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9401 79 000 1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детские сиденья (кресла) безопасности, устанавливаемые или прикрепляемые к сиденьям транспортных средств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9401 79 000 9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9401 80 000 1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детские сиденья (кресла) безопасности с пластмассовым каркасом, устанавливаемые или прикрепляемые к сиденьям транспортных средств</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9401 80 000 9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9401 91 000 1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-----сидений типа используемых в летательных аппаратах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9401 91 000 9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-----сидений типа используемых в летательных аппаратах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9401 99 000 2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-----сидений, предназначенных для промышленной сборки моторных транспортных средств товарных позиций 8701 - 8705, их узлов и агрегатов </w:t>
            </w:r>
            <w:r>
              <w:rPr>
                <w:rFonts w:ascii="Times New Roman"/>
                <w:b w:val="false"/>
                <w:i w:val="false"/>
                <w:color w:val="000000"/>
                <w:vertAlign w:val="superscript"/>
              </w:rPr>
              <w: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9401 99 000 9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9402 90 000 0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прочая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9403 10 510 0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столы письменные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9403 10 580 1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столы чертежные (кроме указанных в товарной позиции 9017)</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9403 10 580 9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шкафы, снабженные дверями, задвижками или откидными досками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9403 10 930 0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шкафы для хранения документов, картотечные и прочие шкафы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9403 10 980 1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столы чертежные (кроме указанных в товарной позиции 9017)</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9403 10 980 9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9403 20 200 9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судов5)</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9403 20 800 9</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9403 30 110 0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столы письменные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9403 30 190 0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9403 30 910 0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шкафы, снабженные дверями, задвижками или откидными досками; шкафы для хранения документов, картотечные и прочие шкафы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9403 30 990 0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9403 40 100 0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мебель кухонная секционная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9403 40 900 0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9403 50 000 1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стоимостью на условиях франко-границы страны ввоза, не превышающей 1,8 евро за 1 кг брутто-массы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9403 50 000 9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9403 60 100 1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1,8 евро за 1 кг брутто-массы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9403 60 100 9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9403 60 300 0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мебель деревянная магазинная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9403 60 900 1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стоимостью на условиях франко-границы страны ввоза, не превышающей 1,8 евро за 1 кг брутто-массы</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9403 60 900 9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9403 70 000 1</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9403 70 000 2</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детей массой не более 15 кг</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9403 70 000 3</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9403 70 000 8</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9403 82 000 0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бамбука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9403 83 000 0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ротанга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9403 89 000 0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древесины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металла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9403 99 000 9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9406 10 100 0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мобильные дома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9406 10 900 0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9406 20 000 0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модульные строительные блоки из стали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мобильные дома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теплицы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медицинских целей </w:t>
            </w:r>
            <w:r>
              <w:rPr>
                <w:rFonts w:ascii="Times New Roman"/>
                <w:b w:val="false"/>
                <w:i w:val="false"/>
                <w:color w:val="000000"/>
                <w:vertAlign w:val="superscript"/>
              </w:rPr>
              <w:t>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9619 00 400 0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женские гигиенические прокладки, тампоны и аналогичные изделия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медицинских целей4)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9619 00 300 0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ваты из текстильных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9619 00 500 1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трикотажные машинного или ручного вязания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9619 00 500 9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9619 00 750 9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9619 00 790 9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9619 00 810 9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9619 00 890 9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9620 00 000 1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машин или механизмов товарной позиции 8428, кроме лифтов, скиповых подъемников или эскалаторов; для машин товарной позиции 8471; пригодные к использованию исключительно или в основном с аппаратурой товарной позиции 8519 или 8521; предназначенные исключительно или в основном для аппаратуры товарных позиций 8525 – 8528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9620 00 000 6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пластмасс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