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05dd" w14:textId="b6a0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присоединением Республики Казахстан к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октября 2015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функционировании Таможенного союза в рамках многосторонней торговой системы от 19 мая 2011 года, применяемого в соответствии с Протоколом о функционировании Евразийского экономического союза в рамках многосторонней торговой системы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присоединении Республики Казахстан к Марракешскому соглашению об учреждении Всемирной торговой организации от 15 апреля 1994 г., подписанного 27 июля 2015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пунктом 132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«132. Утверждение перечня товаров, в отношении которых государством-членом в соответствии с обязательствами, принятыми в качестве условия его присоединения к Всемирной торговой организации после вступления в силу Договора о Евразийском экономическом союзе,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товаров, в отношении которых Республикой Казахстан в соответствии с условиями, предусмотренными параграфом 307 Доклада Рабочей группы о присоединении Республики Казахстан к Всемирной торговой организации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(далее – перечень), а также осуществлять ведение перечня, включая его актуализацию и приведение в соответствие с единой Товарной номенклатурой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правительствами государств – членов Евразийского экономического союза (далее – государства-члены) до 31 марта 2016 г. проработать вопрос о целесообразности внесения изменений в Единый таможенный тариф Евразийского экономического союза (далее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ЕТТ ЕАЭС) в целях установления в отношении отдельных категорий товаров ставок ввозных таможенных пошлин с учетом обязательств Республики Казахстан, принятых в качестве условия присоединения к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Республике Казахстан обеспечить использование товаров, ввезенных на территорию Республики Казахстан с территорий третьих стран и помещенных под таможенную процедуру выпуска для внутреннего потребления с уплатой ввозных таможенных пошлин по ставкам согласно перечню, только в пределах своей территории и принять меры по недопущению вывоза таких товаров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государств-членов совместно с Евразийской экономической комиссией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в I квартале 2016 г. в рамках взаимодействия таможенных служб согласованных экономически обоснованных стоимостных индикаторов риска и мер по минимизации риска, а также формирование на их основе профилей риска в отношении товаров, включенных в приложение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сформированных в соответствии с абзацем вторым настоящего пункта профилей риска при практическом проведении таможенного контроля таможенной стоимости товаров с 1 апреля 2016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практики таможенного декларирования товаров, в отношении которых будут применяться сформированные в соответствии с абзацем вторым настоящего пункта профили риска, и представление по результатам указанного мониторинга ежеквартально отчетов для Совета Евразийской экономической комиссии и раз в полгода отчетов для Евразийского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 учетом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10 октября 2014 г. № 88 «О разработке системы маркировки отдельных видов продукции легкой промышленности на территориях государств – членов Таможенного союза и Единого экономического пространства» в IV квартале 2016 г. предложений по введению механизмов маркировки в отношении отдельных товаров легкой промышленности и бытовой техники, включенных в перечень;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на заседание Высшего Евразийского экономического совета в декабре 2015 г. предложений по уточнению нормативов распределения ввозных таможенных пошлин, исходя из предложений Республики Армения в отношении единого подхода к учету применяемых государствами-членами изъятий из ЕТТ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предложений по уточнению перечня и сроков изъятий из ЕТТ ЕАЭС по отдельным экономически обоснованным позициям, применяемых Кыргызской Республикой и Республикой Армения, с учетом позиций Кыргызской Республики и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Правительствам государств-членов провести необходимую работу, имея в виду завершение внутригосударственных процедур, необходимых для вступления в силу протокола «О некоторых вопросах ввоза и обращения товаров на таможенной территории Евразийского экономического союза» до 15 декабря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28"/>
        <w:gridCol w:w="2981"/>
        <w:gridCol w:w="2728"/>
        <w:gridCol w:w="2834"/>
        <w:gridCol w:w="2729"/>
      </w:tblGrid>
      <w:tr>
        <w:trPr>
          <w:trHeight w:val="675" w:hRule="atLeast"/>
        </w:trPr>
        <w:tc>
          <w:tcPr>
            <w:tcW w:w="2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Высшего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от 16 октября 2015 г. № 22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товарных позиций, по которым в отношении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включенных в Перечень, проводится работа по выработке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согласованных экономически обоснованных индикаторов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риска и мер по минимизации риска, а также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их основе профилей риска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12062"/>
      </w:tblGrid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6107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</w:t>
            </w:r>
          </w:p>
        </w:tc>
      </w:tr>
      <w:tr>
        <w:trPr>
          <w:trHeight w:val="126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6108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</w:t>
            </w:r>
          </w:p>
        </w:tc>
      </w:tr>
      <w:tr>
        <w:trPr>
          <w:trHeight w:val="69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6110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Свитеры, пуловеры, кардиганы, жилеты и аналогичные изделия трикотажные машинного или ручного вязания</w:t>
            </w:r>
          </w:p>
        </w:tc>
      </w:tr>
      <w:tr>
        <w:trPr>
          <w:trHeight w:val="6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6112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 спортивные, лыжные и купальные трикотажные машинного или ручного вязания</w:t>
            </w:r>
          </w:p>
        </w:tc>
      </w:tr>
      <w:tr>
        <w:trPr>
          <w:trHeight w:val="6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6114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прочие трикотажные машинного или ручного вязания</w:t>
            </w:r>
          </w:p>
        </w:tc>
      </w:tr>
      <w:tr>
        <w:trPr>
          <w:trHeight w:val="120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6115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6117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6201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6202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6203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      </w:r>
          </w:p>
        </w:tc>
      </w:tr>
      <w:tr>
        <w:trPr>
          <w:trHeight w:val="102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6204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>
        <w:trPr>
          <w:trHeight w:val="36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6205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Рубашки мужские или для мальчиков</w:t>
            </w:r>
          </w:p>
        </w:tc>
      </w:tr>
      <w:tr>
        <w:trPr>
          <w:trHeight w:val="120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6208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женские или для девочек</w:t>
            </w:r>
          </w:p>
        </w:tc>
      </w:tr>
      <w:tr>
        <w:trPr>
          <w:trHeight w:val="9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6212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Бюстгальтеры, пояса, корсеты, подтяжки, подвязки и аналогичные изделия и их части трикотажные машинного или ручного вязания или нетрикотажные</w:t>
            </w:r>
          </w:p>
        </w:tc>
      </w:tr>
      <w:tr>
        <w:trPr>
          <w:trHeight w:val="31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6213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Платки</w:t>
            </w:r>
          </w:p>
        </w:tc>
      </w:tr>
      <w:tr>
        <w:trPr>
          <w:trHeight w:val="37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6214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Шали, шарфы, кашне, мантильи, вуали и аналогичные изделия</w:t>
            </w:r>
          </w:p>
        </w:tc>
      </w:tr>
      <w:tr>
        <w:trPr>
          <w:trHeight w:val="31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6215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Галстуки, галстуки-бабочки и шейные платки</w:t>
            </w:r>
          </w:p>
        </w:tc>
      </w:tr>
      <w:tr>
        <w:trPr>
          <w:trHeight w:val="31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6302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постельное, столовое, туалетное и кухонное</w:t>
            </w:r>
          </w:p>
        </w:tc>
      </w:tr>
      <w:tr>
        <w:trPr>
          <w:trHeight w:val="46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6306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</w:tr>
      <w:tr>
        <w:trPr>
          <w:trHeight w:val="6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6403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>
        <w:trPr>
          <w:trHeight w:val="6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6404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</w:tr>
      <w:tr>
        <w:trPr>
          <w:trHeight w:val="189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6505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      </w:r>
          </w:p>
        </w:tc>
      </w:tr>
      <w:tr>
        <w:trPr>
          <w:trHeight w:val="228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8516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водонагреватели проточные или накопительные (емкостные),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>
        <w:trPr>
          <w:trHeight w:val="46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8528</w:t>
            </w:r>
          </w:p>
        </w:tc>
        <w:tc>
          <w:tcPr>
            <w:tcW w:w="1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