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9016" w14:textId="9ec9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внесистемных единиц величин, применяемых при разработке технических регламентов Евразийского экономического союза, включая их соотношения с Международной системой единиц (СИ)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апреля 2015 года № 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области обеспечения единства измерений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 и 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23 декабря 2014 г. № 98, Коллегия Евразийской экономической комиссии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внесистемных единиц величин, применяемых при разработке технических регламентов Евразийского экономического союза, включая их соотношения с Международной системой единиц (СИ).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2015 г. № 34     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внесистемных единиц величин, применяемых при разработке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технических регламентов Евразийского экономического союза,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включая их соотношения с Международной системой единиц (СИ)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Единицы величин, допускаемые к применению наравне с единицами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Международной системы единиц (СИ)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2742"/>
        <w:gridCol w:w="2309"/>
        <w:gridCol w:w="2309"/>
        <w:gridCol w:w="4043"/>
      </w:tblGrid>
      <w:tr>
        <w:trPr>
          <w:trHeight w:val="39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величины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величины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с единицей Международной системы единиц (СИ)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</w:tr>
      <w:tr>
        <w:trPr>
          <w:trHeight w:val="345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Масса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 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kg</w:t>
            </w:r>
          </w:p>
        </w:tc>
      </w:tr>
      <w:tr>
        <w:trPr>
          <w:trHeight w:val="39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Время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 s</w:t>
            </w:r>
          </w:p>
        </w:tc>
      </w:tr>
      <w:tr>
        <w:trPr>
          <w:trHeight w:val="57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Плоский угол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минута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секунда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...''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...'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...''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(п/180) rad =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1,745329...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rad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(п/10800) rad 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2,908882...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rad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(п/648000) rad 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4,848137...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rad </w:t>
            </w:r>
          </w:p>
        </w:tc>
      </w:tr>
      <w:tr>
        <w:trPr>
          <w:trHeight w:val="6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Объем, вместимость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• 10-3 m3</w:t>
            </w:r>
          </w:p>
        </w:tc>
      </w:tr>
      <w:tr>
        <w:trPr>
          <w:trHeight w:val="675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Давление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миллиметр водяного столба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 H2O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вод.ст.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9,80665 Pa</w:t>
            </w:r>
          </w:p>
        </w:tc>
      </w:tr>
      <w:tr>
        <w:trPr>
          <w:trHeight w:val="675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Количество теплоты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калория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cal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4,1868 J (точно)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Для образования наименований и обозначений кратных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дольных единиц величин используются множители и приставки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согласно приложению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Единицы величин, допускаемые к применению в отдельных областях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2333"/>
        <w:gridCol w:w="1604"/>
        <w:gridCol w:w="1604"/>
        <w:gridCol w:w="3063"/>
        <w:gridCol w:w="2334"/>
      </w:tblGrid>
      <w:tr>
        <w:trPr>
          <w:trHeight w:val="345" w:hRule="atLeast"/>
        </w:trPr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величины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величины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соотношение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единицей Международной системы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(СИ)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применения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</w:tr>
      <w:tr>
        <w:trPr>
          <w:trHeight w:val="73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морская миля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mile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ft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 m (точно)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0,3048 m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и авиационная навигация авиационная навигация</w:t>
            </w:r>
          </w:p>
        </w:tc>
      </w:tr>
      <w:tr>
        <w:trPr>
          <w:trHeight w:val="73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Масса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kg (точно)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и производство драгоценных камней и жемчуга</w:t>
            </w:r>
          </w:p>
        </w:tc>
      </w:tr>
      <w:tr>
        <w:trPr>
          <w:trHeight w:val="6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Плоский угол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 (гон)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gon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(п/200) rad 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1,57080...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rad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</w:p>
        </w:tc>
      </w:tr>
      <w:tr>
        <w:trPr>
          <w:trHeight w:val="73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Линейная плотность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tex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kg/m (точно)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текстильная промышленность</w:t>
            </w:r>
          </w:p>
        </w:tc>
      </w:tr>
      <w:tr>
        <w:trPr>
          <w:trHeight w:val="73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Скорость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узел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kn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0,514(4) m/s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морская и авиационная навигация </w:t>
            </w:r>
          </w:p>
        </w:tc>
      </w:tr>
      <w:tr>
        <w:trPr>
          <w:trHeight w:val="51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Ускорение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Gal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 m/s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гравиметрия </w:t>
            </w:r>
          </w:p>
        </w:tc>
      </w:tr>
      <w:tr>
        <w:trPr>
          <w:trHeight w:val="6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Частота вращения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в секунду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 в минуту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r/s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r/min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об/мин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s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(1/60) s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0,016(6) s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</w:t>
            </w:r>
          </w:p>
        </w:tc>
      </w:tr>
      <w:tr>
        <w:trPr>
          <w:trHeight w:val="169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Давление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миллиметр ртутного столба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 Hg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рт.ст.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• 105 Pa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133,322 Pa (точно)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физические процессы в промышленности, авиационная навигация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здравоохранение, метеорология, авиационная навигация </w:t>
            </w:r>
          </w:p>
        </w:tc>
      </w:tr>
      <w:tr>
        <w:trPr>
          <w:trHeight w:val="73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Оптическая сила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диоптрия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дптр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m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оптика</w:t>
            </w:r>
          </w:p>
        </w:tc>
      </w:tr>
      <w:tr>
        <w:trPr>
          <w:trHeight w:val="73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Площадь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ha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m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лесное хозяйство</w:t>
            </w:r>
          </w:p>
        </w:tc>
      </w:tr>
      <w:tr>
        <w:trPr>
          <w:trHeight w:val="73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Энергия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электрон-вольт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киловатт-час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kW • h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 • ч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1,60218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J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 • 106 J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коммунальное хозяйство</w:t>
            </w:r>
          </w:p>
        </w:tc>
      </w:tr>
      <w:tr>
        <w:trPr>
          <w:trHeight w:val="73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Полная мощность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вольт-ампер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•A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• 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электротех-ника</w:t>
            </w:r>
          </w:p>
        </w:tc>
      </w:tr>
      <w:tr>
        <w:trPr>
          <w:trHeight w:val="73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Реактивная мощность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var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</w:t>
            </w:r>
          </w:p>
        </w:tc>
      </w:tr>
      <w:tr>
        <w:trPr>
          <w:trHeight w:val="73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Электрический заряд, количество электричества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ампер-час 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 • h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• ч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электротехника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Для образования наименований и обозначений кратных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дольных единиц величин используются множители и приставки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согласно приложению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Таблица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Относительные и логарифмические единицы величин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1"/>
        <w:gridCol w:w="2428"/>
        <w:gridCol w:w="1714"/>
        <w:gridCol w:w="1428"/>
        <w:gridCol w:w="3859"/>
      </w:tblGrid>
      <w:tr>
        <w:trPr>
          <w:trHeight w:val="345" w:hRule="atLeast"/>
        </w:trPr>
        <w:tc>
          <w:tcPr>
            <w:tcW w:w="4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величины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величины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</w:p>
        </w:tc>
        <w:tc>
          <w:tcPr>
            <w:tcW w:w="3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</w:tr>
      <w:tr>
        <w:trPr>
          <w:trHeight w:val="114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Относительная величина (безразмерное отношение физической величины к одноименной физической величине, принимаемой за исходную) в том числе: коэффициент полезного действия; относительное удлинение; относительная плотность; деформация; относительные диэлектрическая и магнитная проницаемости; магнитная восприимчивость; массовая доля компонента; молярная доля компонента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промилле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миллионная доля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ppm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 -1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•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1080" w:hRule="atLeast"/>
        </w:trPr>
        <w:tc>
          <w:tcPr>
            <w:tcW w:w="4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Логарифмическая величина (логарифм безразмерного отношения физической величины к одноименной физической величине, принимаемой за исходную): уровень звукового давления; усиление, ослабление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 = lg (P2/P1) при Р2 = 10 P1, 1 Б = 2 lg (F2/F1) при F2 = F1, где Р1, P2 – одноименные энергетические величины (мощность, энергия, плотность энергии и другие), F1, F2 – одноименные «силовые» величины (напряжение, сила тока, напряженность поля и другие)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децибел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дБ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 B</w:t>
            </w:r>
          </w:p>
        </w:tc>
      </w:tr>
      <w:tr>
        <w:trPr>
          <w:trHeight w:val="39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Логарифмическая величина (логарифм безразмерного отношения физической величины к одноименной физической величине, принимаемой за исходную): уровень громкости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phon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фон равен уровню громкости звука, для которого уровень звукового давления равногромкого с ним звука частотой 1000 Hz равен 1 dB</w:t>
            </w:r>
          </w:p>
        </w:tc>
      </w:tr>
      <w:tr>
        <w:trPr>
          <w:trHeight w:val="1125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Логарифмическая величина (логарифм безразмерного отношения физической величины к одноименной физической величине, принимаемой за исходную): частотный интервал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октава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декада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октава = log2(f2/f1) при f2/f1 =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декада = lg (f2/f1)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f2/f1 = 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где f2, f1 – частоты</w:t>
            </w:r>
          </w:p>
        </w:tc>
      </w:tr>
      <w:tr>
        <w:trPr>
          <w:trHeight w:val="3060" w:hRule="atLeast"/>
        </w:trPr>
        <w:tc>
          <w:tcPr>
            <w:tcW w:w="4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Логарифмическая величина (натуральный логарифм безразмерного отношения физической величины к одноименной физической величине, принимаемой за исходную): ослабление напряжения, ослабление силы тока, ослабление напряженности поля и другие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непер 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Np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Np = 0,868 B =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= 8,686 dB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dB = 0,115 Np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Таблица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Единицы количества информации в двоичной системе счисления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8"/>
        <w:gridCol w:w="2285"/>
        <w:gridCol w:w="1571"/>
        <w:gridCol w:w="1857"/>
        <w:gridCol w:w="1857"/>
        <w:gridCol w:w="3002"/>
      </w:tblGrid>
      <w:tr>
        <w:trPr>
          <w:trHeight w:val="345" w:hRule="atLeast"/>
        </w:trPr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величины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величины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  <w:tc>
          <w:tcPr>
            <w:tcW w:w="3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применения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информации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bit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 = 8 бит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технологии, связь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 Для образования наименований и обозначений кратных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дольных единиц количества информации в двоичной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счисления используются множители и приставки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приложению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1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перечню внесистемных единиц величин,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применяемых при разработке технических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регламентов Евразийского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союза, включая их соотношения с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Международной системой единиц (СИ)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Множители и приставки, используемые для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наименований и обозначений кратных и дольных единиц величин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3"/>
        <w:gridCol w:w="3535"/>
        <w:gridCol w:w="3536"/>
        <w:gridCol w:w="3536"/>
      </w:tblGrid>
      <w:tr>
        <w:trPr>
          <w:trHeight w:val="360" w:hRule="atLeast"/>
        </w:trPr>
        <w:tc>
          <w:tcPr>
            <w:tcW w:w="3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Десятичный множитель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приставки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93"/>
        <w:gridCol w:w="3535"/>
        <w:gridCol w:w="3536"/>
        <w:gridCol w:w="3536"/>
      </w:tblGrid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Иотта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зетта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экса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пета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мега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гекто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деци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санти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10-3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10-6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10-9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пико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фемто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10-18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атто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10-21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зепто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</w:t>
            </w:r>
          </w:p>
        </w:tc>
      </w:tr>
      <w:tr>
        <w:trPr>
          <w:trHeight w:val="390" w:hRule="atLeast"/>
        </w:trPr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10-24</w:t>
            </w:r>
          </w:p>
        </w:tc>
        <w:tc>
          <w:tcPr>
            <w:tcW w:w="3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иокто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</w:t>
            </w:r>
          </w:p>
        </w:tc>
        <w:tc>
          <w:tcPr>
            <w:tcW w:w="35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2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перечню внесистемных единиц величин,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применяемых при разработке технических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регламентов Евразийского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союза, включая их соотношения с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Международной системой единиц (СИ)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Множители и приставки, используемые для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наименований и обозначений кратных и дольных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количества информации в двоичной системе счисления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90" w:hRule="atLeast"/>
        </w:trPr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Двоичный множитель</w:t>
            </w:r>
          </w:p>
        </w:tc>
        <w:tc>
          <w:tcPr>
            <w:tcW w:w="3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приставки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</w:t>
            </w:r>
          </w:p>
        </w:tc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45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киби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</w:tr>
      <w:tr>
        <w:trPr>
          <w:trHeight w:val="45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меби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</w:p>
        </w:tc>
      </w:tr>
      <w:tr>
        <w:trPr>
          <w:trHeight w:val="45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гиби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</w:t>
            </w:r>
          </w:p>
        </w:tc>
      </w:tr>
      <w:tr>
        <w:trPr>
          <w:trHeight w:val="45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теби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</w:tr>
      <w:tr>
        <w:trPr>
          <w:trHeight w:val="45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пеби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</w:t>
            </w:r>
          </w:p>
        </w:tc>
      </w:tr>
      <w:tr>
        <w:trPr>
          <w:trHeight w:val="45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эксби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Ei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Еи</w:t>
            </w:r>
          </w:p>
        </w:tc>
      </w:tr>
      <w:tr>
        <w:trPr>
          <w:trHeight w:val="45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зеби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Zi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  <w:tr>
        <w:trPr>
          <w:trHeight w:val="45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иоби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