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bb95" w14:textId="254b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октября 2011 г. №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мая 2015 года № 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пунктом 5 приложения № 2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823 «О принятии технического регламента Таможенного союза «О безопасности машин и оборудования»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2015 г. № 55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Комиссии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>
от 18 октября 2011 г. № 823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результате применения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добровольной основе обеспечивается соблюдение требований технического регламента Таможенного союза «О безопасности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оборудования» (ТР ТС 010/2011), утвержденный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2011 г. № 823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2015 г. № 55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машин</w:t>
      </w:r>
      <w:r>
        <w:br/>
      </w:r>
      <w:r>
        <w:rPr>
          <w:rFonts w:ascii="Times New Roman"/>
          <w:b/>
          <w:i w:val="false"/>
          <w:color w:val="000000"/>
        </w:rPr>
        <w:t>
и оборудования» (ТР ТС 010/2011)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238"/>
        <w:gridCol w:w="3342"/>
        <w:gridCol w:w="5631"/>
        <w:gridCol w:w="1735"/>
      </w:tblGrid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 Стандарты группы A (общетехнические вопросы безопасности)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1050-2002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Принципы оценки и определения риска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2.601-2006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система конструкторской  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документы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12100-1-2007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Основные понятия, общие принципы конструирования. Часть 1. Основные термины, методология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12100-2-2007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Основные понятия, общие принципы конструирования. Часть 2. Технические принципы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53387-2009 (ИСО/ТС 14798:2006)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Лифты, эскалаторы и пассажирские конвейеры. Методология анализа и снижения риска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 Стандарты группы B (групповые вопросы безопасности)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8995-2002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зрительной эргономики. Освещение рабочих систем внутри помещений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  6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13851-2006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оборудования.  Двуручные устройства управления. Функциональные аспекты и принципы конструирования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  13855-2006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оборудования. Расположение защитных устройств с учетом скоростей приближения частей тела человека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  14123-1-2000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оборудования.  Снижение риска для здоровья от опасных веществ, выделяемых оборудованием. Часть 1. Основные положения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14254-96 (МЭК 529-89)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Степени защиты, обеспечиваемые оболочками (Код IP)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30691-2001 (ИСО 4871-96)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Заявление и контроль значений шумовых характеристик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349-2002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Минимальные расстояния для предотвращения защемления частей человеческого тела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418-2002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Установки аварийного выключения. Функции. Принципы проектирования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563-2002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Температуры касаемых поверхностей. Эргономические данные для установления предельных величин горячих поверхностей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894-2-2002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Эргономические требования по конструированию средств отображения информации и органов управления. Часть 2. Средства отображения информации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953-2014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Защитные устройства. Общие требования по конструированию и изготовлению неподвижных и перемещаемых устройств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1005-2-2005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Физические возможности человека. Часть 2. Составляющая ручного труда при работе с машинами и механизмами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1037-2002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Предотвращение неожиданного пуска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1088-2002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Блокировочные устройства, связанные с защитными устройствами. Принципы конструирования и выбора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1760-1-2004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Защитные устройства, реагирующие на давление. Часть 1. Основные принципы конструирования  и испытаний ковриков и полов, реагирующих на давление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1837-2002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Встроенное освещение машин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30860-2002 (ЕН 842:1996, ЕН 981:1996)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Основные характеристики оптических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звуковых сигналов опасности.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31193-2004  (ЕН 1032:2003)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Определение параметров вибрационной характеристики самоходных машин.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60204-1-2007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Электрооборудование машин  и механизмов. 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14122-3-2009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доступа к машинам стационарные. Часть 3. Лестницы и перила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14122-4-2009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доступа к машинам стационарные. Часть 4. Лестницы вертикальные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14738-2007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Антропометрические требования при проектировании рабочих мест машин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15534-1-2009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Эргономическое проектирование    машин для обеспечения  безопасности. Часть 1. Принципы определения размеров проемов для доступа всего тела человека внутрь машины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15534-2-2009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Эргономическое проектирование    машин для обеспечения  безопасности. Часть 2. Принципы определения размеров отверстий доступа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15534-3-2009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Эргономическое проектирование    машин для обеспечения  безопасности. Часть 3. Антропометрические данные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6,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13849-1-2005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Элементы безопасности систем управления. Часть 1. Общие принципы конструирования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13857-2010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Безопасные  расстояния для предохранения верхних и нижних конечностей от попадания в опасную зону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ИСО 14122-1-2004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доступа к механизмам постоянные. Часть 1. Выбор постоянных средств доступа между двумя уровнями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  14122-2-2004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доступа к механизмам постоянные. Часть 2. Рабочие платформы и проходы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14159-2011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Гигиенические требования к конструкции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МЭК 60204-31-2006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МЭК 61310-1-2005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Индикация,   маркировка и запуск. Часть 1. Требования к визуальным, звуковым и осязаемым сигналам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МЭК 61310-2-2005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Индикация, маркировка и запуск. Часть 2. Требования к маркировке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МЭК 61310-3-2005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Индикация, маркировка и запуск. Часть 3. Требования к размещению и функционированию органов управления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МЭК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61310-1-2008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Индикация, маркировка и запуск. Часть 1. Требования к визуальным, звуковым и осязаемым сигналам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МЭК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61310-2-2008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Индикация, маркировка и запуск. Часть 2. Требования к маркировке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547-1-2003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Размеры тела человека. Часть 1. Основные  принципы для определения размеров прохода для доступа человека всем телом к рабочим местам у машин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547-2-2003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Размеры тела человека. Часть 2. Основные  принципы для определения размеров отверстий доступа отдельными частями тела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547-3-2003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Размеры тела человека. Часть 3. Антропометрические данные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574-2006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Устройство управления двуручное. Принципы конструирования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614-1-2007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Эргономические принципы проектирования. Часть 1. Термины, определения и общие принципы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614-2-2005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Эргономические принципы проектирования. Часть 2. Взаимосвязь между компоновкой машин и рабочими заданиями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894-1-2003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Эргономические требования к оформлению индикаторов  и органов управления. Часть 1. Общие руководящие принципы при взаимодействии оператора с индикаторами и органами управления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894-3-2003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Эргономические  требования к оформлению индикаторов и органов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3. Органы управления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999-2003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Расположение предохранительных устройств с учетом скорости приближения частей тела человека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1005-3-2005    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Физические характеристики человека.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3. Рекомендуемые значения физических усилий человека при работе с машинами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1299-2006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Колебания и удары механические.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Виброизоляция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Указания по изоляции источников колебаний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12198-1-2003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Оценка и уменьшение опасности излучения, исходящего от машин.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1. Общие принципы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13478-2006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Противопожарная защита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12.1.001-89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Ультразвук.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12.1.002-84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Электрические поля промышленной частоты.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Допустимые уровни напряженности и требования к проведению контроля на рабочих местах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12.1.003-83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4, 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12.1.004-91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12.1.005-88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Общие санитарно-гигиенические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воздуху рабочей зоны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12.1.007-76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Вредные вещества. Классификация и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12.1.010-76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Взрывобезопасность.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12.1.012-2004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Вибрационная безопасность.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12.1.018-93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Пожаровзрывобезопасность статического электричества.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12.1.019-2009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безопасности труда. Электробезопасность. Общие требования и номенклатура видов защиты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12.1.030-81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Электробезопасность.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Защитное заземление, зануление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12.1.040-83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Лазерная безопасность. Общие положения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12.2.003-91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производственное.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12.2.007.0-75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12.2.032-78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Рабочее место при выполнении работ сидя. Общие эргономические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12.2.033-78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12.4.040-78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Органы управления производственным оборудованием. Обозначения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–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12.2.049-80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–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12.2.051-80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технологическое ультразвуковое.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–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12.2.052-81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Оборудование, работающее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газообразным кислородом.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12.2.061-81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производственное. Общие требования безопасности к рабочим местам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12.2.062-81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Ограждения защитные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12.2.064-81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Органы управления производственным оборудованием.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12.2.098-84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Кабины звукоизолирующие.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12.3.002-2014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безопасности труда. Процессы производственные.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12.4.026-2001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Цвета сигнальные, знаки безопасности 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51338-99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Снижение риска для здоровья от вредных веществ, выделяющихся при эксплуатации машин. Часть 1. Основные положения для изготовителей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55068-2012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и детали трубопроводов из композитных материалов на основе эпоксидных связующих, армированных стекло- и базальтоволокнами.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 Стандарты группы C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Турбины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10731-85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Испарители поверхностного типа для паротурбинных электростанций.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20689-80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паровые стационарные для привода компрессоров и нагнетателей. Типы, основные параметры и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24278-89       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турбинные паровые  стационарные для привода электрических генераторов ТЭС.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25364-97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Агрегаты паротурбинные стационарные. Нормы вибрации опор валопроводов и общие требования к проведению измерений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27165-97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Агрегаты паротурбинные  стационарные. Нормы вибрации валопроводов и общие требования к проведению измерений 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28757-90       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Подогреватели для систем  регенерации паровых турбин ТЭС.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28775-90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 газоперекачивающие с газотурбинным приводом.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28969-91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паровые стационарные малой мощности.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29328-92       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газотурбинные для привода турбогенераторов.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11042-1-2008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газотурбинные. Часть 1. Методы определения выбросов вредных веществ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Оборудование агломерационное (машины и механизмы окускования сырья). Дробилки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12.2.003-91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производственное.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Дизель-генераторы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13822-82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Электроагрегаты и передвижные электростанции дизельные.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26363-84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Электроагрегаты и передвижные электростанции с двигателями внутреннего сгорания. Правила маркировки, упаковки, транспортирования и хранения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23377-84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Электроагрегаты и передвижные электростанции с двигателями внутреннего сгорания.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50783-95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Электроагрегаты и передвижные электростанции с двигателями внутреннего сгорания.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53174-2008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электрогенераторные с дизельными и газовыми двигателями внутреннего сгорания.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Оборудование горно-шахтное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СЭВ 3432-81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угольные.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СЭВ 4332-84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 очистные угольные и проходческое оборудование. Требования к освещению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12.2.010-75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ручные пневматические.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12.2.030-2000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Машины ручные. Шумовые характеристики. Нормы.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12.2.106-85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12.2.232-2012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буровое наземное.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7828-80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проходческие.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15035-80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подземные скреперные.   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15850-84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Парашюты шахтные для клетей.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15851-84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подвесные для шахтных клетей.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17770-86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ручные.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вибрационным характеристикам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26698.1-93  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бурения взрывных скважин на открытых горных работах.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26698.2-93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буровые подземные.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26699-98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бурильные шахтные. 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26917-2000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погрузочные шахтные. Общие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26980-95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Экскаваторы одноковшовые.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27038-86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Комплексы механизированные забойные.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27039-86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 шахтные скребковые передвижные.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28318-89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Отвалообразователи.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28597-90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Крепи механизированные для лав.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28600-90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 очистные.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параметры и размеры.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28628-90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шахтные ленточные.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31561-2012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 механизированные для лав. Основные параметры. Общие технические требования.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50703-2002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проходческие со стреловидным исполнительным органом. 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51246-99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Перфораторы пневматические переносные.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51681-2000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Перфораторы пневматические  переносные. Штанги буровые.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51748-2001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Крепи металлические податливые  рамные. Крепь арочная.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52018-2003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Бадьи проходческие.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52042-2003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 анкерные.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52217-2004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прицепные проходческие.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4.9 раздела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52218-2004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проходческие.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53648-2009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Дизелевозы подземные.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53649-2009 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 очистные.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53650-2009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струговые.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1575-2005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Крепи механизированные для лав. Основные параметры.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Приспособления для грузоподъемных операций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25996-97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610-90)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круглозвенные высокопрочные для горного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30441-97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3076-84)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короткозвенные грузоподъемные некалиброванные класса прочности Т(8).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818-7-2010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короткозвенные грузоподъемные. Требования безопасности. Часть 7. Цепи калиброванные.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Т (типы T, DAT и DT)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818-1-2011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1. Общие требования к приемке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818-2-2011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2. Цепи стальные нормальной точности для стропальных цепей класса 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818-3-2011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стальные из круглых  коротких звеньев для подъема грузов. Безопасность. Часть 3. Цепи стальные нормальной точности для стропальных цепей класса 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818-4-2011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4. Стропальные цепи класса 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818-5-2011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5. Стропальные цепи класса 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1677-1-2005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средств строповки. Безопасность. Часть 1. Кованые детали, класс прочности 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1677-2-2005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средств строповки. Безопасность. Часть 2. Кованые крюки с предохранительным замком, класс прочности 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ISO 1835-2012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короткозвенные грузоподъемные некалиброванные класса прочности М(4) для цепных стропов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14110-97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Стропы многооборотные полужесткие.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24599-87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Грейферы канатные для наволочных грузов.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25032-81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грузозахватные. Классификация и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25573-82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Стропы грузовые канатные для строительства.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30188-97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грузоподъемные калиброванные высокопрочные.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54889-2012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Стропы многооборотные полужесткие.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Оборудование подъемно-транспортное, краны грузоподъемные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7752-5-95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мостовые и козловые. Органы управления. Расположение и характеристики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27551-87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7752-2-85)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стреловые самоходные.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27913-88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7752-1-83)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управления. Расположение и характеристики. Общие принципы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30934.1-2002 (ИСО 9928-1:1990)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грузоподъемные. Руководство по эксплуатации крана. Часть 1. Общие положения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53387-2009 (ИСО/ТС 14798:2006)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Лифты, эскалаторы и пассажирские конвейеры. Методология анализа и снижения риска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54765-2011 (ЕН 115-1:2010)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Эскалаторы и пассажирские конвейеры. Требования безопасности  к устройству и установке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55555-2013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9386-1:2000)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Платформы подъемные для инвалидов и других маломобильных групп населения. Требования безопасности и доступности.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Платформы подъемные с вертикальным перемещением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55556-2013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9386-2:2000)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 подъемные для инвалидов и других маломобильных групп населения. Требования безопасности и доступности.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Платформы подъемные с наклонным перемещением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12385-1-2009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проволочные стальные. Безопасность. 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12385-2-2009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Канаты проволочные стальные. Безопасность. Часть 2. Термины и определения, обозначения и классификация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12385-3-2009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проволочные стальные. Безопасность. Часть 3. Информация по использованию и уходу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12385-4-2009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проволочные стальные.   Безопасность. Часть 4. Многопрядные канаты общего назначения для подъема грузов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12385-10-2009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Канаты проволочные стальные. Безопасность. Часть 10. Канаты спиральной свивки общего применения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13411-2-2006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Концевая заделка стальных канатов. Безопасность. Часть 2. Заплетка канатных строп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13411-3-2009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Концевая заделка стальных канатов. Безопасность. Часть 3. Зажимы стопорные и запрессовка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13411-4-2009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Концевая заделка стальных канатов. Безопасность. Часть 4. Заливка металлом или пластмассами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13411-5-2009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Концевая заделка стальных канатов. Безопасность. Часть 5. Концевая заделка канатов скобой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13411-3-2012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Заделка концевая стальных проволочных канатов. Безопасность. Часть 3. Кольца и кольца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13411-5-2012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Заделка концевая стальных проволочных канатов. Безопасность. Часть 5. Зажимы проволочных канатов с U-образными болтами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Требования к испытательной нагрузке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8686-1-2010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Принципы расчета нагрузок и комбинаций нагрузок. Часть 1. Общие положения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8686-2-2010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Принципы расчета нагрузок и комбинаций нагрузок. Часть 2. Самоходные краны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8686-3-2010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Принципы расчета нагрузок и комбинаций нагрузок. Часть 3. Башенные краны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8686-4-2010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Принципы расчета нагрузок и комбинаций нагрузок. Часть 4. Консольные краны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8686-5-2010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Принципы расчета нагрузок и комбинаций нагрузок. Часть 5. Мостовые и портальные краны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12.2.053-91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Краны-штабелеры.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12.2.058-81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Краны грузоподъемные. Требования к цветовому обозначению частей крана, опасных при эксплуатации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12.2.071-90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Краны грузоподъемные.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контейнерные.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1451-77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Нагрузка ветровая. Нормы и метод определения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7075-80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мостовые ручные опорные.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7352-88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козловые электрические. Типы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7890-93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мостовые однобалочные подвесные.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13556-91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башенные строительные.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19494-74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консольные стационарные поворотные ручные. Типы. Основные параметры и размеры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19811-90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консольные электрические стационарные. Типы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2.6 – 2.13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22045-89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мостовые электрические однобалочные опорные.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22827-85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стреловые самоходные общего  назначения.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24390-99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козловые электрические контейнерные. Основные параметры и размеры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25032-81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грузозахватные. Классификация и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25546-82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Режимы работы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25835-83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грузоподъемные. Классификация механизмов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режимам работы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27584-88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мостовые и козловые электрические.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28296-89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мачтовые.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(кроме подпункта 2.4.3, пунктов 2.7 – 2.10, 2.12 и 2.14) ГОСТ 28433-90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Краны-штабелеры стеллажные.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 – 2.6, 2.9 и 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28434-90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Краны-штабелеры мостовые.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30321-95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грузоподъемные. Требования  безопасности к гидравлическому оборудованию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Конвейеры </w:t>
            </w:r>
          </w:p>
        </w:tc>
      </w:tr>
      <w:tr>
        <w:trPr>
          <w:trHeight w:val="16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620-2007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для непрерывной погрузки.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ленточные стационарные для сыпучих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 и электромагнитной совместимости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12.2.022-80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Конвейеры.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12.2.119-88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Линии автоматические роторные и роторно-конвейерные.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2103-89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ленточные передвижные общего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30137-95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вибрационные горизонтальные.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Тали электрические канатные и цепные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22584-96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Тали электрические канатные.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28408-89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 ручные и кошки.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Транспорт производственный напольный безрельсовый 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25940-83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3287-78)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напольного транспорта.   Маркировка и символы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29249-2001  (ИСО 6055-97)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напольный безрельсовый. Защитные навесы. Технические характеристики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30868-2002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6292:1996)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напольный безрельсовый.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тормозные.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30871-2002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3691:1980)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напольный безрельсовый.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31318-2006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13490:2001)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Лабораторный метод  оценки вибрации, передаваемой через сиденье оператора машины.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Напольный транспорт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51349-99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2328-93,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2330-95,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2331-74)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напольный безрельсовый.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Плиты грузовые, вилы.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53080-2008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13059:2002)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самоходных машин. Напольный транспорт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18962-97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напольного безрельсового электрифицированного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31202-2003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напольного безрельсового электрифицированного транспорта. Рабочее место водителя. Общие эргономические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Оборудование для газопламенной обработки металлов и металлизации изделий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9090:1989)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50402-2011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5175:1987)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газовой сварки, резки и родственных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предохранительные для горючих газов и кислорода или сжатого воздуха. Технические требования и испытания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12.2.008-75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12.2.052-81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Оборудование, работающее с газообразным кислородом.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12.2.054-81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Установки ацетиленовые.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1077-79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Горелки однопламенные универсальные для ацетилено-кислородной сварки, пайки и подогрева. Типы, основные параметры и размеры и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5191-79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Резаки инжекторные для ручной кислородной резки. Типы, основные параметры и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13861-89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Редукторы для газопламенной обработки.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30829-2002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Генераторы ацетиленовые   передвижные.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54791-2011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газовой сварки, резки и родственных процессов. Редукторы и расходомеры для газопроводов и газовых баллонов с давлением газа до 300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МПа).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Оборудование целлюлозно-бумажное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25166-82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целлюлозно-бумажной 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26563-85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Технологическое оборудование целлюлозно-бумажного производства. Методы и средства защиты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Оборудование для подготовки и очистки питьевой воды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26646-90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дистилляционные опреснительные стационарные. Общие технические требования и приемка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51871-2002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водоочистные.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эффективности и методы ее определения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Станки металлообрабатывающие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12415-2006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токарные с числовым программным управлением и центры обрабатывающие токарные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металлообрабатывающих станков.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Центры обрабатывающие для механической обработки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12478-2006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крупные токарные с числовым программным управлением и центры обрабатывающие крупные токарные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12626-2006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лазерной обработки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12717-2011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сверлильные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12840-2011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токарные с ручным управлением, оснащенные и не оснащенные автоматизированной системой управления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12957-2011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электроэрозионные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  13128-2006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фрезерные (включая расточные)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13218-2011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шлифовальные стационарные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13898-2011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отрезные для холодной резки металлов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ИСО16156-2008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металлообрабатывающих станков. Патроны кулачковые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ЕН13788-2007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металлообрабатывающих станков. Станки-автоматы токарные многошпиндельные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12348-2004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кольцевого сверления. Безопасность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9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12.2.009-99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металлообрабатывающие.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2, 5, 6 и 7 ГОСТ 12.2.048-80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Станки для заточки дереворежущих пил и плоских ножей.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12.2.107-85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  труда. Шум. Станки металлорежущие. Допустимые шумовые характеристики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7599-82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металлообрабатывающие. 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30685-2000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хонинговальные и притирочные вертикальные.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50786-2012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металлообрабатывающие малогабаритные.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 Машины кузнечно-прессовые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692-2006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механические. Безопасность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12.2.017-93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кузнечно-прессовое.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12.2.017.3-90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правильные.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8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12.2.017.4-2003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листогибочные.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12.2.055-81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    труда. Оборудование для переработки лома и отходов черных и цветных металлов.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  8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12.2.113-2006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кривошипные.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12.2.114-86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Прессы винтовые.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8 –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12.2.116-2004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листогибочные трех- и четырехвалковые.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8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12.2.118-2006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12.2.131-92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ковочные.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6113-84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шнековые горизонтальные для керамических изделий.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8390-84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электрогидравлические для вырубки деталей.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9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31541-2012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Молоты.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8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31542-2012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и полуавтоматы кузнечно-прессовые.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31543-2012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кузнечно-прессовые. Шумовые характеристики и методы их определения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31733-2012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гидравлические.Требования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 Оборудование деревообрабатывающее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848-2-2013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фрезерные односторонние. Часть 2. Станки фрезерные одношпиндельные с верхним расположением шпинделя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848-1-2011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фрезерные односторонние. Часть 1. Станки фрезерные одношпиндельные с вертикальным нижним расположением шпинделя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ЕН  859-2010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фуговальные с ручной подачей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  860-2010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рейсмусовые односторонние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  861-2011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фуговально-рейсмусовые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870-1-2011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Станки круглопильные универсальные (с подвижным столом и без), станки круглопильные форматные и станки круглопильные для строительной площадки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940-2009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комбинированные деревообрабатывающие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12750-2012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строгальные (продольно-фрезерные) четырехсторонние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1870-10-2007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10. Станки автоматические и полуавтоматические отрезные однополотные с подачей пилы вверх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1870-11-2007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11. Станки автоматические и полуавтоматические горизонтальные поперечно-отрезные однополотные (станки радиально-отрезные)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1870-12-2007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12. Станки поперечно-отрезные маятниковые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1870-15-2007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15. Станки многополотные поперечно-отрезные с механической подачей и ручной загрузкой и/или выгрузкой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1870-16-2007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 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16. Станки двусторонние усорезные для V-образного распила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848-2-2004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Фрезерные станки для односторонней обработки вращающимся инструментом.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Одношпиндельные  фрезерные станки с верхним расположением шпинделя и ручной/механизированной подачей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848-3-2004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Фрезерные станки для односторонней обработки вращающимся инструментом.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Сверлильные и фрезерные станки с числовым программным управлением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1870-2-2006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2. Станки горизонтальные и вертикальные для обрезки плит  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1870-3-2006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3. Станки для торцевания сверху и комбинированные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1870-4-2006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4. Станки многополотные для продольной резки с ручной загрузкой и/или выгрузкой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1870-5-2006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5. Станки комбинированные для циркулярной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торцевания снизу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1870-6-2006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6. Станки лесопильные и комбинированные лесопильные, станки настольные круглопильные с ручной загрузкой и/или выгрузкой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1870-7-2006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7. Станки для распиловки бревен с механической подачей стола и с ручной загрузкой/или выгрузкой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1870-8-2006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8. Станки обрезные и реечные с механизированным пильным устройством и с ручной загрузкой и/или выгрузкой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1870-9-2007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9. Станки двусторонние усорезные с механической подачей и ручной загрузкой и/или выгрузкой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12.2.026.0-93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деревообрабатывающее. Требования безопасности к конструкции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12.2.048.0-80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Станки для заточки дереворежущих пил и плоских ножей.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25223-82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деревообрабатывающее.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Станки деревообрабатывающие бытовые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61029-1-2012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31206-2012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деревообрабатывающее. Станки деревообрабатывающие малогабаритные перемещаемые, транспортабельные, индивидуального пользования.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1390-2003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Р 50787-95)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деревообрабатывающее. Станки деревообрабатывающие малогабаритные перемещаемые, транспортабельные, индивидуального пользования.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Оборудование технологическое для литейного производства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710-2004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к литейным машинам и установкам для изготовления форм и стержней и относящимся к ним устройствам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12.2.046.0-2004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 для литейного производства.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8907-87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литейные стержневые пескодувные.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10580-2006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 для литейного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15595-84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литейное.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литья под давлением.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19497-90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литейные кокильные.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19498-74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Пескометы формовочные.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23484-79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электрогидравлические для выбивки стержней.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30573-98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литейное.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заливочные для алюминиевых сплавов.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30647-99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литейное. Машины  для литья под низким давлением.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31335-2006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 для литейного производства. Оборудование для дробеметной, дробеструйной и дробеметно-дробеструйной обработки.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31545-2012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 для литейного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Шумовые характеристики и методы их контроля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 Машины тягодутьевые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55852-2013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тягодутьевые.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 Оборудование для нанесения металлопокрытий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12.2.008-75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 Оборудование для сварки и газотермического напыления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12.2.008-75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и аппаратура для газопламенной обработки металлов и термического напыления покрытий.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21694-94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сварочное механическое.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30275-96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Манипуляторы для контактной точечной сварки.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 Линии и комплексы для машиностроения, системы гибкие производственные (ГПС), модули гибкие производственные (ГПМ), роботы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12.2.072-98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Роботы промышленные. Роботизированные технологические комплексы.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12.2.119-88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Линии автоматические роторные и роторно-конвейерные.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9769-79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 с твердосплавными пластинами для обработки древесных материалов.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11516-94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инструменты для работ под напряжением до 1000 В переменного и 1500 В постоянного тока.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26050-89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26054-85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контактной сварки.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26056-84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Роботы промышленные для дуговой сварки.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26057-84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Манипуляторы сбалансированные.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27351-87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 агрегатно-модульные. Исполнительные модули.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27696-88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промышленные. Интерфейсы.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27697-88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промышленные. Устройства циклового, позиционного и контурного программного управления.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27879-88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автоматические роторные и роторно-конвейерные.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51140-98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металлорежущий.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 Редукторы зубчатые и мотор-редукторы ОМП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26546-85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Вариаторы цепные.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Мотор-редукторы.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Редукторы общемашиностроительного применения.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 Цепи приводные, тяговые и грузовые пластинчатые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13568-97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606-94)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приводные роликовые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втулочные.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30442-97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9633-92)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приводные роликовые для велосипедов.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191-82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грузовые пластинчатые.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588-81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тяговые пластинчатые.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589-85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тяговые разборные.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12996-90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тяговые вильчатые.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13552-81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приводные зубчатые.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21834-87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приводные роликовые повышенной прочности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точности.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23540-79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грузовые пластинчатые с закрытыми валиками.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 Снегоболотоходы, снегоходы и прицепы к ним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32571-2013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15997:2011)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Снегоболотоходы колесные малогабаритные.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50943-2011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Снегоболотоходы.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50944-2011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Снегоходы.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52008-2003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мототранспортные четырехколесные внедорожные.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 Автопогрузчики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16215-80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Автопогрузчики вилочные общего назначения.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27270-87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напольного транспорта. Электро- и автопогрузчики для работы в контейнерах и крытых железнодорожных вагонах. Основные параметры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 Велосипеды (кроме детских)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31741-2012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 Оборудование гаражное для автотранспортных средств и прицепов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1494-2005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Домкраты мобильные или передвижные и относящееся к ним подъемное оборудование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31489-2012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гаражное. Требования безопасности и методы контроля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 Машины сельскохозяйственные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2332-2013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и машины сельскохозяйственные. Присоединение орудий с помощью трехточечных устройств навески.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свободного пространства вокруг орудия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3776-1-2012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сельскохозяйственные. Ремни безопасности. Часть 1. Требования к расположению креплений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3.3 и 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3776-2-2012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и машины сельскохозяйственные. Ремни безопасности. Часть 2. Требования к прочности креплений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3776-3-2013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сельскохозяйственные. Поясные ремни безопасности. Часть 3. Требования к сборочным узлам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4254-1-2013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      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4254-2-2002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для внесения в почву жидкого аммиака.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Требования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6. Опрыскиватели и машины для внесения жидких удобрений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4254-8-2013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8. Машины для внесения твердых удобрений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9. Сеялки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  14269-2-2003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30879-2003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3795:1989)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дорожный, тракторы и машины для сельскохозяйственных работ и лесоводства. Определение характеристик горения материалов отделки салона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690-2004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Разбрасыватели органических удобрений.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708-2004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Машины почвообрабатывающие с механизированными рабочими органами.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908-2004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сельскохозяйственных работ и лесоводства. Машины дождевальные барабанного типа.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  12525-2012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Оборудование погрузочное фронтальное.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  12965-2012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для сельскохозяйственных работ и лесоводства. Валы отбора мощности (ВОМ), карданные валы и защитные ограждения.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  13118-2012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Машины для уборки картофеля.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  13140-2012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Машины для уборки сахарной и кормовой свеклы. Требования безопасности.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13448-2012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Косилки междурядные.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707-2006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Машины для внесения жидких удобрений.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4254-7-2012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7. Комбайны зерноуборочные, кормоуборочные и хлопкоуборочные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14017-2009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сельскохозяйственных работ и лесоводства. Машины для внесения твердых минеральных удобрений.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14018-2009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Сеялки рядовые.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ISO 15077-2010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и машины самоходные сельскохозяйственные.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управления оператора. Усилия приведения в действие, перемещение, расположение и метод управления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Безопасность. 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4254-7-2011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7. Комбайны зерноуборочные, кормоуборочные и хлопкоуборочные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12.2.019-2005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Тракторы и машины самоходные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12.2.120-2005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Кабины и рабочие места операторов тракторов и самоходных сельскохозяйственных машин.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17.2.2.02-98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природы. Атмосфера.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и методы определения дымности отработавших газов дизелей, тракторов и самоходных сельскохозяйственных машин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17.2.2.05-97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природы. Атмосфера.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 и методы определения выбросов вредных веществ с отработавшими газами дизелей, тракторов и самоходных сельскохозяйственных машин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6939-93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Плуги болотные и кустарниково-болотные.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23074-85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жидких органических удобрений.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23982-85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твердых органических удобрений.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26336-97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Тракторы, машины для сельского и лесного хозяйства, самоходные механизмы для газонов и садов. Условные обозначения (символы) элементов систем управления, обслуживания и отображения информации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32431-2013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сельского и лесного хозяйства. Монтаж устройств освещения и световой сигнализации для проезда по дорогам общего пользования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32617-2014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орошения.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53055-2008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 и лесохозяйственные с электроприводом.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53489-2009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сельскохозяйственные навесные и прицепные.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1679-2006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для междурядной обработки почвы.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 Машины для животноводства, птицеводства и кормопроизводства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4254-10–2013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10. Барабанные сеноворошилки и грабли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4254-11–2013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11. Пресс-подборщики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4,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4254-13–2013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Требования безопасности. Часть 13. Крупные ротационные косилки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5710-2002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для уборки навоза и навозной жижи. Технические требования.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3, 6 – 11, 13, 15 – 17 и 19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60335-2-70-2011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2-70. Частные требования к доильным установкам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3, 6 – 11, 13, 15 – 17 и 19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60335-2-71-2011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Часть 2-71.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к электрическим нагревательным приборам для выращивания и разведения животных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703-2012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Машины для загрузки, смешивания и/или измельчения и распределения силоса.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704-2004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Пресс-подборщики.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745-2004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Косилки ротационные и косилки-измельчители роторные.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12.2.042-2013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и технологическое оборудование для животноводства и кормопроизводства.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23708-84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оборудования для напольного выращивания и содержания птицы.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28098-89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Дробилки кормов молотковые.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5.5 и 5.6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28545-90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доильные. 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техническая характеристика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50803-2008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Резервуары для охлаждения и хранения молока на молочно-товарных фермах и приемных пунктах. Технические требования и параметры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 Тракторы промышленные</w:t>
            </w:r>
          </w:p>
        </w:tc>
      </w:tr>
      <w:tr>
        <w:trPr>
          <w:trHeight w:val="9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приложение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Тракторы промышленные.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 Машины для землеройных и мелиоративных работ, разработки и обслуживания карьеров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3164-2002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Защитные устройства. Характеристика объема ограничения деформации при лабораторных испытаниях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3450-2002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Тормозные системы колесных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эффективности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5006-3-2000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Обзорность с рабочего места оператора.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Критерии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ISО 5010-2011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рулевого управления колесных машин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6405-1-2000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Символы для органов управления и устройств отображения информации. Часть 1. Общие символы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6405-2-2000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Символы для органов управления и устройств отображения информации. Часть 2. Специальные символы для машин, рабочего оборудования и приспособлений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9244-2001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Знаки безопасности и символические изображения 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принципы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10263-4-2000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Окружающая среда рабочего места оператора. Часть 4. Метод испытаний систем вентиляции, отопления и (или) кондиционирования 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10263-5-2000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Окружающая среда рабочего места оператора.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5. Метод испытаний системы оттаивания ветрового стекла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10265-2013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Гусеничные машины. Требования к эффективности и методы испытаний тормозных систем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10570-2013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Устройство блокирующее шарнирно-сочлененной рамы.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ИСО11112-2000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Сиденье оператора. Размеры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12508-2000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Рабочее место оператора и зоны обслуживания. Притупленность кромок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12509-2000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Приборы световые, сигнальные, маркировочные и световозвращающие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ИСО10532-2000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Устройство буксирное.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474-1-2013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2. Требования к бульдозерам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474-3-2013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3. Требования к погрузчикам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474-4-2013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4. Требования к экскаваторам-погрузчикам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474-5-2013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5. Требования к гидравлическим экскаваторам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474-6-2013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6. Требования к землевозам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474-7-2013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7. Требования к скреперам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474-8-2013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Безопасность. Часть 8. Требования к автогрейдерам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474-10-2012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10. Требования к траншеекопателям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474-11-2012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11. Требования к уплотняющим машинам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27250-97  (ИСО 3411-95)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Антропометрические данные операторов и минимальное рабочее пространство вокруг оператора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27258-87 (ИСО 6682-86)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Зоны комфорта и досягаемости органов управления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30688-2000  (ИСО 8643-97)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Гидравлические экскаваторы и обратные лопаты-погрузчики. Устройство ограничения скорости опускания стрелы.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30697-2000 (ИСО 10968-95)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управления оператора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3449-2009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Устройства защиты от падающих предметов. Лабораторные испытания и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3471-2009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Устройства защиты при опрокидывании.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 и лабораторные испытания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12117-2009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Устройства защиты при опрокидывании (TOPS) для миниэкскаваторов. Лабораторные испытания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ISO 2867-2009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доступа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ИСО 2860-2001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Минимальные размеры смотровых отверстий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ИСО 3457-2006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Устройства защитные. Термины, определения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ИСО 6683-2006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Ремни безопасности и места их крепления.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12643-2007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Машины пневмоколесные. Технические требования к системам рулевого управления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12.2.130-91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Экскаваторы одноковшовые.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и эргономики к рабочему месту машиниста и методы их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11030-93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Автогрейдеры.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16469-79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Экскаваторы-каналокопатели.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30035-93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Скреперы.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30067-93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 одноковшовые универсальные полноповоротные.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Машины дорожные, оборудование для приготовления строительных смесей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13020-2012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устройства, ремонта и содержания дорожных покрытий.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500-1-2003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дорожные мобильные. Безопасность. 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500-2-2004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дорожные мобильные. Безопасность. Часть 2. Специальные требования к дорожным фрезам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500-4-2004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дорожные мобильные.  Безопасность. Часть 4. Специальные требования к машинам для уплотнения грунта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536-2007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строительно-дорожные. Установки асфальтосмесительные.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13019-2006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очистки дорожных покрытий.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13021-2006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зимнего содержания  дорог.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13524-2007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содержания автомобильных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строительные, дорожные и землеройные.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21915-93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Асфальтоукладчики.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4.3.1.6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27336-93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Автобетононасосы.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27338-93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бетоносмесительные механизированные.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2.1.6 и 4.3.16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27339-93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Автобетоносмесители.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3.1.6, 5.3.13 и 5.3.14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27614-93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Автоцементовозы.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5.7,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7.3.8 – 7.3.10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27811-95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Автогудронаторы.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27816-88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Асфальтоукладчики.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4.2, подпункты 6.3.9 – 6.3.15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27945-95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асфальтосмесительные.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31548-2012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Катки дорожные самоходные.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вибрационные уплотняющие.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31556-2012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дорожные холодные самоходные.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 Оборудование и машины строительные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30700-2000  (МЭК 745-2-7-89)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Частные требования безопасности и методы испытаний пистолетов- распылителей невоспламеняющихся жидкостей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2-1. Частные требования к сверлильным  и ударно-сверлильным машинам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60745-2-2-2011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2-2. Частные требования к шуруповертам и ударным гайковертам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60745-2-4-2011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Безопасность и методы испытаний.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2-4. Частные требования к плоскошлифовальным и ленточно-шлифовальным машинам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60745-2-5-2014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2-5. Частные требования к дисковым пилам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60745-2-6-2014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2-6. Частные требования к молоткам и перфораторам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60745-2-8-2011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2-8. Частные требования к ножницам для листового металла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60745-2-9-2011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2-9. Частные требования к машинам для нарезания внутренней резьбы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60745-2-11-2014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60745-2-14-2011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2-14. Частные требования к рубанкам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10 –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61029-2-1-2011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дисковых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радиально-рычажных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61029-2-3-2011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строгальных и рейсмусовых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61029-2-4-2012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настольных шлифовальных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61029-2-5-2011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ленточных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61029-2-6-2011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машин для сверления алмазными сверлами с подачей воды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алмазных пил с подачей воды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одношпиндельных вертикальных фрезерно-модельных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торцовочных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   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19, 25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2-3. Частные требования к шлифовальным, дисковым шлифовальным и полировальным машинам с вращательным движением рабочего инструмента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МЭК  61029-2-11-2012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Часть 2-11. Частные требования безопасности и методы испытаний комбинированных дисковых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60745-2-12-2011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2-12. Частные требования к вибраторам для уплотнения бетона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2-15. Частные требования к машинам для подрезки живой изгороди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2-16. Частные требования к скобозабивным машинам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60745-2-17-2010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Безопасность и методы испытаний.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2-17. Частные требования к ручным фасонно-фрезерным машинам и машинам для обрезки кромок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60745-2-20-2011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Безопасность и методы испытаний. Часть 2-20. Частные требования к ленточным пилам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53037-2013 (ИСО 16368:2010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Расчеты конструкции, требования безопасности, испытания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53984-2010 (ИСО 18893:2004)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Требования безопасности и контроль технического состояния при эксплуатации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54770-2011 (ИСО 16369:2007)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Подъемники с рабочими платформами. Подъемники мачтового типа. Расчеты конструкции, требования безопасности,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55180-2012 (ИСО 16653-1:2008)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Расчеты конструкции, требования безопасности и методы испытаний. Часть 1. Подъемники со складывающимися ограждениями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55181-2012 (ИСО 16653-2:2009)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Расчеты конструкции, требования безопасности и методы испытаний. Часть 2. Подъемники с непроводящими (изолирующими) компонентами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12001-2008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транспортирования,   нанесения и распределения бетонных и растворных смесей.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12158-1-2008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Подъемники строительные грузовые. Часть 1. Подъемники с доступной платформой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12158-2-2008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Подъемники строительные грузовые. Часть 2. Наклонные подъемники с недоступными грузоподъемниками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12159-2010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Подъемники строительные грузопассажирские с вертикальным перемещением кабины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1. Машины для крепления деталей без резьбы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792-2-2007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2. Машины режущие и обжимные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792-3-2007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3. Машины для сверления и нарезания резьбы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792-4-2006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4. Машины ударные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792-5-2006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5. Машины ударно-вращательные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792-6-2006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6. Машины резьбозавертывающие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792-7-2007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7. Машины шлифовальные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792-8-2007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8. Машины полировальные и шлифовальные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792-9-2007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9. Машины зачистные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792-10-2007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10. Машины запрессовочные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792-11-2007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11. Ножницы и вырубные ножницы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792-12-2007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12. Пилы малогабаритные дисковые колебательного и возвратно-поступательного действия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792-13-2007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13. Машины для забивания крепежных изделий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12.2.010-75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ручные пневматические.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12.2.011-2012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строительные и дорожные.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12.2.030-2000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ручные. Шумовые характеристики. Нормы.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10084-73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12633-90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пневматические вращательного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17770-86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ручные. Требования к вибрационным характеристикам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26055-84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Манипуляторы для строительно-монтажных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27336-93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Автобетононасосы.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27338-93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бетоносмесительные механизированные.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27339-93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Автобетоносмесители.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27614-93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Автоцементовозы.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29168-91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Подъемники мачтовые грузовые строительные.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12.2.011-2012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строительные, дорожные и землеройные.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50906-96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сваебойное.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50950-96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Погрузчики строительные фронтальные с телескопической стрелой.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51041-97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Молоты сваебойные.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51363-99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Вибропогружатели и сваевыдергиватели.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51601-2000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строительные одноковшовые.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51602-2000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Копры для свайных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51803-2001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 строительные передвижные ленточные.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1208-2000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строительно-отделочные. Общие требования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 Оборудование для промышленности строительных материалов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приложение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12.2.100-97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производства глиняного и силикатного кирпича, керамических и асбестоцементных изделий.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9231-80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Смесители лопастные двухвальные.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10037-83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Автоклавы для строительной индустрии.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10141-91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Мельницы стержневые и шаровые.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12367-85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Мельницы трубные помольных агрегатов.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27636-95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камнедобывающее и камнеобрабатывающее.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28122-95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камнеобрабатывающие шлифовально-полировальные. Общие технические требования и методы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28541-95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камнераспиловочные. Общие технические требования и методы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30369-96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камнефрезерные.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и методы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30540-97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производства изделий из ячеистого бетона автоклавного твердения.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и методы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 Дробилки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приложение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21873-1-2013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строительные. Передвижные дробилки. Часть 1. Терминология и технические условия поставки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21873-1-2013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строительные. Передвижные дробилки. Часть 2.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6937-91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Дробилки конусные.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7090-72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молотковые однороторные.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12375-70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однороторные крупного дробления.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12376-71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однороторные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мелкого дробления.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27412-93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щековые.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 Оборудование технологическое для лесозаготовки, лесобирж и лесосплава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4254-4-2002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трелевочные.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7914-2002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Пилы цепные переносные. Минимальные клиренсы и размеры рукояток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7918-2002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Кусторезы бензиномоторные. Защитное устройство дискового полотна. Размеры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  8083-2011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леса. Устройства защиты от падающих предметов.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  8084-2011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леса. Устройства защиты оператора.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11169-2011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11512-2011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11850-2011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леса самоходные.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30506-97  (МЭК 745-2-13-89)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  Частные требования безопасности и методы испытаний цепных пил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30723-2001  (ИСО 6533-93, ИСО 6534-92)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Пилы бензиномоторные цепные. Защитные устройства передней и задней рукояток. Размеры и прочность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31183-2002  (ИСО 11806:1997)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Кусторезы и мотокосы бензиномоторные. Требования безопасности.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  609-1-2012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сельскохозяйственных работ и лесоводства. Безопасность машин. Часть 1. Станки дровокольные клиновые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  609-2-2012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Часть 2. Станки дровокольные винтовые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  13525-2012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Машины для измельчения древесины.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8082-1-2012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леса самоходные. Устройства защиты при опрокидывании. Технические требования и методы испытаний. Часть 1. Машины общего назначения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Измельчители и дробилки передвижные с автономным приводом. Требования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15078-2002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Погрузчики леса. Расположение и порядок перемещения двухрычажных органов управления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–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60745-2-13-2012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Безопасность и методы испытаний.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2-13. Частные требования к цепным пилам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51389-99 (ИСО 11806-97)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Кусторезы и мотокосы бензиномоторные. Требования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54454-2011 (ИСО 19472:2006)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леса. Лебедки. Определения, технические требования,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14861-2007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лесозаготовительные. Машины самоходные.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и оборудование лесозаготовительные и лесосплавные, тракторы лесопромышленные. Требования безопасности, методы контроля требований безопасности и оценки безопасности труда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12.2.104-84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Инструмент механизированный для лесозаготовок.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15594-80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Лесопогрузчики челюстные гусеничные перекидного типа.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31742-2012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Пилы бензиномоторные цепные.     Требования безопасности.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32431–2013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сельского и лесного хозяйства. Монтаж устройств освещения и световой сигнализации для проезда по дорогам общего пользования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51754-2001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нижних лесопромышленных складов. Требования безопасности. Методы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52291-2004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Погрузчики леса. Оборудование     рабочее манипуляторного типа.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 Машины и оборудование для коммунального хозяйства 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1501-2-2012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Мусоровозы. Общие технические требования и требования безопасности. Часть 2. Мусоровозы  с боковой загрузкой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1501-1-2007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Мусоровозы. Общие технические требования и требования безопасности. Часть 1. Мусоровозы с задней загрузкой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ГОСТ Р 50631-2002 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городского коммунального хозяйства и содержания дорог. Специальные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 Оборудование прачечное промышленное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12.2.084-93 (ИСО 6178-83)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прачечных и предприятий химчистки.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27457-93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стиральные промышленные.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 Оборудование для химической чистки и крашения одежды и бытовых изделий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12.2.084-93  (ИСО 6178-83)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прачечных и предприятий химчистки.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51362-99  (ИСО 7000-89)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химической чистки одежды. Символы графические органов управления и других устройств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 Вентиляторы промышленные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31350-2007 (ИСО 14694:2003)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Вентиляторы промышленные. Требования к производимой вибрации и качеству балансировки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5976-90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радиальные общего  назначения.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6625-85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шахтные местного проветривания.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9725-82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центробежные дутьевые котельные.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11004-84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шахтные главного проветривания.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11442-90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осевые общего назначения.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24814-81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крышные радиальные.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24857-81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крышные осевые.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 Кондиционеры промышленные</w:t>
            </w:r>
          </w:p>
        </w:tc>
      </w:tr>
      <w:tr>
        <w:trPr>
          <w:trHeight w:val="19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60335-2-40-2010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Безопасность. Часть 2-40. Дополнительные требования к электрическим тепловым насосам, воздушным кондиционерам и осушителям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14511-4-2009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Кондиционеры, жидкостные охладительные агрегаты и тепловые насосы с электрическими компрессорами для отопления и охлаждения помещений. Часть 4.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30646-99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центральные общего назначения.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50553-93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чистота. Фильтры и фильтроэлементы.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50554-93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чистота. Фильтры и фильтрующие элементы.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 Воздухонагреватели и воздухоохладители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31284-2004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для промышленных и сельскохозяйственных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 Аппараты водонагревательные и отопительные, работающие на жидком и твердом топливе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9817-95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бытовые, работающие на твердом топливе.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28679-90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Подогреватели пароводяные систем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22992-82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бытовые, работающие на жидком топливе.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28757-90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Подогреватели для систем  регенерации паровых турбин ТЭС.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53321-2009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 Оборудование технологическое для легкой промышленности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60204-31-2006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  электромагнитной совместимости к швейным машинам, установкам и системам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  60335-2-28-2006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2-28. Дополнительные требования к швейным машинам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12.2.123-90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текстильные.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12.2.138-97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швейные промышленные.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6737-80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ленточные для хлопка и химических волокон.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9193-77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сновальные.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12167-82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бесчелночные с малогабаритными прокладчиками утка.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19716-81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автоматические   пневморапирные.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24824-88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гладильные. Основные размеры,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27126-86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автоматизированной сборки обуви клеевого метода крепления низа.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27274-87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кожевенные отжимные. Типы, основные параметры, размеры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27288-87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швейные промышленные.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27295-87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кругловязальные.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27443-87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кожевенные мездрильные.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параметры и размеры,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7 –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52161.2.28-2009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Часть 2.28. Частные требования к швейным машинам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1357-2002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швейные промышленные.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 Оборудование технологическое для текстильной промышленности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12.2.123-90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текстильные.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12.2.138-97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 труда. Машины швейные промышленные. Требования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6737-80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ленточные для хлопка и химических волокон.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9193-77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сновальные.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12167-82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бесчелночные с малогабаритными прокладчиками утка.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19716-81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ткацкие автоматические пневморапирные.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 Оборудование технологическое для выработки химических волокон, стекловолокна и асбестовых нитей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6737-80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ленточные для хлопка и химических волокон.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 Оборудование технологическое для пищевой, мясомолочной и рыбной промышленности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1672-2-2012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  пищевых продуктов. Основные принципы.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6,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  13951-2012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продовольственное и сельскохозяйственное.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для подачи жидких продуктов. Требования  безопасности и правила конструирования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31521-2012 (EN 13871:2005)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нарезания мяса.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31522-2012 (EN 1674:2000)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пищевой промышленности. Машины тестовальцовочные.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31523-2012 (EN 453:2000)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тестомесильные.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31524-2012 (EN 12041:2000)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тестоформующие.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7, 9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31525-2012 (EN 12268:2003)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Пилы ленточные.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7, 9–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31526-2012 (EN 12267:2003)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Пилы циркулярные.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7, 9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31527-2012 (EN 12267:2003)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Шкафы для расстойки теста.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454-2004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обработки пищевых  продуктов. Мешалки планетарные.  Требования безопасности и гигиены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1678-2008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обработки пищевых  продуктов. Машины овощерезательные универсальные.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и гигиены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6,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12852-2009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 пищевых продуктов. Процессоры пищевые и блендеры. Требования безопасности и гигиены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12853-2007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обработки пищевых продуктов. Блендеры  и взбивалки ручные. Требования безопасности и гигиены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12854-2007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обработки пищевых продуктов. Миксеры балансирные. Требования безопасности и гигиены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12855-2008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  пищевых продуктов. Куттеры с вращающейся чашей. Требования безопасности и гигиены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53895-2010 (ЕН 12331:2003)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Волчки.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53896-2010 (ЕН 13289:2001)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Оборудование для сушки и охлаждения макаронных изделий.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53942-2010 (ЕН 13885:2005)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Клипсаторы.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54320-2011 (ЕН 1673:2000)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Печи хлебопекарные ротационные.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54321-2011 (ЕН 12505:2000)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Центрифуги для производства пищевых растительных масел и жиров.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54387-2011 (ЕН 12355:2003)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Оборудование для съема шкурки, удаления кожи и пленки в производстве мясных и рыбных продуктов.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54388-2011 (ЕН 13390:2002)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производства пирогов, печенья и пирожных.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6,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54423-2011  (EН 12852:2001)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измельчения, смешивания и взбивания пищевых продуктов. Требования по безопасности и гигиене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54424-2011 (ЕН 13208:2003)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чистки овощей.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54425-2011  (EН 12854:2003)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Смесители лопастные.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54967-2012 (EН 12855:2003)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  пищевых продуктов. Куттеры с вращающейся чашей. Требования безопасности и гигиены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Р 54970-2012 (ЕН 13621:2004)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Устройства центробежные для сушки овощей и фруктов.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54972-2012 (EН 12463:2004)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наполнительные и механизмы вспомогательные. Требования по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продовольственное.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12.2.135-95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переработки продукции в мясной и птицеперерабатывающей промышленности. Общие методы безопасности, санитарии и экологии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3347-91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 для жидких молочных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12027-93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теплообменные с пластинчатыми аппаратами для пищевых жидкостей. Технические требования,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18518-80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фасовочные для сыпучих пищевых продуктов в бумажную и картонную потребительскую тару.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20258-95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моечные для стеклянной тары. 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21253-75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Автоматы наполнительные  и дозировочно-наполнительные для жидких пищевых продуктов.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1.2.5 – 1.2.33,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24885-91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Сепараторы центробежные жидкостные.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26582-85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продовольственные.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2.2 – 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28107-89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перемешивания фарша. Основные параметры,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28110-89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для выработки сырного зерна.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2.2 – 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28112-89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извлечения из ящиков и укладывания в ящики бутылок. Типы, основные параметры и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28531-90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для сыра.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28532-90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Волчки.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28535-90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автоматической химической мойки машин для молочной промышленности и молочных систем. Основные параметры и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28693-90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 для мясной и птицеперерабатывающей промышленности. Санитарные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29065-91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Емкости для молока и молочных  продуктов.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30146-95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производства колбасных изделий и мясных полуфабрикатов.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30150-96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этикетировочные.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30316-95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и оборудование для  упаковывания жидкой пищевой продукции в стеклянные бутылки.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производства сахара.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хлебопекарной промышленности.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 Оборудование технологическое для мукомольно-крупяной, комбикормовой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элеваторной промышленности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12.2.124-90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продовольственное.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18518-80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фасовочные для сыпучих пищевых продуктов в бумажную и картонную потребительскую тару.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26582-85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продовольственные.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27962-88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 для мукомольных предприятий.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 Оборудование технологическое для торговли, общественного питания и пищеблоков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 60335-1-2008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60335-2-37-2012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и аналогичные  электрические приборы. Безопасность. Часть 2-37. Дополнительные требования к электрическим фритюрницам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60335-2-38-2013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2-38. Частные требования к электрическим аппаратам контактной обработки с одной и двумя греющими поверхностями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60335-2-39-2013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60335-2-42-2013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2-42. Частные требования к электропечам с принудительной конвекцией, пароварочным аппаратами конвекционным печам для пищеблоков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60335-2-47-2012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и аналогичные электрические приборы. Безопасность. Часть 2-47. Дополнительные требования к электрическим варочным котлам для предприятий общественного питания 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60335-2-48-2013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 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60335-2-50-2013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2-50. Частные требования к электрическим  водяным баням для пищеблоков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МЭК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60335-2-58-2009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60335-2-62-2013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60335-2-75-2013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60335-2-89-2013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 Часть 2-89.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60335-2-90-2013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2-90. Частные требования к микроволновым печам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27570.34-92 (МЭК 335-2-36-86)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кухонным плитам, шкафам и конфоркам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27570.36-92 (МЭК 335-2-38-86)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27570.41-92  (МЭК 335-2-48-88)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грилям и тостерам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27570.42-92  (МЭК 335-2-49-88)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электрическим тепловым шкафам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27570.43-92 (МЭК 335-2-50-89)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мармитам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27570.51-95  (МЭК 335-2-62-90)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ополаскивающим ваннам с электрическим нагревом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27570.52-95 (МЭК 335-2-63-90)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27570.53-95 (МЭК 335-2-64-91)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454-2013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Смесители планетарные.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1974-2013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порционной нарезки.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12042-2013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тестоделительные автоматические.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12851-2013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Приспособления к машинам с дополнительной приводной ступицей.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12984-2013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13288-2013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Подъемно-опрокидывающие машины.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13870-2013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Ломтерезки промышленные.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13389-2013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Смесители с горизонтальными валами.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13591-2013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Посадчики в печь со стационарной платформой.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13534-2013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посола шприцевальные.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13732-2013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Установки для охлаждения молока. Требования к конструкции,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13886-2013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Котлы варочные с механизированной мешалкой  или миксером. Требования безопасности и гигиены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13954-2013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Хлеборезки. Требования безопасности и гигиены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14958-2013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размола и получения  муки и крупчатки. Требования безопасности и гигиены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15166-2013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Автоматические разделочные машины мясных туш. Требования по безопасности и гигиене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  15774-2013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ореккиеттеи и ньокки). Требования безопасности и гигиены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60335-2-36-2005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2-36. Частные требования к электрическим  кухонным плитам, духовкам, конфоркам и нагревательным элементам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IEC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60335-2-37-2011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2-37. Дополнительные требования к электрическим фритюрницам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60335-2-47-2011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2-47. Дополнительные требования к электрическим варочным котлам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60335-2-49-2011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2-49. Частные требования к электрическим  тепловым шкафам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1672-2-2008 (EN 1672-2:2005)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обработки пищевых продуктов. Основные принципы. Часть 2. Гигиенические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51366-99 (МЭК 60335-2-39-94)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универсальным сковородам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51374-99  (МЭК 60335-2-58-95)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посудомоечным машинам для предприятий общественного питания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52161.2.36-2012 (МЭК 60335-2-36:2008)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2.36. Частные требования к электрическим  кухонным плитам, шкафам и конфоркам 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52161.2.49-2012 (МЭК 60335-2-49:2008)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2.49. Частные требования к электрическим  тепловым шкафам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52161.2.64-2012 (МЭК 60335-2-64:2008)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2.64. Частные требования к электрическим  кухонным машинам для предприятий общественного питания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12.2.142-99 (ИСО 5149-93)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Системы холодильные холодопроизводительностью свыше 3,0 кВт.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12.2.092-94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14227-97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посудомоечные.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22502-89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Агрегаты компрессорно-конденсаторные с герметичными холодильными компрессорами для торгового холодильного оборудования.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23833-95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холодильное торговое.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27440-87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для раздачи охлажденных напитков для предприятий общественного 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Типы, технические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27570.0-87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Общие требования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27684-88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Мармиты электрические для предприятий общественного питания. 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51360-99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холодильные. Требования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  52161.1-2004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  52161.2.24-2007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Часть 2.24. Частные  требования для холодильных приборов, морожениц и устройств для производства льда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 Оборудование полиграфическое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  1010-1-2011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полиграфическое. Требования безопасности для конструирования и изготовления. Часть 1.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  1010-3-2011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полиграфическое. Требования безопасности для конструирования и изготовления.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3. Машины резальные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1010-2-2011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полиграфическое. Требования безопасности для конструирования и изготовления. Часть 2. Машины печатные и лакировальные, включая оборудование допечатное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1010-4-2011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полиграфическое. Требования безопасности для конструирования и изготовления.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4. Машины брошюровочно-переплетные, машины для переработки и отделки бумаги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1010-5-2011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полиграфическое. Требования безопасности для конструирования и изготовления.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5. Машины для изготовления гофрокартона и машины для переработки плоского картона и гофрокартона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12.2.231-2012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полиграфическое. Требования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1568-2005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полиграфическое.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12.2.015-93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стекольной промышленности.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898-1-2011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свойства крепежных изделий из углеродистых и легированных сталей. Часть 1. Болты, винты и шпильки установленных классов прочности с крупным и мелким шагом резьбы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898-5-2009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Механические свойства крепежных изделий из углеродистой и легированной стали. Часть 5. Установочные винты и аналогичные резьбовые крепежные изделия, не подвергаемые растягивающим напряжениям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2320-2009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Гайки стальные самостопорящиеся. Механические и эксплуатационные свойства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2702-2009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самонарезающие стальные  термообработанные. Механические свойства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4759-1-2009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крепежные. Допуски. Часть 1. Болты, винты, шпильки и гайки. Классы точности A, B и C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4759-3-2009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крепежные. Допуски. Часть 3. Плоские круглые шайбы для болтов, винтов и гаек. Классы точности A и C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6157-1-2009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крепежные. Дефекты поверхности. Часть 1. Болты, винты и шпильки общего назначения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6157-2-2009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крепежные. Дефекты поверхности. Часть 2. Гайки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8992-2011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крепежные.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для болтов, винтов, шпилек и гаек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14589-2005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Заклепки «слепые».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Механические испытания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52628-2006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898-2:1992,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898-6:1994)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Гайки. Механические свойства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397-79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Шплинты.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1147-80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Шурупы.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1759.1-82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Болты, винты, шпильки, гайки и шурупы. Допуски. Методы контроля размеров и отклонений формы и расположения поверхностей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1759.2-82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Болты, винты и шпильки. Дефекты поверхности и методы контроля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1759.3-83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Гайки. Дефекты поверхности и методы контроля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1759.4-87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Болты, винты и шпильки. Механические свойства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1759.5-87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Гайки. Механические свойства и методы контроля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6402-70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Шайбы пружинные.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10304-80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Заклепки классов точности B и C.  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10461-81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Шайбы стопорные с зубьями.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10618-80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Винты самонарезающие для металла и пластмассы.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12644-80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Заклепки пустотелые и полупустотелые.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14803-85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Заклепки (повышенной точности).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18123-82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Шайбы.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25556-82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установочные. Механические свойства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10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520-2002  (ИСО 492-94, ИСО 199- 97)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3635-78 (ИСО 6124/1-82,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6124/2-82,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6124/3-82,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6125-82)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шарнирные.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4060-78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игольчатые с одним наружным штампованным кольцом.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10058-90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радиальные шариковые однорядные для приборов.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20821-75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шариковые упорно-радиальные двухрядные  с углом контакта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24310-80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Подшипники радиальные роликовые игольчатые без колец.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26676-85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упорные одинарные с игольчатыми роликами без колец.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303-1-2013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303-2-2013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2. Котлы отопительные с горелками с принудительной подачей воздуха для горения. Особые требования к котлам с топливораспылительными горелками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303-4-2013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4. Котлы отопительные с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горения, теплопроизводительностью не более 70 кВт и максимальным рабочим давлением 3 бар. Терминология, требования, испытания и маркировка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14394-2013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51382-2011 (ЕН 303-4:1999)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4. Котлы отопительные с дутьевыми горелками. Специальные требования к котлам с дутьевыми горелками для жидкого топлива теплопроизводительностью до 70 кВт и рабочим давлением до 0,3 МПа. Термины, специальные требования, методы испытаний и маркировка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54440-2011 (ЕН 303-1:1999)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1. Отопительные котлы с горелками с принудительной подачей воздуха. Терминология, общие требования, испытания и маркировка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54441-2011 (ЕН 303-2:1998)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2. Отопительные котлы с горелкой с принудительной подачей воздуха. Специальные требования к отопительным котлам с распылительной горелкой на жидком топливе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54829-2011 (EN 14394:2005 +А1:2008)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Отопительные котлы, оборудованные горелкой с принудительной подачей воздуха, с номинальной тепловой мощностью не более 10 МВт и максимальной рабочей температурой 150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EN 15034-2013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Конденсационные отопительные котлы на жидком топливе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303-1-2010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303-2-2010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2. Котлы отопительные с горелками с принудительной подачей воздуха для горения. Особые требования к котлам с топливораспылительными горелками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15034-2013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Конденсационные отопительные котлы на жидком топливе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30735-2001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 до 4,0 МВт.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10617-83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отопительные теплопроизводительностью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0,10 до 3,15 МВт.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20548-87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кВт.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21204-97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промышленные.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27824-2000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промышленные на жидком топливе.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  13706-2011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воздушным охлаждением.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15547-1-2009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Пластинчатые теплообменники.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 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53682-2009 (ИСО 13705:2006)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нагревательные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нефтеперерабатывающих заводов.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13846-2003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фонтанная и нагнетательная. Типовые схемы, основные параметры и технические требования к конструкции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20680-2002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механическими перемешивающими устройствами.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26646-90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дистилляционные опреснительные стационарные. Общие технические требования и приемка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27120-86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Печи химических производств с вращающимися барабанами общего назначения.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27468-92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тепломассообменное стационарных дистилляционных опреснительных установок.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28705-90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Центрифуги промышленные.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30196-94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Головки колонные. Типы, основные параметры и присоединительные размеры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30872-2002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воздушного охлаждения.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31385-2008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вертикальные цилиндрические стальные для нефти и нефтепродуктов.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31827-2012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Сепараторы жидкостные центробежные. Требования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установки сушильные и выпарные. Требования 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озонаторное.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31833-2012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микробиологических производств. Аппараты для гидролиза растительного сырья. Ферментаторы. Требования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Центрифуги промышленные. Требования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50458-92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налива нефти и нефтепродуктов в железнодорожные цистерны. 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51364-99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воздушного охлаждения.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51127-98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 жидкостные периодического действия, работающие под давлением.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51126-98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 жидкостные вакуумные и гравитационные.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52630-2012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и аппараты стальные сварные.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53676-2009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для магистральных нефтепроводов.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стальные сварные высокого давления.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55601-2013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теплообменные и аппараты воздушного охлаждения. Крепление труб в трубных решетках.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12.2.045-94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для производства резинотехнических изделий.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11996-79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Резиносмесители периодического  действия.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14106-80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Автоклавы вулканизационные.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14333-79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Вальцы резинообрабатывающие.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15940-84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сборки покрышек.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 Оборудование насосное (насосы, агрегаты и установки насосные)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22247-96 (ИСО 2858-75)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 консольные для воды. Основные параметры и размеры. Требования безопасности. Методы контроля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  60335-2-41-2009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и аналогичные электрические приборы. Безопасность. Часть 2-41. Дополнительные требования к насосам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31839-2012 (EN 809:1998)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и агрегаты насосные для перекачки жидкостей.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13951-2009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продовольственное и сельскохозяйственное.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для подачи жидких продуктов. Требования безопасности и правила конструирования.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54804-2011 (ИСО 9908:1993)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центробежные. Технические требования. Класс III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 ГОСТ Р 54805-2011 (ИСО 5199:2002)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центробежные. Технические требования. Класс II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54806-2011 (ИСО 9905:1994)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центробежные. Технические требования. Класс I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3347-91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 для жидких молочных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13823-93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Гидроприводы объемные.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объемные и гидромоторы.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17335-79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объемные. Правила приемки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30576-98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Насосы центробежные питательные тепловых электростанций. Нормы вибрации и общие требования к проведению измерений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30645-99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Энергосбережение. Нетрадиционные и возобновляемые источники энергии. Тепловые насосы «Воздух-вода» для коммунально-бытового теплоснабжения. Общие технические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скважинные штанговые.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погружные и агрегаты насосные.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1831-2008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шестеренные объемного гидропривода.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53675-2009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нефтяные для магистральных трубопроводов.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 Оборудование криогенное, компрессорное, холодильное, автогенное, газоочистное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12.2.233-2012 (ISO 5149:1993)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Системы холодильные холодопроизводительностью свыше 3,0 кВт.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52615-2006 (ЕН 1012-2:1996)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и вакуумные насосы.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2. Вакуумные насосы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54107-2010 (ИСО 1607-2:1989)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вакуумное. Насосы вакуумные объемного действия. Измерение рабочих характеристик.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Измерение предельного остаточного давления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54108-2010 (ИСО 1608-2:1989)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вакуумное. Насосы вакуумные пароструйные. Измерение рабочих характеристик. Часть 2. Измерение предельного остаточного и наибольшего выпускного давлений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11, 13 –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54802-2011 (ИСО 13631:2002)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поршневые газовые агрегатированные.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54807-2011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21360:2007)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Вакуумная технология. Стандартные методы измерения характеристик вакуумных насосов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12.2.016-81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компрессорное.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12.2.016.1-91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компрессорное. Определение шумовых характеристик. Общие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12.2.052-81 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Оборудование, работающее с газообразным кислородом.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 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12.2.110-95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воздушные поршневые стационарные общего назначения. Нормы и методы определения шумовых характеристик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12.2.133-94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Компрессоры и насосы вакуумные жидкостно-кольцевые.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18517-84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гаражные.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27407-87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поршневые оппозитные. Допустимые уровни шумовых характеристик и методы их измерений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30176-95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компрессорные передвижные общего назначения.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30829-2002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Генераторы ацетиленовые передвижные.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30938-2002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Компрессорное оборудование. Определение вибрационных характеристик малых и средних поршневых компрессоров и нормы вибрации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31824-2012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Туманоуловители волокнистые. Типы и основные параметры. Требования безопасности.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газоочистное и пылеулавливающее.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 рукавные. Пылеуловители мокрые. 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Электрофильтры.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Пылеуловители центробежные.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31834-2012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Газоочистители адсорбционные.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31837-2012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Газоочистители абсорбционные.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31843-2013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Компрессоры поршневые.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51360-99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холодильные. Требования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 Оборудование нефтепромысловое, буровое геолого-разведочное</w:t>
            </w:r>
          </w:p>
        </w:tc>
      </w:tr>
      <w:tr>
        <w:trPr>
          <w:trHeight w:val="9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31841-2012 (ISO 14693:2003)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для подземного ремонта скважин.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31844-2012 (ISO 13535:2000)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Оборудование подъемное.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13533-2013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Оборудование со стволовым проходом.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13534-2013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13626-2013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Сооружения для бурения и обслуживания скважин.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13628-2-2013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13628-3-2013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Проектирование и эксплуатация систем подводной добычи. Часть 3. Системы проходных выкидных трубопроводов (TFL)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17078-2013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Оборудование буровое и эксплуатационное.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17776-2012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добычные установки. Способы и методы идентификации опасностей и оценки риска. Основные положения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54483-2011 (ИСО 19900:2002)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Платформы морские для нефтегазодобычи.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12.2.041-79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буровое.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12.2.044-80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и оборудование для транспортирования нефти. Требование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12.2.088-83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наземное для освоения и ремонта скважин.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12.2.108-85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Установки для бурения геологоразведочных и гидрогеологических скважин.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12.2.115-2002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противовыбросовое.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12.2.125-91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тросовое наземное.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12.2.132-93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нефтепромысловое добычное устьевое.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12.2.136-98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штангонасосное наземное.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12.2.228-2004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Инструменты и приспособления спускоподъемные для ремонта скважин.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12.2.232-2012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буровое наземное.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631-75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бурильные с высаженными концами и муфты к ним.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632-80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обсадные и муфты к ним.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633-80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насосно-компрессорные и муфты к ним.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5286-75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Замки для бурильных труб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7360-82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Переводники для бурильных колонн.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8467-83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 бурильные ниппельного соединения для геологоразведочного бурения.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15880-96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20692-2003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Долота шарошечные.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23979-80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Переводники для насосно-компрессорных труб.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26698.1-93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бурения взрывных скважин на открытых горных работах.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26698.2-93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буровые подземные.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27834-95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Замки приварные для бурильных труб.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30315-95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Электробуры и комплектующие изделия.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30767-2002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газлифтной эксплуатации скважин. Требования безопасности и методы испытаний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30776-2002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насосные передвижные нефтегазопромысловые.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30894-2003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устьевое добычное.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31446-2012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стальные, применяемые в качестве обсадных или насосно-компрессорных труб для скважин в нефтяной и газовой промышленности.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31835-2012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скважинные штанговые.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50278-92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бурильные с приваренными замками.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51245-99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бурильные стальные универсальные.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51365-2009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для бурения и добычи. Оборудование устья скважины и фонтанное устьевое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 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51906-2002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резьбовых обсадных, насосно-компрессорных труб и трубопроводов и резьбовые калибры для них.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53365-2009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Трубы обсадные и насосно-компрессорные и муфты к ним. Основные параметры и контроль резьбовых соединений. Общие технические требования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7.1,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 и 9.1, 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53366-2009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стальные, применяемые в качестве обсадных или насосно-компрессорных труб для скважин в нефтяной и газовой промышленности.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54382-2011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Подводные трубопроводные системы.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55429-2013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трубопроводов бугельные разъемные. Конструкция, размеры и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 Арматура промышленная трубопроводная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7192-89 (СТ СЭВ 5983-87)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исполнительные электрические постоянной скорости ГСП.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356-80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и детали трубопроводов. Давления условные, пробные и рабочие. Ряды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12.2.063-81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Арматура промышленная трубопроводная. Общие требования безопасности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12.2.085-2002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Сосуды,  работающие под давлением. Клапаны предохранительные.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5761-2005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Клапаны на номинальное давление не более PN 250. Общие технические условия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5762-2002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9544-2005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запорная. Классы и нормы герметичности  затворов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9887-70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исполнительные пневматические мембранные ГСП.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11881-76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ГСП. Регуляторы, работающие без использования постороннего источника энергии.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12893-2005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регулирующие односедельные, двухседельные и клеточные.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13252-91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Затворы обратные на номинальное давление PN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18460-91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Пневмоприводы.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21345-2005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шаровые, конусные и цилиндрические на номинальное давление не более PN 250.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24570-81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предохранительные паровых и водогрейных котлов.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24856-2014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Термины и определения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28343-89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шаровые стальные фланцевые.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31294-2005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предохранительные прямого действия.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31901-2013 (в части общепромышленной арматуры 4-го класса безопасности)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для атомных станций.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52543-2006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Гидроприводы объемные.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52760-2007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Требования к маркировке и отличительной окраске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52869-2007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Пневмоприводы.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53672-2009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53674-2009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Номенклатура показателей. Опросные листы для проектирования и заказа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Затворы и клапаны обратные.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условия.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53673-2009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Затворы дисковые.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54086-2010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Стабилизаторы давления.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54113-2010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Соединительные устройства для многократной заправки сжатым водородом наземных транспортных средств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53402-2009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контроля и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54432-2011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Фланцы арматуры, соединительных частей и трубопроводов на номинальное давление от PN 1 до PN 200. Конструкция, размеры и общие технические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герметичности затворов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55429-2013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трубопроводов бугельные разъемные.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Конструкция, размеры и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55430-2013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трубопроводов разъемные. Оценка технического состояния и методы испытаний. Безопасность эксплуатации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55509-2013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Металлы, применяемые в арматуростроении. Основные требования к выбору материалов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55018-2012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Арматура трубопроводная для объектов энергетики.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55019-2012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Арматура трубопроводная. Сильфоны многослойные металлические.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55020-2012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Задвижки шиберные для магистральных трубопроводов.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55023-2012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Арматура трубопроводная. Регуляторы давления квартирные.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55508-2013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55511-2013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Электроприводы.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56001-2014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для объектов газовой промышленности.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 Оборудование технологическое и аппаратура для нанесения лакокрасочных покрытий на изделия машиностроения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951 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12.3.008-75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Производство покрытий металлических и неметаллических неорганических.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 Инструмент из природных и синтетических алмазов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приложение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26004-83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алмазные отрезные  с внутренней режущей кромкой.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5.2 и 7.7, подпункт 6.4.2.5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32406-2013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алмазный и из кубического нитрида бора.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32833-2014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алмазные отрезные.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 Инструмент абразивный, материалы абразивные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54489-2011 (ЕН 847-1:2005)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 для бревнопильных станков и автоматических линий.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54490-2011 (ЕН 847-1:2005)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дисковые, оснащенные пластинами из сверхтвердых материалов, для обработки древесных материалов и пластиков.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9769-79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 с твердосплавными пластинами для обработки древесных материалов.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5.2 и 7.7, подпункт 6.4.2.5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32406-2013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алмазный и из кубического нитрида бора.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5.2, 5.5 и 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52588-2011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абразивный.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 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60335-2-77-2011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Дополнительные требования к управляемым вручную газонокосилкам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 60335-2-92-2004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2-92. Дополнительные требования к газонным рыхлителям и щелевателям, управляемым рядом идущим оператором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11449-2002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фрезерные, управляемые идущим рядом оператором.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12.2.104-84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Инструмент механизированный для лесозаготовок.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12.2.140-2004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малогабаритные.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28708-2013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малой механизации сельскохозяйственных работ.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 Инструмент механизированный, в том числе электрический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966  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12.2.010-75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ручные пневматические. Общие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 12.2.013.3-2002 (МЭК 60745-2-3:1984)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12.2.030-2000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ручные. Шумовые характеристики. Нормы.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4.1 – 4.6 и 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12.2.228-2004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Инструменты и приспособления спуско-подъемные для ремонта скважин.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10084-73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12633-90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пневматические вращательного действия.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17770-86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ручные. Требования к вибрационным характеристикам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30505-97 (МЭК 745-2-15-84)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Частные требования безопасности и методы испытаний машин для подрезки живой изгороди и стрижки газонов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30699-2001 (МЭК 745-2-17-89)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Частные требования безопасности и методы испытаний фрезерных машин и машин для обработки кромок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30700-2000 (МЭК 745-2-7-89)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Частные требования безопасности и методы испытаний пистолетов-распылителей невоспламеняющихся жидкостей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30701-2000 (МЭК 745-2-16-93)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Частные требования безопасности и методы испытаний скобозабивных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60745-1-2009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1. Общие требования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2-1. Частные требования к сверлильным и ударным сверлильным машинам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60745-2-1-2014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2-1. Частные требования к сверлильным и ударным сверлильным машинам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2-2. Частные требования безопасности и методы испытаний шуруповертов и ударных гайковертов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19, 25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60745-2-3-2011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2-3. Частные требования к шлифовальным, дисковым шлифовальным и полировальным машинам с вращательным движением рабочего инструмента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60745-2-4-2011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2-4. Частные требования к плоскошлифовальным и ленточно-шлифовальным машинам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60745-2-5-2014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2-5. Частные требования к дисковым пилам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60745-2-6-2014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2-6. Частные требования к молоткам и перфораторам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60745-2-8-201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2-8. Частные требования к ножницам для листового металла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60745-2-9-2011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2-9. Частные требования к машинам для нарезания внутренней резьбы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60745-2-11-2014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60745-2-12-2011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2-12. Частные требования к вибраторам для уплотнения бетона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60745-2-12-2013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2-12. Дополнительные требования  к вибраторам для уплотнения бетонной смеси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60745-2-14-2014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2-14. Частные требования к рубанкам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60745-2-17-2010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2-17. Частные требования к ручным фасонно-фрезерным машинам и машинам для обрезки кромок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61029-2-1-2011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дисковых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61029-2-2-2011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радиально-рычажных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61029-2-3-2011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строгальных и рейсмусовым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61029-2-4-2012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настольных шлифовальных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61029-2-5-2011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ленточных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61029-2-6-2011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машин для сверления алмазными сверлами с подачей воды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61029-2-7-2011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алмазных пил с подачей воды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61029-2-8-2011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одношпиндельных вертикальных фрезерно-модельных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61029-2-9-2012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торцовочных пил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61029-2-10-2013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Частные требования безопасности и методы испытаний отрезных шлифовальных машин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60745-2-20-2011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2-20. Частные требования к ленточным пилам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61029-1-2012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 Инструмент слесарно-монтажный с изолирующими рукоятками для работы в электроустановках напряжением до 1000 В</w:t>
            </w:r>
          </w:p>
        </w:tc>
      </w:tr>
      <w:tr>
        <w:trPr>
          <w:trHeight w:val="11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11516-94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инструменты для работ под напряжением до 1000 В переменного и 1500 В постоянного тока. Общие требования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 Фрезы, резцы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52590-2006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концевые, оснащенные сверхтвердыми материалами, для высокоскоростной обработки древесных материалов и пластиков. Технические условия и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53926-2010 (ЕН 847-2:2001)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концевые с механическим креплением сменных режущих пластин для обработки древесины и композиционных древесных материалов.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2679-2014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прорезные и отрезные.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13932-80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дереворежущие насадные цилиндрические сборные.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22749-77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дереворежущие насадные с затылованными зубьями.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24360-80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торцовые насадные со вставными ножами, оснащенными пластинами из твердого сплава.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51140-98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металлорежущий. Требования безопасности и методы испытаний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52419-2005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насадные, оснащенные твердым сплавом, для обработки древесных материалов и пластиков.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52589-2006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концевые, оснащенные твердым сплавом, для высокоскоростной обработки древесных материалов и пластиков. Технические условия и требования безопасности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53927-2010 (ЕН 847-1:2005)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насадные сборные с корпусами из легких сплавов с механическим креплением сменных режущих пластин  для обработки древесины и композиционных древесных материалов. Общие технические условия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 ».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 технического регламента Таможенного союза «О безопасности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оборудования» (ТР ТС 010/2011) и осуществления оценки (подтверждения) соответствия продукции, утвержденный указанным Решением, изложить в следующей редакции: 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2011 г. № 823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2015 г. № 55   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
(испытаний) и 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
необходимые для применения и исполнения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машин и</w:t>
      </w:r>
      <w:r>
        <w:br/>
      </w:r>
      <w:r>
        <w:rPr>
          <w:rFonts w:ascii="Times New Roman"/>
          <w:b/>
          <w:i w:val="false"/>
          <w:color w:val="000000"/>
        </w:rPr>
        <w:t>
оборудования» (ТР ТС 010/2011) и осуществления оценки</w:t>
      </w:r>
      <w:r>
        <w:br/>
      </w:r>
      <w:r>
        <w:rPr>
          <w:rFonts w:ascii="Times New Roman"/>
          <w:b/>
          <w:i w:val="false"/>
          <w:color w:val="000000"/>
        </w:rPr>
        <w:t>
(подтверждения) соответствия продукции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593"/>
        <w:gridCol w:w="1898"/>
        <w:gridCol w:w="2110"/>
        <w:gridCol w:w="5673"/>
        <w:gridCol w:w="15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 Стандарты группы A (общетехнические вопросы безопасности)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1050-2002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Принципы оценки и определения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12100-1-2007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понятия, общие принципы конструирования.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1. Основные термины, методология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12100-2-2007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понятия, общие принципы конструирования.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Технические принципы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 Стандарты группы B (групповые вопросы безопасности)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7919-1-2002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Контроль состояния машин по результатам измерений вибрации на вращающихся валах.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7919-3-2002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Контроль состояния машин по результатам измерений вибрации на вращающихся валах.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машинные комплексы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8995-2002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Принципы зрительной эргономики. Освещение рабочих систем внутри помещений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10326-1-2002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Оценка вибрации сидений транспортных средств по результатам лабораторных испытаний. Часть 1.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А ГОСТ ИСО 13851-2006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Двуручные устройства управления. Функциональные аспекты и принципы конструирования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13855-2006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оборудования. Расположение защитных устройств с учетом скоростей приближения частей тела человека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14123-2-2001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риска для здоровья от опасных веществ, выделяемых оборудованием. Часть 2. Методика выбора методов проверки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МЭК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60204-1-2002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11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14254-96 (МЭК 529-89)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защиты, обеспечиваемые оболочками (Код IP)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30457-97 (ИСО 9414-1-93)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Акустика. Определение уровней звуковой мощности источников шума на основе интенсивности звука. Измерение в дискретных точках. Технический метод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30683-2000 (ИСО 11204:1995)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Измерение уровней звукового давления излучения на рабочем месте и в других контрольных точках. Метод с коррекциями на акустические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30691-2001 (ИСО 4871-96)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Заявление и контроль значений шумовых характеристик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31172-2003 (ИСО 11201:1995)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Измерение уровней звукового давления излучения на рабочем месте и в других контрольных точках. Технический метод в существенно свободном звуковом поле над звукоотражающей плоскостью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31273-2003 (ИСО 3745:2003)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Определение уровней звуковой мощности по звуковому давлению. Точные методы для заглушенных камер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31274-2004 (ИСО 3741:1999)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Определение уровней звуковой мощности по звуковому давлению. Точные методы для реверберационных камер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31275-2002 (ИСО 3744:1994)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Определение уровней звуковой мощности источников шума по звуковому давлению.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метод в существенно свободном звуковом поле над звукоотражающей плоскостью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31276-2002 (ИСО 3743-1:1994, ИСО 3743-2:1994)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Определение уровней звуковой мощности источников шума по звуковому давлению.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31277-2002 (ИСО 3746:1995)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Определение уровней звуковой мощности источников шума по звуковому давлению.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Ориентировочный метод с использованием измерительной поверхности над звукоотражающей плоскостью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31191.1-2004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2631-1:1997)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и удар. Измерение общей вибрации и оценка ее воздействия на человека.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31191.5-2007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2631-5:2004)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и удар. Измерение общей вибрации и оценка ее воздействия на человека. Часть 5. Вибрация, содержащая множественные ударные импульсы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31192.1-2004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5349-1:2001)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Измерение локальной вибрации и оценка ее воздействия на человека.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31192.2-2005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5349-2:2005)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Измерение локальной вибрации и оценка ее воздействия на человека. Часть 2. Требования к проведению измерений на рабочем месте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953-2002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Съемные защитные устройства. Общие требования по конструированию и изготовлению неподвижных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перемещаемых съемных защитных устройств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1037-2002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Предотвращение неожиданного пуска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  1760-1-2004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Защитные устройства, реагирующие на давление. Часть 1. Основные принципы конструирования и испытаний ковриков и полов, реагирующих на давление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1837-2002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Встроенное освещение машин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30860-2002 (ЕН 842:1996, ЕН 981:1996)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Основные характеристики оптических и звуковых сигналов 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31193-2004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1032:2003)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Определение параметров вибрационной характеристики самоходных машин.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31217-2003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626-1:1994)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риска для здоровья от вредных веществ, выделяющихся при эксплуатации машин. Часть 1. Основные положения для изготовителей машин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31319-2006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14253:3003)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Измерение общей вибрации и оценка ее воздействия на человека. Требования к проведению измерений на рабочих местах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13373-1-2009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состояния и диагностика машин. Вибрационный контроль состояния машин. Часть 1. Общие методы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13373-2-2009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состояния и диагностика машин. Вибрационный контроль состояния машин. Часть 2. Обработка, анализ и представление результатов измерений вибрации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13849-1-2003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систем управления, связанные с безопасностью. Часть 1. Общие принципы конструирования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14122-3-2009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Средства доступа к машинам стационарные.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Лестницы и перила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14122-4-2009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Средства доступа к машинам стационарные.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4. Лестницы вертикальные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15534-3-2007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Эргономическое проектирование машин для обеспечения безопасности. Часть 3. Антропометрические данные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60204-1-2007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Электрооборудование машин и механизмов. Часть 1.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  13849-1-2005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Элементы безопасности систем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принципы конструирования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13849-2-2005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Элементы безопасности систем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Валидация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13857-2010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Безопасные расстояния для предохранения верхних и нижних конечностей от попадания в опасную зону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ИСО  14122-3-2004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Средства доступа к механизмам постоянные. Часть 3. Лестничные марши, стремянки и перила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60204-31-2006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53081-2008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(СЕН/ТО 15350:2006)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Оценка воздействия локальной вибрации по данным о вибрационной активности машин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574-2006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управления двуручное.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Принципы конструирования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614-2-2005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Эргономические принципы проектирования. Часть 2. Взаимосвязь между компоновкой машин и рабочими заданиями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999-2003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предохранительных  устройств с учетом скорости приближения частей тела человека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1032-2006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Методы испытаний мобильных машин для определения значений передаваемой вибрации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1093-1-2007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Оценка выброса в атмосферу загрязняющих веществ. Часть 1. Выбор методов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1299-2006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Колебания и удары механические. Виброизоляция машин. Указания по изоляции источников колебаний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12.1.001-89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Ультразвук.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12.1.002-84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12.1.003-83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12.1.004-91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Пожарная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12.1.005-88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12.1.010-76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    труда. Взрывобезопасность.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12.1.012-2004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Вибрационная безопасность.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12.1.040-83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Лазерная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положения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12.1.050-86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Методы измерения шума на рабочих местах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12.4.077-79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Ультразвук. Метод  измерения звукового давления на рабочих местах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23941-2002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Методы определения шумовых характеристик.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31327-2006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Метод сравнения данных по шуму машин и оборудования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51838-2001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  производственных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53573-2009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Измерения вибрации, передаваемой машиной через упругие изоляторы.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 Стандарты группы C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Турбины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7919-4-2002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Контроль состояния машин по результатам измерений вибрации на вращающихся валах.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Газотурбинные агрегаты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10816-4-2002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Контроль состояния машин по результатам измерений вибрации на невращающихся частях.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4. Газотурбинные установки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11042-1-2001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газотурбинные.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определения выбросов вредных веществ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52782-2007 (проект ИСО 2314)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газотурбинные. Методы испытаний. Приемочные испытания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10731-85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Испарители поверхностного типа для паротурбинных электростанций.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24278-89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турбинные паровые стационарные для привода электрических генераторов ТЭС.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25364-97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Агрегаты паротурбинные стационарные. Нормы вибрации опор валопроводов и общие требования к проведению измерений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27165-97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Агрегаты паротурбинные стационарные. Нормы вибрации валопроводов и общие требования к проведению измерений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28757-90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Подогреватели для систем регенерации паровых турбин ТЭС.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28775-90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 газоперекачивающие с газотурбинным приводом.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28969-91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Турбины паровые стационарные малой мощности.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29328-92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газотурбинные для привода турбогенераторов.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Машины тягодутьевые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29310-92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тягодутьевые.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акустических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Дизель-генераторы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13822-82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Электроагрегаты и передвижные  электростанции дизельные.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52988-2008 (ИСО 8528-10:1998)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Электроагрегаты генераторные переменного тока с приводом от двигателя внутреннего сгорания. Измерение шума методом охватывающей поверхности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53174-2008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электрогенераторные с дизельными и газовыми двигателями внутреннего сгорания.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Оборудование горно-шахтное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12.2.030-2000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Машины ручные.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Шумовые характеристики.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Нормы.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12.2.105-84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обогатительное.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12.2.106-85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  требования и методы оценки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7828-80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проходческие.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15035-80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Лебедки подземные скреперные.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15850-84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Парашюты шахтные для клетей.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15851-84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подвесные для шахтных клетей.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26698.1-93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бурения взрывных скважин на открытых горных работах.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26698.2-93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буровые подземные.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26699-98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бурильные шахтные. Общие технические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26917-2000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погрузочные шахтные. Общие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28628-90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 шахтные ленточные.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50703-2002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 проходческие со стреловидным исполнительным органом. Общие технические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50910-96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Крепи металлические податливые рамные.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51042-97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шахтные ленточные.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51669-2000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Стойки призабойные гидравлические.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51670-2000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шахтные скребковые.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51748-2001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Крепи металлические податливые рамные. Крепь арочная.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52018-2003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Бадьи проходческие.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52217-2004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прицепные проходческие.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52218-2004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проходческие.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53648-2009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Дизелевозы подземные. Общие технические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53650-2009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струговые.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1575-2005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 механизированные для лав. Основные параметры. Общие технические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 Приспособления для грузоподъемных операций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25996-97 (ИСО 610-90)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круглозвенные высокопрочные для горного 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30441-97 (ИСО 3076-84)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короткозвенные грузоподъемные некалиброванные класса прочности Т(8).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818-1-2011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1. Общие требования к приемке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818-2-2011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2. Цепи стальные нормальной точности для стропальных цепей класса 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818-3-2011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3. Цепи стальные нормальной  точности для стропальных цепей класса 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А и 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818-4-2011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4. Стропальные цепи класса 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818-5-2011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стальные из круглых коротких звеньев для подъема грузов. Безопасность. Часть 5. Стропальные цепи класса 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818-7-2010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короткозвенные грузоподъемные. Требования безопасности. Часть 7. Цепи калиброванные. Класс Т (типы T, DAT и DT)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14110-97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Стропы многооборотные полужесткие.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24599-87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Грейферы канатные для наволочных грузов.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25573-82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Стропы канатные для строительства.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1677-1-2005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средств строповки. Безопасность. Часть 1. Кованые детали, класс прочности 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1677-2-2005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Детали средств строповки. Безопасность. Часть 2. Кованые крюки с предохранительным замком, класс прочности 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30188-97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грузоподъемные калиброванные  высокопрочные.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54889-2012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Стропы многооборотные полужесткие.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Оборудование подъемно-транспортное, краны грузоподъемные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7075-80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мостовые ручные опорные.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7890-93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мостовые однобалочные подвесные.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13556-91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башенные строительные.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22045-89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мостовые электрические однобалочные опорные.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22827-85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стреловые самоходные общего назначения.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27584-88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мостовые и козловые электрические.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28433-90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Краны-штабелеры стеллажные.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28434-90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Краны-штабелеры мостовые.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31271-2002 (ИСО 4310:1981)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грузоподъемные.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55642-2013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 подъемные для инвалидов и других маломобильных групп населения. Правила и методы исследований (испытаний) и измерений. Правила отбора образцов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55640-2013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Эскалаторы и пассажирские конвейеры. Правила и методы исследований (испытаний) и измерений. Правила отбора образцов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 Конвейеры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620-2007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для непрерывной погрузки.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ленточные стационарные для сыпучих материалов. Требования безопасности и электромагнитной совместимости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12.2.022-80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Конвейеры.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12.2.119-88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Линии автоматические роторные и роторно-конвейерные.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2103-89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ленточные передвижные общего назначения.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30137-95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Конвейеры вибрационные горизонтальные.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 Тали электрические канатные и цепные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22584-96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 электрические канатные.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28408-89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Тали ручные и кошки.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 Транспорт производственный напольный безрельсовый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29249-2001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6055-97)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напольный безрельсовый. Защитные навесы. Технические характеристики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50609-93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5766-90)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напольного транспорта. Штабелеры и погрузчики с платформой с большой высотой подъема. Методы испытания на устойчивость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51347-99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5767-92)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напольный  безрельсовый. Погрузчики и штабелеры, работающие с наклоненным вперед грузоподъемником. Дополнительные испытания на устойчивость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51348-99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6292-96)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напольный безрельсовый. Системы тормозные.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51349-99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2328-93,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2330-95,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2331-74)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напольный безрельсовый. Плиты грузовые, вилы.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51354-99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3691-80)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  напольный безрельсовый.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31318-2006 (ЕН 13490:2001)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Лабораторный метод оценки вибрации, передаваемой через сиденье оператора машины. Напольный транспорт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53080-2008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13059:2002)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самоходных машин. Напольный транспорт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18962-97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напольного безрельсового электрифицированного транспорта.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24282-97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напольного безрельсового электрифицированного транспорта.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 Оборудование для газопламенной обработки металлов и металлизации изделий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9090:1989)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Герметичность оборудования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аппаратуры для газовой сварки, резки и аналогичных процессов. Допустимые скорости внешней утечки газа и метод их измерения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12.2.008-75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12.2.054.1-89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Установки ацетиленовые. Приемка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13861-89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Редукторы для газопламенной обработки.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30829-2002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Генераторы ацетиленовые передвижные.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50402-2011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5175:1987)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газовой сварки, резки и родственных процессов. Устройства предохранительные для горючих газов и кислорода или сжатого воздуха. Технические требования и испытания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Оборудование для подготовки и очистки питьевой воды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26646-90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дистилляционные опреснительные стационарные. Общие технические требования и приемка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51871-2002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водоочистные. Общие требования к эффективности и методы ее определения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 Станки металлообрабатывающие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4 и 5,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230-5-2002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станков. Часть 5. Определение шумовых характеристик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1271-2011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сверлильные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 –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12415-2006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токарные с числовым программным управлением и центры обрабатывающие токарные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 –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12417-2006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Центры обрабатывающие для механической обработки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12478-2006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крупные токарные с числовым программным управлением и центры обрабатывающие крупные токарные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12626-2006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  металлообрабатывающих станков. Станки для лазерной обработки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12840-2011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токарные с ручным управлением, оснащенные и не оснащенные автоматизированной системой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12957-2011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электроэрозионные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A, B и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ЕН 13128-2006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фрезерные (включая расточные)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С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13218-2011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шлифовальные стационарные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13898-2011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 отрезные для холодной резки металлов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16156-2008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металлообрабатывающих станков. Патроны кулачковые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 –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13788-2007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металлообрабатывающих станков. Станки-автоматы токарные многошпиндельные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12348-2004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кольцевого сверления. Безопасность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12.2.048-80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Станки для заточки дереворежущих пил и плоских ножей.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12.2.107-85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Шум. Станки металлорежущие.  Допустимые шумовые характеристики                    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7599-82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металлообрабатывающие.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30685-2000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хонинговальные и притирочные вертикальные.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30824-2002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технологическое. Станки металлообрабатывающие и деревообрабатывающие. Метод расчетно-экспериментального определения вероятности возникновения пожара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51101-2012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металлообрабатывающие и деревообрабатывающие. Методы проверки соответствия требованиям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 Машины кузнечно-прессовые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692-2006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механические. Безопасность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12.2.017-93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кузнечно-прессовое.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12.2.055-81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для переработки лома и отходов черных и цветных металлов.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6113-84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шнековые горизонтальные для  керамических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8390-84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электрогидравлические для вырубки деталей.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7, 9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31543-2012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кузнечно-прессовые. Шумовые характеристики  методы их определения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A – 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31733-2012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Прессы гидравлические.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 Оборудование деревообрабатывающее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230-5-2002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станков. Часть 5. Определение шумовых характеристик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848-1-2011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фрезерные односторонние. Часть 1. Станки фрезерные одношпиндельные с вертикальным нижним расположением шпинделя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859-2010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фуговальные с ручной подачей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860-2010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рейсмусовые односторонние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861-2011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фуговально-рейсмусовые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940-2009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комбинированные деревообрабатывающие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1870-1-2011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Станки круглопильные универсальные (с подвижным столом и без), станки круглопильные форматные и станки круглопильные для строительной площадки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12750-2012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строгальные (продольно-фрезерные) четырехсторонние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848-2-2004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Фрезерные станки для односторонней обработки вращающимся инструментом. Часть 2. Одношпиндельные фрезерные станки с верхним расположением шпинделя и ручной/механизированной подачей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848-3-2004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Фрезерные станки для односторонней обработки вращающимся инструментом. Часть 3. Сверлильные и фрезерные станки с числовым программным управлением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1870-2-2006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2. Станки горизонтальные и вертикальные для обрезки плит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1870-3-2006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3. Станки для торцевания сверху и комбинированные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1870-4-2006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 Часть 4. Станки многополотные для продольной резки с ручной загрузкой и/или выгрузкой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1870-5-2006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 Часть 5. Станки комбинированные для циркулярной обработки и торцевания снизу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1870-6-2006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деревообрабатывающих станков. Станки круглопильные. Часть 6. Станки лесопильные и комбинированные лесопильные, станки настольные круглопильные с ручной загрузкой и/или выгрузкой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1870-7-2006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7. Станки для распиловки бревен с механической подачей стола и с ручной загрузкой/или выгрузкой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1870-8-2006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8. Станки обрезные и реечные с механизированным пильным устройством и с ручной загрузкой и/или выгрузкой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1870-9-2007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9. Станки двусторонние усорезные с механической подачей и ручной загрузкой и/или выгрузкой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1870-10-2007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10. Станки автоматические и полуавтоматические отрезные однополотные с подачей пилы вверх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1870-11-2007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11. Станки автоматические и полуавтоматические горизонтальные  поперечно-отрезные однополотные (станки радиально-отрезные)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1870-12-2007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12. Станки поперечно-отрезные маятниковые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1870-15-2007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15. Станки многополотные поперечно-отрезные с механической подачей и ручной загрузкой и/или выгрузкой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1870-16-2007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деревообрабатывающих станков. Станки круглопильные. Часть 16. Станки двухсторонние усорезные для V-образного распила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12.2.026.0-93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деревообрабатывающее.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к конструкции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12.2.048-80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Станки для заточки дереворежущих пил и плоских ножей.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25223-82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деревообрабатывающее.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30824-2002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технологическое. Станки металлообрабатывающие и деревообрабатывающие.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расчетно-экспериментального определения вероятности возникновения пожара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51101-2012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металлообрабатывающие и деревообрабатывающие. Методы проверки соответствия требованиям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Станки деревообрабатывающие бытовые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61029-1-2002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 Оборудование технологическое для литейного производства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710-2004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к литейным машинам и установкам для изготовления форм и стержней и относящимся к ним устройствам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12.2.046.0-2004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 для литейного производства.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10580-2006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 для литейного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15595-84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литейное.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литья под давлением.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8907-87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литейные стержневые пескодувные.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19498-74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Пескометы формовочные.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19497-90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литейные кокильные.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30443-97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 для литейного производства. Методы контроля и оценки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30573-98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литейное.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заливочные для алюминиевых сплавов.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30647-99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литейное. Машины для литья под низким давлением.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31545-2012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 для литейного производства. Шумовые характеристики и методы их контроля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 Оборудование для нанесения металлопокрытий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12.2.008-75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 Оборудование для сварки и газотермического напыления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12.2.008-75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21694-94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сварочное механическое.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30275-96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Манипуляторы для контактной точечной сварки.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и комплексы для машиностроения, системы гибкие производственные (ГПС), модули гибкие производственные (ГПМ), роботы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12.2.072-98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Роботы промышленные. Роботизированные технологические комплексы.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12.2.119-88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Линии автоматические роторные и роторно-конвейерные.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26053-84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промышленные. Правила приемки.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26054-85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 для контактной сварки.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26056-84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Роботы промышленные для дуговой сварки.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26057-84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Манипуляторы сбалансированные.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27351-87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Роботы промышленные агрегатно-модульные.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Исполнительные модули.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27697-88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Роботы промышленные. Устройства циклового, позиционного и контурного программного управления.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 Редукторы зубчатые и мотор-редукторы общемашиностроительного применения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26546-85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Вариаторы цепные.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Мотор-редукторы.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Редукторы общемашиностроительного применения.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 Цепи приводные, тяговые и грузовые пластинчатые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13568-97 (ИСО 606-94)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приводные роликовые и втулочные.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30442-97 (ИСО 9633-92)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 приводные роликовые для велосипедов.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191-82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грузовые пластинчатые. Технические условия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588-81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тяговые пластинчатые.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589-85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тяговые разборные.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12996-90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тяговые вильчатые.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13552-81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приводные зубчатые.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21834-87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приводные роликовые повышенной прочности и точности.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23540-79    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Цепи грузовые пластинчатые с закрытыми валиками.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 Снегоболотоходы, снегоходы и прицепы к ним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32571-2013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15997:2001)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Снегоболотоходы колесные малогабаритные.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50943-2011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Снегоболотоходы.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50944-2011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Снегоходы.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52008-2003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мототранспортные четырехколесные внедорожные. Общие 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 Автопогрузчики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16215-80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Автопогрузчики вилочные общего назначения.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 Велосипеды (кроме детских)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31741-2012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Велосипеды.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 Оборудование гаражное для автотранспортных средств и прицепов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1494-2005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Домкраты мобильные или передвижные и относящееся к ним подъемное оборудование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31489-2012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гаражное. Требования безопасности и методы контроля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 Машины сельскохозяйственные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3776-2-2012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сельскохозяйственные. Ремни безопасности. Часть 2. Требования  к прочности крепления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3776-3-2013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и машины сельскохозяйственные. Поясные ремни безопасности. Часть 3. Требования к сборочным узлам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4254-8-2013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 Часть 8. Машины для внесения твердых удобрений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4254-9-2012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машины. Требования безопасности. Часть 9. Сеялки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5674-2012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5691-2004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посадочное.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посадки картофеля.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14269-2-2003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14269-3-2003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самоходные машины для сельскохозяйственных работ и лесоводства. Окружающая среда рабочего места оператора. Часть 3. Определение воздействия солнечного нагрева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14269-4-2003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и самоходные машины для сельскохозяйственных работ и лесоводства. Окружающая среда рабочего места оператора. Часть 4. Методы испытания фильтрующего элемента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14269-5-2003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самоходные машины для сельскохозяйственных работ и лесоводства. Окружающая среда рабочего места оператора. Часть 5. Метод испытания системы герметизации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30879-2003 (ИСО 3795:1989)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дорожный, тракторы и машины для сельскохозяйственных работ и лесоводства. Определение характеристик горения материалов отделки салона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708-2004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Машины почвообрабатывающие с механизированными рабочими органами.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908-2004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Машины дождевальные барабанного типа.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12525-2012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Оборудование погрузочное фронтальное. Требования безопасности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12965-2012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для сельскохозяйственных работ и лесоводства. Валы отбора мощности (ВОМ), карданные валы и защитные ограждения.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13118-2012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Машины для уборки картофеля.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13140-2012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Машины для уборки сахарной и кормовой свеклы.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ISO 15077-2010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707-2006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сельскохозяйственные. Машины для внесения жидких удобрений.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14017-2009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сельскохозяйственных работ и лесоводства. Машины для внесения твердых минеральных удобрений.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14017-2009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Сеялки рядовые.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Техника сельскохозяйственная. Методы оценки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12.2.002.3-91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     труда. Сельскохозяйственные и лесные транспортные средства. Определение тормозных характеристик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12.2.002.4-91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  труда. Тракторы и машины самоходные сельскохозяйственные. Метод определения обзорности с рабочего места оператора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12.2.002.5-91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Тракторы и машины самоходные сельскохозяйственные. Метод определения характеристик систем обогрева и микроклимата на рабочем месте оператора  в холодный период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12.2.002.6-91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Тракторы и машины самоходные сельскохозяйственные. Метод определения герметичности кабин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12.4.095-80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сельскохозяйственные самоходные. Методы определения вибрационных и шумовых характеристик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17.2.2.02-98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природы. Атмосфера. Нормы и методы определения дымности отработавших газов дизелей, тракторов и самоходных сельскохозяйственных машин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17.2.2.05-97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6939-93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Плуги болотные и кустарниково-болотные.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7496-93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свеклоуборочные.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23074-85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внесения жидких органических удобрений.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23982-85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твердых органических удобрений.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26025-83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тракторы сельскохозяйственные и лесные.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измерения конструктивных параметров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27310-87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 картофелеуборочные.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28286-89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Погрузчики.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28287-89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 и лесные. Пресс-подборщики.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4.6,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3,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28301-2007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Комбайны зерноуборочные.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4.7,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3,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28306-89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посадки картофеля.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4.7,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3,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28713-90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тракторы сельскохозяйственные и лесные.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уборки картофеля.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28714-2007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внесения твердых минеральных удобрений.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4.7,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3,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28717-90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 и лесные. Сушилки барабанные.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4.7,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3,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28718-90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 и лесные. Машины для внесения твердых органических удобрений.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4.6,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– 3,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28722-90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 и лесные. Косилки-плющилки.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31323-2006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самоходных машин. Тракторы сельскохозяйственные колесные и машины для полевых работ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31343-2007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переработки и обеззараживания жидкого навоза.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31345-2007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Сеялки тракторные.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31346-2007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для переработки помета.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32617-2014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орошения.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52757-2007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свеклоуборочные.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52758-2007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и  транспортеры сельскохозяйственного назначения.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52759-2007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внесения твердых органических удобрений.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53053-2008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защиты растений. Опрыскиватели.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53055-2008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сельскохозяйственные и лесохозяйственные с электроприводом.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1556-2005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и машины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пожарной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1679-2006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Культиваторы для междурядной обработки почвы.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Культиваторы фрезерные, управляемые идущим рядом оператором. Требования безопасности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60335-2-77-2011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Дополнительные требования к управляемым вручную газонокосилкам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 60335-2-92-2004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2-92. Дополнительные требования к газонным рыхлителям и щелевателям, управляемым рядом идущим оператором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 Часть 2-15. Частные требования к машинам для подрезки живой изгороди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30505-97 (МЭК 745-2-15-84)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машин для подрезки живой изгороди и стрижки газонов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32110-2013 (ISO 11094:1991)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Испытания на шум бытовых и профессиональных газонокосилок с двигателем. Газонных и садовых тракторов с устройствами для кошения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50908-96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малогабаритные, мотоблоки и мотокультиваторы. Методы оценки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 Машины для животноводства, птицеводства и кормопроизводства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4254-10-2013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 Часть 10. Барабанные сеноворошилки и грабли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4254-11-2013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безопасности. Часть 11. Пресс-подборщики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4254-13-2013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Безопасность. Часть 13. Крупные ротационные косилки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ЕН 704-2004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сельскохозяйственные. Пресс-подборщики.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Техника сельскохозяйственная. Методы оценки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12.2.002.3-91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Сельскохозяйственные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лесные транспортные средства. Определение тормозных характеристик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12.2.002.4-91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Тракторы и машины самоходные сельскохозяйственные. Метод определения обзорности с рабочего места оператора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12.2.002.5-91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Тракторы и машины самоходные сельскохозяйственные. Метод определения характеристик систем обогрева и микроклимата на рабочем месте оператора в холодный период 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12.2.002.6-91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Тракторы и машины самоходные сельскохозяйственные. Метод определения герметичности кабин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и технологическое оборудование для животноводства и кормопроизводства.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31344-2007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удаления навоза.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 Тракторы промышленные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Тракторы промышленные. Методы контроля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 Машины для землеройных и мелиоративных работ, разработки и обслуживания карьеров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3450-2002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Тормозные системы колесных машин. Требования к эффективности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5006-1-2000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Обзорность с рабочего места оператора. Часть 1. Метод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5006-2-2000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Обзорность с рабочего места оператора. Часть 2. Метод оценки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10263-2-2000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Окружающая среда рабочего места оператора. Часть 2. Испытания воздушного фильтра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10263-3-2000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Окружающая среда рабочего места оператора. Часть 3. Метод определения герметичности кабины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10263-4-2000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Окружающая среда рабочего места оператора. Часть 4. Метод испытаний систем вентиляции, отопления и (или) кондиционирования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10263-5-2000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Окружающая среда рабочего места оператора. Часть 5. Метод испытаний системы оттаивания ветрового стекла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10263-6-2000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Окружающая среда рабочего места оператора. Часть 6. Определение воздействия солнечного излучения на кабину оператора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на гусеничном ходу. Эксплуатационные требования и методы испытаний тормозных систем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3449-2009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Устройства защиты от падающих предметов. Лабораторные испытания и 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3471-2009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Устройства защиты при опрокидывании. Технические требования и лабораторные испытания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12117-2009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Устройства защиты при опрокидывании (TOPS) для миниэкскаваторов.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Лабораторные испытания и 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ИСО 7096-2006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Лабораторная оценка вибрации, передаваемой сиденьем оператора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6683-2006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Ремни безопасности и места их крепления. Технические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12643-2007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Машины пневмоколесные. Технические требования к системам рулевого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1.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2. Требования к бульдозерам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474-3-2013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Безопасность. Часть 3. Требования к погрузчикам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4. Требования к экскаваторам-погрузчикам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474-5-2013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5.Требования к гидравлическим экскаваторам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474-6-2013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6. Требования к землевозам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474-7-2013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Безопасность. Часть 7. Требования к скреперам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474-8-2013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землеройные. Безопасность. Часть 8. Требования к автогрейдерам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474-10-2012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10. Требования к траншеекопателям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474-11-2012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землеройные. Безопасность. Часть 11. Требования к уплотняющим машинам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12.1.049-86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Вибрация. Методы измерения на рабочих местах самоходных колесных строительно-дорожных машин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12.2.130-91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Экскаваторы одноковшовые. Общие требования безопасности и эргономики к рабочему месту машиниста и методы их контроля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11030-93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Автогрейдеры.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16469-79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Экскаваторы-каналокопатели.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23987-80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Экскаваторы-каналокопатели.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26980-95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Экскаваторы одноковшовые.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30035-93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Скреперы.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30067-93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Экскаваторы одноковшовые универсальные полноповоротные.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Машины дорожные, оборудование для приготовления строительных смесей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500-1-2003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дорожные мобильные. Безопасность.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500-2-2004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дорожные мобильные. Безопасность. Часть 2. Специальные требования к дорожным фрезам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500-4-2004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дорожные мобильные. Безопасность. Часть 4. Специальные требования к машинам для уплотнения грунта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536-2007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строительно-дорожные. Установки асфальтосмесительные.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13020-2012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устройства, ремонта и содержания дорожных покрытий.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13019-2006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очистки дорожных покрытий. Требования безопасности                                 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13021-2006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зимнего содержания дорог.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13524-2007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содержания автомобильных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27336-93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Автобетононасосы.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27338-93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бетоносмесительные механизированные.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27339-93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Автобетоносмесители.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27598-94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Катки дорожные вибрационные самоходные.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27614-93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Автоцементовозы.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27811-95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Автогудронаторы.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27816-88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Асфальтоукладчики. Методы испытаний          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21915-93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Асфальтоукладчики.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27945-95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асфальтосмесительные.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31556-2012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Фрезы дорожные холодные самоходные.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31548-2012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Катки дорожные самоходные.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31552-2012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вибрационные уплотняющие.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 Оборудование и машины строительные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30700-2000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(МЭК 745-2-7-89)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Частные требования безопасности и методы испытаний пистолетов-распылителей невоспламеняющихся жидкостей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31325-2006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4872:1978)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Шум. Измерение шума строительного оборудования, работающего под открытым небом. Метод установления соответствия нормам шума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31337-2006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15744:2002)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Машины ручные неэлектрические. Технический метод измерения шума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16519-2006 (ИСО 20643:2005)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Определение параметров вибрационной характеристики ручных машин и машин с ручным управлением.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60745-2-3-2011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2-3. Частные требования к шлифовальным, дисковым шлифовальным и полировальным машинам с вращательным движением рабочего инструмента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МЭК 60745-2-15-2012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2-15. Частные требования к машинам для подрезки живой изгороди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60745-2-17-2010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2-17. Частные требования к ручным фасонно-фрезерным машинам и машинам для обрезки кромок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60745-2-16-2012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и методы испытаний. Часть 2-16. Частные требования к скобозабивным машинам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61029-2-11-2012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Часть 2-11. Частные требования безопасности и методы испытаний комбинированных дисковых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60745-1-2009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Безопасность и методы испытаний. Часть 1.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Безопасность и методы испытаний. Часть 2-12. Частные требования к вибраторам для уплотнения бетона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16368:2010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Расчеты конструкции, требования безопасности, испытания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53984-2010 (ИСО 18893:2004)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Требования безопасности и контроль технического состояния при эксплуатации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54770-2011 (ИСО 16369:2007)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Подъемники с рабочими платформами. Подъемники мачтового типа. Расчеты конструкции, требования безопасности,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и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пункт. 5.5.1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55180-2012 (ИСО 16653-1:2008)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Расчеты конструкции, требования безопасности и методы испытаний. Часть 1. Подъемники со складывающимися ограждениями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1, 6 и 8, пункт 5.5.3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55181-2012 (ИСО 16653-2:2009)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подъемники с рабочими платформами. Расчеты конструкции, требования безопасности и методы испытаний. Часть 2. Подъемники с непроводящими (изолирующими) компонентами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1. Машины для крепления деталей без резьбы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792-2-2007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2. Машины режущие и обжимные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792-3-2007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3. Машины для сверления и нарезания резьбы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792-4-2006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 Требования безопасности. Часть 4. Машины ударные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792-5-2006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5. Машины ударно-вращательные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792-6-2006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6. Машины резьбозавертывающие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792-7-2007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7. Машины шлифовальные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792-8-2007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    Требования безопасности. Часть 8. Машины полировальные и шлифовальные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792-9-2007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 Требования безопасности. Часть 9. Машины зачистные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792-10-2007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неэлектрические.    Требования безопасности. Часть 10. Машины запрессовочные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792-11-2007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  Требования безопасности. Часть 11. Ножницы и вырубные ножницы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792-12-2007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    Требования безопасности. Часть 12. Пилы малогабаритные дисковые колебательного и возвратно-поступательного действия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792-13-2007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неэлектрические.    Требования безопасности. Часть 13. Машины для забивания крепежных изделий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12001-2008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транспортирования, нанесения и распределения бетонных и растворных смесей.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12158-1-2008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Подъемники строительные грузовые. Часть 1. Подъемники с доступной платформой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12158-2-2008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Подъемники строительные грузовые. Часть 2. Наклонные подъемники с недоступными грузоподъемниками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12159-2010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Подъемники строительные грузопассажирские с вертикальным перемещением кабины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53569-2009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12549:1999)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Испытания на шум машин для забивания крепежных изделий. Технический метод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12.2.030-2000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ручные. Шумовые характеристики. Нормы.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10084-73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12633-90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пневматические вращательного действия.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17770-86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ручные. Требования к вибрационным характеристикам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27336-93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Автобетононасосы.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27338-93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бетоносмесительные механизированные.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27339-93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Автобетоносмесители.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27614-93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Автоцементовозы.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29168-91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Подъемники мачтовые грузовые строительные.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50950-96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строительные фронтальные с телескопической стрелой.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51041-97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Молоты сваебойные.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51363-99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Вибропогружатели и сваевыдергиватели.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51601-2000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Погрузчики строительные одноковшовые.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51602-2000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Копры для свайных работ.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51803-2001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 строительные передвижные ленточные.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1208-2000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строительно-отделочные. Общие требования безопасности.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Инструмент механизированный, в том числе электрический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2-1. Частные требования к сверлильным и ударным сверлильным машинам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2-1. Частные требования к сверлильным и ударным сверлильным машинам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2-2. Частные требования к шуруповертам и ударным гайковертам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60745-2-4-2011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2-4. Частные требования к плоскошлифовальным и ленточно-шлифовальным машинам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60745-2-5-2014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2-5. Частные требования к дисковым пилам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60745-2-6-2014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2-6. Частные требования к молоткам и перфораторам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60745-2-8-2011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2-8. Частные требования к ножницам для листового металла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60745-2-9-2011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2-9. Частные требования к машинам для нарезания внутренней резьбы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60745-2-11-2014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2-11. Частные требования к пилам с возвратно-поступательным движением рабочего инструмента (лобзикам и ножовочным пилам)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2-12. Дополнительные требования к вибраторам для уплотнения бетонной смеси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60745-2-14-2011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2-14. Частные требования к рубанкам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 Общие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дисковых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радиально-рычажных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61029-2-3-2011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строгальных и рейсмусовых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61029-2-4-2012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настольных шлифовальных машин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61029-2-5-2011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ленточных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61029-2-6-2011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машин для сверления алмазными сверлами с подачей воды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61029-2-7-2011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алмазных пил с подачей воды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61029-2-8-2011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одношпиндельных вертикальных фрезерно-модельных машин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61029-2-9-2012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торцовочных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61029-2-10-2013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переносные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отрезных шлифовальных машин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28927-2-2012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2. Гайковерты ударные и безударные и шуруповерты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10, 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28927-3-2012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3. Машины полировальные, круглошлифовальные, орбитальные шлифовальные и орбитально-вращательные шлифовальные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28927-5-2012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5. Машины сверлильные ударные и безударные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10, 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28927-6-2012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6. Трамбовки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10, 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28927-7-2012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7. Ножницы вырубные и ножевые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28927-8-2012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8. Пилы ножовочные, дисковые и осциллирующие, напильники и полировальные машины возвратно-поступательного действия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28927-10-2013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 ручных машин. Часть 10. Молотки, ломы и перфораторы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2-12. Частные требования к вибраторам для уплотнения бетонной смеси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 Часть 2-15. Частные требования к машинам для подрезки живой изгороди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60745-2-16-2012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2-16. Частные требования к скобозабивным машинам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60745-2-3-2011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 Часть 2-3. Частные требования к шлифовальным, дисковым и полировальным машинам с вращательным движением рабочего инструмента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60745-2-17-2010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 Часть 2-20. Частные требования к ленточным пилам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60745-2-20-2011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и методы испытаний. Часть 2-17. Частные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16519-2006 (ИСО 20643:2005)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Вибрация. Определение параметров вибрационной характеристики  ручных машин с ручным управлением.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30873.2-2006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8662-2:1992)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Измерения вибрации на рукоятке. Часть 2. Молотки рубильные и клепальные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30873.3-2006 (ИСО 8662-3:1992)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машины. Измерения вибрации на рукоятке. Часть 3. перфораторы и молотки бурильные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30873.4-2006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8662-4:1994)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машины. Измерения вибрации на рукоятке. Часть 4. Машины шлифовальные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30873.5-2006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8662-5:1992)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машины. Измерения вибрации на рукоятке. Часть 5. Бетоноломы и молотки для строительных работ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30873.6-2006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8662-6:1994)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6. Машины сверлильные ударно-вращательные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30873.7-2006 (ИСО 8662-7:1997)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7. Гайковерты, шуруповерты и винтоверты ударные, импульсные и трещеточные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30873.8-2006 (ИСО 8662-8:1997)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8. Машины полировальные, орбитальные шлифовальные и орбитально-вращательные шлифовальные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и 9, 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30873.9-2006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8662-9:1996)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9. Трамбовки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30873.10-2006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8662-10:1998)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10. Ножницы вырубные и ножевые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30873.11-2006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8662-11:1999)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11. Машины для забивания крепежных средств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30873.12-2006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8662-12:1997)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12. Пилы ножовочные, дисковые и маятниковые и напильники возвратно-поступательного действия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30873.13-2006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8662-13:1997)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13. Машины шлифовальные для обработки штампов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30873.14-2006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8662-14:1996)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 на рукоятке. Часть 14. Инструменты для обработки камня и молотки зачистные пучковые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31337-2006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15744:2002)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Машины ручные неэлектрические. Технический метод измерения шума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30505-97 (МЭК 745-2-15-84)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 Частные требования безопасности и методы испытаний машин для подрезки живой изгороди и стрижки газонов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30699-2001 (МЭК 745-2-17-89)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фрезерных машин и машин для обработки кромок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30700-2000 (МЭК 745-2-7-89)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пистолетов-распылителей невоспламеняющихся жидкостей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30701-2001 (МЭК 745-2-7-89)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скобозабивных машин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12.2.010-75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Машины ручные пневматические.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12.2.013.3-2002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12.2.030-2000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ручные.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шумовые характеристики. Нормы.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12.2.104-84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 механизированный для лесозаготовок.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12.2.228-2004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приспособления спуско-подъемные для ремонта скважин.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10084-73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ручные электрические.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12633-90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пневматические вращательного действия.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 Оборудование для промышленности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12.2.100-97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производства глиняного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силикатного кирпича, керамических и асбестоцементных изделий.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9231-80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Смесители лопастные двухвальные.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10037-83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Автоклавы для строительной индустрии.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12367-85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трубные помольных агрегатов.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27636-95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камнедобывающее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камнеобрабатывающее.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28122-95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камнеобрабатывающие шлифовально-полировальные. Общие технические требования и методы контроля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28541-95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камнераспиловочные. Общие технические требования и методы контроля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30369-96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камнефрезерные. Общие технические требования и методы контроля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30540-97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изделий из ячеистого бетона автоклавного твердения. Общие технические требования и методы контроля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Дробилки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7090-72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молотковые однороторные.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2в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12375-70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однороторные крупного дробления.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12376-71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Дробилки однороторные 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мелкого дробления.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27412-93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Дробилки щековые.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 Оборудование технологическое для лесозаготовки, лесобирж и лесосплава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8083-2011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леса. Устройства защиты от падающих предметов. Технические требования и методы испытаний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8084-2011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леса. Устройства защиты оператора.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  11169-2011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лесопромышленные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лесохозяйственные колесные, машины лесозаготовительные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лесохозяйственные колесные. Требования к эффективности и методы испытаний тормозных систем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  11512-2011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Тракторы лесопромышленные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  7917-2002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Кусторезы бензиномоторные. Методы испытаний на звуковое давление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  8380-2002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Кусторезы и мотокосы бензиномоторные. Методы испытаний защитного устройства режущего приспособления на прочность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  10884-2002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Кусторезы и мотокосы бензиномоторные. Методы испытаний на звуковую мощность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МЭК  60335-2-77-2002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Дополнительные требования к управляемым вручную газонокосилкам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30411-2001 (ИСО 6535-91)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Пилы бензиномоторные цепные. Тормоз пильной цепи.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30506-97 (МЭК 745-2-13-89)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ручные электрические. Частные требования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 цепных пил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30723-2001 (ИСО 6533-93, ИСО 6534-92)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Пилы бензиномоторные цепные. Защитные устройства передней и задней рукояток. Размеры и прочность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30725-2001 (ИСО 7915-91)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Пилы бензиномоторные цепные. Определение прочности рукояток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31183-2002 (ИСО 11806:1997)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Кусторезы и мотокосы бензиномоторные.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31184-2002 (ИСО 9518:1998)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лесного хозяйства. Пилы цепные переносные. Методы испытаний на отскок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31348-2007 (ИСО 22867:2004)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Ручные машины. Измерение вибрации на рукоятке. Машины для лесного хозяйства бензиномоторные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609-1-2012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Безопасность машин. Часть 1. Станки дровокольные клиновые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609-2-2012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Безопасность машин. Часть 2. Станки дровокольные винтовые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13525-2012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Машины для измельчения древесины.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8082-1-2012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леса самоходные. Устройства защиты при опрокидывании.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11448-2002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Измельчители и дробилки передвижные с автономным приводом.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  22868-2007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Испытания на шум переносных бензиномоторных ручных лесных машин техническим методом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–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60745-2-13-2012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Электроинструменты ручные с двигателем. Безопасность.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2-13. Частные требования к цепным пилам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51389-99 (ИСО 11806-97)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лесного хозяйства. Кусторезы и мотокосы бензиномоторные.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и оборудование лесозаготовительные и лесосплавные, тракторы лесопромышленные. Требования безопасности, методы контроля требований безопасности и оценки безопасности труда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12.2.104-84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Инструмент механизированный для лесозаготовок.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15594-80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Лесопогрузчики челюстные гусеничные перекидного типа.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31594-2012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лесозаготовительные, тракторы лесопромышленные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лесохозяйственные. Методы контроля требований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31742-2012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бензиномоторные цепные. 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51754-2001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нижних лесопромышленных складов. Требования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контроля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52291-2004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Погрузчики леса. Оборудование рабочее манипуляторного типа.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53051-2008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орудия для выкопки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выборки сеянцев и саженцев в питомниках.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53052-2008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орудия для подготовки вырубок к производству лесокультурных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 Машины и оборудование для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1501-1-2007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Мусоровозы. Общие технические требования и требования безопасности. Часть 1. Мусоровозы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задней загрузкой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  1501-2-2012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Мусоровозы. Общие технические требования и требования безопасности. Часть 2. Мусоровозы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боковой загрузкой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23080-78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Снегоочистители роторные. Правила приемки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 Оборудование прачечное промышленное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27457-93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стиральные промышленные.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 Оборудование для химической чистки и крашения одежды и бытовых изделий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51361-99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8232-88)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замкнутого цикла для химической чистки одежды.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 Вентиляторы промышленные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31351-2007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14695:2003)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Вибрация. Вентиляторы промышленные.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вибрации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31352-2007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5136:2003)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Определение уровней звуковой мощности, излучаемой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воздуховод вентиляторами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другими устройствами перемещения воздуха, методом измерительного воздуховода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31353.1-2007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13347-1:2004)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Вентиляторы промышленные. Определение уровней звуковой мощности в лабораторных условиях. Часть 1. Общая характеристика методов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31353.2-2007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13347-2:2004)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Вентиляторы промышленные. Определение уровней звуковой мощности в лабораторных условиях. Часть 2. Реверберационный метод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31353.3-2007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13347-3:2004)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Вентиляторы промышленные. Определение уровней звуковой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лабораторных условиях. Часть 3. Метод охватывающей поверхности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31353.4-2007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13347-4:2004)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Вентиляторы промышленные. Определение уровней звуковой мощности в лабораторных условиях. Часть 4. Метод звуковой интенсиметрии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5976-90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радиальные общего назначения.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9725-82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центробежные дутьевые котельные.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6625-85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шахтные местного проветривания.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11004-84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шахтные главного проветривания.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11442-90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осевые общего назначения.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24814-81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Вентиляторы крышные радиальные.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24857-81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крышные осевые.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 Кондиционеры промышленные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  60335-2-40-2010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и аналогичные электрические приборы. Безопасность. Часть 2-40. Дополнительные требования к электрическим тепловым насосам, воздушным кондиционерам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осушителям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52894.1-2007  (ИСО 13261-1:1998)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Оценка звуковой мощности кондиционеров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воздушных тепловых насосов. Часть 1. Оборудование наружное без воздуховодов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52894.2-2007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13261-2:1998)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Оценка звуковой мощности кондиционеров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воздушных тепловых насосов. Часть 2. Оборудование внутреннее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воздуховодов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14511-2-2009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Кондиционеры, жидкостные  охладительные агрегаты и тепловые насосы с электрическими компрессорами для отопления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охлаждения помещений. Часть 2. Условия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14511-3-2009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Кондиционеры, жидкостные  охладительные агрегаты и тепловые насосы с электрическими компрессорами для отопления и охлаждения помещений. Часть 3.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30646-99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Кондиционеры центральные общего назначения.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 Воздухонагреватели и воздухоохладители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26548-85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Воздухонагреватели.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31284-2004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для промышленных и сельскохозяйственных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 Аппараты водонагревательные и отопительные, работающие на жидком и твердом топливе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9817-95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бытовые, работающие на жидком топливе.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22992-82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бытовые, работающие на твердом топливе.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28679-90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Подогреватели пароводяные систем  теплоснабжения.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28757-90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Подогреватели для систем регенерации паровых турбин ТЭС.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53321-2009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 Оборудование технологическое для легкой промышленности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31180-2002 (ИСО 8232:1988)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замкнутого цикла для химической чистки одежды.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52990.1-2008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9902-1:2001)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Машины текстильные. Испытания на шум. Часть 1.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60204-31-2006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60335-2-28-2006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2-28. Дополнительные требования к швейным машинам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12.2.138-97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швейные промышленные.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6737-80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ленточные для хлопка и химических волокон.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9193-77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сновальные.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12167-82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бесчелночные с малогабаритными прокладчиками утка.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19716-81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ткацкие автоматические пневморапирные.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24824-88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Прессы гладильные. Основные размеры, технические требования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27295-87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кругловязальные.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1357-2002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швейные промышленные.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 Оборудование технологическое для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52990.1-2008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9902-1:2001)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Машины текстильные. Испытания на шум. Часть 1.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12.2.138-97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швейные промышленные.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6737-80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ленточные для хлопка и химических волокон.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9193-77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сновальные.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12167-82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бесчелночные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малогабаритными прокладчиками утка.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19716-81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ткацкие автоматические пневморапирные.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 Оборудование технологическое для выработки химических волокон, стекловолокна и асбестовых нитей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6737-80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ленточные для хлопка и химических волокон.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 Оборудование технологическое для пищевой, мясомолочной и рыбной промышленности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1672-2-2012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 пищевых продуктов. Основные принципы. Часть 2. Гигиенические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13951-2012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продовольственное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сельскохозяйственное. Насосы для подачи жидких продуктов. Требования безопасности и правила конструирования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–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12043:2000)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Шкафы для расстойки теста.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12041:2000)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тестоформующие.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12268:2003)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Пилы ленточные.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12267:2003)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Пилы циркулярные.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13871:2005)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для нарезания мяса.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1674:2000)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тестовальцовочные.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453:2000)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тестомесильные.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EN 1678:2012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для резки овощей. Требования по безопасности и гигиене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454-2004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обработки пищевых продуктов. Мешалки планетарные. Требования безопасности и гигиены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1678-2008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обработки пищевых продуктов. Машины овощерезательные универсальные.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12463-2010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обработки пищевых продуктов. Машины наполнительные и вспомогательное оборудование.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12852-2009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обработки пищевых продуктов. Процессоры пищевые и блендеры.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12853-2007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для обработки пищевых продуктов. Блендеры и взбивалки ручные. Требования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гигиены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12855-2008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обработки пищевых продуктов. Куттеры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вращающейся чашей.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53895-2010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12331:2003)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Волчки.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53896-2010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13289:2001)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сушки и охлаждения макаронных изделий.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53942-2010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13885:2005)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Клипсаторы.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54320-2011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1673:2000)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Печи хлебопекарные ротационные. Требования по безопасности 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54321-2011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12505:2000)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Центрифуги для производства пищевых растительных масел и жиров.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54387-2011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12355:2003)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Оборудование для съема шкурки, удаления кожи и пленки в производстве мясных и рыбных продуктов.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54388-2011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13390:2002)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производства пирогов, печенья и пирожных.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54424-2011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13208:2003)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чистки овощей.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54970-2012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13621:2004)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Устройства центробежные для сушки овощей и фруктов.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54423-2011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(EН 12852:2001)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обработки пищевых продуктов. Процессоры пищевые и блендеры.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54425-2011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(EН 12854:2003)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Смесители лопастные.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12854-2007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обработки пищевых продуктов. Миксеры балансирные.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54967-2012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(EН 12855:2003)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Куттеры. Требования по безопасности и гигиене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54972-2012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(EН 12463:2004)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пищевой промышленности. Машины наполнительные и механизмы вспомогательные. Требования по безопасности и гигиене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продовольственное.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3347-91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центробежные для жидких молочных продуктов.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18518-80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Автоматы фасовочные для сыпучих пищевых продуктов в бумажную и картонную потребительскую тару.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20258-95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моечные для стеклянной тары. Общие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21253-75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Автоматы наполнительные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дозировочно-наполнительные для жидких пищевых продуктов.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24885-91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Сепараторы центробежные жидкостные.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26582-85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продовольственные.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28107-89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перемешивания фарша. Основные параметры,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29065-91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молока и молочных продуктов.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30146-95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производства колбасных изделий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мясных полуфабрикатов.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30150-96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этикетировочные. Общие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30316-95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и оборудование для упаковывания жидкой пищевой продукции в стеклянные бутылки.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 Оборудование технологическое для мукомольно-крупяной, комбикормовой и элеваторной промышленности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12.2.124-2013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продовольственное.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18518-80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Автоматы фасовочные для сыпучих пищевых продуктов в бумажную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картонную потребительскую тару.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26582-85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продовольственные.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27962-88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технологическое для мукомольных предприятий.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 Оборудование технологическое для торговли, общественного питания и пищеблоков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А, С и 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 60335-1-2008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А, С, Е и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60335-2-37-2012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и аналогичные электрические приборы. Безопасность. Часть 2-37. Дополнительные требования к электрическим фритюрницам для предприятий общественного питания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11, 13 –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N ГОСТ IEC 60335-2-38-2013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2-38. Частные требования к электрическим аппаратам контактной обработки с одной и двумя греющими поверхностями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11, 13 –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N ГОСТ IEC 60335-2-39-2013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60335-2-47-2012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и аналогичные электрические приборы. Безопасность. Часть 2-47. Дополнительные требования к электрическим варочным котлам для предприятий общественного питания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60335-2-42-2013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2-42. Частные требования к электропечам с принудительной конвекцией, пароварочным аппаратам и конвекционным печам для пищеблоков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60335-2-48-2013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60335-2-50-2013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2-50. Частные требования к электрическим водяным баням для пищеблоков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60335-2-58-2013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60335-2-62-2013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60335-2-75-2013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 60335-2-89-2013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электрические бытового и аналогичного назначения. Часть 2-89. Частные требования к коммерческим холодильникам со встроенным или дистанционным узлом конденсации хладагента или компрессором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11,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IEC  60335-2-90-2013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 электрические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аналогичного назначения. Безопасность. Часть 2-90. Частные требования к промышленным микроволновым печам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27570.34-92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335-2-36-86)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кухонным плитам, шкафам и конфоркам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27570.36-92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335-2-38-86)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27570.41-92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(МЭК 335-2-48-88)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грилям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тостерам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27570.42-92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335-2-49-88)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тепловым шкафам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27570.43-92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335-2-50-89)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мармитам для предприятий общественного питания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27570.51-95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335-2-62-90)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ополаскивающим ваннам с электрическим нагревом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27570.52-95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335-2-63-90)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27570.53-95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(МЭК 335-2-64-91)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454-2013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Смесители планетарные.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1974-2013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порционной нарезки.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12042-2013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тестоделительные автоматические.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12851-2013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Приспособления к машинам с дополнительной приводной ступицей.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12984-2013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13288-2013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Подъемно-опрокидывающие машины.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13389-2013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Смесители с горизонтальными валами.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13534-2013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шприцевальные для посола.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13591-2013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Посадчики в печь со стационарной платформой.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13870-2013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Блокорезки.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13886-2013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Варочные котлы с приводом и мешалкой.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13954-2013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Хлеборезки.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14958-2013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размола и обработки муки и крупчатки.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15166-2013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автоматические для разделки мясных туш. Требования по безопасности и гигиене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15774-2013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пищевой промышленности. Машины для производства свежих концентрированных паст. Требования безопасности и гигиены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  335-1-94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Общие требования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60335-2-37-2011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2-37. Дополнительные требования к электрическим фритюрницам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60335-2-47-2011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2-47. Дополнительные требования к электрическим варочным котлам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60335-2-49-2010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2-49. Дополнительные требования к электрическим тепловым шкафам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60335-2-36-2005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2-36. Дополнительные требования к электрическим кухонным плитам, духовкам, конфоркам и нагревательным элементам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51366-99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60335-2-39-94)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универсальным сковородам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51367-99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60335-2-42-94)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бытовых и аналогичных электрических приборов. Частные требования к электрическим шкафам с принудительной циркуляцией воздуха, пароварочным аппаратам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пароварочно-конвективным шкафам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– 11 и 13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51374-99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60335-2-58-95)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Частные требования к электрическим посудомоечным машинам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52161.2.36-2012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 60335-2-36:2008)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2.36. Частные требования к электрическим кухонным плитам, шкафам и конфоркам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52161.2.49-2012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 60335-2-49:2008)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2.49. Частные требования к электрическим тепловым шкафам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52161.2.64-2012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 60335-2-64:2008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2.64. Частные требования к электрическим кухонным машинам для предприятий общественного питания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12.2.092-94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14227-97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посудомоечные.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22502-89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Агрегаты компрессорно-конденсаторные с герметичными холодильными компрессорами для торгового холодильного оборудования.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23833-95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холодильное торговое.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27440-87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для раздачи охлажденных напитков для предприятий общественного питания. Типы,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27570.0-87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Общие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27684-88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Мармиты электрические для предприятий общественного питания. Общие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31529-2012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для хлебопекарной промышленности.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12.2.142-99 (ИСО 5149-93)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Системы холодильные производительностью свыше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кВт.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51360-99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холодильные.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52161.1-2004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52161.2.24-2007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бытовых и аналогичных электрических приборов. Дополнительные требования к холодильникам, морозильникам, устройствам для производства льда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 Оборудование полиграфическое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1010-1-2011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полиграфическое. Требования безопасности для конструирования и изготовления. Часть 1.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1010-3-2011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полиграфическое. Требования безопасности для конструирования и изготовления. Часть 3. Машины резальные.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53479-2009 (ЕН 13023: 2003)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полиграфическое. Методы определения шумовых характеристик. Степени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2 и 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12.2.231-2012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полиграфическое.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1568-2005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полиграфическое.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1783-2007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печатные офсетные листовые. Методы контроля технологических параметров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 Оборудование технологическое для стекольной, фарфоровой, фаянсовой и кабельной промышленности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 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12.2.015-93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для стекольной промышленности.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 Крепежные изделия общемашиностроительного применения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898-1-2011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свойства крепежных изделий из углеродистых и легированных сталей. Часть 1. Болты, винты и шпильки установленных классов прочности с крупным и мелким шагом резьбы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898-5-2009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Механические свойства крепежных изделий из углеродистой и легированной стали. Часть 5. Установочные винты и аналогичные резьбовые крепежные изделия, не подвергаемые растягивающим напряжениям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2320-2009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Гайки стальные самостопорящиеся. Механические и эксплуатационные свойства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2702-2009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самонарезающие стальные  термообработанные. Механические свойства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4759-1-2009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крепежные. Допуски.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1. Болты, винты, шпильки и гайки. Классы точности A, B и C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  4759-3-2009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крепежные. Допуски.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3. Плоские круглые шайбы для болтов, винтов и гаек. Классы точности A и C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  6157-1-2009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крепежные. Дефекты поверхности. Часть 1. Болты, винты и шпильки общего назначения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6157-2-2009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крепежные. Дефекты поверхности. Часть 2. Гайки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8992-2011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крепежные. Общие требования для болтов, винтов, шпилек и гаек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14589-2005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Заклепки «слепые». Механические испытания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52627-2006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898-1:1999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Болты, винты и шпильки. Механические свойства и методы испытаний 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52628-2006 (ИСО 898-2:1992, ИСО 898-6:1994)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Гайки. Механические свойства и методы испытаний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397-79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Шплинты.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1147-80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Шурупы.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6402-70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Шайбы пружинные.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10304-80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Заклепки классов точности B и C. Общие технические условия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10461-81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Шайбы стопорные с зубьями.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10618-80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Винты самонарезающие для металла и пластмассы.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12644-80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Заклепки пустотелые и полупустотелые.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14803-85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Заклепки (повышенной точности).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1759.0-87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Болты, винты, шпильки и гайки.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1759.1-82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Болты, винты, шпильки, гайки и шурупы. Допуски. Методы контроля размеров и отклонений формы и расположения поверхностей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1759.2-82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Болты, винты и шпильки. Дефекты поверхности и методы контроля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1759.3-83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Гайки. Дефекты поверхности и методы контроля 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1759.4-87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Болты, винты и шпильки. Механические свойства и методы испытаний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18123-82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Шайбы. Общие технические условия               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25556-82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Винты установочные. Механические свойства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 Подшипники качения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520-2002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492-94,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199-97)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качения.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3635-78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(ИСО 6124-1-82, ИСО 6124-2-82,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6124-3-82,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6125-82)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шарнирные. Технические условия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4060-78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роликовые игольчатые с одним наружным штампованным кольцом.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10058-90    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радиальные шариковые однорядные для приборов. Технические условия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20821-75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 шариковые упорно-радиальные двухрядные с углом контакта 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24310-80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качения. Подшипники радиальные роликовые игольчатые без колец. Технические условия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26676-85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Подшипники роликовые упорные одинарные с игольчатыми роликами без колец.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 Котлы отопительные, работающие на жидком и твердом топливе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60335-2-102-2014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303-1-2013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303-2-2013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2. Котлы отопительные с горелками с принудительной подачей воздуха для горения. Особые требования к котлам с топливораспылительными горелками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303-4-2013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4. Котлы отопительные с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бар. Терминология, требования, испытания и маркировка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14394-2013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15034-2013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Конденсационные отопительные котлы на жидком топливе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51382-2011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303-4:1999)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4. Котлы отопительные с дутьевыми горелками. Специальные требования к котлам с дутьевыми горелками для жидкого топлива теплопроизводительностью до 70 кВт и рабочим давлением до 0,3 МПа. Термины, специальные требования, методы испытаний и маркировка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54440-2011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303-1:1999)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1. Отопительные котлы с горелками с принудительной подачей воздуха. Терминология, общие требования, испытания и маркировка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54441-2011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303-2:1998)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2. Отопительные котлы с горелкой с принудительной подачей воздуха. Специальные требования к отопительным котлам с распылительной горелкой на жидком топливе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54820-2011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304:1992)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Правила испытаний котлов с дутьевыми горелками на жидком топливе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54829-2011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14394: 2005+А1:2008)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Отопительные котлы, оборудованные горелкой с принудительной подачей воздуха, с номинальной тепловой мощностью не более 10 МВт и максимальной рабочей температурой 150 ҮС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30735-2001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10617-83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теплопроизводительностью от 0,10 до 3.15 МВт.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20548-87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 до 100 кВт.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 Арматура промышленная трубопроводная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28343-89 (ИСО 7121-86)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Краны шаровые стальные фланцевые. 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12266-1-2007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Арматура промышленная трубопроводная. Испытания клапанов. Часть 1. Испытания под давлением, порядок проведения испытаний и критерии оценки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12.2.085-2002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Сосуды, работающие под давлением. Клапаны предохранительные.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5761-2005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Клапаны на номинальное давление не более PN 250.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5762-2002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3а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9887-70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исполнительные пневматические мембранные ГСП.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11881-76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18460-91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Пневмоприводы.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12893-2005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регулирующие односедельные, двухседельные и клеточные.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13252-91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Затворы обратные на номинальное давление PN &lt; 25 Мпа (250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21345-2005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24856-2014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Термины и определения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31294-2005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предохранительные прямого действия.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31901-2013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требований к общепромышленной арматуре 4-го класса безопасности)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для атомных станций. Общие технические условия.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52543-2006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Гидроприводы объемные.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52869-2007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Пневмоприводы.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53402-2009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Методы контроля и испытаний.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53671-2009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Затворы и клапаны обратные. Общие технические условия.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53672-2009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53673-2009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Затворы дисковые.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10 и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54086-2010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Стабилизаторы давления.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55429-2013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трубопроводов бугельные разъемные. Конструкция, размеры и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55430-2013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трубопроводов разъемные. Оценка технического состояния и методы испытаний. Безопасность эксплуатации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54808-2011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Нормы герметичности затворов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55018-2012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для объектов энергетики.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55019-2012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Сильфоны многослойные металлические.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55020-2012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Задвижки шиберные для магистральных трубопроводов.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55023-2012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Регуляторы давления квартирные.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55508-2013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55511-2013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трубопроводная. Электроприводы.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56001-2014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Арматура трубопроводная для объектов газовой промышленности.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 Оборудование химическое, нефтегазоперерабатывающее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13706-2011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воздушным охлаждением.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15547-1-2009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Пластинчатые теплообменники. Технические требования 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22734-1-2013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Генераторы водородные на основе электролиза воды. Часть 1. Промышленное и коммерческое применение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20680-2002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 механическими перемешивающими устройствами.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30872-2002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воздушного охлаждения.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31358-2007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вертикальные цилиндрические стальные для нефти и нефтепродуктов.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31827-2012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Сепараторы жидкостные центробежные.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31828-2012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установки сушильные и выпарные.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31833-2012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 микробиологических производств. Аппараты для гидролиза растительного сырья. Ферментаторы.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31836-2012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Центрифуги промышленные.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51126-98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 жидкостные вакуумные и гравитационные.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51127-98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Фильтры жидкостные периодического действия, работающие под давлением.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51273-99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и аппараты. Нормы и методы расчета на прочность. Определение расчетных усилий для аппаратов колонного типа от ветровых нагрузок и сейсмических воздействий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51274-99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и аппараты. Аппараты колонного типа. Нормы и методы расчета на прочность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52630-2012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и аппараты стальные сварные.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53676-2009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Фильтры для магистральных нефтепроводов. Общие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53681-2009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Детали факельных устройств для общих работ на нефтеперерабатывающих предприятиях.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54110-2010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Водородные генераторы на основе технологий переработки топлива. Часть 1. Безопасность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54114-2010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 устройства и системы для хранения водорода на основе гидридов металлов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54522-2011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и аппараты высокого давления. Нормы и методы расчета на прочность. Расчет цилиндрических обечаек, днищ, фланцев, крышек. Рекомендации по конструированию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54803-2011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стальные сварные высокого давления.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55226-2012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 газообразный. Заправочные станции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55597-2013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Сосуды стальные высокого давления. Нормы и методы расчета на прочность. Укрепление отверстий в обечайках и днищах при внутреннем давлении. Расчет на прочность при действии внешних статических нагрузок на штуцер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55601-2013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теплообменные и аппараты воздушного охлаждения. Крепление труб в трубных решетках.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 Оборудование для переработки полимерных материалов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12.2.036-78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Пресс-формы для изготовления резинотехнических изделий.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12.2.045-94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для производства резинотехнических изделий.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11996-79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Резиносмесители периодического  действия.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14106-80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Автоклавы вулканизационные.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14333-79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Вальцы резинообрабатывающие.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15940-84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сборки покрышек.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 Оборудование насосное (насосы, агрегаты и установки насосные)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8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ИСО 16902-1-2006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Технический метод определения уровней звуковой мощности насосов гидроприводов по интенсивности звука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МЭК  60335-2-41-2009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  электрические приборы. Безопасность. Часть 2-41. Дополнительные требования к насосам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22247-96 (ИСО 2858-75)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центробежные консольные для воды. Основные параметры и размеры. Требования безопасности. Методы контроля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31336-2006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2151:2004)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машин. Технические методы измерения шума компрессоров и вакуумных насосов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7 – 10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31300-2005 (ЕН 12639:2000)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 машин. Насосы гидравлические. Испытания на шум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13951-2009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продовольственное и сельскохозяйственное. Насосы для подачи жидких продуктов. Требования безопасности и правила конструирования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3347-91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Насосы центробежные для жидких молочных продуктов.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6134-87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динамические.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14658-86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объемные гидроприводов. Правила приемки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17335-79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объемные. Правила приемки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30645-99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Энергосбережение. Нетрадиционные и возобновляемые источники энергии. Тепловые насосы «Воздух – вода» для коммунально-бытового теплоснабжения. Общие технические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9 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скважинные штанговые.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31839-2012 (EN 809:1998)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и агрегаты насосные для перекачки жидкостей.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31840-2012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погружные и агрегаты насосные.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54804-2011 (ИСО 9908:1993)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центробежные. Технические требования. Класс III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54805-2011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5199:2002)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центробежные. Технические требования. Класс II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54806-2011 (ИСО 9905:1994)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центробежные. Технические требования. Класс I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1831-2008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шестеренные объемного гидропривода.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 Оборудование криогенное, компрессорное, холодильное, автогенное, газоочистное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12.2.016-81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компрессорное.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12.2.016.1-91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компрессорное. Определение шумовых характеристик.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12.2.110-95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воздушные поршневые стационарные общего назначения. Нормы и методы определения шумовых характеристик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12.2.133-94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Компрессоры и насосы вакуумные жидкостно-кольцевые.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18517-84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гаражные. Общие технические условия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19663-90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 изотермические для жидкой двуокиси углерода.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22502-89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 компрессорно-конденсаторные с герметичными холодильными компрессорами для торгового холодильного оборудования.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23467-79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воздушные для доменных печей и воздухоразделительных установок.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7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23833-95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холодильное торговое.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25005-94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холодильное. Общие требования к назначению давлений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27407-87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Компрессоры поршневые оппозитные. Допустимые уровни шумовых характеристик и методы их измерений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30829-2002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Генераторы ацетиленовые передвижные.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30938-2002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Компрессорное оборудование. Определение вибрационных характеристик малых и средних поршневых компрессоров и нормы вибрации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31824-2012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Туманоуловители волокнистые. Типы и основные параметры.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31830-2012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Электрофильтры.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31834-2012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Газоочистители адсорбционные.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31837-2012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Газоочистители абсорбционные. 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51360-99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холодильные.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52615-2006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1012-2:1996)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и вакуумные насосы.   Требования безопасности. Часть 2. Вакуумные насосы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53675-2009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нефтяные для магистральных трубопроводов. Общие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54802-2011 (ИСО 13631:2002)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Компрессоры поршневые газовые агрегатированные.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14 – 16 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54892-2012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установок разделения воздуха и другого криогенного оборудования. Общие положения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 Оборудование газоочистное и пылеулавливающее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31826-2012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газоочистное и пылеулавливающее. Фильтры рукавные. Пылеуловители мокрые. Требования безопасности.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31831-2012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Пылеуловители центробежные.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50820-95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газоочистное и пылеулавливающее. Методы определения запыленности газопылевых потоков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 Оборудование нефтепромысловое, буровое геолого-разведочное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31841-2012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(ISO 14693:2003)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для подземного ремонта скважин.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13535:2000)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Оборудование подъемное.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13533-2013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Оборудование со стволовым проходом.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  13534-2013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13626-2013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  13628-2-2013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5.8, 6.4 и 7.7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ИСО 13628-3-2013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Проектирование и эксплуатация систем подводной добычи. Часть 3. Системы проходных выкидных трубопроводов (TFL)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  17078-3-2013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Оборудование буровое и эксплуатационное.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12.2.041-79    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буровое.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12.2.044-80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Машины и оборудование для транспортирования нефти.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12.2.088-83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Оборудование наземное для освоения и ремонта скважин. Общие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12.2.108-85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Установки для бурения геологоразведочных и гидрогеологических скважин. Требования безопасности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12.2.115-2002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противовыбросовое.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12.2.125-91 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тросовое наземное.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12.2.136-98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штангонасосное наземное.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12.2.228-2004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Инструменты и приспособления спуско-подъемные для ремонта скважин.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12.2.232-2012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Оборудование буровое наземное.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5286-75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Замки для бурильных труб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7360-82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Переводники для бурильных колонн.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и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15880-96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Электробуры.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20692-2003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Долота шарошечные.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21210-75 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Головки бурильные для керноприемных устройств. Типы и основные размеры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23979-80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Переводники для насосно-компрессорных труб.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26474-85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Долота и головки бурильные алмазные и оснащенные сверхтвердыми композиционными материалами. Типы и основные размеры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26698.1-93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Станки для бурения взрывных скважин на открытых горных работах. Общие технические условия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26698.2-93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буровые подземные.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27834-95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Замки приварные для бурильных труб.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30767-2002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газлифтной эксплуатации скважин.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30776-2002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насосные передвижные нефтегазопромысловые.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9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31835-2012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скважинные штанговые.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51365-2009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 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7.3 – 7.14, 8.10 и 9.14,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53366-2009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 стальные, применяемые в качестве обсадных или насосно-компрессорных труб для скважин в нефтяной и газовой промышленности.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53683-2009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Нефтяная и газовая промышленность. Буровое и эксплуатационное оборудование. Подъемное оборудование. Общие технические требования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54382-2011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Нефтяная и газовая промышленность. Подводные трубопроводные системы.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55141-2012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попутного нефтяного газа. Малогабаритные блочные газоперерабатывающие комплексы. Общие технические требования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55288-2012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Испытатели пластов на трубах. Скважинное и устьевое оборудование.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55429-2013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трубопроводов бугельные разъемные. Конструкция, размеры и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55430-2013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трубопроводов разъемные. Оценка технического состояния и методы испытаний. Безопасность эксплуатации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Оборудование технологическое и аппаратура для нанесения лакокрасочных покрытий на изделия машиностроения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12.3.008-75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стандартов безопасности труда. Производство покрытий металлических и неметаллических неорганических. Общие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 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28091-89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промышленные на жидком топливе.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29134-97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промышленные.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 Инструмент слесарно-монтажный с изолирующими рукоятками для работы в электроустановках напряжением до 1000 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11516-94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инструменты для работы под напряжением до 1000 В переменного и 1500 В постоянного тока. Общие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 Инструмент из природных и синтетических алмазов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32833-2014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алмазные отрезные.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32406-2013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алмазный из кубического нитрида бора. Требования безопасности.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 Фрезы, резцы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2679-2014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прорезные и отрезные.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30а раздела II ГОСТ 5688-61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Резцы с твердосплавными пластинами.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13932-80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дереворежущие насадные цилиндрические сборные.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22749-77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дереворежущие насадные с затылованными зубьями.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24360-80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торцовые насадные со вставными ножами, оснащенные пластинами из твердого сплава.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52419-2005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насадные, оснащенные твердым сплавом, для обработки древесных материалов и пластиков.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5.8 и 5.9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52589-2006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концевые, оснащенные твердым сплавом, для высокоскоростной обработки древесных материалов и пластиков. Технические условия и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5.8 и 5.9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52590-2006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концевые, оснащенные сверхтвердыми материалами, для высокоскоростной обработки древесных материалов и пластиков. Технические условия и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5.6 и 5.7 ГОСТ Р 53926-2010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847-2:2001)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концевые с механическим креплением сменных режущих пластин для обработки древесины и композиционных древесных материалов.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5.6 и 5.7 ГОСТ Р 53927-2010 (ЕН 847-1:2005)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 Инструмент абразивный, материалы абразивные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 и 5, приложения 1 и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11516-94 (МЭК 900–87)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Ручные инструменты для работ под напряжением до 1000 В переменного и 1500 В постоянного тока. Общие требования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5.8 и 5.9 ГОСТ Р 54489-2011 (ЕН 847-1:2005)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 для бревнопильных станков и автоматических линий. 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5.8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54490-2011 (ЕН 847-1:2005)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дисковые, оснащенные пластинами из сверхтвердых материалов, для обработки древесных материалов и пластиков. Общие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  4.4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9769-79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дисковые с твердосплавными пластинами для обработки древесных материалов.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  4.4 и 4.5 ГОСТ 22776–77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шлифовальной шкурки. Технические условия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6.4.1 и 6.4.2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32406-2013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алмазный и из кубического нитрида бора.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51140-98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металлорежущий. Требования безопасности и методы испытаний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6.1 – 6.15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52588-2011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абразивный. Требования безопасности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 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