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e5867" w14:textId="0ee58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общего процесса "Формирование, ведение и использование общего реестра таможенных перевозчиков"</w:t>
      </w:r>
    </w:p>
    <w:p>
      <w:pPr>
        <w:spacing w:after="0"/>
        <w:ind w:left="0"/>
        <w:jc w:val="both"/>
      </w:pPr>
      <w:r>
        <w:rPr>
          <w:rFonts w:ascii="Times New Roman"/>
          <w:b w:val="false"/>
          <w:i w:val="false"/>
          <w:color w:val="000000"/>
          <w:sz w:val="28"/>
        </w:rPr>
        <w:t>Решение Коллегии Евразийской экономической комиссии от 08 июля 2015 года № 75.</w:t>
      </w:r>
    </w:p>
    <w:p>
      <w:pPr>
        <w:spacing w:after="0"/>
        <w:ind w:left="0"/>
        <w:jc w:val="both"/>
      </w:pPr>
      <w:bookmarkStart w:name="z1" w:id="0"/>
      <w:r>
        <w:rPr>
          <w:rFonts w:ascii="Times New Roman"/>
          <w:b w:val="false"/>
          <w:i w:val="false"/>
          <w:color w:val="000000"/>
          <w:sz w:val="28"/>
        </w:rPr>
        <w:t>
      В соответствии с пунктом 30 Протокола об информационно-коммуникационных технологиях и информационном взаимодействии в рамках Евразийского экономического союза (</w:t>
      </w:r>
      <w:r>
        <w:rPr>
          <w:rFonts w:ascii="Times New Roman"/>
          <w:b w:val="false"/>
          <w:i w:val="false"/>
          <w:color w:val="000000"/>
          <w:sz w:val="28"/>
        </w:rPr>
        <w:t>приложение № 3</w:t>
      </w:r>
      <w:r>
        <w:rPr>
          <w:rFonts w:ascii="Times New Roman"/>
          <w:b w:val="false"/>
          <w:i w:val="false"/>
          <w:color w:val="000000"/>
          <w:sz w:val="28"/>
        </w:rPr>
        <w:t xml:space="preserve"> к Договору о Евразийском экономическом союзе от 29 мая 2014 года) и руководствуясь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6 ноября 2014 г. № 200, Коллегия Евразийской экономической комиссии </w:t>
      </w:r>
      <w:r>
        <w:rPr>
          <w:rFonts w:ascii="Times New Roman"/>
          <w:b/>
          <w:i w:val="false"/>
          <w:color w:val="000000"/>
          <w:sz w:val="28"/>
        </w:rPr>
        <w:t>решила:</w:t>
      </w:r>
    </w:p>
    <w:bookmarkEnd w:id="0"/>
    <w:bookmarkStart w:name="z2" w:id="1"/>
    <w:p>
      <w:pPr>
        <w:spacing w:after="0"/>
        <w:ind w:left="0"/>
        <w:jc w:val="both"/>
      </w:pPr>
      <w:r>
        <w:rPr>
          <w:rFonts w:ascii="Times New Roman"/>
          <w:b w:val="false"/>
          <w:i w:val="false"/>
          <w:color w:val="000000"/>
          <w:sz w:val="28"/>
        </w:rPr>
        <w:t>
      1. Утвердить прилагаемые: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информационного взаимодействия при реализации средствами интегрированной информационной системы внешней и взаимной торговли общего процесса "Формирование, ведение и использование общего реестра таможенных перевозчиков";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"Формирование, ведение и использование общего реестра таможенных перевозчиков";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Описание форматов и структур</w:t>
      </w:r>
      <w:r>
        <w:rPr>
          <w:rFonts w:ascii="Times New Roman"/>
          <w:b w:val="false"/>
          <w:i w:val="false"/>
          <w:color w:val="000000"/>
          <w:sz w:val="28"/>
        </w:rPr>
        <w:t xml:space="preserve">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"Формирование, ведение и использование общего реестра таможенных перевозчиков";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Порядок</w:t>
      </w:r>
      <w:r>
        <w:rPr>
          <w:rFonts w:ascii="Times New Roman"/>
          <w:b w:val="false"/>
          <w:i w:val="false"/>
          <w:color w:val="000000"/>
          <w:sz w:val="28"/>
        </w:rPr>
        <w:t xml:space="preserve"> присоединения к общему процессу "Формирование, ведение и использование общего реестра таможенных перевозчиков".</w:t>
      </w:r>
    </w:p>
    <w:bookmarkStart w:name="z7" w:id="2"/>
    <w:p>
      <w:pPr>
        <w:spacing w:after="0"/>
        <w:ind w:left="0"/>
        <w:jc w:val="both"/>
      </w:pPr>
      <w:r>
        <w:rPr>
          <w:rFonts w:ascii="Times New Roman"/>
          <w:b w:val="false"/>
          <w:i w:val="false"/>
          <w:color w:val="000000"/>
          <w:sz w:val="28"/>
        </w:rPr>
        <w:t>
      2. Установить, что Департамент информационных технологий Евразийской экономической комиссии совместно с Департаментом таможенной инфраструктуры Евразийской экономической комиссии разрабатывает и утверждает технические схемы структур электронных документов и сведений, предусмотренных Описанием, утвержденным настоящим Решением, и обеспечивает их размещение в реестре структур электронных документов и сведений, используемых при реализации информационного взаимодействия в интегрированной информационной системе внешней и взаимной торговли.</w:t>
      </w:r>
    </w:p>
    <w:bookmarkEnd w:id="2"/>
    <w:bookmarkStart w:name="z8" w:id="3"/>
    <w:p>
      <w:pPr>
        <w:spacing w:after="0"/>
        <w:ind w:left="0"/>
        <w:jc w:val="both"/>
      </w:pPr>
      <w:r>
        <w:rPr>
          <w:rFonts w:ascii="Times New Roman"/>
          <w:b w:val="false"/>
          <w:i w:val="false"/>
          <w:color w:val="000000"/>
          <w:sz w:val="28"/>
        </w:rPr>
        <w:t>
      3. Настоящее Решение вступает в силу по истечении 180 календарных дней с даты его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Коллегии</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Евразийской экономической комиссии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Христенко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Коллегии Евразийской</w:t>
            </w:r>
            <w:r>
              <w:br/>
            </w:r>
            <w:r>
              <w:rPr>
                <w:rFonts w:ascii="Times New Roman"/>
                <w:b w:val="false"/>
                <w:i w:val="false"/>
                <w:color w:val="000000"/>
                <w:sz w:val="20"/>
              </w:rPr>
              <w:t>экономической комиссии</w:t>
            </w:r>
            <w:r>
              <w:br/>
            </w:r>
            <w:r>
              <w:rPr>
                <w:rFonts w:ascii="Times New Roman"/>
                <w:b w:val="false"/>
                <w:i w:val="false"/>
                <w:color w:val="000000"/>
                <w:sz w:val="20"/>
              </w:rPr>
              <w:t>от 8 июля 2015 г. № 75</w:t>
            </w:r>
          </w:p>
        </w:tc>
      </w:tr>
    </w:tbl>
    <w:bookmarkStart w:name="z10" w:id="4"/>
    <w:p>
      <w:pPr>
        <w:spacing w:after="0"/>
        <w:ind w:left="0"/>
        <w:jc w:val="left"/>
      </w:pPr>
      <w:r>
        <w:rPr>
          <w:rFonts w:ascii="Times New Roman"/>
          <w:b/>
          <w:i w:val="false"/>
          <w:color w:val="000000"/>
        </w:rPr>
        <w:t xml:space="preserve"> Правила</w:t>
      </w:r>
      <w:r>
        <w:br/>
      </w:r>
      <w:r>
        <w:rPr>
          <w:rFonts w:ascii="Times New Roman"/>
          <w:b/>
          <w:i w:val="false"/>
          <w:color w:val="000000"/>
        </w:rPr>
        <w:t>информационного взаимодействия при реализации средствами интегрированной информационной системы внешней и взаимной торговли общего процесса "Формирование, ведение и использование общего реестра таможенных перевозчиков"</w:t>
      </w:r>
      <w:r>
        <w:br/>
      </w:r>
      <w:r>
        <w:rPr>
          <w:rFonts w:ascii="Times New Roman"/>
          <w:b/>
          <w:i w:val="false"/>
          <w:color w:val="000000"/>
        </w:rPr>
        <w:t>I. Общие положения</w:t>
      </w:r>
    </w:p>
    <w:bookmarkEnd w:id="4"/>
    <w:bookmarkStart w:name="z12" w:id="5"/>
    <w:p>
      <w:pPr>
        <w:spacing w:after="0"/>
        <w:ind w:left="0"/>
        <w:jc w:val="both"/>
      </w:pPr>
      <w:r>
        <w:rPr>
          <w:rFonts w:ascii="Times New Roman"/>
          <w:b w:val="false"/>
          <w:i w:val="false"/>
          <w:color w:val="000000"/>
          <w:sz w:val="28"/>
        </w:rPr>
        <w:t>
      1. Настоящие Правила разработаны в соответствии со следующими актами, входящими в право Евразийского экономического союза:</w:t>
      </w:r>
    </w:p>
    <w:bookmarkEnd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p>
      <w:pPr>
        <w:spacing w:after="0"/>
        <w:ind w:left="0"/>
        <w:jc w:val="both"/>
      </w:pPr>
      <w:r>
        <w:rPr>
          <w:rFonts w:ascii="Times New Roman"/>
          <w:b w:val="false"/>
          <w:i w:val="false"/>
          <w:color w:val="000000"/>
          <w:sz w:val="28"/>
        </w:rPr>
        <w:t>
      Решение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bookmarkStart w:name="z17" w:id="6"/>
    <w:p>
      <w:pPr>
        <w:spacing w:after="0"/>
        <w:ind w:left="0"/>
        <w:jc w:val="left"/>
      </w:pPr>
      <w:r>
        <w:rPr>
          <w:rFonts w:ascii="Times New Roman"/>
          <w:b/>
          <w:i w:val="false"/>
          <w:color w:val="000000"/>
        </w:rPr>
        <w:t xml:space="preserve"> II. Область применения</w:t>
      </w:r>
    </w:p>
    <w:bookmarkEnd w:id="6"/>
    <w:bookmarkStart w:name="z18" w:id="7"/>
    <w:p>
      <w:pPr>
        <w:spacing w:after="0"/>
        <w:ind w:left="0"/>
        <w:jc w:val="both"/>
      </w:pPr>
      <w:r>
        <w:rPr>
          <w:rFonts w:ascii="Times New Roman"/>
          <w:b w:val="false"/>
          <w:i w:val="false"/>
          <w:color w:val="000000"/>
          <w:sz w:val="28"/>
        </w:rPr>
        <w:t>
      2. Настоящие Правила разработаны в целях определения порядка и условий информационного взаимодействия между участниками общего процесса "Формирование, ведение и использование общего реестра таможенных перевозчиков" (далее – общий процесс), включая описание процедур, выполняемых в рамках этого общего процесса.</w:t>
      </w:r>
    </w:p>
    <w:bookmarkEnd w:id="7"/>
    <w:bookmarkStart w:name="z19" w:id="8"/>
    <w:p>
      <w:pPr>
        <w:spacing w:after="0"/>
        <w:ind w:left="0"/>
        <w:jc w:val="both"/>
      </w:pPr>
      <w:r>
        <w:rPr>
          <w:rFonts w:ascii="Times New Roman"/>
          <w:b w:val="false"/>
          <w:i w:val="false"/>
          <w:color w:val="000000"/>
          <w:sz w:val="28"/>
        </w:rPr>
        <w:t>
      3. Настоящие Правила применяются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общего процесса.</w:t>
      </w:r>
    </w:p>
    <w:bookmarkEnd w:id="8"/>
    <w:bookmarkStart w:name="z20" w:id="9"/>
    <w:p>
      <w:pPr>
        <w:spacing w:after="0"/>
        <w:ind w:left="0"/>
        <w:jc w:val="left"/>
      </w:pPr>
      <w:r>
        <w:rPr>
          <w:rFonts w:ascii="Times New Roman"/>
          <w:b/>
          <w:i w:val="false"/>
          <w:color w:val="000000"/>
        </w:rPr>
        <w:t xml:space="preserve"> III. Основные понятия</w:t>
      </w:r>
    </w:p>
    <w:bookmarkEnd w:id="9"/>
    <w:bookmarkStart w:name="z21" w:id="10"/>
    <w:p>
      <w:pPr>
        <w:spacing w:after="0"/>
        <w:ind w:left="0"/>
        <w:jc w:val="both"/>
      </w:pPr>
      <w:r>
        <w:rPr>
          <w:rFonts w:ascii="Times New Roman"/>
          <w:b w:val="false"/>
          <w:i w:val="false"/>
          <w:color w:val="000000"/>
          <w:sz w:val="28"/>
        </w:rPr>
        <w:t>
      4. Для целей настоящих Правил используются понятия, которые означают следующее:</w:t>
      </w:r>
    </w:p>
    <w:bookmarkEnd w:id="10"/>
    <w:bookmarkStart w:name="z22" w:id="11"/>
    <w:p>
      <w:pPr>
        <w:spacing w:after="0"/>
        <w:ind w:left="0"/>
        <w:jc w:val="both"/>
      </w:pPr>
      <w:r>
        <w:rPr>
          <w:rFonts w:ascii="Times New Roman"/>
          <w:b w:val="false"/>
          <w:i w:val="false"/>
          <w:color w:val="000000"/>
          <w:sz w:val="28"/>
        </w:rPr>
        <w:t>
      "авторизация" – предоставление определенному участнику общего процесса прав на выполнение определенных действий;</w:t>
      </w:r>
    </w:p>
    <w:bookmarkEnd w:id="11"/>
    <w:bookmarkStart w:name="z23" w:id="12"/>
    <w:p>
      <w:pPr>
        <w:spacing w:after="0"/>
        <w:ind w:left="0"/>
        <w:jc w:val="both"/>
      </w:pPr>
      <w:r>
        <w:rPr>
          <w:rFonts w:ascii="Times New Roman"/>
          <w:b w:val="false"/>
          <w:i w:val="false"/>
          <w:color w:val="000000"/>
          <w:sz w:val="28"/>
        </w:rPr>
        <w:t>
      "группа процедур общего процесса" – процедуры общего процесса, объединенные по какому-либо признаку в зависимости от специфики общего процесса;</w:t>
      </w:r>
    </w:p>
    <w:bookmarkEnd w:id="12"/>
    <w:bookmarkStart w:name="z24" w:id="13"/>
    <w:p>
      <w:pPr>
        <w:spacing w:after="0"/>
        <w:ind w:left="0"/>
        <w:jc w:val="both"/>
      </w:pPr>
      <w:r>
        <w:rPr>
          <w:rFonts w:ascii="Times New Roman"/>
          <w:b w:val="false"/>
          <w:i w:val="false"/>
          <w:color w:val="000000"/>
          <w:sz w:val="28"/>
        </w:rPr>
        <w:t>
      "информационный объект общего процесса" – обстоятельства, действия или события, сведения о возникновении, изменении или прекращении (завершении) которых передаются в процессе информационного взаимодействия между участниками общего процесса в ходе выполнения процедур общего процесса;</w:t>
      </w:r>
    </w:p>
    <w:bookmarkEnd w:id="13"/>
    <w:bookmarkStart w:name="z25" w:id="14"/>
    <w:p>
      <w:pPr>
        <w:spacing w:after="0"/>
        <w:ind w:left="0"/>
        <w:jc w:val="both"/>
      </w:pPr>
      <w:r>
        <w:rPr>
          <w:rFonts w:ascii="Times New Roman"/>
          <w:b w:val="false"/>
          <w:i w:val="false"/>
          <w:color w:val="000000"/>
          <w:sz w:val="28"/>
        </w:rPr>
        <w:t>
      "исполнитель" – участник общего процесса, отвечающий за выполнение операции;</w:t>
      </w:r>
    </w:p>
    <w:bookmarkEnd w:id="14"/>
    <w:bookmarkStart w:name="z26" w:id="15"/>
    <w:p>
      <w:pPr>
        <w:spacing w:after="0"/>
        <w:ind w:left="0"/>
        <w:jc w:val="both"/>
      </w:pPr>
      <w:r>
        <w:rPr>
          <w:rFonts w:ascii="Times New Roman"/>
          <w:b w:val="false"/>
          <w:i w:val="false"/>
          <w:color w:val="000000"/>
          <w:sz w:val="28"/>
        </w:rPr>
        <w:t>
      "исторические данные" – информация, которая хранится в общем реестре таможенных перевозчиков с момента его формирования и внесение изменений в которую не предусматривается;</w:t>
      </w:r>
    </w:p>
    <w:bookmarkEnd w:id="15"/>
    <w:bookmarkStart w:name="z27" w:id="16"/>
    <w:p>
      <w:pPr>
        <w:spacing w:after="0"/>
        <w:ind w:left="0"/>
        <w:jc w:val="both"/>
      </w:pPr>
      <w:r>
        <w:rPr>
          <w:rFonts w:ascii="Times New Roman"/>
          <w:b w:val="false"/>
          <w:i w:val="false"/>
          <w:color w:val="000000"/>
          <w:sz w:val="28"/>
        </w:rPr>
        <w:t>
      "национальный реестр" – реестр таможенных перевозчиков, формирование и ведение которого осуществляются таможенным органом государства – члена Евразийского экономического союза;</w:t>
      </w:r>
    </w:p>
    <w:bookmarkEnd w:id="16"/>
    <w:bookmarkStart w:name="z28" w:id="17"/>
    <w:p>
      <w:pPr>
        <w:spacing w:after="0"/>
        <w:ind w:left="0"/>
        <w:jc w:val="both"/>
      </w:pPr>
      <w:r>
        <w:rPr>
          <w:rFonts w:ascii="Times New Roman"/>
          <w:b w:val="false"/>
          <w:i w:val="false"/>
          <w:color w:val="000000"/>
          <w:sz w:val="28"/>
        </w:rPr>
        <w:t>
      "операция общего процесса" – очередное, повторяющееся действие, входящее в круг функций, задач определенного участника общего процесса;</w:t>
      </w:r>
    </w:p>
    <w:bookmarkEnd w:id="17"/>
    <w:bookmarkStart w:name="z29" w:id="18"/>
    <w:p>
      <w:pPr>
        <w:spacing w:after="0"/>
        <w:ind w:left="0"/>
        <w:jc w:val="both"/>
      </w:pPr>
      <w:r>
        <w:rPr>
          <w:rFonts w:ascii="Times New Roman"/>
          <w:b w:val="false"/>
          <w:i w:val="false"/>
          <w:color w:val="000000"/>
          <w:sz w:val="28"/>
        </w:rPr>
        <w:t>
      "процедура общего процесса" – совокупность связанных между собой операций общего процесса, выполняемых участниками общего процесса и направленных на решение конкретной задачи в рамках общего процесса;</w:t>
      </w:r>
    </w:p>
    <w:bookmarkEnd w:id="18"/>
    <w:bookmarkStart w:name="z30" w:id="19"/>
    <w:p>
      <w:pPr>
        <w:spacing w:after="0"/>
        <w:ind w:left="0"/>
        <w:jc w:val="both"/>
      </w:pPr>
      <w:r>
        <w:rPr>
          <w:rFonts w:ascii="Times New Roman"/>
          <w:b w:val="false"/>
          <w:i w:val="false"/>
          <w:color w:val="000000"/>
          <w:sz w:val="28"/>
        </w:rPr>
        <w:t>
      "участник общего процесса" – Евразийская экономическая комиссия, уполномоченный орган государства – члена Евразийского экономического союза, а также юридическое или физическое лицо, которое заинтересовано в результатах общего процесса и участие которого в общем процессе регламентировано международными договорами и актами, составляющими право Евразийского экономического союза.</w:t>
      </w:r>
    </w:p>
    <w:bookmarkEnd w:id="19"/>
    <w:bookmarkStart w:name="z31" w:id="20"/>
    <w:p>
      <w:pPr>
        <w:spacing w:after="0"/>
        <w:ind w:left="0"/>
        <w:jc w:val="left"/>
      </w:pPr>
      <w:r>
        <w:rPr>
          <w:rFonts w:ascii="Times New Roman"/>
          <w:b/>
          <w:i w:val="false"/>
          <w:color w:val="000000"/>
        </w:rPr>
        <w:t xml:space="preserve"> IV. Основные сведения об общем процессе</w:t>
      </w:r>
    </w:p>
    <w:bookmarkEnd w:id="20"/>
    <w:bookmarkStart w:name="z32" w:id="21"/>
    <w:p>
      <w:pPr>
        <w:spacing w:after="0"/>
        <w:ind w:left="0"/>
        <w:jc w:val="both"/>
      </w:pPr>
      <w:r>
        <w:rPr>
          <w:rFonts w:ascii="Times New Roman"/>
          <w:b w:val="false"/>
          <w:i w:val="false"/>
          <w:color w:val="000000"/>
          <w:sz w:val="28"/>
        </w:rPr>
        <w:t>
      5. Полное наименование общего процесса: "Формирование, ведение и использование общего реестра таможенных перевозчиков".</w:t>
      </w:r>
    </w:p>
    <w:bookmarkEnd w:id="21"/>
    <w:bookmarkStart w:name="z33" w:id="22"/>
    <w:p>
      <w:pPr>
        <w:spacing w:after="0"/>
        <w:ind w:left="0"/>
        <w:jc w:val="both"/>
      </w:pPr>
      <w:r>
        <w:rPr>
          <w:rFonts w:ascii="Times New Roman"/>
          <w:b w:val="false"/>
          <w:i w:val="false"/>
          <w:color w:val="000000"/>
          <w:sz w:val="28"/>
        </w:rPr>
        <w:t>
      6. Кодовое обозначение общего процесса: P.CC.06, версия 1.1.2.</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решением Коллегии Евразийской экономической комиссии от 26.03.2019 </w:t>
      </w:r>
      <w:r>
        <w:rPr>
          <w:rFonts w:ascii="Times New Roman"/>
          <w:b w:val="false"/>
          <w:i w:val="false"/>
          <w:color w:val="000000"/>
          <w:sz w:val="28"/>
        </w:rPr>
        <w:t>№ 44</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34" w:id="23"/>
    <w:p>
      <w:pPr>
        <w:spacing w:after="0"/>
        <w:ind w:left="0"/>
        <w:jc w:val="left"/>
      </w:pPr>
      <w:r>
        <w:rPr>
          <w:rFonts w:ascii="Times New Roman"/>
          <w:b/>
          <w:i w:val="false"/>
          <w:color w:val="000000"/>
        </w:rPr>
        <w:t xml:space="preserve"> 1. Цель и задачи общего процесса</w:t>
      </w:r>
    </w:p>
    <w:bookmarkEnd w:id="23"/>
    <w:bookmarkStart w:name="z35" w:id="24"/>
    <w:p>
      <w:pPr>
        <w:spacing w:after="0"/>
        <w:ind w:left="0"/>
        <w:jc w:val="both"/>
      </w:pPr>
      <w:r>
        <w:rPr>
          <w:rFonts w:ascii="Times New Roman"/>
          <w:b w:val="false"/>
          <w:i w:val="false"/>
          <w:color w:val="000000"/>
          <w:sz w:val="28"/>
        </w:rPr>
        <w:t>
      7. Целью общего процесса является совершенствование механизмов формирования и представления участникам общего процесса сведений из общего реестра таможенных перевозчиков.</w:t>
      </w:r>
    </w:p>
    <w:bookmarkEnd w:id="24"/>
    <w:bookmarkStart w:name="z36" w:id="25"/>
    <w:p>
      <w:pPr>
        <w:spacing w:after="0"/>
        <w:ind w:left="0"/>
        <w:jc w:val="both"/>
      </w:pPr>
      <w:r>
        <w:rPr>
          <w:rFonts w:ascii="Times New Roman"/>
          <w:b w:val="false"/>
          <w:i w:val="false"/>
          <w:color w:val="000000"/>
          <w:sz w:val="28"/>
        </w:rPr>
        <w:t>
      8. Для достижения цели общего процесса необходимо решить следующие задачи:</w:t>
      </w:r>
    </w:p>
    <w:bookmarkEnd w:id="25"/>
    <w:bookmarkStart w:name="z37" w:id="26"/>
    <w:p>
      <w:pPr>
        <w:spacing w:after="0"/>
        <w:ind w:left="0"/>
        <w:jc w:val="both"/>
      </w:pPr>
      <w:r>
        <w:rPr>
          <w:rFonts w:ascii="Times New Roman"/>
          <w:b w:val="false"/>
          <w:i w:val="false"/>
          <w:color w:val="000000"/>
          <w:sz w:val="28"/>
        </w:rPr>
        <w:t>
      а) обеспечить получение Евразийской экономической комиссией (далее – Комиссия) от уполномоченных органов государств – членов Евразийского экономического союза (далее соответственно – государства-члены, Союз) информации о включении юридических лиц в национальный реестр, исключении их из этого реестра, приостановлении (возобновлении) деятельности в качестве таможенного перевозчика, а также об изменении сведений о юридических лицах в национальном реестре;</w:t>
      </w:r>
    </w:p>
    <w:bookmarkEnd w:id="26"/>
    <w:bookmarkStart w:name="z38" w:id="27"/>
    <w:p>
      <w:pPr>
        <w:spacing w:after="0"/>
        <w:ind w:left="0"/>
        <w:jc w:val="both"/>
      </w:pPr>
      <w:r>
        <w:rPr>
          <w:rFonts w:ascii="Times New Roman"/>
          <w:b w:val="false"/>
          <w:i w:val="false"/>
          <w:color w:val="000000"/>
          <w:sz w:val="28"/>
        </w:rPr>
        <w:t>
      б) обеспечить автоматизированное формирование общего реестра таможенных перевозчиков на основе поступившей в Комиссию информации и его опубликование на информационном портале Союза;</w:t>
      </w:r>
    </w:p>
    <w:bookmarkEnd w:id="27"/>
    <w:bookmarkStart w:name="z39" w:id="28"/>
    <w:p>
      <w:pPr>
        <w:spacing w:after="0"/>
        <w:ind w:left="0"/>
        <w:jc w:val="both"/>
      </w:pPr>
      <w:r>
        <w:rPr>
          <w:rFonts w:ascii="Times New Roman"/>
          <w:b w:val="false"/>
          <w:i w:val="false"/>
          <w:color w:val="000000"/>
          <w:sz w:val="28"/>
        </w:rPr>
        <w:t>
      в) реализовать механизм автоматизированного представления сведений о юридических лицах, включенных в общий реестр таможенных перевозчиков, через интегрированную информационную систему внешней и взаимной торговли в целях использования в информационных системах уполномоченных органов государств-членов;</w:t>
      </w:r>
    </w:p>
    <w:bookmarkEnd w:id="28"/>
    <w:bookmarkStart w:name="z40" w:id="29"/>
    <w:p>
      <w:pPr>
        <w:spacing w:after="0"/>
        <w:ind w:left="0"/>
        <w:jc w:val="both"/>
      </w:pPr>
      <w:r>
        <w:rPr>
          <w:rFonts w:ascii="Times New Roman"/>
          <w:b w:val="false"/>
          <w:i w:val="false"/>
          <w:color w:val="000000"/>
          <w:sz w:val="28"/>
        </w:rPr>
        <w:t>
      г) обеспечить представление сведений о юридических лицах, включенных в общий реестр таможенных перевозчиков, по запросу внешних информационных систем с использованием сервисов, размещенных на информационном портале Союза.</w:t>
      </w:r>
    </w:p>
    <w:bookmarkEnd w:id="29"/>
    <w:bookmarkStart w:name="z41" w:id="30"/>
    <w:p>
      <w:pPr>
        <w:spacing w:after="0"/>
        <w:ind w:left="0"/>
        <w:jc w:val="left"/>
      </w:pPr>
      <w:r>
        <w:rPr>
          <w:rFonts w:ascii="Times New Roman"/>
          <w:b/>
          <w:i w:val="false"/>
          <w:color w:val="000000"/>
        </w:rPr>
        <w:t xml:space="preserve"> 2. Участники общего процесса</w:t>
      </w:r>
    </w:p>
    <w:bookmarkEnd w:id="30"/>
    <w:bookmarkStart w:name="z42" w:id="31"/>
    <w:p>
      <w:pPr>
        <w:spacing w:after="0"/>
        <w:ind w:left="0"/>
        <w:jc w:val="both"/>
      </w:pPr>
      <w:r>
        <w:rPr>
          <w:rFonts w:ascii="Times New Roman"/>
          <w:b w:val="false"/>
          <w:i w:val="false"/>
          <w:color w:val="000000"/>
          <w:sz w:val="28"/>
        </w:rPr>
        <w:t>
      9. Перечень участников общего процесса приведен в таблице 1.</w:t>
      </w:r>
    </w:p>
    <w:bookmarkEnd w:id="31"/>
    <w:bookmarkStart w:name="z43" w:id="32"/>
    <w:p>
      <w:pPr>
        <w:spacing w:after="0"/>
        <w:ind w:left="0"/>
        <w:jc w:val="both"/>
      </w:pPr>
      <w:r>
        <w:rPr>
          <w:rFonts w:ascii="Times New Roman"/>
          <w:b w:val="false"/>
          <w:i w:val="false"/>
          <w:color w:val="000000"/>
          <w:sz w:val="28"/>
        </w:rPr>
        <w:t>
      Таблица 1</w:t>
      </w:r>
    </w:p>
    <w:bookmarkEnd w:id="32"/>
    <w:bookmarkStart w:name="z44" w:id="33"/>
    <w:p>
      <w:pPr>
        <w:spacing w:after="0"/>
        <w:ind w:left="0"/>
        <w:jc w:val="left"/>
      </w:pPr>
      <w:r>
        <w:rPr>
          <w:rFonts w:ascii="Times New Roman"/>
          <w:b/>
          <w:i w:val="false"/>
          <w:color w:val="000000"/>
        </w:rPr>
        <w:t xml:space="preserve"> Перечень участников общего процесса</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3"/>
        <w:gridCol w:w="777"/>
        <w:gridCol w:w="6620"/>
      </w:tblGrid>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P.ACT.001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структурное подразделение Комиссии, отвечающее за обеспечение формирования, ведения и использования общего реестра таможенных перевозчиков</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P.CC.06.ACT.001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исполнительной власти государства-члена, уполномоченный на ведение национального реестра и представление его в Комиссию для формирования общего реестра таможенных перевозчиков, а также на использование сведений из общего реестра таможенных перевозчиков при совершении таможенных операций и осуществлении таможенного контроля</w:t>
            </w:r>
          </w:p>
        </w:tc>
      </w:tr>
      <w:tr>
        <w:trPr>
          <w:trHeight w:val="30" w:hRule="atLeast"/>
        </w:trPr>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P.CC.06.ACT.002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заинтересованное лицо</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внешнеэкономической деятельности, юридическое или физическое лицо, использующие в своей деятельности сведения из общего реестра таможенных перевозчиков</w:t>
            </w:r>
          </w:p>
        </w:tc>
      </w:tr>
    </w:tbl>
    <w:bookmarkStart w:name="z45" w:id="34"/>
    <w:p>
      <w:pPr>
        <w:spacing w:after="0"/>
        <w:ind w:left="0"/>
        <w:jc w:val="left"/>
      </w:pPr>
      <w:r>
        <w:rPr>
          <w:rFonts w:ascii="Times New Roman"/>
          <w:b/>
          <w:i w:val="false"/>
          <w:color w:val="000000"/>
        </w:rPr>
        <w:t xml:space="preserve">  3. Структура общего процесса</w:t>
      </w:r>
    </w:p>
    <w:bookmarkEnd w:id="34"/>
    <w:bookmarkStart w:name="z46" w:id="35"/>
    <w:p>
      <w:pPr>
        <w:spacing w:after="0"/>
        <w:ind w:left="0"/>
        <w:jc w:val="both"/>
      </w:pPr>
      <w:r>
        <w:rPr>
          <w:rFonts w:ascii="Times New Roman"/>
          <w:b w:val="false"/>
          <w:i w:val="false"/>
          <w:color w:val="000000"/>
          <w:sz w:val="28"/>
        </w:rPr>
        <w:t>
      10. Общий процесс представляет собой совокупность процедур, сгруппированных по своему назначению:</w:t>
      </w:r>
    </w:p>
    <w:bookmarkEnd w:id="35"/>
    <w:bookmarkStart w:name="z47" w:id="36"/>
    <w:p>
      <w:pPr>
        <w:spacing w:after="0"/>
        <w:ind w:left="0"/>
        <w:jc w:val="both"/>
      </w:pPr>
      <w:r>
        <w:rPr>
          <w:rFonts w:ascii="Times New Roman"/>
          <w:b w:val="false"/>
          <w:i w:val="false"/>
          <w:color w:val="000000"/>
          <w:sz w:val="28"/>
        </w:rPr>
        <w:t>
      а) процедуры формирования и ведения общего реестра таможенных перевозчиков;</w:t>
      </w:r>
    </w:p>
    <w:bookmarkEnd w:id="36"/>
    <w:bookmarkStart w:name="z48" w:id="37"/>
    <w:p>
      <w:pPr>
        <w:spacing w:after="0"/>
        <w:ind w:left="0"/>
        <w:jc w:val="both"/>
      </w:pPr>
      <w:r>
        <w:rPr>
          <w:rFonts w:ascii="Times New Roman"/>
          <w:b w:val="false"/>
          <w:i w:val="false"/>
          <w:color w:val="000000"/>
          <w:sz w:val="28"/>
        </w:rPr>
        <w:t>
      б) процедуры представления уполномоченным органам государств-членов сведений, содержащихся в общем реестре таможенных перевозчиков;</w:t>
      </w:r>
    </w:p>
    <w:bookmarkEnd w:id="37"/>
    <w:bookmarkStart w:name="z49" w:id="38"/>
    <w:p>
      <w:pPr>
        <w:spacing w:after="0"/>
        <w:ind w:left="0"/>
        <w:jc w:val="both"/>
      </w:pPr>
      <w:r>
        <w:rPr>
          <w:rFonts w:ascii="Times New Roman"/>
          <w:b w:val="false"/>
          <w:i w:val="false"/>
          <w:color w:val="000000"/>
          <w:sz w:val="28"/>
        </w:rPr>
        <w:t>
      в) процедуры представления заинтересованным лицам сведений, содержащихся в общем реестре таможенных перевозчиков.</w:t>
      </w:r>
    </w:p>
    <w:bookmarkEnd w:id="38"/>
    <w:bookmarkStart w:name="z50" w:id="39"/>
    <w:p>
      <w:pPr>
        <w:spacing w:after="0"/>
        <w:ind w:left="0"/>
        <w:jc w:val="both"/>
      </w:pPr>
      <w:r>
        <w:rPr>
          <w:rFonts w:ascii="Times New Roman"/>
          <w:b w:val="false"/>
          <w:i w:val="false"/>
          <w:color w:val="000000"/>
          <w:sz w:val="28"/>
        </w:rPr>
        <w:t>
      11. При выполнении процедур общего процесса осуществляются формирование общего реестра таможенных перевозчиков на основании сведений из национальных реестров, полученных от уполномоченных органов государств-членов, а также представление сведений о юридических лицах, включенных в общий реестр таможенных перевозчиков, уполномоченным органам государств-членов и заинтересованным лицам.</w:t>
      </w:r>
    </w:p>
    <w:bookmarkEnd w:id="39"/>
    <w:bookmarkStart w:name="z51" w:id="40"/>
    <w:p>
      <w:pPr>
        <w:spacing w:after="0"/>
        <w:ind w:left="0"/>
        <w:jc w:val="both"/>
      </w:pPr>
      <w:r>
        <w:rPr>
          <w:rFonts w:ascii="Times New Roman"/>
          <w:b w:val="false"/>
          <w:i w:val="false"/>
          <w:color w:val="000000"/>
          <w:sz w:val="28"/>
        </w:rPr>
        <w:t>
      При формировании общего реестра таможенных перевозчиков выполняются следующие процедуры общего процесса, включенные в группу процедур формирования и ведения общего реестра таможенных перевозчиков:</w:t>
      </w:r>
    </w:p>
    <w:bookmarkEnd w:id="40"/>
    <w:bookmarkStart w:name="z52" w:id="41"/>
    <w:p>
      <w:pPr>
        <w:spacing w:after="0"/>
        <w:ind w:left="0"/>
        <w:jc w:val="both"/>
      </w:pPr>
      <w:r>
        <w:rPr>
          <w:rFonts w:ascii="Times New Roman"/>
          <w:b w:val="false"/>
          <w:i w:val="false"/>
          <w:color w:val="000000"/>
          <w:sz w:val="28"/>
        </w:rPr>
        <w:t>
      включение сведений в общий реестр таможенных перевозчиков;</w:t>
      </w:r>
    </w:p>
    <w:bookmarkEnd w:id="41"/>
    <w:bookmarkStart w:name="z53" w:id="42"/>
    <w:p>
      <w:pPr>
        <w:spacing w:after="0"/>
        <w:ind w:left="0"/>
        <w:jc w:val="both"/>
      </w:pPr>
      <w:r>
        <w:rPr>
          <w:rFonts w:ascii="Times New Roman"/>
          <w:b w:val="false"/>
          <w:i w:val="false"/>
          <w:color w:val="000000"/>
          <w:sz w:val="28"/>
        </w:rPr>
        <w:t>
      изменение сведений, содержащихся в общем реестре таможенных перевозчиков;</w:t>
      </w:r>
    </w:p>
    <w:bookmarkEnd w:id="42"/>
    <w:bookmarkStart w:name="z54" w:id="43"/>
    <w:p>
      <w:pPr>
        <w:spacing w:after="0"/>
        <w:ind w:left="0"/>
        <w:jc w:val="both"/>
      </w:pPr>
      <w:r>
        <w:rPr>
          <w:rFonts w:ascii="Times New Roman"/>
          <w:b w:val="false"/>
          <w:i w:val="false"/>
          <w:color w:val="000000"/>
          <w:sz w:val="28"/>
        </w:rPr>
        <w:t>
      исключение сведений из общего реестра таможенных перевозчиков.</w:t>
      </w:r>
    </w:p>
    <w:bookmarkEnd w:id="43"/>
    <w:bookmarkStart w:name="z55" w:id="44"/>
    <w:p>
      <w:pPr>
        <w:spacing w:after="0"/>
        <w:ind w:left="0"/>
        <w:jc w:val="both"/>
      </w:pPr>
      <w:r>
        <w:rPr>
          <w:rFonts w:ascii="Times New Roman"/>
          <w:b w:val="false"/>
          <w:i w:val="false"/>
          <w:color w:val="000000"/>
          <w:sz w:val="28"/>
        </w:rPr>
        <w:t>
      При представлении информации уполномоченным органам государства-члена выполняются следующие процедуры общего процесса, включенные в группу процедур представления уполномоченным органам государств-членов сведений, содержащихся в общем реестре таможенных перевозчиков:</w:t>
      </w:r>
    </w:p>
    <w:bookmarkEnd w:id="44"/>
    <w:bookmarkStart w:name="z56" w:id="45"/>
    <w:p>
      <w:pPr>
        <w:spacing w:after="0"/>
        <w:ind w:left="0"/>
        <w:jc w:val="both"/>
      </w:pPr>
      <w:r>
        <w:rPr>
          <w:rFonts w:ascii="Times New Roman"/>
          <w:b w:val="false"/>
          <w:i w:val="false"/>
          <w:color w:val="000000"/>
          <w:sz w:val="28"/>
        </w:rPr>
        <w:t>
      получение информации о дате и времени обновления общего реестра таможенных перевозчиков;</w:t>
      </w:r>
    </w:p>
    <w:bookmarkEnd w:id="45"/>
    <w:bookmarkStart w:name="z57" w:id="46"/>
    <w:p>
      <w:pPr>
        <w:spacing w:after="0"/>
        <w:ind w:left="0"/>
        <w:jc w:val="both"/>
      </w:pPr>
      <w:r>
        <w:rPr>
          <w:rFonts w:ascii="Times New Roman"/>
          <w:b w:val="false"/>
          <w:i w:val="false"/>
          <w:color w:val="000000"/>
          <w:sz w:val="28"/>
        </w:rPr>
        <w:t>
      получение сведений из общего реестра таможенных перевозчиков;</w:t>
      </w:r>
    </w:p>
    <w:bookmarkEnd w:id="46"/>
    <w:bookmarkStart w:name="z58" w:id="47"/>
    <w:p>
      <w:pPr>
        <w:spacing w:after="0"/>
        <w:ind w:left="0"/>
        <w:jc w:val="both"/>
      </w:pPr>
      <w:r>
        <w:rPr>
          <w:rFonts w:ascii="Times New Roman"/>
          <w:b w:val="false"/>
          <w:i w:val="false"/>
          <w:color w:val="000000"/>
          <w:sz w:val="28"/>
        </w:rPr>
        <w:t>
      получение информации об изменениях, внесенных в общий реестр таможенных перевозчиков.</w:t>
      </w:r>
    </w:p>
    <w:bookmarkEnd w:id="47"/>
    <w:bookmarkStart w:name="z59" w:id="48"/>
    <w:p>
      <w:pPr>
        <w:spacing w:after="0"/>
        <w:ind w:left="0"/>
        <w:jc w:val="both"/>
      </w:pPr>
      <w:r>
        <w:rPr>
          <w:rFonts w:ascii="Times New Roman"/>
          <w:b w:val="false"/>
          <w:i w:val="false"/>
          <w:color w:val="000000"/>
          <w:sz w:val="28"/>
        </w:rPr>
        <w:t>
      При представлении информации заинтересованным лицам выполняется процедура "Получение сведений из общего реестра таможенных перевозчиков через информационный портал Союза", включенная в группу процедур представления заинтересованным лицам сведений, содержащихся в общем реестре таможенных перевозчиков.</w:t>
      </w:r>
    </w:p>
    <w:bookmarkEnd w:id="48"/>
    <w:bookmarkStart w:name="z60" w:id="49"/>
    <w:p>
      <w:pPr>
        <w:spacing w:after="0"/>
        <w:ind w:left="0"/>
        <w:jc w:val="both"/>
      </w:pPr>
      <w:r>
        <w:rPr>
          <w:rFonts w:ascii="Times New Roman"/>
          <w:b w:val="false"/>
          <w:i w:val="false"/>
          <w:color w:val="000000"/>
          <w:sz w:val="28"/>
        </w:rPr>
        <w:t>
      12. Приведенное описание структуры общего процесса представлено на рисунке 1.</w:t>
      </w:r>
    </w:p>
    <w:bookmarkEnd w:id="4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413500" cy="646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413500" cy="646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1. Структура общего процесса</w:t>
      </w:r>
    </w:p>
    <w:bookmarkStart w:name="z61" w:id="50"/>
    <w:p>
      <w:pPr>
        <w:spacing w:after="0"/>
        <w:ind w:left="0"/>
        <w:jc w:val="both"/>
      </w:pPr>
      <w:r>
        <w:rPr>
          <w:rFonts w:ascii="Times New Roman"/>
          <w:b w:val="false"/>
          <w:i w:val="false"/>
          <w:color w:val="000000"/>
          <w:sz w:val="28"/>
        </w:rPr>
        <w:t>
      13. Порядок выполнения процедур общего процесса, сгруппированных по своему назначению, включая детализированное описание операций, приведен в разделе VIII настоящих Правил.</w:t>
      </w:r>
    </w:p>
    <w:bookmarkEnd w:id="50"/>
    <w:bookmarkStart w:name="z62" w:id="51"/>
    <w:p>
      <w:pPr>
        <w:spacing w:after="0"/>
        <w:ind w:left="0"/>
        <w:jc w:val="both"/>
      </w:pPr>
      <w:r>
        <w:rPr>
          <w:rFonts w:ascii="Times New Roman"/>
          <w:b w:val="false"/>
          <w:i w:val="false"/>
          <w:color w:val="000000"/>
          <w:sz w:val="28"/>
        </w:rPr>
        <w:t>
      14. Для каждой группы процедур приводится общая схема, демонстрирующая связи между процедурами общего процесса и порядок их выполнения. Общая схема процедур построена с использованием графической нотации UML (унифицированный язык моделирования – Unified Modeling Language) и снабжена текстовым описанием.</w:t>
      </w:r>
    </w:p>
    <w:bookmarkEnd w:id="51"/>
    <w:bookmarkStart w:name="z65" w:id="52"/>
    <w:p>
      <w:pPr>
        <w:spacing w:after="0"/>
        <w:ind w:left="0"/>
        <w:jc w:val="left"/>
      </w:pPr>
      <w:r>
        <w:rPr>
          <w:rFonts w:ascii="Times New Roman"/>
          <w:b/>
          <w:i w:val="false"/>
          <w:color w:val="000000"/>
        </w:rPr>
        <w:t xml:space="preserve"> 4. Группа процедур формирования и ведения общего реестра</w:t>
      </w:r>
      <w:r>
        <w:br/>
      </w:r>
      <w:r>
        <w:rPr>
          <w:rFonts w:ascii="Times New Roman"/>
          <w:b/>
          <w:i w:val="false"/>
          <w:color w:val="000000"/>
        </w:rPr>
        <w:t>таможенных перевозчиков</w:t>
      </w:r>
    </w:p>
    <w:bookmarkEnd w:id="52"/>
    <w:bookmarkStart w:name="z66" w:id="53"/>
    <w:p>
      <w:pPr>
        <w:spacing w:after="0"/>
        <w:ind w:left="0"/>
        <w:jc w:val="both"/>
      </w:pPr>
      <w:r>
        <w:rPr>
          <w:rFonts w:ascii="Times New Roman"/>
          <w:b w:val="false"/>
          <w:i w:val="false"/>
          <w:color w:val="000000"/>
          <w:sz w:val="28"/>
        </w:rPr>
        <w:t>
      15. Выполнение процедур формирования и ведения общего реестра таможенных перевозчиков начинается с момента получения уполномоченным органом государства-члена информации об изменении (добавлении, исключении) сведений, содержащихся в национальном реестре.</w:t>
      </w:r>
    </w:p>
    <w:bookmarkEnd w:id="53"/>
    <w:p>
      <w:pPr>
        <w:spacing w:after="0"/>
        <w:ind w:left="0"/>
        <w:jc w:val="both"/>
      </w:pPr>
      <w:r>
        <w:rPr>
          <w:rFonts w:ascii="Times New Roman"/>
          <w:b w:val="false"/>
          <w:i w:val="false"/>
          <w:color w:val="000000"/>
          <w:sz w:val="28"/>
        </w:rPr>
        <w:t>
      При ведении национального реестра в уполномоченном органе государства-члена обеспечивается в соответствии с требованиями законодательства этого государства уникальность регистрационных номеров документов о включении юридического лица в национальный реестр.</w:t>
      </w:r>
    </w:p>
    <w:p>
      <w:pPr>
        <w:spacing w:after="0"/>
        <w:ind w:left="0"/>
        <w:jc w:val="both"/>
      </w:pPr>
      <w:r>
        <w:rPr>
          <w:rFonts w:ascii="Times New Roman"/>
          <w:b w:val="false"/>
          <w:i w:val="false"/>
          <w:color w:val="000000"/>
          <w:sz w:val="28"/>
        </w:rPr>
        <w:t>
      При выполнении процедур формирования и ведения общего реестра таможенных перевозчиков уполномоченный орган государства-члена в момент внесения изменений в национальный реестр формирует и представляет в Комиссию сведения об этих изменениях. Представление указанных сведений осуществляется в соответствии с Регламентом 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"Формирование, ведение и использование общего реестра таможенных перевозчиков", утвержденным Решением Коллегии Евразийской экономической комиссии от 8 июля 2015 г. № 75 (далее – Регламент информационного взаимодействия). Формат и структура представляемых сведений должны соответствовать Описанию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"Формирование, ведение и использование общего реестра таможенных перевозчиков", утвержденному Решением Коллегии Евразийской экономической комиссии от 8 июля 2015 г. № 75 (далее – Описание форматов и структур электронных документов и сведений).</w:t>
      </w:r>
    </w:p>
    <w:p>
      <w:pPr>
        <w:spacing w:after="0"/>
        <w:ind w:left="0"/>
        <w:jc w:val="both"/>
      </w:pPr>
      <w:r>
        <w:rPr>
          <w:rFonts w:ascii="Times New Roman"/>
          <w:b w:val="false"/>
          <w:i w:val="false"/>
          <w:color w:val="000000"/>
          <w:sz w:val="28"/>
        </w:rPr>
        <w:t>
      При включении юридического лица в национальный реестр выполняется процедура "Включение сведений в общий реестр таможенных перевозчиков" (P.CC.06.PRC.001).</w:t>
      </w:r>
    </w:p>
    <w:p>
      <w:pPr>
        <w:spacing w:after="0"/>
        <w:ind w:left="0"/>
        <w:jc w:val="both"/>
      </w:pPr>
      <w:r>
        <w:rPr>
          <w:rFonts w:ascii="Times New Roman"/>
          <w:b w:val="false"/>
          <w:i w:val="false"/>
          <w:color w:val="000000"/>
          <w:sz w:val="28"/>
        </w:rPr>
        <w:t>
      При передаче сведений об изменениях, внесенных в национальный реестр (в случае изменения сведений о юридическом лице, заявленных при включении его в общий реестр таможенных перевозчиков), выполняется процедура "Изменение сведений, содержащихся в общем реестре таможенных перевозчиков" (P.CC.06.PRC.002).</w:t>
      </w:r>
    </w:p>
    <w:bookmarkStart w:name="z71" w:id="54"/>
    <w:p>
      <w:pPr>
        <w:spacing w:after="0"/>
        <w:ind w:left="0"/>
        <w:jc w:val="both"/>
      </w:pPr>
      <w:r>
        <w:rPr>
          <w:rFonts w:ascii="Times New Roman"/>
          <w:b w:val="false"/>
          <w:i w:val="false"/>
          <w:color w:val="000000"/>
          <w:sz w:val="28"/>
        </w:rPr>
        <w:t>
      При передаче сведений об исключении юридического лица из национального реестра выполняется процедура "Исключение сведений из общего реестра таможенных перевозчиков" (P.CC.06.PRC.003).</w:t>
      </w:r>
    </w:p>
    <w:bookmarkEnd w:id="54"/>
    <w:bookmarkStart w:name="z72" w:id="55"/>
    <w:p>
      <w:pPr>
        <w:spacing w:after="0"/>
        <w:ind w:left="0"/>
        <w:jc w:val="both"/>
      </w:pPr>
      <w:r>
        <w:rPr>
          <w:rFonts w:ascii="Times New Roman"/>
          <w:b w:val="false"/>
          <w:i w:val="false"/>
          <w:color w:val="000000"/>
          <w:sz w:val="28"/>
        </w:rPr>
        <w:t>
      В случае если в процессе внесения изменений в национальный реестр изменяется регистрационный номер документа, подтверждающего включение юридического лица в национальный реестр, то представление сведений осуществляется с использованием 2 процедур: "Исключение сведений из общего реестра таможенных перевозчиков" (P.CC.06.PRC.003) и "Включение сведений в общий реестр таможенных перевозчиков" (P.CC.06.PRC.001).</w:t>
      </w:r>
    </w:p>
    <w:bookmarkEnd w:id="55"/>
    <w:bookmarkStart w:name="z73" w:id="56"/>
    <w:p>
      <w:pPr>
        <w:spacing w:after="0"/>
        <w:ind w:left="0"/>
        <w:jc w:val="both"/>
      </w:pPr>
      <w:r>
        <w:rPr>
          <w:rFonts w:ascii="Times New Roman"/>
          <w:b w:val="false"/>
          <w:i w:val="false"/>
          <w:color w:val="000000"/>
          <w:sz w:val="28"/>
        </w:rPr>
        <w:t>
      16. Приведенное описание группы процедур формирования и ведения общего реестра таможенных перевозчиков представлено на рисунке 2.</w:t>
      </w:r>
    </w:p>
    <w:bookmarkEnd w:id="5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137400" cy="267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137400" cy="2679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2. Общая схема выполнения группы процедур формирования и ведения  общего реестра таможенных перевозчиков</w:t>
      </w:r>
    </w:p>
    <w:bookmarkStart w:name="z63" w:id="57"/>
    <w:p>
      <w:pPr>
        <w:spacing w:after="0"/>
        <w:ind w:left="0"/>
        <w:jc w:val="both"/>
      </w:pPr>
      <w:r>
        <w:rPr>
          <w:rFonts w:ascii="Times New Roman"/>
          <w:b w:val="false"/>
          <w:i w:val="false"/>
          <w:color w:val="000000"/>
          <w:sz w:val="28"/>
        </w:rPr>
        <w:t>
      17. Перечень процедур общего процесса, входящих в группу процедур формирования и ведения общего реестра таможенных перевозчиков, приведен в таблице 2.</w:t>
      </w:r>
    </w:p>
    <w:bookmarkEnd w:id="57"/>
    <w:bookmarkStart w:name="z64" w:id="58"/>
    <w:p>
      <w:pPr>
        <w:spacing w:after="0"/>
        <w:ind w:left="0"/>
        <w:jc w:val="both"/>
      </w:pPr>
      <w:r>
        <w:rPr>
          <w:rFonts w:ascii="Times New Roman"/>
          <w:b w:val="false"/>
          <w:i w:val="false"/>
          <w:color w:val="000000"/>
          <w:sz w:val="28"/>
        </w:rPr>
        <w:t>
      Таблица 2</w:t>
      </w:r>
    </w:p>
    <w:bookmarkEnd w:id="58"/>
    <w:bookmarkStart w:name="z74" w:id="59"/>
    <w:p>
      <w:pPr>
        <w:spacing w:after="0"/>
        <w:ind w:left="0"/>
        <w:jc w:val="left"/>
      </w:pPr>
      <w:r>
        <w:rPr>
          <w:rFonts w:ascii="Times New Roman"/>
          <w:b/>
          <w:i w:val="false"/>
          <w:color w:val="000000"/>
        </w:rPr>
        <w:t xml:space="preserve"> Перечень процедур общего процесса, входящих в группу процедур</w:t>
      </w:r>
      <w:r>
        <w:br/>
      </w:r>
      <w:r>
        <w:rPr>
          <w:rFonts w:ascii="Times New Roman"/>
          <w:b/>
          <w:i w:val="false"/>
          <w:color w:val="000000"/>
        </w:rPr>
        <w:t>формирования и ведения общего реестра таможенных перевозчиков</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0"/>
        <w:gridCol w:w="1812"/>
        <w:gridCol w:w="4708"/>
      </w:tblGrid>
      <w:tr>
        <w:trPr>
          <w:trHeight w:val="30" w:hRule="atLeast"/>
        </w:trPr>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P.CC.06.PRC.001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сведений в общий реестр таможенных перевозчиков</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процессе выполнения процедуры уполномоченным органом государства-члена осуществляются формирование и представление в Комиссию сведений для включения в общий реестр таможенных перевозчиков</w:t>
            </w:r>
          </w:p>
        </w:tc>
      </w:tr>
      <w:tr>
        <w:trPr>
          <w:trHeight w:val="30" w:hRule="atLeast"/>
        </w:trPr>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P.CC.06.PRC.002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сведений, содержащихся в общем реестре таможенных перевозчиков</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процессе выполнения процедуры уполномоченным органом государства-члена осуществляются формирование и представление в Комиссию сведений для внесения изменений в общий реестр таможенных перевозчиков</w:t>
            </w:r>
          </w:p>
        </w:tc>
      </w:tr>
      <w:tr>
        <w:trPr>
          <w:trHeight w:val="30" w:hRule="atLeast"/>
        </w:trPr>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P.CC.06.PRC.003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сведений из общего реестра таможенных перевозчиков</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процессе выполнения процедуры уполномоченным органом государства-члена осуществляются формирование и представление в Комиссию сведений об исключении юридического лица из общего реестра таможенных перевозчиков</w:t>
            </w:r>
          </w:p>
        </w:tc>
      </w:tr>
    </w:tbl>
    <w:bookmarkStart w:name="z75" w:id="60"/>
    <w:p>
      <w:pPr>
        <w:spacing w:after="0"/>
        <w:ind w:left="0"/>
        <w:jc w:val="left"/>
      </w:pPr>
      <w:r>
        <w:rPr>
          <w:rFonts w:ascii="Times New Roman"/>
          <w:b/>
          <w:i w:val="false"/>
          <w:color w:val="000000"/>
        </w:rPr>
        <w:t xml:space="preserve"> 5. Группа процедур представления уполномоченным органам государств-членов сведений, содержащихся в общем реестре таможенных перевозчиков</w:t>
      </w:r>
    </w:p>
    <w:bookmarkEnd w:id="60"/>
    <w:bookmarkStart w:name="z76" w:id="61"/>
    <w:p>
      <w:pPr>
        <w:spacing w:after="0"/>
        <w:ind w:left="0"/>
        <w:jc w:val="both"/>
      </w:pPr>
      <w:r>
        <w:rPr>
          <w:rFonts w:ascii="Times New Roman"/>
          <w:b w:val="false"/>
          <w:i w:val="false"/>
          <w:color w:val="000000"/>
          <w:sz w:val="28"/>
        </w:rPr>
        <w:t>
      18. Процедуры представления уполномоченным органам государств-членов сведений, содержащихся в общем реестре таможенных перевозчиков, выполняются при получении соответствующего запроса от информационных систем уполномоченных органов государств-членов.</w:t>
      </w:r>
    </w:p>
    <w:bookmarkEnd w:id="61"/>
    <w:bookmarkStart w:name="z77" w:id="62"/>
    <w:p>
      <w:pPr>
        <w:spacing w:after="0"/>
        <w:ind w:left="0"/>
        <w:jc w:val="both"/>
      </w:pPr>
      <w:r>
        <w:rPr>
          <w:rFonts w:ascii="Times New Roman"/>
          <w:b w:val="false"/>
          <w:i w:val="false"/>
          <w:color w:val="000000"/>
          <w:sz w:val="28"/>
        </w:rPr>
        <w:t>
      В рамках выполнения процедур представления уполномоченным органам государств-членов сведений, содержащихся в общем реестре таможенных перевозчиков, обрабатываются следующие виды запросов, поступающих от информационных систем уполномоченных органов государств-членов:</w:t>
      </w:r>
    </w:p>
    <w:bookmarkEnd w:id="62"/>
    <w:bookmarkStart w:name="z78" w:id="63"/>
    <w:p>
      <w:pPr>
        <w:spacing w:after="0"/>
        <w:ind w:left="0"/>
        <w:jc w:val="both"/>
      </w:pPr>
      <w:r>
        <w:rPr>
          <w:rFonts w:ascii="Times New Roman"/>
          <w:b w:val="false"/>
          <w:i w:val="false"/>
          <w:color w:val="000000"/>
          <w:sz w:val="28"/>
        </w:rPr>
        <w:t>
      запрос информации о дате и времени обновления общего реестра таможенных перевозчиков;</w:t>
      </w:r>
    </w:p>
    <w:bookmarkEnd w:id="63"/>
    <w:bookmarkStart w:name="z79" w:id="64"/>
    <w:p>
      <w:pPr>
        <w:spacing w:after="0"/>
        <w:ind w:left="0"/>
        <w:jc w:val="both"/>
      </w:pPr>
      <w:r>
        <w:rPr>
          <w:rFonts w:ascii="Times New Roman"/>
          <w:b w:val="false"/>
          <w:i w:val="false"/>
          <w:color w:val="000000"/>
          <w:sz w:val="28"/>
        </w:rPr>
        <w:t>
      запрос сведений из общего реестра таможенных перевозчиков;</w:t>
      </w:r>
    </w:p>
    <w:bookmarkEnd w:id="64"/>
    <w:bookmarkStart w:name="z80" w:id="65"/>
    <w:p>
      <w:pPr>
        <w:spacing w:after="0"/>
        <w:ind w:left="0"/>
        <w:jc w:val="both"/>
      </w:pPr>
      <w:r>
        <w:rPr>
          <w:rFonts w:ascii="Times New Roman"/>
          <w:b w:val="false"/>
          <w:i w:val="false"/>
          <w:color w:val="000000"/>
          <w:sz w:val="28"/>
        </w:rPr>
        <w:t>
      запрос информации об изменениях, внесенных в общий реестр таможенных перевозчиков.</w:t>
      </w:r>
    </w:p>
    <w:bookmarkEnd w:id="65"/>
    <w:bookmarkStart w:name="z81" w:id="66"/>
    <w:p>
      <w:pPr>
        <w:spacing w:after="0"/>
        <w:ind w:left="0"/>
        <w:jc w:val="both"/>
      </w:pPr>
      <w:r>
        <w:rPr>
          <w:rFonts w:ascii="Times New Roman"/>
          <w:b w:val="false"/>
          <w:i w:val="false"/>
          <w:color w:val="000000"/>
          <w:sz w:val="28"/>
        </w:rPr>
        <w:t>
      Запрос информации о дате и времени обновления общего реестра таможенных перевозчиков выполняется уполномоченным органом государства-члена в целях оценки необходимости синхронизации хранящихся в информационной системе уполномоченного органа государства-члена сведений о таможенных перевозчиках, включенных в общий реестр таможенных перевозчиков, со сведениями, содержащимися в общем реестре таможенных перевозчиков и хранящимися в Комиссии. При осуществлении запроса выполняется процедура "Получение информации о дате и времени обновления общего реестра таможенных перевозчиков" (P.CC.06.PRC.004).</w:t>
      </w:r>
    </w:p>
    <w:bookmarkEnd w:id="66"/>
    <w:bookmarkStart w:name="z82" w:id="67"/>
    <w:p>
      <w:pPr>
        <w:spacing w:after="0"/>
        <w:ind w:left="0"/>
        <w:jc w:val="both"/>
      </w:pPr>
      <w:r>
        <w:rPr>
          <w:rFonts w:ascii="Times New Roman"/>
          <w:b w:val="false"/>
          <w:i w:val="false"/>
          <w:color w:val="000000"/>
          <w:sz w:val="28"/>
        </w:rPr>
        <w:t>
      Запрос сведений из общего реестра таможенных перевозчиков выполняется в целях получения уполномоченным органом государства-члена хранящихся в Комиссии сведений обо всех юридических лицах, включенных в общий реестр таможенных перевозчиков. Сведения, содержащиеся в общем реестре таможенных перевозчиков, запрашиваются либо в полном объеме (с учетом исторических данных), либо по состоянию на определенную дату. Запрос сведений из общего реестра таможенных перевозчиков в полном объеме используется при первоначальной загрузке сведений о таможенных перевозчиках в информационную систему, например, при инициализации общего процесса, подключении к нему нового участника общего процесса, восстановлении информации после сбоя. При осуществлении запроса выполняется процедура "Получение сведений из общего реестра таможенных перевозчиков" (P.CC.06.PRC.005).</w:t>
      </w:r>
    </w:p>
    <w:bookmarkEnd w:id="67"/>
    <w:bookmarkStart w:name="z83" w:id="68"/>
    <w:p>
      <w:pPr>
        <w:spacing w:after="0"/>
        <w:ind w:left="0"/>
        <w:jc w:val="both"/>
      </w:pPr>
      <w:r>
        <w:rPr>
          <w:rFonts w:ascii="Times New Roman"/>
          <w:b w:val="false"/>
          <w:i w:val="false"/>
          <w:color w:val="000000"/>
          <w:sz w:val="28"/>
        </w:rPr>
        <w:t>
      При запросе информации об изменениях, внесенных в общий реестр таможенных перевозчиков, представляются сведения, которые были добавлены в общий реестр таможенных перевозчиков или в которые были внесены изменения начиная с момента, указанного в запросе, до момента выполнения этого запроса. При осуществлении запроса выполняется процедура "Получение информации об изменениях, внесенных в общий реестр таможенных перевозчиков" (P.CC.06.PRC.006).</w:t>
      </w:r>
    </w:p>
    <w:bookmarkEnd w:id="68"/>
    <w:bookmarkStart w:name="z84" w:id="69"/>
    <w:p>
      <w:pPr>
        <w:spacing w:after="0"/>
        <w:ind w:left="0"/>
        <w:jc w:val="both"/>
      </w:pPr>
      <w:r>
        <w:rPr>
          <w:rFonts w:ascii="Times New Roman"/>
          <w:b w:val="false"/>
          <w:i w:val="false"/>
          <w:color w:val="000000"/>
          <w:sz w:val="28"/>
        </w:rPr>
        <w:t>
      19. Приведенное описание группы процедур представления уполномоченным органам государств-членов сведений, содержащихся в общем реестре таможенных перевозчиков, представлено на рисунке 3.</w:t>
      </w:r>
    </w:p>
    <w:bookmarkEnd w:id="6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556500" cy="303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556500" cy="303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3. Общая схема выполнения группы процедур представления уполномоченным органам государств-членов сведений, содержащихся в общем реестре таможенных перевозчиков</w:t>
      </w:r>
    </w:p>
    <w:bookmarkStart w:name="z85" w:id="70"/>
    <w:p>
      <w:pPr>
        <w:spacing w:after="0"/>
        <w:ind w:left="0"/>
        <w:jc w:val="both"/>
      </w:pPr>
      <w:r>
        <w:rPr>
          <w:rFonts w:ascii="Times New Roman"/>
          <w:b w:val="false"/>
          <w:i w:val="false"/>
          <w:color w:val="000000"/>
          <w:sz w:val="28"/>
        </w:rPr>
        <w:t>
      20. Перечень процедур общего процесса, входящих в группу процедур представления уполномоченным органам государств-членов сведений, содержащихся в общем реестре таможенных перевозчиков, приведен в таблице 3.</w:t>
      </w:r>
    </w:p>
    <w:bookmarkEnd w:id="70"/>
    <w:bookmarkStart w:name="z86" w:id="71"/>
    <w:p>
      <w:pPr>
        <w:spacing w:after="0"/>
        <w:ind w:left="0"/>
        <w:jc w:val="both"/>
      </w:pPr>
      <w:r>
        <w:rPr>
          <w:rFonts w:ascii="Times New Roman"/>
          <w:b w:val="false"/>
          <w:i w:val="false"/>
          <w:color w:val="000000"/>
          <w:sz w:val="28"/>
        </w:rPr>
        <w:t>
      Таблица 3</w:t>
      </w:r>
    </w:p>
    <w:bookmarkEnd w:id="71"/>
    <w:bookmarkStart w:name="z87" w:id="72"/>
    <w:p>
      <w:pPr>
        <w:spacing w:after="0"/>
        <w:ind w:left="0"/>
        <w:jc w:val="left"/>
      </w:pPr>
      <w:r>
        <w:rPr>
          <w:rFonts w:ascii="Times New Roman"/>
          <w:b/>
          <w:i w:val="false"/>
          <w:color w:val="000000"/>
        </w:rPr>
        <w:t xml:space="preserve"> Перечень процедур общего процесса, входящих в группу процедур</w:t>
      </w:r>
      <w:r>
        <w:br/>
      </w:r>
      <w:r>
        <w:rPr>
          <w:rFonts w:ascii="Times New Roman"/>
          <w:b/>
          <w:i w:val="false"/>
          <w:color w:val="000000"/>
        </w:rPr>
        <w:t>представления уполномоченным органам государств-членов</w:t>
      </w:r>
      <w:r>
        <w:br/>
      </w:r>
      <w:r>
        <w:rPr>
          <w:rFonts w:ascii="Times New Roman"/>
          <w:b/>
          <w:i w:val="false"/>
          <w:color w:val="000000"/>
        </w:rPr>
        <w:t>сведений, содержащихся в общем реестре таможенных перевозчиков</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6"/>
        <w:gridCol w:w="1729"/>
        <w:gridCol w:w="6005"/>
      </w:tblGrid>
      <w:tr>
        <w:trPr>
          <w:trHeight w:val="30" w:hRule="atLeast"/>
        </w:trPr>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P.CC.06.PRC.004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информации о дате и времени обновления общего реестра таможенных перевозчиков</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предназначена для оценки уполномоченным органом государства-члена необходимости синхронизации хранящихся в информационной системе уполномоченного органа государства-члена сведений о таможенных перевозчиках, включенных в общий реестр таможенных перевозчиков, со сведениями, содержащимися в общем реестре таможенных перевозчиков</w:t>
            </w:r>
          </w:p>
        </w:tc>
      </w:tr>
      <w:tr>
        <w:trPr>
          <w:trHeight w:val="30" w:hRule="atLeast"/>
        </w:trPr>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P.CC.06.PRC.005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сведений из общего реестра таможенных перевозчиков</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предназначена для получения сведений, содержащихся в общем реестре таможенных перевозчиков</w:t>
            </w:r>
          </w:p>
        </w:tc>
      </w:tr>
      <w:tr>
        <w:trPr>
          <w:trHeight w:val="30" w:hRule="atLeast"/>
        </w:trPr>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P.CC.06.PRC.006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информации об изменениях, внесенных в общий реестр таможенных перевозчиков</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предназначена для синхронизации хранящихся в информационной системе уполномоченного органа государства-члена сведений о таможенных перевозчиках, включенных в общий реестр таможенных перевозчиков, со сведениями, содержащимися в общем реестре таможенных перевозчиков</w:t>
            </w:r>
          </w:p>
        </w:tc>
      </w:tr>
    </w:tbl>
    <w:bookmarkStart w:name="z88" w:id="73"/>
    <w:p>
      <w:pPr>
        <w:spacing w:after="0"/>
        <w:ind w:left="0"/>
        <w:jc w:val="left"/>
      </w:pPr>
      <w:r>
        <w:rPr>
          <w:rFonts w:ascii="Times New Roman"/>
          <w:b/>
          <w:i w:val="false"/>
          <w:color w:val="000000"/>
        </w:rPr>
        <w:t xml:space="preserve"> 6. Группа процедур представления заинтересованным лицам</w:t>
      </w:r>
      <w:r>
        <w:br/>
      </w:r>
      <w:r>
        <w:rPr>
          <w:rFonts w:ascii="Times New Roman"/>
          <w:b/>
          <w:i w:val="false"/>
          <w:color w:val="000000"/>
        </w:rPr>
        <w:t>сведений, содержащихся в общем реестре таможенных перевозчиков</w:t>
      </w:r>
    </w:p>
    <w:bookmarkEnd w:id="73"/>
    <w:bookmarkStart w:name="z89" w:id="74"/>
    <w:p>
      <w:pPr>
        <w:spacing w:after="0"/>
        <w:ind w:left="0"/>
        <w:jc w:val="both"/>
      </w:pPr>
      <w:r>
        <w:rPr>
          <w:rFonts w:ascii="Times New Roman"/>
          <w:b w:val="false"/>
          <w:i w:val="false"/>
          <w:color w:val="000000"/>
          <w:sz w:val="28"/>
        </w:rPr>
        <w:t>
      21. Процедуры представления заинтересованным лицам сведений, содержащихся в общем реестре таможенных перевозчиков, выполняются посредством использования информационного портала Союза.</w:t>
      </w:r>
    </w:p>
    <w:bookmarkEnd w:id="74"/>
    <w:bookmarkStart w:name="z90" w:id="75"/>
    <w:p>
      <w:pPr>
        <w:spacing w:after="0"/>
        <w:ind w:left="0"/>
        <w:jc w:val="both"/>
      </w:pPr>
      <w:r>
        <w:rPr>
          <w:rFonts w:ascii="Times New Roman"/>
          <w:b w:val="false"/>
          <w:i w:val="false"/>
          <w:color w:val="000000"/>
          <w:sz w:val="28"/>
        </w:rPr>
        <w:t>
      При представлении сведений через информационный портал Союза используются веб-интерфейс этого портала либо сервисы, размещенные на этом портале. При использовании веб-интерфейса пользователь в окне браузера задает параметры поиска и (или) выгрузки сведений, содержащихся в общем реестре таможенных перевозчиков, осуществляет работу с информацией из общего реестра таможенных перевозчиков, представленной в окне браузера.</w:t>
      </w:r>
    </w:p>
    <w:bookmarkEnd w:id="75"/>
    <w:bookmarkStart w:name="z91" w:id="76"/>
    <w:p>
      <w:pPr>
        <w:spacing w:after="0"/>
        <w:ind w:left="0"/>
        <w:jc w:val="both"/>
      </w:pPr>
      <w:r>
        <w:rPr>
          <w:rFonts w:ascii="Times New Roman"/>
          <w:b w:val="false"/>
          <w:i w:val="false"/>
          <w:color w:val="000000"/>
          <w:sz w:val="28"/>
        </w:rPr>
        <w:t>
      При использовании сервисов, размещенных на информационном портале Союза, взаимодействие осуществляется между информационной системой заинтересованного лица и информационным порталом Союза.</w:t>
      </w:r>
    </w:p>
    <w:bookmarkEnd w:id="76"/>
    <w:bookmarkStart w:name="z92" w:id="77"/>
    <w:p>
      <w:pPr>
        <w:spacing w:after="0"/>
        <w:ind w:left="0"/>
        <w:jc w:val="both"/>
      </w:pPr>
      <w:r>
        <w:rPr>
          <w:rFonts w:ascii="Times New Roman"/>
          <w:b w:val="false"/>
          <w:i w:val="false"/>
          <w:color w:val="000000"/>
          <w:sz w:val="28"/>
        </w:rPr>
        <w:t>
      22. Приведенное описание группы процедур представления заинтересованным лицам сведений, содержащихся в общем реестре таможенных перевозчиков, представлено на рисунке 4.</w:t>
      </w:r>
    </w:p>
    <w:bookmarkEnd w:id="7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048500" cy="148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048500" cy="148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4. Общая схема выполнения группы процедур представления заинтересованным лицам сведений, содержащихся в общем реестре таможенных перевозчиков</w:t>
      </w:r>
    </w:p>
    <w:bookmarkStart w:name="z93" w:id="78"/>
    <w:p>
      <w:pPr>
        <w:spacing w:after="0"/>
        <w:ind w:left="0"/>
        <w:jc w:val="both"/>
      </w:pPr>
      <w:r>
        <w:rPr>
          <w:rFonts w:ascii="Times New Roman"/>
          <w:b w:val="false"/>
          <w:i w:val="false"/>
          <w:color w:val="000000"/>
          <w:sz w:val="28"/>
        </w:rPr>
        <w:t>
      23. Перечень процедур общего процесса, входящих в группу процедур представления заинтересованным лицам сведений, содержащихся в общем реестре таможенных перевозчиков, приведен в таблице 4.</w:t>
      </w:r>
    </w:p>
    <w:bookmarkEnd w:id="78"/>
    <w:bookmarkStart w:name="z94" w:id="79"/>
    <w:p>
      <w:pPr>
        <w:spacing w:after="0"/>
        <w:ind w:left="0"/>
        <w:jc w:val="both"/>
      </w:pPr>
      <w:r>
        <w:rPr>
          <w:rFonts w:ascii="Times New Roman"/>
          <w:b w:val="false"/>
          <w:i w:val="false"/>
          <w:color w:val="000000"/>
          <w:sz w:val="28"/>
        </w:rPr>
        <w:t>
      Таблица 4</w:t>
      </w:r>
    </w:p>
    <w:bookmarkEnd w:id="79"/>
    <w:bookmarkStart w:name="z95" w:id="80"/>
    <w:p>
      <w:pPr>
        <w:spacing w:after="0"/>
        <w:ind w:left="0"/>
        <w:jc w:val="left"/>
      </w:pPr>
      <w:r>
        <w:rPr>
          <w:rFonts w:ascii="Times New Roman"/>
          <w:b/>
          <w:i w:val="false"/>
          <w:color w:val="000000"/>
        </w:rPr>
        <w:t xml:space="preserve"> Перечень процедур общего процесса, входящих в группу процедур представления заинтересованным лицам сведений, содержащихся в общем реестре таможенных перевозчиков</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9"/>
        <w:gridCol w:w="1977"/>
        <w:gridCol w:w="5104"/>
      </w:tblGrid>
      <w:tr>
        <w:trPr>
          <w:trHeight w:val="30" w:hRule="atLeast"/>
        </w:trPr>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P.CC.06.PRC.007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сведений из общего реестра таможенных перевозчиков через информационный портал Союза</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предназначена для получения сведений, содержащихся в общем реестре таможенных перевозчиков, через информационный портал Союза с использованием веб-интерфейса либо сервисов, размещенных на информационном портале Союза</w:t>
            </w:r>
          </w:p>
        </w:tc>
      </w:tr>
    </w:tbl>
    <w:bookmarkStart w:name="z96" w:id="81"/>
    <w:p>
      <w:pPr>
        <w:spacing w:after="0"/>
        <w:ind w:left="0"/>
        <w:jc w:val="left"/>
      </w:pPr>
      <w:r>
        <w:rPr>
          <w:rFonts w:ascii="Times New Roman"/>
          <w:b/>
          <w:i w:val="false"/>
          <w:color w:val="000000"/>
        </w:rPr>
        <w:t xml:space="preserve"> V. Информационные объекты общего процесса</w:t>
      </w:r>
    </w:p>
    <w:bookmarkEnd w:id="81"/>
    <w:bookmarkStart w:name="z97" w:id="82"/>
    <w:p>
      <w:pPr>
        <w:spacing w:after="0"/>
        <w:ind w:left="0"/>
        <w:jc w:val="both"/>
      </w:pPr>
      <w:r>
        <w:rPr>
          <w:rFonts w:ascii="Times New Roman"/>
          <w:b w:val="false"/>
          <w:i w:val="false"/>
          <w:color w:val="000000"/>
          <w:sz w:val="28"/>
        </w:rPr>
        <w:t>
      24. Перечень информационных объектов, сведения о которых или из которых передаются в процессе информационного взаимодействия между участниками общего процесса, приведен в таблице 5.</w:t>
      </w:r>
    </w:p>
    <w:bookmarkEnd w:id="82"/>
    <w:bookmarkStart w:name="z98" w:id="83"/>
    <w:p>
      <w:pPr>
        <w:spacing w:after="0"/>
        <w:ind w:left="0"/>
        <w:jc w:val="both"/>
      </w:pPr>
      <w:r>
        <w:rPr>
          <w:rFonts w:ascii="Times New Roman"/>
          <w:b w:val="false"/>
          <w:i w:val="false"/>
          <w:color w:val="000000"/>
          <w:sz w:val="28"/>
        </w:rPr>
        <w:t>
      Таблица 5</w:t>
      </w:r>
    </w:p>
    <w:bookmarkEnd w:id="83"/>
    <w:bookmarkStart w:name="z99" w:id="84"/>
    <w:p>
      <w:pPr>
        <w:spacing w:after="0"/>
        <w:ind w:left="0"/>
        <w:jc w:val="left"/>
      </w:pPr>
      <w:r>
        <w:rPr>
          <w:rFonts w:ascii="Times New Roman"/>
          <w:b/>
          <w:i w:val="false"/>
          <w:color w:val="000000"/>
        </w:rPr>
        <w:t xml:space="preserve"> Перечень информационных объектов</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6"/>
        <w:gridCol w:w="1733"/>
        <w:gridCol w:w="3481"/>
      </w:tblGrid>
      <w:tr>
        <w:trPr>
          <w:trHeight w:val="30" w:hRule="atLeast"/>
        </w:trPr>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P.CC.06.BEN.001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таможенном перевозчике</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национального реестра, представленные уполномоченным органом государства-члена в Комиссию</w:t>
            </w:r>
          </w:p>
        </w:tc>
      </w:tr>
      <w:tr>
        <w:trPr>
          <w:trHeight w:val="30" w:hRule="atLeast"/>
        </w:trPr>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P.CC.06.BEN.002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состоянии общего реестра таможенных перевозчиков</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состоянии (дате и времени последнего обновления) общего реестра таможенных перевозчиков</w:t>
            </w:r>
          </w:p>
        </w:tc>
      </w:tr>
      <w:tr>
        <w:trPr>
          <w:trHeight w:val="30" w:hRule="atLeast"/>
        </w:trPr>
        <w:tc>
          <w:tcPr>
            <w:tcW w:w="7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P.CC.06.BEN.003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реестр таможенных перевозчиков</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юридических лицах, включенных в общий реестр таможенных перевозчиков</w:t>
            </w:r>
          </w:p>
        </w:tc>
      </w:tr>
    </w:tbl>
    <w:bookmarkStart w:name="z100" w:id="85"/>
    <w:p>
      <w:pPr>
        <w:spacing w:after="0"/>
        <w:ind w:left="0"/>
        <w:jc w:val="left"/>
      </w:pPr>
      <w:r>
        <w:rPr>
          <w:rFonts w:ascii="Times New Roman"/>
          <w:b/>
          <w:i w:val="false"/>
          <w:color w:val="000000"/>
        </w:rPr>
        <w:t xml:space="preserve"> VI. Ответственность участников общего процесса</w:t>
      </w:r>
    </w:p>
    <w:bookmarkEnd w:id="85"/>
    <w:bookmarkStart w:name="z101" w:id="86"/>
    <w:p>
      <w:pPr>
        <w:spacing w:after="0"/>
        <w:ind w:left="0"/>
        <w:jc w:val="both"/>
      </w:pPr>
      <w:r>
        <w:rPr>
          <w:rFonts w:ascii="Times New Roman"/>
          <w:b w:val="false"/>
          <w:i w:val="false"/>
          <w:color w:val="000000"/>
          <w:sz w:val="28"/>
        </w:rPr>
        <w:t xml:space="preserve">
      25. Привлечение к дисциплинарной ответственности за несоблюдение требований, направленных на обеспечение своевременности и полноты передачи сведений участвующих в информационном взаимодействии должностных лиц и сотрудников Комиссии, осуществляется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от 29 мая 2014 года, иными международными договорами и актами, составляющими право Союза, а должностных лиц и сотрудников уполномоченных органов государств-членов – в соответствии с законодательством государств-членов.</w:t>
      </w:r>
    </w:p>
    <w:bookmarkEnd w:id="86"/>
    <w:bookmarkStart w:name="z102" w:id="87"/>
    <w:p>
      <w:pPr>
        <w:spacing w:after="0"/>
        <w:ind w:left="0"/>
        <w:jc w:val="left"/>
      </w:pPr>
      <w:r>
        <w:rPr>
          <w:rFonts w:ascii="Times New Roman"/>
          <w:b/>
          <w:i w:val="false"/>
          <w:color w:val="000000"/>
        </w:rPr>
        <w:t xml:space="preserve"> VII. Справочники и классификаторы общего процесса</w:t>
      </w:r>
    </w:p>
    <w:bookmarkEnd w:id="87"/>
    <w:bookmarkStart w:name="z103" w:id="88"/>
    <w:p>
      <w:pPr>
        <w:spacing w:after="0"/>
        <w:ind w:left="0"/>
        <w:jc w:val="both"/>
      </w:pPr>
      <w:r>
        <w:rPr>
          <w:rFonts w:ascii="Times New Roman"/>
          <w:b w:val="false"/>
          <w:i w:val="false"/>
          <w:color w:val="000000"/>
          <w:sz w:val="28"/>
        </w:rPr>
        <w:t>
      26. Перечень справочников и классификаторов общего процесса приведен в таблице 6.</w:t>
      </w:r>
    </w:p>
    <w:bookmarkEnd w:id="88"/>
    <w:bookmarkStart w:name="z104" w:id="89"/>
    <w:p>
      <w:pPr>
        <w:spacing w:after="0"/>
        <w:ind w:left="0"/>
        <w:jc w:val="both"/>
      </w:pPr>
      <w:r>
        <w:rPr>
          <w:rFonts w:ascii="Times New Roman"/>
          <w:b w:val="false"/>
          <w:i w:val="false"/>
          <w:color w:val="000000"/>
          <w:sz w:val="28"/>
        </w:rPr>
        <w:t>
      Таблица 6</w:t>
      </w:r>
    </w:p>
    <w:bookmarkEnd w:id="89"/>
    <w:bookmarkStart w:name="z105" w:id="90"/>
    <w:p>
      <w:pPr>
        <w:spacing w:after="0"/>
        <w:ind w:left="0"/>
        <w:jc w:val="left"/>
      </w:pPr>
      <w:r>
        <w:rPr>
          <w:rFonts w:ascii="Times New Roman"/>
          <w:b/>
          <w:i w:val="false"/>
          <w:color w:val="000000"/>
        </w:rPr>
        <w:t xml:space="preserve"> Перечень справочников и классификаторов общего процесса</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3"/>
        <w:gridCol w:w="987"/>
        <w:gridCol w:w="599"/>
        <w:gridCol w:w="7531"/>
      </w:tblGrid>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P.CLS.001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стран мира</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классификатор</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содержит перечень наименований стран и соответствующие им коды (применяется в соответствии с </w:t>
            </w:r>
            <w:r>
              <w:rPr>
                <w:rFonts w:ascii="Times New Roman"/>
                <w:b w:val="false"/>
                <w:i w:val="false"/>
                <w:color w:val="000000"/>
                <w:sz w:val="20"/>
              </w:rPr>
              <w:t>Решением</w:t>
            </w:r>
            <w:r>
              <w:rPr>
                <w:rFonts w:ascii="Times New Roman"/>
                <w:b w:val="false"/>
                <w:i w:val="false"/>
                <w:color w:val="000000"/>
                <w:sz w:val="20"/>
              </w:rPr>
              <w:t xml:space="preserve"> Комиссии Таможенного союза от 20 сентября 2010 г. № 378)</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P.CLS.024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кодов языков</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классификатор</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содержит перечень наименований языков и их коды в соответствии со стандартом </w:t>
            </w:r>
          </w:p>
          <w:p>
            <w:pPr>
              <w:spacing w:after="20"/>
              <w:ind w:left="20"/>
              <w:jc w:val="both"/>
            </w:pPr>
            <w:r>
              <w:rPr>
                <w:rFonts w:ascii="Times New Roman"/>
                <w:b w:val="false"/>
                <w:i w:val="false"/>
                <w:color w:val="000000"/>
                <w:sz w:val="20"/>
              </w:rPr>
              <w:t>
ISO 639-1</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P.CLS.025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классификатор таможенных органов государств-членов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региональный классификатор</w:t>
            </w:r>
          </w:p>
        </w:tc>
        <w:tc>
          <w:tcPr>
            <w:tcW w:w="7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содержит перечень наименований таможенных органов государств-членов и соответствующие им коды </w:t>
            </w:r>
          </w:p>
        </w:tc>
      </w:tr>
    </w:tbl>
    <w:bookmarkStart w:name="z106" w:id="91"/>
    <w:p>
      <w:pPr>
        <w:spacing w:after="0"/>
        <w:ind w:left="0"/>
        <w:jc w:val="left"/>
      </w:pPr>
      <w:r>
        <w:rPr>
          <w:rFonts w:ascii="Times New Roman"/>
          <w:b/>
          <w:i w:val="false"/>
          <w:color w:val="000000"/>
        </w:rPr>
        <w:t xml:space="preserve"> VIII. Процедуры общего процесса</w:t>
      </w:r>
      <w:r>
        <w:br/>
      </w:r>
      <w:r>
        <w:rPr>
          <w:rFonts w:ascii="Times New Roman"/>
          <w:b/>
          <w:i w:val="false"/>
          <w:color w:val="000000"/>
        </w:rPr>
        <w:t>1. Процедуры формирования и ведения общего реестра</w:t>
      </w:r>
      <w:r>
        <w:br/>
      </w:r>
      <w:r>
        <w:rPr>
          <w:rFonts w:ascii="Times New Roman"/>
          <w:b/>
          <w:i w:val="false"/>
          <w:color w:val="000000"/>
        </w:rPr>
        <w:t>таможенных перевозчиков</w:t>
      </w:r>
    </w:p>
    <w:bookmarkEnd w:id="91"/>
    <w:p>
      <w:pPr>
        <w:spacing w:after="0"/>
        <w:ind w:left="0"/>
        <w:jc w:val="both"/>
      </w:pPr>
      <w:r>
        <w:rPr>
          <w:rFonts w:ascii="Times New Roman"/>
          <w:b w:val="false"/>
          <w:i w:val="false"/>
          <w:color w:val="000000"/>
          <w:sz w:val="28"/>
        </w:rPr>
        <w:t>
      Процедура "Включение сведений в общий реестр таможенных перевозчиков" (P.CC.06.PRC.001)</w:t>
      </w:r>
    </w:p>
    <w:bookmarkStart w:name="z108" w:id="92"/>
    <w:p>
      <w:pPr>
        <w:spacing w:after="0"/>
        <w:ind w:left="0"/>
        <w:jc w:val="both"/>
      </w:pPr>
      <w:r>
        <w:rPr>
          <w:rFonts w:ascii="Times New Roman"/>
          <w:b w:val="false"/>
          <w:i w:val="false"/>
          <w:color w:val="000000"/>
          <w:sz w:val="28"/>
        </w:rPr>
        <w:t>
      27. Схема выполнения процедуры "Включение сведений в общий реестр таможенных перевозчиков" (P.CC.06.PRC.001) представлена на рисунке 5.</w:t>
      </w:r>
    </w:p>
    <w:bookmarkEnd w:id="9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96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96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5. Схема выполнения процедуры "Включение сведений в общий реестр таможенных перевозчиков" (P.CC.06.PRC.001)</w:t>
      </w:r>
    </w:p>
    <w:bookmarkStart w:name="z109" w:id="93"/>
    <w:p>
      <w:pPr>
        <w:spacing w:after="0"/>
        <w:ind w:left="0"/>
        <w:jc w:val="both"/>
      </w:pPr>
      <w:r>
        <w:rPr>
          <w:rFonts w:ascii="Times New Roman"/>
          <w:b w:val="false"/>
          <w:i w:val="false"/>
          <w:color w:val="000000"/>
          <w:sz w:val="28"/>
        </w:rPr>
        <w:t>
      28. Процедура "Включение сведений в общий реестр таможенных перевозчиков" (P.CC.06.PRC.001) выполняется при включении уполномоченным органом государства-члена сведений в национальный реестр.</w:t>
      </w:r>
    </w:p>
    <w:bookmarkEnd w:id="93"/>
    <w:bookmarkStart w:name="z110" w:id="94"/>
    <w:p>
      <w:pPr>
        <w:spacing w:after="0"/>
        <w:ind w:left="0"/>
        <w:jc w:val="both"/>
      </w:pPr>
      <w:r>
        <w:rPr>
          <w:rFonts w:ascii="Times New Roman"/>
          <w:b w:val="false"/>
          <w:i w:val="false"/>
          <w:color w:val="000000"/>
          <w:sz w:val="28"/>
        </w:rPr>
        <w:t>
      29. Первой выполняется операция "Представление сведений для включения в общий реестр таможенных перевозчиков" (P.CC.06.OPR.001), по результатам выполнения которой уполномоченным органом государства-члена формируются и представляются в Комиссию сведения о юридическом лице, включаемом в общий реестр таможенных перевозчиков.</w:t>
      </w:r>
    </w:p>
    <w:bookmarkEnd w:id="94"/>
    <w:bookmarkStart w:name="z111" w:id="95"/>
    <w:p>
      <w:pPr>
        <w:spacing w:after="0"/>
        <w:ind w:left="0"/>
        <w:jc w:val="both"/>
      </w:pPr>
      <w:r>
        <w:rPr>
          <w:rFonts w:ascii="Times New Roman"/>
          <w:b w:val="false"/>
          <w:i w:val="false"/>
          <w:color w:val="000000"/>
          <w:sz w:val="28"/>
        </w:rPr>
        <w:t>
      30. При поступлении в Комиссию сведений о юридическом лице, включаемом в общий реестр таможенных перевозчиков, выполняется операция "Прием и обработка сведений о юридическом лице, включаемом в общий реестр таможенных перевозчиков" (P.CC.06.OPR.002), по результатам выполнения которой сведения о юридическом лице включаются в общий реестр таможенных перевозчиков. Уведомление о включении юридического лица в общий реестр таможенных перевозчиков передается в уполномоченный орган государства-члена.</w:t>
      </w:r>
    </w:p>
    <w:bookmarkEnd w:id="95"/>
    <w:bookmarkStart w:name="z112" w:id="96"/>
    <w:p>
      <w:pPr>
        <w:spacing w:after="0"/>
        <w:ind w:left="0"/>
        <w:jc w:val="both"/>
      </w:pPr>
      <w:r>
        <w:rPr>
          <w:rFonts w:ascii="Times New Roman"/>
          <w:b w:val="false"/>
          <w:i w:val="false"/>
          <w:color w:val="000000"/>
          <w:sz w:val="28"/>
        </w:rPr>
        <w:t>
      31. При поступлении в уполномоченный орган государства-члена уведомления о включении юридического лица в общий реестр таможенных перевозчиков выполняется операция "Получение уведомления о включении сведений в общий реестр таможенных перевозчиков" (P.CC.06.OPR.003), в ходе выполнения которой осуществляются прием и обработка указанного уведомления.</w:t>
      </w:r>
    </w:p>
    <w:bookmarkEnd w:id="96"/>
    <w:bookmarkStart w:name="z113" w:id="97"/>
    <w:p>
      <w:pPr>
        <w:spacing w:after="0"/>
        <w:ind w:left="0"/>
        <w:jc w:val="both"/>
      </w:pPr>
      <w:r>
        <w:rPr>
          <w:rFonts w:ascii="Times New Roman"/>
          <w:b w:val="false"/>
          <w:i w:val="false"/>
          <w:color w:val="000000"/>
          <w:sz w:val="28"/>
        </w:rPr>
        <w:t>
      32. В случае выполнения операции "Прием и обработка сведений о юридическом лице, включаемом в общий реестр таможенных перевозчиков" (P.CC.06.OPR.002) выполняется операция "Опубликование общего реестра таможенных перевозчиков" (P.CC.06.OPR.004), по результатам выполнения которой обновленный общий реестр таможенных перевозчиков публикуется на информационном портале Союза.</w:t>
      </w:r>
    </w:p>
    <w:bookmarkEnd w:id="97"/>
    <w:bookmarkStart w:name="z114" w:id="98"/>
    <w:p>
      <w:pPr>
        <w:spacing w:after="0"/>
        <w:ind w:left="0"/>
        <w:jc w:val="both"/>
      </w:pPr>
      <w:r>
        <w:rPr>
          <w:rFonts w:ascii="Times New Roman"/>
          <w:b w:val="false"/>
          <w:i w:val="false"/>
          <w:color w:val="000000"/>
          <w:sz w:val="28"/>
        </w:rPr>
        <w:t>
      33. Результатом выполнения процедуры "Включение сведений в общий реестр таможенных перевозчиков" (P.CC.06.PRC.001) является обработка в Комиссии сведений, содержащихся в национальном реестре, включение юридического лица в общий реестр таможенных перевозчиков и опубликование общего реестра таможенных перевозчиков на информационном портале Союза.</w:t>
      </w:r>
    </w:p>
    <w:bookmarkEnd w:id="98"/>
    <w:bookmarkStart w:name="z115" w:id="99"/>
    <w:p>
      <w:pPr>
        <w:spacing w:after="0"/>
        <w:ind w:left="0"/>
        <w:jc w:val="both"/>
      </w:pPr>
      <w:r>
        <w:rPr>
          <w:rFonts w:ascii="Times New Roman"/>
          <w:b w:val="false"/>
          <w:i w:val="false"/>
          <w:color w:val="000000"/>
          <w:sz w:val="28"/>
        </w:rPr>
        <w:t>
      34. Перечень операций общего процесса, выполняемых в рамках процедуры "Включение сведений в общий реестр таможенных перевозчиков" (P.CC.06.PRC.001), приведен в таблице 7.</w:t>
      </w:r>
    </w:p>
    <w:bookmarkEnd w:id="99"/>
    <w:bookmarkStart w:name="z116" w:id="100"/>
    <w:p>
      <w:pPr>
        <w:spacing w:after="0"/>
        <w:ind w:left="0"/>
        <w:jc w:val="both"/>
      </w:pPr>
      <w:r>
        <w:rPr>
          <w:rFonts w:ascii="Times New Roman"/>
          <w:b w:val="false"/>
          <w:i w:val="false"/>
          <w:color w:val="000000"/>
          <w:sz w:val="28"/>
        </w:rPr>
        <w:t>
      Таблица 7</w:t>
      </w:r>
    </w:p>
    <w:bookmarkEnd w:id="100"/>
    <w:bookmarkStart w:name="z117" w:id="101"/>
    <w:p>
      <w:pPr>
        <w:spacing w:after="0"/>
        <w:ind w:left="0"/>
        <w:jc w:val="left"/>
      </w:pPr>
      <w:r>
        <w:rPr>
          <w:rFonts w:ascii="Times New Roman"/>
          <w:b/>
          <w:i w:val="false"/>
          <w:color w:val="000000"/>
        </w:rPr>
        <w:t xml:space="preserve"> Перечень операций общего процесса, выполняемых в рамках</w:t>
      </w:r>
      <w:r>
        <w:br/>
      </w:r>
      <w:r>
        <w:rPr>
          <w:rFonts w:ascii="Times New Roman"/>
          <w:b/>
          <w:i w:val="false"/>
          <w:color w:val="000000"/>
        </w:rPr>
        <w:t>процедуры "Включение сведений в общий реестр таможенных</w:t>
      </w:r>
      <w:r>
        <w:br/>
      </w:r>
      <w:r>
        <w:rPr>
          <w:rFonts w:ascii="Times New Roman"/>
          <w:b/>
          <w:i w:val="false"/>
          <w:color w:val="000000"/>
        </w:rPr>
        <w:t>перевозчиков" (P.CC.06.PRC.001)</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1"/>
        <w:gridCol w:w="3205"/>
        <w:gridCol w:w="2324"/>
      </w:tblGrid>
      <w:tr>
        <w:trPr>
          <w:trHeight w:val="30" w:hRule="atLeast"/>
        </w:trPr>
        <w:tc>
          <w:tcPr>
            <w:tcW w:w="6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P.CC.06.OPR.001</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для включения в общий реестр таможенных перевозчиков</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8 настоящих Правил</w:t>
            </w:r>
          </w:p>
        </w:tc>
      </w:tr>
      <w:tr>
        <w:trPr>
          <w:trHeight w:val="30" w:hRule="atLeast"/>
        </w:trPr>
        <w:tc>
          <w:tcPr>
            <w:tcW w:w="6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P.CC.06.OPR.002</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 юридическом лице, включаемом в общий реестр таможенных перевозчиков</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9 настоящих Правил</w:t>
            </w:r>
          </w:p>
        </w:tc>
      </w:tr>
      <w:tr>
        <w:trPr>
          <w:trHeight w:val="30" w:hRule="atLeast"/>
        </w:trPr>
        <w:tc>
          <w:tcPr>
            <w:tcW w:w="6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P.CC.06.OPR.003</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 включении сведений в общий реестр таможенных перевозчиков</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10 настоящих Правил</w:t>
            </w:r>
          </w:p>
        </w:tc>
      </w:tr>
      <w:tr>
        <w:trPr>
          <w:trHeight w:val="30" w:hRule="atLeast"/>
        </w:trPr>
        <w:tc>
          <w:tcPr>
            <w:tcW w:w="6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P.CC.06.OPR.004</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опубликование общего реестра таможенных перевозчиков</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11 настоящих Правил</w:t>
            </w:r>
          </w:p>
        </w:tc>
      </w:tr>
    </w:tbl>
    <w:p>
      <w:pPr>
        <w:spacing w:after="0"/>
        <w:ind w:left="0"/>
        <w:jc w:val="left"/>
      </w:pPr>
      <w:r>
        <w:br/>
      </w:r>
      <w:r>
        <w:rPr>
          <w:rFonts w:ascii="Times New Roman"/>
          <w:b w:val="false"/>
          <w:i w:val="false"/>
          <w:color w:val="000000"/>
          <w:sz w:val="28"/>
        </w:rPr>
        <w:t>
</w:t>
      </w:r>
    </w:p>
    <w:bookmarkStart w:name="z118" w:id="102"/>
    <w:p>
      <w:pPr>
        <w:spacing w:after="0"/>
        <w:ind w:left="0"/>
        <w:jc w:val="both"/>
      </w:pPr>
      <w:r>
        <w:rPr>
          <w:rFonts w:ascii="Times New Roman"/>
          <w:b w:val="false"/>
          <w:i w:val="false"/>
          <w:color w:val="000000"/>
          <w:sz w:val="28"/>
        </w:rPr>
        <w:t>
      Таблица 8</w:t>
      </w:r>
    </w:p>
    <w:bookmarkEnd w:id="102"/>
    <w:bookmarkStart w:name="z119" w:id="103"/>
    <w:p>
      <w:pPr>
        <w:spacing w:after="0"/>
        <w:ind w:left="0"/>
        <w:jc w:val="left"/>
      </w:pPr>
      <w:r>
        <w:rPr>
          <w:rFonts w:ascii="Times New Roman"/>
          <w:b/>
          <w:i w:val="false"/>
          <w:color w:val="000000"/>
        </w:rPr>
        <w:t xml:space="preserve"> Описание операции "Представление сведений для включения в общий</w:t>
      </w:r>
      <w:r>
        <w:br/>
      </w:r>
      <w:r>
        <w:rPr>
          <w:rFonts w:ascii="Times New Roman"/>
          <w:b/>
          <w:i w:val="false"/>
          <w:color w:val="000000"/>
        </w:rPr>
        <w:t>реестр таможенных перевозчиков" (P.CC.06.OPR.001)</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59"/>
        <w:gridCol w:w="9943"/>
      </w:tblGrid>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P.CC.06.OPR.001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для включения в общий реестр таможенных перевозчиков</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включении сведений в национальный реестр</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формат и структура представляемых сведений должны соответствовать Описанию форматов и структур электронных документов и сведений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формирует сообщение, содержащее предназначенные для передачи в Комиссию сведения о юридическом лице, включаемом в общий реестр таможенных перевозчиков, в соответствии с Регламентом информационного взаимодействия</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для включения в общий реестр таможенных перевозчиков переданы в Комиссию</w:t>
            </w:r>
          </w:p>
        </w:tc>
      </w:tr>
    </w:tbl>
    <w:p>
      <w:pPr>
        <w:spacing w:after="0"/>
        <w:ind w:left="0"/>
        <w:jc w:val="left"/>
      </w:pPr>
      <w:r>
        <w:br/>
      </w:r>
      <w:r>
        <w:rPr>
          <w:rFonts w:ascii="Times New Roman"/>
          <w:b w:val="false"/>
          <w:i w:val="false"/>
          <w:color w:val="000000"/>
          <w:sz w:val="28"/>
        </w:rPr>
        <w:t>
</w:t>
      </w:r>
    </w:p>
    <w:bookmarkStart w:name="z120" w:id="104"/>
    <w:p>
      <w:pPr>
        <w:spacing w:after="0"/>
        <w:ind w:left="0"/>
        <w:jc w:val="both"/>
      </w:pPr>
      <w:r>
        <w:rPr>
          <w:rFonts w:ascii="Times New Roman"/>
          <w:b w:val="false"/>
          <w:i w:val="false"/>
          <w:color w:val="000000"/>
          <w:sz w:val="28"/>
        </w:rPr>
        <w:t>
      Таблица 9</w:t>
      </w:r>
    </w:p>
    <w:bookmarkEnd w:id="104"/>
    <w:bookmarkStart w:name="z121" w:id="105"/>
    <w:p>
      <w:pPr>
        <w:spacing w:after="0"/>
        <w:ind w:left="0"/>
        <w:jc w:val="left"/>
      </w:pPr>
      <w:r>
        <w:rPr>
          <w:rFonts w:ascii="Times New Roman"/>
          <w:b/>
          <w:i w:val="false"/>
          <w:color w:val="000000"/>
        </w:rPr>
        <w:t xml:space="preserve"> Описание операции "Прием и обработка сведений о юридическом лице, включаемом в общий реестр таможенных перевозчиков" (P.CC.06.OPR.002)</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643"/>
        <w:gridCol w:w="10992"/>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P.CC.06.OPR.002</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 юридическом лице, включаемом в общий реестр таможенных перевозчиков</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сведений для включения в общий реестр таможенных перевозчиков (операция "Представление сведений для включения в общий реестр таможенных перевозчиков" (P.CC.06.OPR.001))</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формат и структура представляемых сведений должны соответствовать Описанию форматов и структур электронных документов и сведений. Требуется авторизация, сведения представляются только уполномоченными органами </w:t>
            </w:r>
          </w:p>
          <w:p>
            <w:pPr>
              <w:spacing w:after="20"/>
              <w:ind w:left="20"/>
              <w:jc w:val="both"/>
            </w:pPr>
            <w:r>
              <w:rPr>
                <w:rFonts w:ascii="Times New Roman"/>
                <w:b w:val="false"/>
                <w:i w:val="false"/>
                <w:color w:val="000000"/>
                <w:sz w:val="20"/>
              </w:rPr>
              <w:t>
государств-членов. Сообщение и электронный документ (сведения) должны соответствовать требованиям к заполнению реквизитов электронного документа (сведений), предусмотренным Регламентом информационного взаимодействия</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включение сведений о юридическом лице в общий реестр таможенных перевозчиков, формирует и направляет в уполномоченный орган государства-члена уведомление о включении юридического лица в общий реестр таможенных перевозчиков</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юридическом лице, включаемом в общий реестр таможенных перевозчиков, обработаны, уведомление о включении юридического лица в общий реестр таможенных перевозчиков направлено в уполномоченный орган государства-члена</w:t>
            </w:r>
          </w:p>
        </w:tc>
      </w:tr>
    </w:tbl>
    <w:p>
      <w:pPr>
        <w:spacing w:after="0"/>
        <w:ind w:left="0"/>
        <w:jc w:val="left"/>
      </w:pPr>
      <w:r>
        <w:br/>
      </w:r>
      <w:r>
        <w:rPr>
          <w:rFonts w:ascii="Times New Roman"/>
          <w:b w:val="false"/>
          <w:i w:val="false"/>
          <w:color w:val="000000"/>
          <w:sz w:val="28"/>
        </w:rPr>
        <w:t>
</w:t>
      </w:r>
    </w:p>
    <w:bookmarkStart w:name="z122" w:id="106"/>
    <w:p>
      <w:pPr>
        <w:spacing w:after="0"/>
        <w:ind w:left="0"/>
        <w:jc w:val="both"/>
      </w:pPr>
      <w:r>
        <w:rPr>
          <w:rFonts w:ascii="Times New Roman"/>
          <w:b w:val="false"/>
          <w:i w:val="false"/>
          <w:color w:val="000000"/>
          <w:sz w:val="28"/>
        </w:rPr>
        <w:t>
      Таблица 10</w:t>
      </w:r>
    </w:p>
    <w:bookmarkEnd w:id="106"/>
    <w:bookmarkStart w:name="z123" w:id="107"/>
    <w:p>
      <w:pPr>
        <w:spacing w:after="0"/>
        <w:ind w:left="0"/>
        <w:jc w:val="left"/>
      </w:pPr>
      <w:r>
        <w:rPr>
          <w:rFonts w:ascii="Times New Roman"/>
          <w:b/>
          <w:i w:val="false"/>
          <w:color w:val="000000"/>
        </w:rPr>
        <w:t xml:space="preserve"> Описание операции "Получение уведомления о включении сведений</w:t>
      </w:r>
      <w:r>
        <w:br/>
      </w:r>
      <w:r>
        <w:rPr>
          <w:rFonts w:ascii="Times New Roman"/>
          <w:b/>
          <w:i w:val="false"/>
          <w:color w:val="000000"/>
        </w:rPr>
        <w:t>в общий реестр таможенных перевозчиков" (P.CC.06.OPR.003)</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584"/>
        <w:gridCol w:w="11113"/>
      </w:tblGrid>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P.CC.06.OPR.003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 включении сведений в общий реестр таможенных перевозчиков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уведомления о включении юридического лица в общий реестр таможенных перевозчиков (операция "Прием и обработка сведений о юридическом лице, включаемом в общий реестр таможенных перевозчиков" (P.CC.06.OPR.002))</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уведомления должны соответствовать Описанию форматов и структур электронных документов и сведений</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уведомления в соответствии с Регламентом информационного взаимодействия</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результатах обработки сведений обработано</w:t>
            </w:r>
          </w:p>
        </w:tc>
      </w:tr>
    </w:tbl>
    <w:p>
      <w:pPr>
        <w:spacing w:after="0"/>
        <w:ind w:left="0"/>
        <w:jc w:val="left"/>
      </w:pPr>
      <w:r>
        <w:br/>
      </w:r>
      <w:r>
        <w:rPr>
          <w:rFonts w:ascii="Times New Roman"/>
          <w:b w:val="false"/>
          <w:i w:val="false"/>
          <w:color w:val="000000"/>
          <w:sz w:val="28"/>
        </w:rPr>
        <w:t>
</w:t>
      </w:r>
    </w:p>
    <w:bookmarkStart w:name="z124" w:id="108"/>
    <w:p>
      <w:pPr>
        <w:spacing w:after="0"/>
        <w:ind w:left="0"/>
        <w:jc w:val="both"/>
      </w:pPr>
      <w:r>
        <w:rPr>
          <w:rFonts w:ascii="Times New Roman"/>
          <w:b w:val="false"/>
          <w:i w:val="false"/>
          <w:color w:val="000000"/>
          <w:sz w:val="28"/>
        </w:rPr>
        <w:t>
      Таблица 11</w:t>
      </w:r>
    </w:p>
    <w:bookmarkEnd w:id="108"/>
    <w:bookmarkStart w:name="z125" w:id="109"/>
    <w:p>
      <w:pPr>
        <w:spacing w:after="0"/>
        <w:ind w:left="0"/>
        <w:jc w:val="left"/>
      </w:pPr>
      <w:r>
        <w:rPr>
          <w:rFonts w:ascii="Times New Roman"/>
          <w:b/>
          <w:i w:val="false"/>
          <w:color w:val="000000"/>
        </w:rPr>
        <w:t xml:space="preserve"> Описание операции "Опубликование общего реестра</w:t>
      </w:r>
      <w:r>
        <w:br/>
      </w:r>
      <w:r>
        <w:rPr>
          <w:rFonts w:ascii="Times New Roman"/>
          <w:b/>
          <w:i w:val="false"/>
          <w:color w:val="000000"/>
        </w:rPr>
        <w:t>таможенных перевозчиков" (P.CC.06.OPR.004)</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625"/>
        <w:gridCol w:w="11029"/>
      </w:tblGrid>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P.CC.06.OPR.004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опубликование общего реестра таможенных перевозчиков</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включении сведений в общий реестр таможенных перевозчиков (операция "Прием и обработка сведений о юридическом лице, включаемом в общий реестр таможенных перевозчиков" (P.CC.06.OPR.002))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обеспечивает опубликование общего реестра таможенных перевозчиков на информационном портале Союза</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реестр таможенных перевозчиков, содержащий включенные сведения, опубликован на информационном портале Союза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Процедура "Изменение сведений, содержащихся в общем реестре таможенных перевозчиков" (P.CC.06.PRC.002)</w:t>
      </w:r>
    </w:p>
    <w:bookmarkStart w:name="z126" w:id="110"/>
    <w:p>
      <w:pPr>
        <w:spacing w:after="0"/>
        <w:ind w:left="0"/>
        <w:jc w:val="both"/>
      </w:pPr>
      <w:r>
        <w:rPr>
          <w:rFonts w:ascii="Times New Roman"/>
          <w:b w:val="false"/>
          <w:i w:val="false"/>
          <w:color w:val="000000"/>
          <w:sz w:val="28"/>
        </w:rPr>
        <w:t>
      35. Схема выполнения процедуры "Изменение сведений, содержащихся в общем реестре таможенных перевозчиков" (P.CC.06.PRC.002) представлена на рисунке 6.</w:t>
      </w:r>
    </w:p>
    <w:bookmarkEnd w:id="11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85100" cy="500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85100" cy="500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6. Схема выполнения процедуры "Изменение сведений,</w:t>
      </w:r>
    </w:p>
    <w:p>
      <w:pPr>
        <w:spacing w:after="0"/>
        <w:ind w:left="0"/>
        <w:jc w:val="both"/>
      </w:pPr>
      <w:r>
        <w:rPr>
          <w:rFonts w:ascii="Times New Roman"/>
          <w:b w:val="false"/>
          <w:i w:val="false"/>
          <w:color w:val="000000"/>
          <w:sz w:val="28"/>
        </w:rPr>
        <w:t>
      содержащихся в общем реестре таможенных перевозчиков"</w:t>
      </w:r>
    </w:p>
    <w:p>
      <w:pPr>
        <w:spacing w:after="0"/>
        <w:ind w:left="0"/>
        <w:jc w:val="both"/>
      </w:pPr>
      <w:r>
        <w:rPr>
          <w:rFonts w:ascii="Times New Roman"/>
          <w:b w:val="false"/>
          <w:i w:val="false"/>
          <w:color w:val="000000"/>
          <w:sz w:val="28"/>
        </w:rPr>
        <w:t>
                            (P.CC.06.PRC.002)</w:t>
      </w:r>
    </w:p>
    <w:bookmarkStart w:name="z127" w:id="111"/>
    <w:p>
      <w:pPr>
        <w:spacing w:after="0"/>
        <w:ind w:left="0"/>
        <w:jc w:val="both"/>
      </w:pPr>
      <w:r>
        <w:rPr>
          <w:rFonts w:ascii="Times New Roman"/>
          <w:b w:val="false"/>
          <w:i w:val="false"/>
          <w:color w:val="000000"/>
          <w:sz w:val="28"/>
        </w:rPr>
        <w:t>
      36. Процедура "Изменение сведений, содержащихся в общем реестре таможенных перевозчиков" (P.CC.06.PRC.002) выполняется при внесении уполномоченным органом государства-члена изменений в национальный реестр.</w:t>
      </w:r>
    </w:p>
    <w:bookmarkEnd w:id="111"/>
    <w:bookmarkStart w:name="z128" w:id="112"/>
    <w:p>
      <w:pPr>
        <w:spacing w:after="0"/>
        <w:ind w:left="0"/>
        <w:jc w:val="both"/>
      </w:pPr>
      <w:r>
        <w:rPr>
          <w:rFonts w:ascii="Times New Roman"/>
          <w:b w:val="false"/>
          <w:i w:val="false"/>
          <w:color w:val="000000"/>
          <w:sz w:val="28"/>
        </w:rPr>
        <w:t>
      37. Первой выполняется операция "Представление сведений для внесения изменений в общий реестр таможенных перевозчиков" (P.CC.06.OPR.005), по результатам выполнения которой уполномоченным органом государства-члена формируются и представляются в Комиссию сведения для внесения изменений в общий реестр таможенных перевозчиков.</w:t>
      </w:r>
    </w:p>
    <w:bookmarkEnd w:id="112"/>
    <w:bookmarkStart w:name="z129" w:id="113"/>
    <w:p>
      <w:pPr>
        <w:spacing w:after="0"/>
        <w:ind w:left="0"/>
        <w:jc w:val="both"/>
      </w:pPr>
      <w:r>
        <w:rPr>
          <w:rFonts w:ascii="Times New Roman"/>
          <w:b w:val="false"/>
          <w:i w:val="false"/>
          <w:color w:val="000000"/>
          <w:sz w:val="28"/>
        </w:rPr>
        <w:t>
      38. При поступлении в Комиссию сведений для внесения изменений в общий реестр таможенных перевозчиков выполняется операция "Прием и обработка сведений для внесения изменений в общий реестр таможенных перевозчиков" (P.CC.06.OPR.006), по результатам выполнения которой соответствующие сведения обновляются в общем реестре таможенных перевозчиков. Уведомление о внесении изменений в общий реестр таможенных перевозчиков передается в уполномоченный орган государства-члена.</w:t>
      </w:r>
    </w:p>
    <w:bookmarkEnd w:id="113"/>
    <w:bookmarkStart w:name="z130" w:id="114"/>
    <w:p>
      <w:pPr>
        <w:spacing w:after="0"/>
        <w:ind w:left="0"/>
        <w:jc w:val="both"/>
      </w:pPr>
      <w:r>
        <w:rPr>
          <w:rFonts w:ascii="Times New Roman"/>
          <w:b w:val="false"/>
          <w:i w:val="false"/>
          <w:color w:val="000000"/>
          <w:sz w:val="28"/>
        </w:rPr>
        <w:t>
      39. При поступлении в уполномоченный орган государства-члена уведомления о внесении изменений в общий реестр таможенных перевозчиков выполняется операция "Получение уведомления о внесении изменений в общий реестр таможенных перевозчиков" (P.CC.06.OPR.007), в ходе выполнения которой осуществляются прием и обработка указанного уведомления.</w:t>
      </w:r>
    </w:p>
    <w:bookmarkEnd w:id="114"/>
    <w:bookmarkStart w:name="z131" w:id="115"/>
    <w:p>
      <w:pPr>
        <w:spacing w:after="0"/>
        <w:ind w:left="0"/>
        <w:jc w:val="both"/>
      </w:pPr>
      <w:r>
        <w:rPr>
          <w:rFonts w:ascii="Times New Roman"/>
          <w:b w:val="false"/>
          <w:i w:val="false"/>
          <w:color w:val="000000"/>
          <w:sz w:val="28"/>
        </w:rPr>
        <w:t>
      40. В случае выполнения операции "Прием и обработка сведений для внесения изменений в общий реестр таможенных перевозчиков" (P.CC.06.OPR.006) выполняется операция "Опубликование обновленных сведений общего реестра таможенных перевозчиков" (P.CC.06.OPR.008), по результатам выполнения которой обновленные сведения общего реестра таможенных перевозчиков публикуются на информационном портале Союза.</w:t>
      </w:r>
    </w:p>
    <w:bookmarkEnd w:id="115"/>
    <w:bookmarkStart w:name="z132" w:id="116"/>
    <w:p>
      <w:pPr>
        <w:spacing w:after="0"/>
        <w:ind w:left="0"/>
        <w:jc w:val="both"/>
      </w:pPr>
      <w:r>
        <w:rPr>
          <w:rFonts w:ascii="Times New Roman"/>
          <w:b w:val="false"/>
          <w:i w:val="false"/>
          <w:color w:val="000000"/>
          <w:sz w:val="28"/>
        </w:rPr>
        <w:t>
      41. Результатом выполнения процедуры "Изменение сведений, содержащихся в общем реестре таможенных перевозчиков" (P.CC.06.PRC.002) является обработка в Комиссии сведений из национального реестра, внесение изменений в общий реестр таможенных перевозчиков и опубликование измененных сведений на информационном портале Союза.</w:t>
      </w:r>
    </w:p>
    <w:bookmarkEnd w:id="116"/>
    <w:bookmarkStart w:name="z133" w:id="117"/>
    <w:p>
      <w:pPr>
        <w:spacing w:after="0"/>
        <w:ind w:left="0"/>
        <w:jc w:val="both"/>
      </w:pPr>
      <w:r>
        <w:rPr>
          <w:rFonts w:ascii="Times New Roman"/>
          <w:b w:val="false"/>
          <w:i w:val="false"/>
          <w:color w:val="000000"/>
          <w:sz w:val="28"/>
        </w:rPr>
        <w:t>
      42. Перечень операций общего процесса, выполняемых в рамках процедуры "Изменение сведений, содержащихся в общем реестре таможенных перевозчиков" (P.CC.06.PRC.002), приведен в таблице 12.</w:t>
      </w:r>
    </w:p>
    <w:bookmarkEnd w:id="117"/>
    <w:bookmarkStart w:name="z134" w:id="118"/>
    <w:p>
      <w:pPr>
        <w:spacing w:after="0"/>
        <w:ind w:left="0"/>
        <w:jc w:val="both"/>
      </w:pPr>
      <w:r>
        <w:rPr>
          <w:rFonts w:ascii="Times New Roman"/>
          <w:b w:val="false"/>
          <w:i w:val="false"/>
          <w:color w:val="000000"/>
          <w:sz w:val="28"/>
        </w:rPr>
        <w:t>
      Таблица 12</w:t>
      </w:r>
    </w:p>
    <w:bookmarkEnd w:id="118"/>
    <w:bookmarkStart w:name="z135" w:id="119"/>
    <w:p>
      <w:pPr>
        <w:spacing w:after="0"/>
        <w:ind w:left="0"/>
        <w:jc w:val="left"/>
      </w:pPr>
      <w:r>
        <w:rPr>
          <w:rFonts w:ascii="Times New Roman"/>
          <w:b/>
          <w:i w:val="false"/>
          <w:color w:val="000000"/>
        </w:rPr>
        <w:t xml:space="preserve"> Перечень операций общего процесса, выполняемых в рамках</w:t>
      </w:r>
      <w:r>
        <w:br/>
      </w:r>
      <w:r>
        <w:rPr>
          <w:rFonts w:ascii="Times New Roman"/>
          <w:b/>
          <w:i w:val="false"/>
          <w:color w:val="000000"/>
        </w:rPr>
        <w:t>процедуры "Изменение сведений, содержащихся в общем реестре</w:t>
      </w:r>
      <w:r>
        <w:br/>
      </w:r>
      <w:r>
        <w:rPr>
          <w:rFonts w:ascii="Times New Roman"/>
          <w:b/>
          <w:i w:val="false"/>
          <w:color w:val="000000"/>
        </w:rPr>
        <w:t>таможенных перевозчиков" (P.CC.06.PRC.002)</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1"/>
        <w:gridCol w:w="2868"/>
        <w:gridCol w:w="2411"/>
      </w:tblGrid>
      <w:tr>
        <w:trPr>
          <w:trHeight w:val="30" w:hRule="atLeast"/>
        </w:trPr>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P.CC.06.OPR.005</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для внесения изменений в общий реестр таможенных перевозчиков</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13 настоящих Правил</w:t>
            </w:r>
          </w:p>
        </w:tc>
      </w:tr>
      <w:tr>
        <w:trPr>
          <w:trHeight w:val="30" w:hRule="atLeast"/>
        </w:trPr>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P.CC.06.OPR.006</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для внесения изменений в общий реестр таможенных перевозчиков</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14 настоящих Правил</w:t>
            </w:r>
          </w:p>
        </w:tc>
      </w:tr>
      <w:tr>
        <w:trPr>
          <w:trHeight w:val="30" w:hRule="atLeast"/>
        </w:trPr>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P.CC.06.OPR.007</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 внесении изменений в общий реестр таможенных перевозчиков</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15 настоящих Правил</w:t>
            </w:r>
          </w:p>
        </w:tc>
      </w:tr>
      <w:tr>
        <w:trPr>
          <w:trHeight w:val="30" w:hRule="atLeast"/>
        </w:trPr>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P.CC.06.OPR.008</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опубликование обновленных сведений общего реестра таможенных перевозчиков</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16 настоящих Правил</w:t>
            </w:r>
          </w:p>
        </w:tc>
      </w:tr>
    </w:tbl>
    <w:p>
      <w:pPr>
        <w:spacing w:after="0"/>
        <w:ind w:left="0"/>
        <w:jc w:val="left"/>
      </w:pPr>
      <w:r>
        <w:br/>
      </w:r>
      <w:r>
        <w:rPr>
          <w:rFonts w:ascii="Times New Roman"/>
          <w:b w:val="false"/>
          <w:i w:val="false"/>
          <w:color w:val="000000"/>
          <w:sz w:val="28"/>
        </w:rPr>
        <w:t>
</w:t>
      </w:r>
    </w:p>
    <w:bookmarkStart w:name="z136" w:id="120"/>
    <w:p>
      <w:pPr>
        <w:spacing w:after="0"/>
        <w:ind w:left="0"/>
        <w:jc w:val="both"/>
      </w:pPr>
      <w:r>
        <w:rPr>
          <w:rFonts w:ascii="Times New Roman"/>
          <w:b w:val="false"/>
          <w:i w:val="false"/>
          <w:color w:val="000000"/>
          <w:sz w:val="28"/>
        </w:rPr>
        <w:t>
      Таблица 13</w:t>
      </w:r>
    </w:p>
    <w:bookmarkEnd w:id="120"/>
    <w:bookmarkStart w:name="z137" w:id="121"/>
    <w:p>
      <w:pPr>
        <w:spacing w:after="0"/>
        <w:ind w:left="0"/>
        <w:jc w:val="left"/>
      </w:pPr>
      <w:r>
        <w:rPr>
          <w:rFonts w:ascii="Times New Roman"/>
          <w:b/>
          <w:i w:val="false"/>
          <w:color w:val="000000"/>
        </w:rPr>
        <w:t xml:space="preserve"> Описание операции "Представление сведений для внесения</w:t>
      </w:r>
      <w:r>
        <w:br/>
      </w:r>
      <w:r>
        <w:rPr>
          <w:rFonts w:ascii="Times New Roman"/>
          <w:b/>
          <w:i w:val="false"/>
          <w:color w:val="000000"/>
        </w:rPr>
        <w:t>изменений в общий реестр таможенных перевозчиков" (P.CC.06.OPR.005)</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59"/>
        <w:gridCol w:w="9943"/>
      </w:tblGrid>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P.CC.06.OPR.005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для внесения изменений в общий реестр таможенных перевозчиков</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внесении изменений в национальный реестр</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формирует сообщение, содержащее предназначенные для передачи в Комиссию сведения для внесения изменений в общий реестр таможенных перевозчиков, в соответствии с Регламентом информационного взаимодействия</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для внесения изменений в общий реестр таможенных перевозчиков переданы в Комиссию</w:t>
            </w:r>
          </w:p>
        </w:tc>
      </w:tr>
    </w:tbl>
    <w:p>
      <w:pPr>
        <w:spacing w:after="0"/>
        <w:ind w:left="0"/>
        <w:jc w:val="left"/>
      </w:pPr>
      <w:r>
        <w:br/>
      </w:r>
      <w:r>
        <w:rPr>
          <w:rFonts w:ascii="Times New Roman"/>
          <w:b w:val="false"/>
          <w:i w:val="false"/>
          <w:color w:val="000000"/>
          <w:sz w:val="28"/>
        </w:rPr>
        <w:t>
</w:t>
      </w:r>
    </w:p>
    <w:bookmarkStart w:name="z138" w:id="122"/>
    <w:p>
      <w:pPr>
        <w:spacing w:after="0"/>
        <w:ind w:left="0"/>
        <w:jc w:val="both"/>
      </w:pPr>
      <w:r>
        <w:rPr>
          <w:rFonts w:ascii="Times New Roman"/>
          <w:b w:val="false"/>
          <w:i w:val="false"/>
          <w:color w:val="000000"/>
          <w:sz w:val="28"/>
        </w:rPr>
        <w:t>
      Таблица 14</w:t>
      </w:r>
    </w:p>
    <w:bookmarkEnd w:id="122"/>
    <w:bookmarkStart w:name="z139" w:id="123"/>
    <w:p>
      <w:pPr>
        <w:spacing w:after="0"/>
        <w:ind w:left="0"/>
        <w:jc w:val="left"/>
      </w:pPr>
      <w:r>
        <w:rPr>
          <w:rFonts w:ascii="Times New Roman"/>
          <w:b/>
          <w:i w:val="false"/>
          <w:color w:val="000000"/>
        </w:rPr>
        <w:t xml:space="preserve"> Описание операции "Прием и обработка сведений для внесения</w:t>
      </w:r>
      <w:r>
        <w:br/>
      </w:r>
      <w:r>
        <w:rPr>
          <w:rFonts w:ascii="Times New Roman"/>
          <w:b/>
          <w:i w:val="false"/>
          <w:color w:val="000000"/>
        </w:rPr>
        <w:t>изменений в общий реестр таможенных перевозчиков" (P.CC.06.OPR.006)</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625"/>
        <w:gridCol w:w="11029"/>
      </w:tblGrid>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P.CC.06.OPR.006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для внесения изменений в общий реестр таможенных перевозчиков</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сведений для внесения изменений в общий реестр таможенных перевозчиков (операция "Представление сведений для внесения изменений в общий реестр таможенных перевозчиков" (P.CC.06.OPR.005))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 Требуется авторизация, сведения представляются только уполномоченными органами  государств-членов. Сообщение и электронный документ (сведения) должны соответствовать требованиям к заполнению реквизитов электронного документа (сведений), предусмотренным Регламентом информационного взаимодействия</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вносит изменения в общий реестр таможенных перевозчиков, формирует и направляет в уполномоченный орган государства-члена уведомление о внесении изменений в общий реестр таможенных перевозчиков</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для внесения изменений в общий реестр таможенных перевозчиков обработаны, уведомление о внесении изменений в общий реестр таможенных перевозчиков направлено в уполномоченный орган государства-члена</w:t>
            </w:r>
          </w:p>
        </w:tc>
      </w:tr>
    </w:tbl>
    <w:p>
      <w:pPr>
        <w:spacing w:after="0"/>
        <w:ind w:left="0"/>
        <w:jc w:val="left"/>
      </w:pPr>
      <w:r>
        <w:br/>
      </w:r>
      <w:r>
        <w:rPr>
          <w:rFonts w:ascii="Times New Roman"/>
          <w:b w:val="false"/>
          <w:i w:val="false"/>
          <w:color w:val="000000"/>
          <w:sz w:val="28"/>
        </w:rPr>
        <w:t>
</w:t>
      </w:r>
    </w:p>
    <w:bookmarkStart w:name="z140" w:id="124"/>
    <w:p>
      <w:pPr>
        <w:spacing w:after="0"/>
        <w:ind w:left="0"/>
        <w:jc w:val="both"/>
      </w:pPr>
      <w:r>
        <w:rPr>
          <w:rFonts w:ascii="Times New Roman"/>
          <w:b w:val="false"/>
          <w:i w:val="false"/>
          <w:color w:val="000000"/>
          <w:sz w:val="28"/>
        </w:rPr>
        <w:t>
      Таблица 15</w:t>
      </w:r>
    </w:p>
    <w:bookmarkEnd w:id="124"/>
    <w:bookmarkStart w:name="z141" w:id="125"/>
    <w:p>
      <w:pPr>
        <w:spacing w:after="0"/>
        <w:ind w:left="0"/>
        <w:jc w:val="left"/>
      </w:pPr>
      <w:r>
        <w:rPr>
          <w:rFonts w:ascii="Times New Roman"/>
          <w:b/>
          <w:i w:val="false"/>
          <w:color w:val="000000"/>
        </w:rPr>
        <w:t xml:space="preserve"> Описание операции "Получение уведомления о внесении изменений</w:t>
      </w:r>
      <w:r>
        <w:br/>
      </w:r>
      <w:r>
        <w:rPr>
          <w:rFonts w:ascii="Times New Roman"/>
          <w:b/>
          <w:i w:val="false"/>
          <w:color w:val="000000"/>
        </w:rPr>
        <w:t>в общий реестр таможенных перевозчиков" (P.CC.06.OPR.007)</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608"/>
        <w:gridCol w:w="11064"/>
      </w:tblGrid>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P.CC.06.OPR.007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 внесении изменений в общий реестр таможенных перевозчиков</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уведомления о внесении изменений в общий реестр таможенных перевозчиков (операция "Прием и обработка сведений для внесения изменений в общий реестр таможенных перевозчиков" (P.CC.06.OPR.006))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уведомления должны соответствовать Описанию форматов и структур электронных документов и сведений</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уведомления в соответствии с Регламентом информационного взаимодействия</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внесении изменений в общий реестр таможенных перевозчиков обработано</w:t>
            </w:r>
          </w:p>
        </w:tc>
      </w:tr>
    </w:tbl>
    <w:p>
      <w:pPr>
        <w:spacing w:after="0"/>
        <w:ind w:left="0"/>
        <w:jc w:val="left"/>
      </w:pPr>
      <w:r>
        <w:br/>
      </w:r>
      <w:r>
        <w:rPr>
          <w:rFonts w:ascii="Times New Roman"/>
          <w:b w:val="false"/>
          <w:i w:val="false"/>
          <w:color w:val="000000"/>
          <w:sz w:val="28"/>
        </w:rPr>
        <w:t>
</w:t>
      </w:r>
    </w:p>
    <w:bookmarkStart w:name="z142" w:id="126"/>
    <w:p>
      <w:pPr>
        <w:spacing w:after="0"/>
        <w:ind w:left="0"/>
        <w:jc w:val="both"/>
      </w:pPr>
      <w:r>
        <w:rPr>
          <w:rFonts w:ascii="Times New Roman"/>
          <w:b w:val="false"/>
          <w:i w:val="false"/>
          <w:color w:val="000000"/>
          <w:sz w:val="28"/>
        </w:rPr>
        <w:t>
      Таблица 16</w:t>
      </w:r>
    </w:p>
    <w:bookmarkEnd w:id="126"/>
    <w:bookmarkStart w:name="z143" w:id="127"/>
    <w:p>
      <w:pPr>
        <w:spacing w:after="0"/>
        <w:ind w:left="0"/>
        <w:jc w:val="left"/>
      </w:pPr>
      <w:r>
        <w:rPr>
          <w:rFonts w:ascii="Times New Roman"/>
          <w:b/>
          <w:i w:val="false"/>
          <w:color w:val="000000"/>
        </w:rPr>
        <w:t xml:space="preserve"> Описание операции "Опубликование обновленных сведений</w:t>
      </w:r>
      <w:r>
        <w:br/>
      </w:r>
      <w:r>
        <w:rPr>
          <w:rFonts w:ascii="Times New Roman"/>
          <w:b/>
          <w:i w:val="false"/>
          <w:color w:val="000000"/>
        </w:rPr>
        <w:t>общего реестра таможенных перевозчиков" (P.CC.06.OPR.008)</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643"/>
        <w:gridCol w:w="10992"/>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P.CC.06.OPR.008</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опубликование обновленных сведений общего реестра таможенных перевозчиков</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внесении изменений в общий реестр таможенных перевозчиков (операция "Прием и обработка сведений для внесения изменений в общий реестр таможенных перевозчиков" (P.CC.06.OPR.006))</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обеспечивает опубликование обновленных сведений общего реестра таможенных перевозчиков на информационном портале Союза</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обновленные сведения общего реестра таможенных перевозчиков опубликованы на информационном портале Союза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Процедура "Исключение сведений из общего реестра таможенных перевозчиков" (P.CC.06.PRC.003)</w:t>
      </w:r>
    </w:p>
    <w:bookmarkStart w:name="z144" w:id="128"/>
    <w:p>
      <w:pPr>
        <w:spacing w:after="0"/>
        <w:ind w:left="0"/>
        <w:jc w:val="both"/>
      </w:pPr>
      <w:r>
        <w:rPr>
          <w:rFonts w:ascii="Times New Roman"/>
          <w:b w:val="false"/>
          <w:i w:val="false"/>
          <w:color w:val="000000"/>
          <w:sz w:val="28"/>
        </w:rPr>
        <w:t>
      43. Схема выполнения процедуры "Исключение сведений из общего реестра таможенных перевозчиков" (P.CC.06.PRC.003) представлена на рисунке 7.</w:t>
      </w:r>
    </w:p>
    <w:bookmarkEnd w:id="12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72400" cy="447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772400" cy="447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7. Схема выполнения процедуры "Исключение сведений из общего реестра таможенных перевозчиков" (P.CC.06.PRC.003)</w:t>
      </w:r>
    </w:p>
    <w:bookmarkStart w:name="z145" w:id="129"/>
    <w:p>
      <w:pPr>
        <w:spacing w:after="0"/>
        <w:ind w:left="0"/>
        <w:jc w:val="both"/>
      </w:pPr>
      <w:r>
        <w:rPr>
          <w:rFonts w:ascii="Times New Roman"/>
          <w:b w:val="false"/>
          <w:i w:val="false"/>
          <w:color w:val="000000"/>
          <w:sz w:val="28"/>
        </w:rPr>
        <w:t xml:space="preserve">
      44. Процедура "Исключение сведений из общего реестра таможенных перевозчиков" (P.CC.06.PRC.003) выполняется при исключении сведений из национального реестра. </w:t>
      </w:r>
    </w:p>
    <w:bookmarkEnd w:id="129"/>
    <w:bookmarkStart w:name="z146" w:id="130"/>
    <w:p>
      <w:pPr>
        <w:spacing w:after="0"/>
        <w:ind w:left="0"/>
        <w:jc w:val="both"/>
      </w:pPr>
      <w:r>
        <w:rPr>
          <w:rFonts w:ascii="Times New Roman"/>
          <w:b w:val="false"/>
          <w:i w:val="false"/>
          <w:color w:val="000000"/>
          <w:sz w:val="28"/>
        </w:rPr>
        <w:t>
      45. Первой выполняется операция "Представление сведений для исключения юридического лица из общего реестра таможенных перевозчиков" (P.CC.06.OPR.009), по результатам выполнения которой уполномоченным органом государства-члена формируются и представляются в Комиссию сведения для исключения юридического лица из общего реестра таможенных перевозчиков.</w:t>
      </w:r>
    </w:p>
    <w:bookmarkEnd w:id="130"/>
    <w:bookmarkStart w:name="z147" w:id="131"/>
    <w:p>
      <w:pPr>
        <w:spacing w:after="0"/>
        <w:ind w:left="0"/>
        <w:jc w:val="both"/>
      </w:pPr>
      <w:r>
        <w:rPr>
          <w:rFonts w:ascii="Times New Roman"/>
          <w:b w:val="false"/>
          <w:i w:val="false"/>
          <w:color w:val="000000"/>
          <w:sz w:val="28"/>
        </w:rPr>
        <w:t>
      46. При поступлении в Комиссию сведений для исключения юридического лица из общего реестра таможенных перевозчиков выполняется операция "Прием и обработка сведений для исключения юридического лица из общего реестра таможенных перевозчиков" (P.CC.06.OPR.010), по результатам выполнения которой информация о соответствующем юридическом лице исключается из общего реестра таможенных перевозчиков. Уведомление об исключении юридического лица из общего реестра таможенных перевозчиков передается в уполномоченный орган государства-члена.</w:t>
      </w:r>
    </w:p>
    <w:bookmarkEnd w:id="131"/>
    <w:bookmarkStart w:name="z148" w:id="132"/>
    <w:p>
      <w:pPr>
        <w:spacing w:after="0"/>
        <w:ind w:left="0"/>
        <w:jc w:val="both"/>
      </w:pPr>
      <w:r>
        <w:rPr>
          <w:rFonts w:ascii="Times New Roman"/>
          <w:b w:val="false"/>
          <w:i w:val="false"/>
          <w:color w:val="000000"/>
          <w:sz w:val="28"/>
        </w:rPr>
        <w:t>
      47. При поступлении в уполномоченный орган государства-члена уведомления об исключении юридического лица из общего реестра таможенных перевозчиков выполняется операция "Получение уведомления об исключении сведений из общего реестра таможенных перевозчиков" (P.CC.06.OPR.011), в ходе выполнения которой осуществляются прием и обработка указанного уведомления.</w:t>
      </w:r>
    </w:p>
    <w:bookmarkEnd w:id="132"/>
    <w:bookmarkStart w:name="z149" w:id="133"/>
    <w:p>
      <w:pPr>
        <w:spacing w:after="0"/>
        <w:ind w:left="0"/>
        <w:jc w:val="both"/>
      </w:pPr>
      <w:r>
        <w:rPr>
          <w:rFonts w:ascii="Times New Roman"/>
          <w:b w:val="false"/>
          <w:i w:val="false"/>
          <w:color w:val="000000"/>
          <w:sz w:val="28"/>
        </w:rPr>
        <w:t>
      48. В случае выполнения операции "Прием и обработка сведений для исключения юридического лица из общего реестра таможенных перевозчиков" (P.CC.06.OPR.010) выполняется операция "Опубликование обновленного общего реестра таможенных перевозчиков" (P.CC.06.OPR.012), по результатам выполнения которой обновленный общий реестр публикуется на информационном портале Союза.</w:t>
      </w:r>
    </w:p>
    <w:bookmarkEnd w:id="133"/>
    <w:bookmarkStart w:name="z150" w:id="134"/>
    <w:p>
      <w:pPr>
        <w:spacing w:after="0"/>
        <w:ind w:left="0"/>
        <w:jc w:val="both"/>
      </w:pPr>
      <w:r>
        <w:rPr>
          <w:rFonts w:ascii="Times New Roman"/>
          <w:b w:val="false"/>
          <w:i w:val="false"/>
          <w:color w:val="000000"/>
          <w:sz w:val="28"/>
        </w:rPr>
        <w:t>
      49. Результатом выполнения процедуры "Исключение сведений из общего реестра таможенных перевозчиков" (P.CC.06.PRC.003) является обработка в Комиссии сведений об исключении юридического лица из общего реестра таможенных перевозчиков, внесение в общий реестр таможенных перевозчиков соответствующей информации и опубликование обновленного общего реестра таможенных перевозчиков на информационном портале Союза.</w:t>
      </w:r>
    </w:p>
    <w:bookmarkEnd w:id="134"/>
    <w:bookmarkStart w:name="z151" w:id="135"/>
    <w:p>
      <w:pPr>
        <w:spacing w:after="0"/>
        <w:ind w:left="0"/>
        <w:jc w:val="both"/>
      </w:pPr>
      <w:r>
        <w:rPr>
          <w:rFonts w:ascii="Times New Roman"/>
          <w:b w:val="false"/>
          <w:i w:val="false"/>
          <w:color w:val="000000"/>
          <w:sz w:val="28"/>
        </w:rPr>
        <w:t>
      50. Перечень операций общего процесса, выполняемых в рамках процедуры "Исключение сведений из общего реестра таможенных перевозчиков" (P.CC.06.PRC.003), приведен в таблице 17.</w:t>
      </w:r>
    </w:p>
    <w:bookmarkEnd w:id="135"/>
    <w:bookmarkStart w:name="z152" w:id="136"/>
    <w:p>
      <w:pPr>
        <w:spacing w:after="0"/>
        <w:ind w:left="0"/>
        <w:jc w:val="both"/>
      </w:pPr>
      <w:r>
        <w:rPr>
          <w:rFonts w:ascii="Times New Roman"/>
          <w:b w:val="false"/>
          <w:i w:val="false"/>
          <w:color w:val="000000"/>
          <w:sz w:val="28"/>
        </w:rPr>
        <w:t>
      Таблица 17</w:t>
      </w:r>
    </w:p>
    <w:bookmarkEnd w:id="136"/>
    <w:bookmarkStart w:name="z153" w:id="137"/>
    <w:p>
      <w:pPr>
        <w:spacing w:after="0"/>
        <w:ind w:left="0"/>
        <w:jc w:val="left"/>
      </w:pPr>
      <w:r>
        <w:rPr>
          <w:rFonts w:ascii="Times New Roman"/>
          <w:b/>
          <w:i w:val="false"/>
          <w:color w:val="000000"/>
        </w:rPr>
        <w:t xml:space="preserve"> Перечень операций общего процесса, выполняемых в рамках</w:t>
      </w:r>
      <w:r>
        <w:br/>
      </w:r>
      <w:r>
        <w:rPr>
          <w:rFonts w:ascii="Times New Roman"/>
          <w:b/>
          <w:i w:val="false"/>
          <w:color w:val="000000"/>
        </w:rPr>
        <w:t>процедуры "Исключение сведений из общего реестра таможенных перевозчиков" (P.CC.06.PRC.003)</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4"/>
        <w:gridCol w:w="3040"/>
        <w:gridCol w:w="2366"/>
      </w:tblGrid>
      <w:tr>
        <w:trPr>
          <w:trHeight w:val="30" w:hRule="atLeast"/>
        </w:trPr>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P.CC.06.OPR.009</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для исключения юридического лица из общего реестра таможенных перевозчиков</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18 настоящих Правил</w:t>
            </w:r>
          </w:p>
        </w:tc>
      </w:tr>
      <w:tr>
        <w:trPr>
          <w:trHeight w:val="30" w:hRule="atLeast"/>
        </w:trPr>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P.CC.06.OPR.010</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для исключения юридического лица из общего реестра таможенных перевозчиков</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19 настоящих Правил</w:t>
            </w:r>
          </w:p>
        </w:tc>
      </w:tr>
      <w:tr>
        <w:trPr>
          <w:trHeight w:val="30" w:hRule="atLeast"/>
        </w:trPr>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P.CC.06.OPR.011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об исключении сведений из общего реестра таможенных перевозчиков</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20 настоящих Правил</w:t>
            </w:r>
          </w:p>
        </w:tc>
      </w:tr>
      <w:tr>
        <w:trPr>
          <w:trHeight w:val="30" w:hRule="atLeast"/>
        </w:trPr>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P.CC.06.OPR.012</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опубликование обновленного общего реестра таможенных перевозчиков</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21 настоящих Правил</w:t>
            </w:r>
          </w:p>
        </w:tc>
      </w:tr>
      <w:tr>
        <w:trPr>
          <w:trHeight w:val="30" w:hRule="atLeast"/>
        </w:trPr>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54" w:id="138"/>
    <w:p>
      <w:pPr>
        <w:spacing w:after="0"/>
        <w:ind w:left="0"/>
        <w:jc w:val="both"/>
      </w:pPr>
      <w:r>
        <w:rPr>
          <w:rFonts w:ascii="Times New Roman"/>
          <w:b w:val="false"/>
          <w:i w:val="false"/>
          <w:color w:val="000000"/>
          <w:sz w:val="28"/>
        </w:rPr>
        <w:t>
      Таблица 18</w:t>
      </w:r>
    </w:p>
    <w:bookmarkEnd w:id="138"/>
    <w:p>
      <w:pPr>
        <w:spacing w:after="0"/>
        <w:ind w:left="0"/>
        <w:jc w:val="left"/>
      </w:pPr>
      <w:r>
        <w:rPr>
          <w:rFonts w:ascii="Times New Roman"/>
          <w:b/>
          <w:i w:val="false"/>
          <w:color w:val="000000"/>
        </w:rPr>
        <w:t xml:space="preserve"> Описание операции "Представление сведений для исключения</w:t>
      </w:r>
      <w:r>
        <w:br/>
      </w:r>
      <w:r>
        <w:rPr>
          <w:rFonts w:ascii="Times New Roman"/>
          <w:b/>
          <w:i w:val="false"/>
          <w:color w:val="000000"/>
        </w:rPr>
        <w:t>юридического лица из общего реестра таможенных перевозчиков" (P.CC.06.OPR.009)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59"/>
        <w:gridCol w:w="9943"/>
      </w:tblGrid>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P.CC.06.OPR.009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для исключения юридического лица из общего реестра таможенных перевозчиков</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исключении сведений из национального реестра</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формирует сообщение, содержащее предназначенные для передачи в Комиссию сведения для исключения юридического лица из общего реестра таможенных перевозчиков, в соответствии с Регламентом информационного взаимодействия</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для исключения юридического лица из общего реестра таможенных перевозчиков переданы в Комиссию</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19</w:t>
      </w:r>
    </w:p>
    <w:bookmarkStart w:name="z155" w:id="139"/>
    <w:p>
      <w:pPr>
        <w:spacing w:after="0"/>
        <w:ind w:left="0"/>
        <w:jc w:val="left"/>
      </w:pPr>
      <w:r>
        <w:rPr>
          <w:rFonts w:ascii="Times New Roman"/>
          <w:b/>
          <w:i w:val="false"/>
          <w:color w:val="000000"/>
        </w:rPr>
        <w:t xml:space="preserve"> Описание операции "Прием и обработка сведений для исключения</w:t>
      </w:r>
      <w:r>
        <w:br/>
      </w:r>
      <w:r>
        <w:rPr>
          <w:rFonts w:ascii="Times New Roman"/>
          <w:b/>
          <w:i w:val="false"/>
          <w:color w:val="000000"/>
        </w:rPr>
        <w:t>юридического лица из общего реестра таможенных перевозчиков" (P.CC.06.OPR.010)</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608"/>
        <w:gridCol w:w="11064"/>
      </w:tblGrid>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P.CC.06.OPR.010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для исключения юридического лица из общего реестра таможенных перевозчиков</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сведений для исключения юридического лица из общего реестра таможенных перевозчиков (операция "Представление сведений для исключения юридического лица из общего реестра таможенных перевозчиков" (P.CC.06.OPR.009))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 Требуется авторизация, сведения представляются только уполномоченными органами государств-членов. Сообщение и электронный документ (сведения) должны соответствовать требованиям к заполнению реквизитов электронного документа (сведений), предусмотренным Регламентом информационного взаимодействия</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исключает юридическое лицо из общего реестра таможенных перевозчиков, формирует и направляет в уполномоченный орган </w:t>
            </w:r>
          </w:p>
          <w:p>
            <w:pPr>
              <w:spacing w:after="20"/>
              <w:ind w:left="20"/>
              <w:jc w:val="both"/>
            </w:pPr>
            <w:r>
              <w:rPr>
                <w:rFonts w:ascii="Times New Roman"/>
                <w:b w:val="false"/>
                <w:i w:val="false"/>
                <w:color w:val="000000"/>
                <w:sz w:val="20"/>
              </w:rPr>
              <w:t>
государства-члена уведомление об исключении юридического лица из общего реестра таможенных перевозчиков</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для исключения юридического лица из общего реестра таможенных перевозчиков обработаны, уведомление об исключении юридического лица из общего реестра таможенных перевозчиков направлено в уполномоченный орган государства-члена</w:t>
            </w:r>
          </w:p>
        </w:tc>
      </w:tr>
    </w:tbl>
    <w:p>
      <w:pPr>
        <w:spacing w:after="0"/>
        <w:ind w:left="0"/>
        <w:jc w:val="left"/>
      </w:pPr>
      <w:r>
        <w:br/>
      </w:r>
      <w:r>
        <w:rPr>
          <w:rFonts w:ascii="Times New Roman"/>
          <w:b w:val="false"/>
          <w:i w:val="false"/>
          <w:color w:val="000000"/>
          <w:sz w:val="28"/>
        </w:rPr>
        <w:t>
</w:t>
      </w:r>
    </w:p>
    <w:bookmarkStart w:name="z308" w:id="140"/>
    <w:p>
      <w:pPr>
        <w:spacing w:after="0"/>
        <w:ind w:left="0"/>
        <w:jc w:val="both"/>
      </w:pPr>
      <w:r>
        <w:rPr>
          <w:rFonts w:ascii="Times New Roman"/>
          <w:b w:val="false"/>
          <w:i w:val="false"/>
          <w:color w:val="000000"/>
          <w:sz w:val="28"/>
        </w:rPr>
        <w:t>
      Таблица 20</w:t>
      </w:r>
    </w:p>
    <w:bookmarkEnd w:id="140"/>
    <w:bookmarkStart w:name="z156" w:id="141"/>
    <w:p>
      <w:pPr>
        <w:spacing w:after="0"/>
        <w:ind w:left="0"/>
        <w:jc w:val="left"/>
      </w:pPr>
      <w:r>
        <w:rPr>
          <w:rFonts w:ascii="Times New Roman"/>
          <w:b/>
          <w:i w:val="false"/>
          <w:color w:val="000000"/>
        </w:rPr>
        <w:t xml:space="preserve"> Описание операции "Получение уведомления об исключении сведений</w:t>
      </w:r>
      <w:r>
        <w:br/>
      </w:r>
      <w:r>
        <w:rPr>
          <w:rFonts w:ascii="Times New Roman"/>
          <w:b/>
          <w:i w:val="false"/>
          <w:color w:val="000000"/>
        </w:rPr>
        <w:t>из общего реестра таможенных перевозчиков" (P.CC.06.OPR.011)</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592"/>
        <w:gridCol w:w="11097"/>
      </w:tblGrid>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P.CC.06.OPR.011</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об исключении сведений из общего реестра таможенных перевозчиков</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уведомления об исключении юридического лица из общего реестра таможенных перевозчиков (операция "Прием и обработка сведений для исключения юридического лица из общего реестра таможенных перевозчиков" (P.CC.06.OPR.010))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уведомления должны соответствовать Описанию форматов и структур электронных документов и сведений</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уведомления в соответствии с Регламентом информационного взаимодействия</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исключении сведений из общего реестра таможенных перевозчиков обработано</w:t>
            </w:r>
          </w:p>
        </w:tc>
      </w:tr>
    </w:tbl>
    <w:p>
      <w:pPr>
        <w:spacing w:after="0"/>
        <w:ind w:left="0"/>
        <w:jc w:val="left"/>
      </w:pPr>
      <w:r>
        <w:br/>
      </w:r>
      <w:r>
        <w:rPr>
          <w:rFonts w:ascii="Times New Roman"/>
          <w:b w:val="false"/>
          <w:i w:val="false"/>
          <w:color w:val="000000"/>
          <w:sz w:val="28"/>
        </w:rPr>
        <w:t>
</w:t>
      </w:r>
    </w:p>
    <w:bookmarkStart w:name="z309" w:id="142"/>
    <w:p>
      <w:pPr>
        <w:spacing w:after="0"/>
        <w:ind w:left="0"/>
        <w:jc w:val="both"/>
      </w:pPr>
      <w:r>
        <w:rPr>
          <w:rFonts w:ascii="Times New Roman"/>
          <w:b w:val="false"/>
          <w:i w:val="false"/>
          <w:color w:val="000000"/>
          <w:sz w:val="28"/>
        </w:rPr>
        <w:t>
      Таблица 21</w:t>
      </w:r>
    </w:p>
    <w:bookmarkEnd w:id="142"/>
    <w:bookmarkStart w:name="z157" w:id="143"/>
    <w:p>
      <w:pPr>
        <w:spacing w:after="0"/>
        <w:ind w:left="0"/>
        <w:jc w:val="left"/>
      </w:pPr>
      <w:r>
        <w:rPr>
          <w:rFonts w:ascii="Times New Roman"/>
          <w:b/>
          <w:i w:val="false"/>
          <w:color w:val="000000"/>
        </w:rPr>
        <w:t xml:space="preserve"> Описание операции "Опубликование обновленного общего реестра</w:t>
      </w:r>
      <w:r>
        <w:br/>
      </w:r>
      <w:r>
        <w:rPr>
          <w:rFonts w:ascii="Times New Roman"/>
          <w:b/>
          <w:i w:val="false"/>
          <w:color w:val="000000"/>
        </w:rPr>
        <w:t>таможенных перевозчиков" (P.CC.06.OPR.012)</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653"/>
        <w:gridCol w:w="10972"/>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P.CC.06.OPR.012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опубликование обновленного общего реестра таможенных перевозчиков</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обновлении общего реестра таможенных перевозчиков (операция "Прием и обработка сведений для исключения юридического лица из общего реестра таможенных перевозчиков" (P.CC.06.OPR.010))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обеспечивает опубликование обновленного общего реестра таможенных перевозчиков на информационном портале Союза</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обновленный общий реестр таможенных перевозчиков опубликован на информационном портале Союза</w:t>
            </w:r>
          </w:p>
        </w:tc>
      </w:tr>
    </w:tbl>
    <w:bookmarkStart w:name="z158" w:id="144"/>
    <w:p>
      <w:pPr>
        <w:spacing w:after="0"/>
        <w:ind w:left="0"/>
        <w:jc w:val="left"/>
      </w:pPr>
      <w:r>
        <w:rPr>
          <w:rFonts w:ascii="Times New Roman"/>
          <w:b/>
          <w:i w:val="false"/>
          <w:color w:val="000000"/>
        </w:rPr>
        <w:t xml:space="preserve"> 2. Процедуры представления уполномоченным органам</w:t>
      </w:r>
      <w:r>
        <w:br/>
      </w:r>
      <w:r>
        <w:rPr>
          <w:rFonts w:ascii="Times New Roman"/>
          <w:b/>
          <w:i w:val="false"/>
          <w:color w:val="000000"/>
        </w:rPr>
        <w:t>государств-членов сведений, содержащихся в общем реестре таможенных перевозчиков</w:t>
      </w:r>
    </w:p>
    <w:bookmarkEnd w:id="144"/>
    <w:p>
      <w:pPr>
        <w:spacing w:after="0"/>
        <w:ind w:left="0"/>
        <w:jc w:val="both"/>
      </w:pPr>
      <w:r>
        <w:rPr>
          <w:rFonts w:ascii="Times New Roman"/>
          <w:b w:val="false"/>
          <w:i w:val="false"/>
          <w:color w:val="000000"/>
          <w:sz w:val="28"/>
        </w:rPr>
        <w:t>
      Процедура "Получение информации о дате и времени обновления общего реестра таможенных перевозчиков" (P.CC.06.PRC.004)</w:t>
      </w:r>
    </w:p>
    <w:bookmarkStart w:name="z159" w:id="145"/>
    <w:p>
      <w:pPr>
        <w:spacing w:after="0"/>
        <w:ind w:left="0"/>
        <w:jc w:val="both"/>
      </w:pPr>
      <w:r>
        <w:rPr>
          <w:rFonts w:ascii="Times New Roman"/>
          <w:b w:val="false"/>
          <w:i w:val="false"/>
          <w:color w:val="000000"/>
          <w:sz w:val="28"/>
        </w:rPr>
        <w:t>
      51. Схема выполнения процедуры "Получение информации о дате и времени обновления общего реестра таможенных перевозчиков" (P.CC.06.PRC.004) представлена на рисунке 8.</w:t>
      </w:r>
    </w:p>
    <w:bookmarkEnd w:id="14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94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94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8. Схема выполнения процедуры "Получение информации о дате</w:t>
      </w:r>
    </w:p>
    <w:p>
      <w:pPr>
        <w:spacing w:after="0"/>
        <w:ind w:left="0"/>
        <w:jc w:val="both"/>
      </w:pPr>
      <w:r>
        <w:rPr>
          <w:rFonts w:ascii="Times New Roman"/>
          <w:b w:val="false"/>
          <w:i w:val="false"/>
          <w:color w:val="000000"/>
          <w:sz w:val="28"/>
        </w:rPr>
        <w:t>
      и времени обновления общего реестра таможенных перевозчиков"</w:t>
      </w:r>
    </w:p>
    <w:p>
      <w:pPr>
        <w:spacing w:after="0"/>
        <w:ind w:left="0"/>
        <w:jc w:val="both"/>
      </w:pPr>
      <w:r>
        <w:rPr>
          <w:rFonts w:ascii="Times New Roman"/>
          <w:b w:val="false"/>
          <w:i w:val="false"/>
          <w:color w:val="000000"/>
          <w:sz w:val="28"/>
        </w:rPr>
        <w:t>
                              (P.CC.06.PRC.004)</w:t>
      </w:r>
    </w:p>
    <w:bookmarkStart w:name="z160" w:id="146"/>
    <w:p>
      <w:pPr>
        <w:spacing w:after="0"/>
        <w:ind w:left="0"/>
        <w:jc w:val="both"/>
      </w:pPr>
      <w:r>
        <w:rPr>
          <w:rFonts w:ascii="Times New Roman"/>
          <w:b w:val="false"/>
          <w:i w:val="false"/>
          <w:color w:val="000000"/>
          <w:sz w:val="28"/>
        </w:rPr>
        <w:t>
      52. Процедура "Получение информации о дате и времени обновления общего реестра таможенных перевозчиков" (P.CC.06.PRC.004) выполняется в целях оценки необходимости синхронизации информации о состоянии (дате и времени последнего обновления) общего реестра таможенных перевозчиков, хранящейся в информационной системе уполномоченного органа государства-члена, с соответствующей информацией из общего реестра таможенных перевозчиков, хранящейся в Комиссии.</w:t>
      </w:r>
    </w:p>
    <w:bookmarkEnd w:id="146"/>
    <w:bookmarkStart w:name="z161" w:id="147"/>
    <w:p>
      <w:pPr>
        <w:spacing w:after="0"/>
        <w:ind w:left="0"/>
        <w:jc w:val="both"/>
      </w:pPr>
      <w:r>
        <w:rPr>
          <w:rFonts w:ascii="Times New Roman"/>
          <w:b w:val="false"/>
          <w:i w:val="false"/>
          <w:color w:val="000000"/>
          <w:sz w:val="28"/>
        </w:rPr>
        <w:t>
      53. Первой выполняется операция "Запрос информации о дате и времени обновления общего реестра таможенных перевозчиков" (P.CC.06.OPR.013), по результатам выполнения которой уполномоченным органом государства-члена формируется и направляется в Комиссию запрос на получение информации о дате и времени обновления общего реестра таможенных перевозчиков.</w:t>
      </w:r>
    </w:p>
    <w:bookmarkEnd w:id="147"/>
    <w:bookmarkStart w:name="z162" w:id="148"/>
    <w:p>
      <w:pPr>
        <w:spacing w:after="0"/>
        <w:ind w:left="0"/>
        <w:jc w:val="both"/>
      </w:pPr>
      <w:r>
        <w:rPr>
          <w:rFonts w:ascii="Times New Roman"/>
          <w:b w:val="false"/>
          <w:i w:val="false"/>
          <w:color w:val="000000"/>
          <w:sz w:val="28"/>
        </w:rPr>
        <w:t>
      54. При поступлении в Комиссию запроса информации о дате и времени обновления общего реестра таможенных перевозчиков выполняется операция "Обработка и представление информации о дате и времени обновления общего реестра таможенных перевозчиков" (P.CC.06.OPR.014), по результатам выполнения которой формируется и представляется в уполномоченный орган государства-члена информация о состоянии (дате и времени последнего обновления) общего реестра таможенных перевозчиков.</w:t>
      </w:r>
    </w:p>
    <w:bookmarkEnd w:id="148"/>
    <w:bookmarkStart w:name="z163" w:id="149"/>
    <w:p>
      <w:pPr>
        <w:spacing w:after="0"/>
        <w:ind w:left="0"/>
        <w:jc w:val="both"/>
      </w:pPr>
      <w:r>
        <w:rPr>
          <w:rFonts w:ascii="Times New Roman"/>
          <w:b w:val="false"/>
          <w:i w:val="false"/>
          <w:color w:val="000000"/>
          <w:sz w:val="28"/>
        </w:rPr>
        <w:t>
      55. При поступлении в уполномоченный орган государства-члена информации о состоянии (дате и времени последнего обновления) общего реестра таможенных перевозчиков выполняется операция "Прием и обработка информации о дате и времени обновления общего реестра таможенных перевозчиков" (P.CC.06.OPR.015).</w:t>
      </w:r>
    </w:p>
    <w:bookmarkEnd w:id="149"/>
    <w:bookmarkStart w:name="z164" w:id="150"/>
    <w:p>
      <w:pPr>
        <w:spacing w:after="0"/>
        <w:ind w:left="0"/>
        <w:jc w:val="both"/>
      </w:pPr>
      <w:r>
        <w:rPr>
          <w:rFonts w:ascii="Times New Roman"/>
          <w:b w:val="false"/>
          <w:i w:val="false"/>
          <w:color w:val="000000"/>
          <w:sz w:val="28"/>
        </w:rPr>
        <w:t>
      56. Результатом выполнения процедуры "Получение информации о дате и времени обновления общего реестра таможенных перевозчиков" (P.CC.06.PRC.004) является получение уполномоченным органом государства-члена информации о состоянии (дате и времени последнего обновления) общего реестра таможенных перевозчиков.</w:t>
      </w:r>
    </w:p>
    <w:bookmarkEnd w:id="150"/>
    <w:bookmarkStart w:name="z165" w:id="151"/>
    <w:p>
      <w:pPr>
        <w:spacing w:after="0"/>
        <w:ind w:left="0"/>
        <w:jc w:val="both"/>
      </w:pPr>
      <w:r>
        <w:rPr>
          <w:rFonts w:ascii="Times New Roman"/>
          <w:b w:val="false"/>
          <w:i w:val="false"/>
          <w:color w:val="000000"/>
          <w:sz w:val="28"/>
        </w:rPr>
        <w:t>
      57. Перечень операций общего процесса, выполняемых в рамках процедуры "Получение информации о дате и времени обновления общего реестра таможенных перевозчиков" (P.CC.06.PRC.004), приведен в таблице 22.</w:t>
      </w:r>
    </w:p>
    <w:bookmarkEnd w:id="151"/>
    <w:bookmarkStart w:name="z166" w:id="152"/>
    <w:p>
      <w:pPr>
        <w:spacing w:after="0"/>
        <w:ind w:left="0"/>
        <w:jc w:val="both"/>
      </w:pPr>
      <w:r>
        <w:rPr>
          <w:rFonts w:ascii="Times New Roman"/>
          <w:b w:val="false"/>
          <w:i w:val="false"/>
          <w:color w:val="000000"/>
          <w:sz w:val="28"/>
        </w:rPr>
        <w:t>
      Таблица 22</w:t>
      </w:r>
    </w:p>
    <w:bookmarkEnd w:id="152"/>
    <w:bookmarkStart w:name="z167" w:id="153"/>
    <w:p>
      <w:pPr>
        <w:spacing w:after="0"/>
        <w:ind w:left="0"/>
        <w:jc w:val="left"/>
      </w:pPr>
      <w:r>
        <w:rPr>
          <w:rFonts w:ascii="Times New Roman"/>
          <w:b/>
          <w:i w:val="false"/>
          <w:color w:val="000000"/>
        </w:rPr>
        <w:t xml:space="preserve"> Перечень операций общего процесса, выполняемых в рамках</w:t>
      </w:r>
      <w:r>
        <w:br/>
      </w:r>
      <w:r>
        <w:rPr>
          <w:rFonts w:ascii="Times New Roman"/>
          <w:b/>
          <w:i w:val="false"/>
          <w:color w:val="000000"/>
        </w:rPr>
        <w:t>процедуры "Получение информации о дате и времени обновления</w:t>
      </w:r>
      <w:r>
        <w:br/>
      </w:r>
      <w:r>
        <w:rPr>
          <w:rFonts w:ascii="Times New Roman"/>
          <w:b/>
          <w:i w:val="false"/>
          <w:color w:val="000000"/>
        </w:rPr>
        <w:t>общего реестра таможенных перевозчиков" (P.CC.06.PRC.004)</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4"/>
        <w:gridCol w:w="3040"/>
        <w:gridCol w:w="2366"/>
      </w:tblGrid>
      <w:tr>
        <w:trPr>
          <w:trHeight w:val="30" w:hRule="atLeast"/>
        </w:trPr>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P.CC.06.OPR.013</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информации о дате и времени обновления общего реестра таможенных перевозчиков</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23 настоящих Правил</w:t>
            </w:r>
          </w:p>
        </w:tc>
      </w:tr>
      <w:tr>
        <w:trPr>
          <w:trHeight w:val="30" w:hRule="atLeast"/>
        </w:trPr>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P.CC.06.OPR.014</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представление информации о дате и времени обновления общего реестра таможенных перевозчиков</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24 настоящих Правил</w:t>
            </w:r>
          </w:p>
        </w:tc>
      </w:tr>
      <w:tr>
        <w:trPr>
          <w:trHeight w:val="30" w:hRule="atLeast"/>
        </w:trPr>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P.CC.06.OPR.015</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информации о дате и времени обновления общего реестра таможенных перевозчиков</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25 настоящих Правил</w:t>
            </w:r>
          </w:p>
        </w:tc>
      </w:tr>
    </w:tbl>
    <w:p>
      <w:pPr>
        <w:spacing w:after="0"/>
        <w:ind w:left="0"/>
        <w:jc w:val="left"/>
      </w:pPr>
      <w:r>
        <w:br/>
      </w:r>
      <w:r>
        <w:rPr>
          <w:rFonts w:ascii="Times New Roman"/>
          <w:b w:val="false"/>
          <w:i w:val="false"/>
          <w:color w:val="000000"/>
          <w:sz w:val="28"/>
        </w:rPr>
        <w:t>
</w:t>
      </w:r>
    </w:p>
    <w:bookmarkStart w:name="z168" w:id="154"/>
    <w:p>
      <w:pPr>
        <w:spacing w:after="0"/>
        <w:ind w:left="0"/>
        <w:jc w:val="both"/>
      </w:pPr>
      <w:r>
        <w:rPr>
          <w:rFonts w:ascii="Times New Roman"/>
          <w:b w:val="false"/>
          <w:i w:val="false"/>
          <w:color w:val="000000"/>
          <w:sz w:val="28"/>
        </w:rPr>
        <w:t>
      Таблица 23</w:t>
      </w:r>
    </w:p>
    <w:bookmarkEnd w:id="154"/>
    <w:bookmarkStart w:name="z169" w:id="155"/>
    <w:p>
      <w:pPr>
        <w:spacing w:after="0"/>
        <w:ind w:left="0"/>
        <w:jc w:val="left"/>
      </w:pPr>
      <w:r>
        <w:rPr>
          <w:rFonts w:ascii="Times New Roman"/>
          <w:b/>
          <w:i w:val="false"/>
          <w:color w:val="000000"/>
        </w:rPr>
        <w:t xml:space="preserve"> Описание операции "Запрос информации о дате и времени обновления общего реестра таможенных перевозчиков" (P.CC.06.OPR.013)</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904"/>
        <w:gridCol w:w="10462"/>
      </w:tblGrid>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P.CC.06.OPR.013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информации о дате и времени обновления общего реестра таможенных перевозчиков</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необходимости синхронизации информации о состоянии (дате и времени последнего обновления) общего реестра таможенных перевозчиков, хранящейся в информационной системе уполномоченного органа государства-члена, с соответствующей информацией из общего реестра таможенных перевозчиков, хранящейся в Комиссии</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запроса должны соответствовать Описанию форматов и структур электронных документов и сведений</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формирует и направляет в Комиссию запрос на получение информации о дате и времени последнего обновления общего реестра таможенных перевозчиков в соответствии с Регламентом информационного взаимодействия</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на получение информации о дате и времени последнего обновления общего реестра таможенных перевозчиков направлен в Комиссию</w:t>
            </w:r>
          </w:p>
        </w:tc>
      </w:tr>
    </w:tbl>
    <w:p>
      <w:pPr>
        <w:spacing w:after="0"/>
        <w:ind w:left="0"/>
        <w:jc w:val="left"/>
      </w:pPr>
      <w:r>
        <w:br/>
      </w:r>
      <w:r>
        <w:rPr>
          <w:rFonts w:ascii="Times New Roman"/>
          <w:b w:val="false"/>
          <w:i w:val="false"/>
          <w:color w:val="000000"/>
          <w:sz w:val="28"/>
        </w:rPr>
        <w:t>
</w:t>
      </w:r>
    </w:p>
    <w:bookmarkStart w:name="z170" w:id="156"/>
    <w:p>
      <w:pPr>
        <w:spacing w:after="0"/>
        <w:ind w:left="0"/>
        <w:jc w:val="both"/>
      </w:pPr>
      <w:r>
        <w:rPr>
          <w:rFonts w:ascii="Times New Roman"/>
          <w:b w:val="false"/>
          <w:i w:val="false"/>
          <w:color w:val="000000"/>
          <w:sz w:val="28"/>
        </w:rPr>
        <w:t>
      Таблица 24</w:t>
      </w:r>
    </w:p>
    <w:bookmarkEnd w:id="156"/>
    <w:bookmarkStart w:name="z171" w:id="157"/>
    <w:p>
      <w:pPr>
        <w:spacing w:after="0"/>
        <w:ind w:left="0"/>
        <w:jc w:val="left"/>
      </w:pPr>
      <w:r>
        <w:rPr>
          <w:rFonts w:ascii="Times New Roman"/>
          <w:b/>
          <w:i w:val="false"/>
          <w:color w:val="000000"/>
        </w:rPr>
        <w:t xml:space="preserve"> Описание операции "Обработка и представление информации о дате</w:t>
      </w:r>
      <w:r>
        <w:br/>
      </w:r>
      <w:r>
        <w:rPr>
          <w:rFonts w:ascii="Times New Roman"/>
          <w:b/>
          <w:i w:val="false"/>
          <w:color w:val="000000"/>
        </w:rPr>
        <w:t>и времени обновления общего реестра таможенных перевозчиков"</w:t>
      </w:r>
      <w:r>
        <w:br/>
      </w:r>
      <w:r>
        <w:rPr>
          <w:rFonts w:ascii="Times New Roman"/>
          <w:b/>
          <w:i w:val="false"/>
          <w:color w:val="000000"/>
        </w:rPr>
        <w:t>(P.CC.06.OPR.014)</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600"/>
        <w:gridCol w:w="11080"/>
      </w:tblGrid>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P.CC.06.OPR.014</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представление информации о дате и времени обновления общего реестра таможенных перевозчиков</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запроса информации о дате и времени обновления общего реестра таможенных перевозчиков (операция "Запрос информации о дате и времени обновления общего реестра таможенных перевозчиков" (P.CC.06.OPR.013))</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запроса должны соответствовать Описанию форматов и структур электронных документов и сведений. Требуется авторизация, сведения запрашиваются только уполномоченными органами государств-членов</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обработку полученного запроса, формирует и направляет ответ на запрос в соответствии с Регламентом информационного взаимодействия</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уполномоченный орган государства-члена направлено сообщение, содержащее информацию о дате и времени последнего обновления общего реестра таможенных перевозчиков</w:t>
            </w:r>
          </w:p>
        </w:tc>
      </w:tr>
    </w:tbl>
    <w:p>
      <w:pPr>
        <w:spacing w:after="0"/>
        <w:ind w:left="0"/>
        <w:jc w:val="left"/>
      </w:pPr>
      <w:r>
        <w:br/>
      </w:r>
      <w:r>
        <w:rPr>
          <w:rFonts w:ascii="Times New Roman"/>
          <w:b w:val="false"/>
          <w:i w:val="false"/>
          <w:color w:val="000000"/>
          <w:sz w:val="28"/>
        </w:rPr>
        <w:t>
</w:t>
      </w:r>
    </w:p>
    <w:bookmarkStart w:name="z172" w:id="158"/>
    <w:p>
      <w:pPr>
        <w:spacing w:after="0"/>
        <w:ind w:left="0"/>
        <w:jc w:val="both"/>
      </w:pPr>
      <w:r>
        <w:rPr>
          <w:rFonts w:ascii="Times New Roman"/>
          <w:b w:val="false"/>
          <w:i w:val="false"/>
          <w:color w:val="000000"/>
          <w:sz w:val="28"/>
        </w:rPr>
        <w:t>
      Таблица 25</w:t>
      </w:r>
    </w:p>
    <w:bookmarkEnd w:id="158"/>
    <w:bookmarkStart w:name="z173" w:id="159"/>
    <w:p>
      <w:pPr>
        <w:spacing w:after="0"/>
        <w:ind w:left="0"/>
        <w:jc w:val="left"/>
      </w:pPr>
      <w:r>
        <w:rPr>
          <w:rFonts w:ascii="Times New Roman"/>
          <w:b/>
          <w:i w:val="false"/>
          <w:color w:val="000000"/>
        </w:rPr>
        <w:t xml:space="preserve"> Описание операции "Прием и обработка информации о дате и времени обновления общего реестра таможенных перевозчиков" (P.CC.06.OPR.015)</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569"/>
        <w:gridCol w:w="11143"/>
      </w:tblGrid>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P.CC.06.OPR.015</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информации о дате и времени обновления общего реестра таможенных перевозчиков</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сообщения, содержащего информацию о дате и времени обновления общего реестра таможенных перевозчиков (операция "Обработка и представление информации о дате и времени обновления общего реестра таможенных перевозчиков" (P.CC.06.OPR.014))</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обработку полученной информации о дате и времени обновления общего реестра таможенных перевозчиков. По окончании обработки операция завершается</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дате и времени последнего обновления общего реестра таможенных перевозчиков получена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Процедура "Получение сведений из общего реестра </w:t>
      </w:r>
    </w:p>
    <w:p>
      <w:pPr>
        <w:spacing w:after="0"/>
        <w:ind w:left="0"/>
        <w:jc w:val="both"/>
      </w:pPr>
      <w:r>
        <w:rPr>
          <w:rFonts w:ascii="Times New Roman"/>
          <w:b w:val="false"/>
          <w:i w:val="false"/>
          <w:color w:val="000000"/>
          <w:sz w:val="28"/>
        </w:rPr>
        <w:t>
      таможенных перевозчиков" (P.CC.06.PRC.005)</w:t>
      </w:r>
    </w:p>
    <w:bookmarkStart w:name="z174" w:id="160"/>
    <w:p>
      <w:pPr>
        <w:spacing w:after="0"/>
        <w:ind w:left="0"/>
        <w:jc w:val="both"/>
      </w:pPr>
      <w:r>
        <w:rPr>
          <w:rFonts w:ascii="Times New Roman"/>
          <w:b w:val="false"/>
          <w:i w:val="false"/>
          <w:color w:val="000000"/>
          <w:sz w:val="28"/>
        </w:rPr>
        <w:t>
      58. Схема выполнения процедуры "Получение сведений из общего реестра таможенных перевозчиков" (P.CC.06.PRC.005) представлена на рисунке 9.</w:t>
      </w:r>
    </w:p>
    <w:bookmarkEnd w:id="16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25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525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9. Схема выполнения процедуры "Получение сведений из</w:t>
      </w:r>
    </w:p>
    <w:p>
      <w:pPr>
        <w:spacing w:after="0"/>
        <w:ind w:left="0"/>
        <w:jc w:val="both"/>
      </w:pPr>
      <w:r>
        <w:rPr>
          <w:rFonts w:ascii="Times New Roman"/>
          <w:b w:val="false"/>
          <w:i w:val="false"/>
          <w:color w:val="000000"/>
          <w:sz w:val="28"/>
        </w:rPr>
        <w:t>
      общего реестра таможенных перевозчиков" (P.CC.06.PRC.005)</w:t>
      </w:r>
    </w:p>
    <w:bookmarkStart w:name="z175" w:id="161"/>
    <w:p>
      <w:pPr>
        <w:spacing w:after="0"/>
        <w:ind w:left="0"/>
        <w:jc w:val="both"/>
      </w:pPr>
      <w:r>
        <w:rPr>
          <w:rFonts w:ascii="Times New Roman"/>
          <w:b w:val="false"/>
          <w:i w:val="false"/>
          <w:color w:val="000000"/>
          <w:sz w:val="28"/>
        </w:rPr>
        <w:t>
      59. Процедура "Получение сведений из общего реестра таможенных перевозчиков" (P.CC.06.PRC.005) выполняется в целях получения уполномоченным органом государства-члена сведений из общего реестра таможенных перевозчиков.</w:t>
      </w:r>
    </w:p>
    <w:bookmarkEnd w:id="161"/>
    <w:bookmarkStart w:name="z176" w:id="162"/>
    <w:p>
      <w:pPr>
        <w:spacing w:after="0"/>
        <w:ind w:left="0"/>
        <w:jc w:val="both"/>
      </w:pPr>
      <w:r>
        <w:rPr>
          <w:rFonts w:ascii="Times New Roman"/>
          <w:b w:val="false"/>
          <w:i w:val="false"/>
          <w:color w:val="000000"/>
          <w:sz w:val="28"/>
        </w:rPr>
        <w:t>
      60. Первой выполняется операция "Запрос сведений из общего реестра таможенных перевозчиков" (P.CC.06.OPR.016), по результатам выполнения которой уполномоченным органом государства-члена формируется и направляется в Комиссию запрос на получение сведений из общего реестра таможенных перевозчиков. В зависимости от заданных параметров возможно формирование 2 видов запросов:</w:t>
      </w:r>
    </w:p>
    <w:bookmarkEnd w:id="162"/>
    <w:bookmarkStart w:name="z177" w:id="163"/>
    <w:p>
      <w:pPr>
        <w:spacing w:after="0"/>
        <w:ind w:left="0"/>
        <w:jc w:val="both"/>
      </w:pPr>
      <w:r>
        <w:rPr>
          <w:rFonts w:ascii="Times New Roman"/>
          <w:b w:val="false"/>
          <w:i w:val="false"/>
          <w:color w:val="000000"/>
          <w:sz w:val="28"/>
        </w:rPr>
        <w:t>
      запрос на получение сведений, содержащихся в общем реестре таможенных перевозчиков в полном объеме (с учетом исторических данных);</w:t>
      </w:r>
    </w:p>
    <w:bookmarkEnd w:id="163"/>
    <w:bookmarkStart w:name="z178" w:id="164"/>
    <w:p>
      <w:pPr>
        <w:spacing w:after="0"/>
        <w:ind w:left="0"/>
        <w:jc w:val="both"/>
      </w:pPr>
      <w:r>
        <w:rPr>
          <w:rFonts w:ascii="Times New Roman"/>
          <w:b w:val="false"/>
          <w:i w:val="false"/>
          <w:color w:val="000000"/>
          <w:sz w:val="28"/>
        </w:rPr>
        <w:t>
      запрос на получение указанных сведений по состоянию на определенную дату.</w:t>
      </w:r>
    </w:p>
    <w:bookmarkEnd w:id="164"/>
    <w:bookmarkStart w:name="z179" w:id="165"/>
    <w:p>
      <w:pPr>
        <w:spacing w:after="0"/>
        <w:ind w:left="0"/>
        <w:jc w:val="both"/>
      </w:pPr>
      <w:r>
        <w:rPr>
          <w:rFonts w:ascii="Times New Roman"/>
          <w:b w:val="false"/>
          <w:i w:val="false"/>
          <w:color w:val="000000"/>
          <w:sz w:val="28"/>
        </w:rPr>
        <w:t>
      61. При поступлении в Комиссию запроса сведений из общего реестра таможенных перевозчиков выполняется операция "Обработка и представление сведений из общего реестра таможенных перевозчиков" (P.CC.06.OPR.017), по результатам выполнения которой формируются и представляются в уполномоченный орган государства-члена запрашиваемые сведения или направляется уведомление об отсутствии сведений, удовлетворяющих параметрам запроса.</w:t>
      </w:r>
    </w:p>
    <w:bookmarkEnd w:id="165"/>
    <w:bookmarkStart w:name="z180" w:id="166"/>
    <w:p>
      <w:pPr>
        <w:spacing w:after="0"/>
        <w:ind w:left="0"/>
        <w:jc w:val="both"/>
      </w:pPr>
      <w:r>
        <w:rPr>
          <w:rFonts w:ascii="Times New Roman"/>
          <w:b w:val="false"/>
          <w:i w:val="false"/>
          <w:color w:val="000000"/>
          <w:sz w:val="28"/>
        </w:rPr>
        <w:t>
      62. При поступлении в уполномоченный орган государства-члена сведений из общего реестра таможенных перевозчиков выполняется операция "Прием и обработка сведений из общего реестра таможенных перевозчиков" (P.CC.06.OPR.018).</w:t>
      </w:r>
    </w:p>
    <w:bookmarkEnd w:id="166"/>
    <w:bookmarkStart w:name="z181" w:id="167"/>
    <w:p>
      <w:pPr>
        <w:spacing w:after="0"/>
        <w:ind w:left="0"/>
        <w:jc w:val="both"/>
      </w:pPr>
      <w:r>
        <w:rPr>
          <w:rFonts w:ascii="Times New Roman"/>
          <w:b w:val="false"/>
          <w:i w:val="false"/>
          <w:color w:val="000000"/>
          <w:sz w:val="28"/>
        </w:rPr>
        <w:t>
      63. Результатом выполнения процедуры "Получение сведений из общего реестра таможенных перевозчиков" (P.CC.06.PRC.005) является получение уполномоченным органом государства-члена сведений из общего реестра таможенных перевозчиков. При отсутствии в общем реестре таможенных перевозчиков сведений, удовлетворяющих параметрам запроса, формируется уведомление об отсутствии таких сведений.</w:t>
      </w:r>
    </w:p>
    <w:bookmarkEnd w:id="167"/>
    <w:bookmarkStart w:name="z182" w:id="168"/>
    <w:p>
      <w:pPr>
        <w:spacing w:after="0"/>
        <w:ind w:left="0"/>
        <w:jc w:val="both"/>
      </w:pPr>
      <w:r>
        <w:rPr>
          <w:rFonts w:ascii="Times New Roman"/>
          <w:b w:val="false"/>
          <w:i w:val="false"/>
          <w:color w:val="000000"/>
          <w:sz w:val="28"/>
        </w:rPr>
        <w:t>
      64. Перечень операций общего процесса, выполняемых в рамках процедуры "Получение сведений из общего реестра таможенных перевозчиков" (P.CC.06.PRC.005), приведен в таблице 26.</w:t>
      </w:r>
    </w:p>
    <w:bookmarkEnd w:id="168"/>
    <w:bookmarkStart w:name="z183" w:id="169"/>
    <w:p>
      <w:pPr>
        <w:spacing w:after="0"/>
        <w:ind w:left="0"/>
        <w:jc w:val="both"/>
      </w:pPr>
      <w:r>
        <w:rPr>
          <w:rFonts w:ascii="Times New Roman"/>
          <w:b w:val="false"/>
          <w:i w:val="false"/>
          <w:color w:val="000000"/>
          <w:sz w:val="28"/>
        </w:rPr>
        <w:t>
      Таблица 26</w:t>
      </w:r>
    </w:p>
    <w:bookmarkEnd w:id="169"/>
    <w:bookmarkStart w:name="z184" w:id="170"/>
    <w:p>
      <w:pPr>
        <w:spacing w:after="0"/>
        <w:ind w:left="0"/>
        <w:jc w:val="left"/>
      </w:pPr>
      <w:r>
        <w:rPr>
          <w:rFonts w:ascii="Times New Roman"/>
          <w:b/>
          <w:i w:val="false"/>
          <w:color w:val="000000"/>
        </w:rPr>
        <w:t xml:space="preserve"> Перечень операций общего процесса, выполняемых в рамках</w:t>
      </w:r>
      <w:r>
        <w:br/>
      </w:r>
      <w:r>
        <w:rPr>
          <w:rFonts w:ascii="Times New Roman"/>
          <w:b/>
          <w:i w:val="false"/>
          <w:color w:val="000000"/>
        </w:rPr>
        <w:t>процедуры "Получение сведений из общего реестра таможенных</w:t>
      </w:r>
      <w:r>
        <w:br/>
      </w:r>
      <w:r>
        <w:rPr>
          <w:rFonts w:ascii="Times New Roman"/>
          <w:b/>
          <w:i w:val="false"/>
          <w:color w:val="000000"/>
        </w:rPr>
        <w:t>перевозчиков" (P.CC.06.PRC.005)</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4"/>
        <w:gridCol w:w="2314"/>
        <w:gridCol w:w="2552"/>
      </w:tblGrid>
      <w:tr>
        <w:trPr>
          <w:trHeight w:val="30" w:hRule="atLeast"/>
        </w:trPr>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P.CC.06.OPR.016</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из общего реестра таможенных перевозчиков</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27 настоящих Правил</w:t>
            </w:r>
          </w:p>
        </w:tc>
      </w:tr>
      <w:tr>
        <w:trPr>
          <w:trHeight w:val="30" w:hRule="atLeast"/>
        </w:trPr>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P.CC.06.OPR.017</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представление сведений из общего реестра таможенных перевозчиков</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28 настоящих Правил</w:t>
            </w:r>
          </w:p>
        </w:tc>
      </w:tr>
      <w:tr>
        <w:trPr>
          <w:trHeight w:val="30" w:hRule="atLeast"/>
        </w:trPr>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P.CC.06.OPR.018</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из общего реестра таможенных перевозчиков</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29 настоящих Правил</w:t>
            </w:r>
          </w:p>
        </w:tc>
      </w:tr>
      <w:tr>
        <w:trPr>
          <w:trHeight w:val="30" w:hRule="atLeast"/>
        </w:trPr>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85" w:id="171"/>
    <w:p>
      <w:pPr>
        <w:spacing w:after="0"/>
        <w:ind w:left="0"/>
        <w:jc w:val="both"/>
      </w:pPr>
      <w:r>
        <w:rPr>
          <w:rFonts w:ascii="Times New Roman"/>
          <w:b w:val="false"/>
          <w:i w:val="false"/>
          <w:color w:val="000000"/>
          <w:sz w:val="28"/>
        </w:rPr>
        <w:t>
      Таблица 27</w:t>
      </w:r>
    </w:p>
    <w:bookmarkEnd w:id="171"/>
    <w:bookmarkStart w:name="z186" w:id="172"/>
    <w:p>
      <w:pPr>
        <w:spacing w:after="0"/>
        <w:ind w:left="0"/>
        <w:jc w:val="left"/>
      </w:pPr>
      <w:r>
        <w:rPr>
          <w:rFonts w:ascii="Times New Roman"/>
          <w:b/>
          <w:i w:val="false"/>
          <w:color w:val="000000"/>
        </w:rPr>
        <w:t xml:space="preserve"> Описание операции "Запрос сведений из общего реестра таможенных</w:t>
      </w:r>
      <w:r>
        <w:br/>
      </w:r>
      <w:r>
        <w:rPr>
          <w:rFonts w:ascii="Times New Roman"/>
          <w:b/>
          <w:i w:val="false"/>
          <w:color w:val="000000"/>
        </w:rPr>
        <w:t>перевозчиков" (P.CC.06.OPR.016)</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841"/>
        <w:gridCol w:w="10590"/>
      </w:tblGrid>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P.CC.06.OPR.016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из общего реестра таможенных перевозчиков</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необходимости получения сведений из общего реестра таможенных перевозчиков</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запроса должны соответствовать Описанию форматов и структур электронных документов и сведений</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формирует и направляет в Комиссию запрос на представление сведений из общего реестра таможенных перевозчиков в соответствии с Регламентом информационного взаимодействия.</w:t>
            </w:r>
          </w:p>
          <w:p>
            <w:pPr>
              <w:spacing w:after="20"/>
              <w:ind w:left="20"/>
              <w:jc w:val="both"/>
            </w:pPr>
            <w:r>
              <w:rPr>
                <w:rFonts w:ascii="Times New Roman"/>
                <w:b w:val="false"/>
                <w:i w:val="false"/>
                <w:color w:val="000000"/>
                <w:sz w:val="20"/>
              </w:rPr>
              <w:t xml:space="preserve">
При необходимости получения сведений, содержащихся в общем реестре таможенных перевозчиков в полном объеме (с учетом исторических данных), дата актуализации в запросе не указывается. При необходимости получения сведений по состоянию на определенную дату в запросе должна указываться дата актуализации. </w:t>
            </w:r>
          </w:p>
          <w:p>
            <w:pPr>
              <w:spacing w:after="20"/>
              <w:ind w:left="20"/>
              <w:jc w:val="both"/>
            </w:pPr>
            <w:r>
              <w:rPr>
                <w:rFonts w:ascii="Times New Roman"/>
                <w:b w:val="false"/>
                <w:i w:val="false"/>
                <w:color w:val="000000"/>
                <w:sz w:val="20"/>
              </w:rPr>
              <w:t>
При необходимости представления сведений, включенных в общий реестр таможенных перевозчиков на основании сведений, представленных определенными государствами-членами, в запросе указываются коды стран государств-членов</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из общего реестра таможенных перевозчиков направлен в Комиссию</w:t>
            </w:r>
          </w:p>
        </w:tc>
      </w:tr>
    </w:tbl>
    <w:p>
      <w:pPr>
        <w:spacing w:after="0"/>
        <w:ind w:left="0"/>
        <w:jc w:val="left"/>
      </w:pPr>
      <w:r>
        <w:br/>
      </w:r>
      <w:r>
        <w:rPr>
          <w:rFonts w:ascii="Times New Roman"/>
          <w:b w:val="false"/>
          <w:i w:val="false"/>
          <w:color w:val="000000"/>
          <w:sz w:val="28"/>
        </w:rPr>
        <w:t>
</w:t>
      </w:r>
    </w:p>
    <w:bookmarkStart w:name="z187" w:id="173"/>
    <w:p>
      <w:pPr>
        <w:spacing w:after="0"/>
        <w:ind w:left="0"/>
        <w:jc w:val="both"/>
      </w:pPr>
      <w:r>
        <w:rPr>
          <w:rFonts w:ascii="Times New Roman"/>
          <w:b w:val="false"/>
          <w:i w:val="false"/>
          <w:color w:val="000000"/>
          <w:sz w:val="28"/>
        </w:rPr>
        <w:t>
      Таблица 28</w:t>
      </w:r>
    </w:p>
    <w:bookmarkEnd w:id="173"/>
    <w:bookmarkStart w:name="z188" w:id="174"/>
    <w:p>
      <w:pPr>
        <w:spacing w:after="0"/>
        <w:ind w:left="0"/>
        <w:jc w:val="left"/>
      </w:pPr>
      <w:r>
        <w:rPr>
          <w:rFonts w:ascii="Times New Roman"/>
          <w:b/>
          <w:i w:val="false"/>
          <w:color w:val="000000"/>
        </w:rPr>
        <w:t xml:space="preserve"> Описание операции "Обработка и представление сведений из общего</w:t>
      </w:r>
      <w:r>
        <w:br/>
      </w:r>
      <w:r>
        <w:rPr>
          <w:rFonts w:ascii="Times New Roman"/>
          <w:b/>
          <w:i w:val="false"/>
          <w:color w:val="000000"/>
        </w:rPr>
        <w:t>реестра таможенных перевозчиков" (P.CC.06.OPR.017)</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673"/>
        <w:gridCol w:w="10932"/>
      </w:tblGrid>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P.CC.06.OPR.017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представление сведений из общего реестра таможенных перевозчиков</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запроса сведений из общего реестра таможенных перевозчиков (операция "Запрос сведений из общего реестра таможенных перевозчиков" (P.CC.06.OPR.016))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запроса должны соответствовать Описанию форматов и структур электронных документов и сведений. Требуется авторизация, сведения запрашиваются только уполномоченными органами государств-членов</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обработку запроса в соответствии с Регламентом информационного взаимодействия, формирует и представляет в уполномоченный орган государства-члена сведения из общего реестра таможенных перевозчиков в соответствии с параметрами, указанными в запросе.</w:t>
            </w:r>
          </w:p>
          <w:p>
            <w:pPr>
              <w:spacing w:after="20"/>
              <w:ind w:left="20"/>
              <w:jc w:val="both"/>
            </w:pPr>
            <w:r>
              <w:rPr>
                <w:rFonts w:ascii="Times New Roman"/>
                <w:b w:val="false"/>
                <w:i w:val="false"/>
                <w:color w:val="000000"/>
                <w:sz w:val="20"/>
              </w:rPr>
              <w:t xml:space="preserve">
При представлении полной информации из общего реестра таможенных перевозчиков осуществляется представление всех записей, хранящихся в этом реестре, включая исторические данные. </w:t>
            </w:r>
          </w:p>
          <w:p>
            <w:pPr>
              <w:spacing w:after="20"/>
              <w:ind w:left="20"/>
              <w:jc w:val="both"/>
            </w:pPr>
            <w:r>
              <w:rPr>
                <w:rFonts w:ascii="Times New Roman"/>
                <w:b w:val="false"/>
                <w:i w:val="false"/>
                <w:color w:val="000000"/>
                <w:sz w:val="20"/>
              </w:rPr>
              <w:t xml:space="preserve">
При представлении сведений по состоянию на указанную дату осуществляется выборка сведений, содержащихся в общем реестре таможенных перевозчиков по состоянию на дату, указанную в запросе. Выбор сведений из общего реестра таможенных перевозчиков осуществляется по всем странам либо с учетом кодов стран </w:t>
            </w:r>
          </w:p>
          <w:p>
            <w:pPr>
              <w:spacing w:after="20"/>
              <w:ind w:left="20"/>
              <w:jc w:val="both"/>
            </w:pPr>
            <w:r>
              <w:rPr>
                <w:rFonts w:ascii="Times New Roman"/>
                <w:b w:val="false"/>
                <w:i w:val="false"/>
                <w:color w:val="000000"/>
                <w:sz w:val="20"/>
              </w:rPr>
              <w:t xml:space="preserve">
государств-членов, указанных в запросе. </w:t>
            </w:r>
          </w:p>
          <w:p>
            <w:pPr>
              <w:spacing w:after="20"/>
              <w:ind w:left="20"/>
              <w:jc w:val="both"/>
            </w:pPr>
            <w:r>
              <w:rPr>
                <w:rFonts w:ascii="Times New Roman"/>
                <w:b w:val="false"/>
                <w:i w:val="false"/>
                <w:color w:val="000000"/>
                <w:sz w:val="20"/>
              </w:rPr>
              <w:t>
При отсутствии в общем реестре таможенных перевозчиков сведений, удовлетворяющих параметрам запроса, в уполномоченный орган государства-члена направляется уведомление об отсутствии запрошенных сведений</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уполномоченный орган государства-члена представлены сведения из общего реестра таможенных перевозчиков или направлено уведомление об отсутствии сведений, удовлетворяющих параметрам запроса</w:t>
            </w:r>
          </w:p>
        </w:tc>
      </w:tr>
    </w:tbl>
    <w:p>
      <w:pPr>
        <w:spacing w:after="0"/>
        <w:ind w:left="0"/>
        <w:jc w:val="left"/>
      </w:pPr>
      <w:r>
        <w:br/>
      </w:r>
      <w:r>
        <w:rPr>
          <w:rFonts w:ascii="Times New Roman"/>
          <w:b w:val="false"/>
          <w:i w:val="false"/>
          <w:color w:val="000000"/>
          <w:sz w:val="28"/>
        </w:rPr>
        <w:t>
</w:t>
      </w:r>
    </w:p>
    <w:bookmarkStart w:name="z189" w:id="175"/>
    <w:p>
      <w:pPr>
        <w:spacing w:after="0"/>
        <w:ind w:left="0"/>
        <w:jc w:val="both"/>
      </w:pPr>
      <w:r>
        <w:rPr>
          <w:rFonts w:ascii="Times New Roman"/>
          <w:b w:val="false"/>
          <w:i w:val="false"/>
          <w:color w:val="000000"/>
          <w:sz w:val="28"/>
        </w:rPr>
        <w:t>
      Таблица 29</w:t>
      </w:r>
    </w:p>
    <w:bookmarkEnd w:id="175"/>
    <w:bookmarkStart w:name="z190" w:id="176"/>
    <w:p>
      <w:pPr>
        <w:spacing w:after="0"/>
        <w:ind w:left="0"/>
        <w:jc w:val="left"/>
      </w:pPr>
      <w:r>
        <w:rPr>
          <w:rFonts w:ascii="Times New Roman"/>
          <w:b/>
          <w:i w:val="false"/>
          <w:color w:val="000000"/>
        </w:rPr>
        <w:t xml:space="preserve"> Описание операции "Прием и обработка сведений из общего реестра</w:t>
      </w:r>
      <w:r>
        <w:br/>
      </w:r>
      <w:r>
        <w:rPr>
          <w:rFonts w:ascii="Times New Roman"/>
          <w:b/>
          <w:i w:val="false"/>
          <w:color w:val="000000"/>
        </w:rPr>
        <w:t>таможенных перевозчиков" (P.CC.06.OPR.018)</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584"/>
        <w:gridCol w:w="11113"/>
      </w:tblGrid>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P.CC.06.OPR.018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из общего реестра таможенных перевозчиков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сведений из общего реестра таможенных перевозчиков или уведомления об отсутствии сведений, удовлетворяющих параметрам запроса (операция "Обработка и представление сведений из общего реестра таможенных перевозчиков" (P.CC.06.OPR.017))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или уведомления должны соответствовать Описанию форматов и структур электронных документов и сведений</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получает сведения из общего реестра таможенных перевозчиков или уведомление об отсутствии сведений, удовлетворяющих параметрам запроса, и осуществляет их обработку. По окончании обработки операция завершается</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общего реестра таможенных перевозчиков либо уведомление об отсутствии сведений, удовлетворяющих параметрам запроса, обработаны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Процедура "Получение информации об изменениях, внесенных в общий реестр таможенных перевозчиков" (P.CC.06.PRC.006)</w:t>
      </w:r>
    </w:p>
    <w:bookmarkStart w:name="z191" w:id="177"/>
    <w:p>
      <w:pPr>
        <w:spacing w:after="0"/>
        <w:ind w:left="0"/>
        <w:jc w:val="both"/>
      </w:pPr>
      <w:r>
        <w:rPr>
          <w:rFonts w:ascii="Times New Roman"/>
          <w:b w:val="false"/>
          <w:i w:val="false"/>
          <w:color w:val="000000"/>
          <w:sz w:val="28"/>
        </w:rPr>
        <w:t>
      65. Схема выполнения процедуры "Получение информации об изменениях, внесенных в общий реестр таможенных перевозчиков" (P.CC.06.PRC.006) представлена на рисунке 10.</w:t>
      </w:r>
    </w:p>
    <w:bookmarkEnd w:id="17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78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478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10. Схема выполнения процедуры "Получение информации об</w:t>
      </w:r>
    </w:p>
    <w:p>
      <w:pPr>
        <w:spacing w:after="0"/>
        <w:ind w:left="0"/>
        <w:jc w:val="both"/>
      </w:pPr>
      <w:r>
        <w:rPr>
          <w:rFonts w:ascii="Times New Roman"/>
          <w:b w:val="false"/>
          <w:i w:val="false"/>
          <w:color w:val="000000"/>
          <w:sz w:val="28"/>
        </w:rPr>
        <w:t>
      изменениях, внесенных в общий реестр таможенных перевозчиков"</w:t>
      </w:r>
    </w:p>
    <w:p>
      <w:pPr>
        <w:spacing w:after="0"/>
        <w:ind w:left="0"/>
        <w:jc w:val="both"/>
      </w:pPr>
      <w:r>
        <w:rPr>
          <w:rFonts w:ascii="Times New Roman"/>
          <w:b w:val="false"/>
          <w:i w:val="false"/>
          <w:color w:val="000000"/>
          <w:sz w:val="28"/>
        </w:rPr>
        <w:t>
                             (P.CC.06.PRC.006)</w:t>
      </w:r>
    </w:p>
    <w:bookmarkStart w:name="z192" w:id="178"/>
    <w:p>
      <w:pPr>
        <w:spacing w:after="0"/>
        <w:ind w:left="0"/>
        <w:jc w:val="both"/>
      </w:pPr>
      <w:r>
        <w:rPr>
          <w:rFonts w:ascii="Times New Roman"/>
          <w:b w:val="false"/>
          <w:i w:val="false"/>
          <w:color w:val="000000"/>
          <w:sz w:val="28"/>
        </w:rPr>
        <w:t>
      66. Процедура "Получение информации об изменениях, внесенных в общий реестр таможенных перевозчиков" (P.CC.06.PRC.006) выполняется в целях получения уполномоченным органом государства-члена сведений из общего реестра таможенных перевозчиков, добавление которых в общий реестр таможенных перевозчиков или внесение изменений в которые произошло начиная с момента, указанного в запросе, до момента выполнения этого запроса. Процедура выполняется в том числе если в результате выполнения процедуры "Получение информации о дате и времени обновления общего реестра таможенных перевозчиков" (P.CC.06.PRC.004) выявлено, что дата и время последнего получения сведений из общего реестра таможенных перевозчиков уполномоченным органом государства-члена являются более ранними, чем дата и время последнего изменения общего реестра таможенных перевозчиков в Комиссии.</w:t>
      </w:r>
    </w:p>
    <w:bookmarkEnd w:id="178"/>
    <w:bookmarkStart w:name="z193" w:id="179"/>
    <w:p>
      <w:pPr>
        <w:spacing w:after="0"/>
        <w:ind w:left="0"/>
        <w:jc w:val="both"/>
      </w:pPr>
      <w:r>
        <w:rPr>
          <w:rFonts w:ascii="Times New Roman"/>
          <w:b w:val="false"/>
          <w:i w:val="false"/>
          <w:color w:val="000000"/>
          <w:sz w:val="28"/>
        </w:rPr>
        <w:t>
      67. Первой выполняется операция "Запрос информации об изменениях, внесенных в общий реестр таможенных перевозчиков" (P.CC.06.OPR.019), по результатам выполнения которой уполномоченным органом государства-члена формируется и направляется в Комиссию запрос на получение информации об изменениях, внесенных в общий реестр таможенных перевозчиков.</w:t>
      </w:r>
    </w:p>
    <w:bookmarkEnd w:id="179"/>
    <w:bookmarkStart w:name="z194" w:id="180"/>
    <w:p>
      <w:pPr>
        <w:spacing w:after="0"/>
        <w:ind w:left="0"/>
        <w:jc w:val="both"/>
      </w:pPr>
      <w:r>
        <w:rPr>
          <w:rFonts w:ascii="Times New Roman"/>
          <w:b w:val="false"/>
          <w:i w:val="false"/>
          <w:color w:val="000000"/>
          <w:sz w:val="28"/>
        </w:rPr>
        <w:t>
      68. При поступлении в Комиссию запроса информации об изменениях, внесенных в общий реестр таможенных перевозчиков, выполняется операция "Обработка и представление информации об измененных сведениях общего реестра таможенных перевозчиков" (P.CC.06.OPR.020), по результатам выполнения которой формируются и представляются в уполномоченный орган государства-члена сведения об изменениях, внесенных в общий реестр таможенных перевозчиков с даты, указанной в запросе, или направляется уведомление об отсутствии сведений, удовлетворяющих параметрам запроса.</w:t>
      </w:r>
    </w:p>
    <w:bookmarkEnd w:id="180"/>
    <w:bookmarkStart w:name="z195" w:id="181"/>
    <w:p>
      <w:pPr>
        <w:spacing w:after="0"/>
        <w:ind w:left="0"/>
        <w:jc w:val="both"/>
      </w:pPr>
      <w:r>
        <w:rPr>
          <w:rFonts w:ascii="Times New Roman"/>
          <w:b w:val="false"/>
          <w:i w:val="false"/>
          <w:color w:val="000000"/>
          <w:sz w:val="28"/>
        </w:rPr>
        <w:t>
      69. При поступлении в уполномоченный орган государства-члена сведений об изменениях, внесенных в общий реестр таможенных перевозчиков, либо уведомления об отсутствии сведений, удовлетворяющих параметрам запроса, выполняется операция "Прием и обработка информации об измененных сведениях общего реестра таможенных перевозчиков" (P.CC.06.OPR.021), по результатам выполнения которой осуществляется синхронизация сведений из общего реестра таможенных перевозчиков между уполномоченным органом государства-члена и Комиссией.</w:t>
      </w:r>
    </w:p>
    <w:bookmarkEnd w:id="181"/>
    <w:bookmarkStart w:name="z196" w:id="182"/>
    <w:p>
      <w:pPr>
        <w:spacing w:after="0"/>
        <w:ind w:left="0"/>
        <w:jc w:val="both"/>
      </w:pPr>
      <w:r>
        <w:rPr>
          <w:rFonts w:ascii="Times New Roman"/>
          <w:b w:val="false"/>
          <w:i w:val="false"/>
          <w:color w:val="000000"/>
          <w:sz w:val="28"/>
        </w:rPr>
        <w:t>
      70. Результатом выполнения процедуры "Получение информации об изменениях, внесенных в общий реестр таможенных перевозчиков" (P.CC.06.PRC.006) является получение уполномоченным органом государства-члена сведений из общего реестра таможенных перевозчиков и синхронизация сведений из общего реестра таможенных перевозчиков между уполномоченным органом государства-члена и Комиссией.</w:t>
      </w:r>
    </w:p>
    <w:bookmarkEnd w:id="182"/>
    <w:bookmarkStart w:name="z197" w:id="183"/>
    <w:p>
      <w:pPr>
        <w:spacing w:after="0"/>
        <w:ind w:left="0"/>
        <w:jc w:val="both"/>
      </w:pPr>
      <w:r>
        <w:rPr>
          <w:rFonts w:ascii="Times New Roman"/>
          <w:b w:val="false"/>
          <w:i w:val="false"/>
          <w:color w:val="000000"/>
          <w:sz w:val="28"/>
        </w:rPr>
        <w:t>
      71. Перечень операций общего процесса, выполняемых в рамках процедуры "Получение информации об изменениях, внесенных в общий реестр таможенных перевозчиков" (P.CC.06.PRC.006), приведен в таблице 30.</w:t>
      </w:r>
    </w:p>
    <w:bookmarkEnd w:id="183"/>
    <w:bookmarkStart w:name="z198" w:id="184"/>
    <w:p>
      <w:pPr>
        <w:spacing w:after="0"/>
        <w:ind w:left="0"/>
        <w:jc w:val="both"/>
      </w:pPr>
      <w:r>
        <w:rPr>
          <w:rFonts w:ascii="Times New Roman"/>
          <w:b w:val="false"/>
          <w:i w:val="false"/>
          <w:color w:val="000000"/>
          <w:sz w:val="28"/>
        </w:rPr>
        <w:t>
      Таблица 30</w:t>
      </w:r>
    </w:p>
    <w:bookmarkEnd w:id="184"/>
    <w:bookmarkStart w:name="z199" w:id="185"/>
    <w:p>
      <w:pPr>
        <w:spacing w:after="0"/>
        <w:ind w:left="0"/>
        <w:jc w:val="left"/>
      </w:pPr>
      <w:r>
        <w:rPr>
          <w:rFonts w:ascii="Times New Roman"/>
          <w:b/>
          <w:i w:val="false"/>
          <w:color w:val="000000"/>
        </w:rPr>
        <w:t xml:space="preserve"> Перечень операций общего процесса, выполняемых в рамках</w:t>
      </w:r>
      <w:r>
        <w:br/>
      </w:r>
      <w:r>
        <w:rPr>
          <w:rFonts w:ascii="Times New Roman"/>
          <w:b/>
          <w:i w:val="false"/>
          <w:color w:val="000000"/>
        </w:rPr>
        <w:t>процедуры "Получение информации об изменениях общего реестра</w:t>
      </w:r>
      <w:r>
        <w:br/>
      </w:r>
      <w:r>
        <w:rPr>
          <w:rFonts w:ascii="Times New Roman"/>
          <w:b/>
          <w:i w:val="false"/>
          <w:color w:val="000000"/>
        </w:rPr>
        <w:t>таможенных перевозчиков" (P.CC.06.PRC.006)</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4"/>
        <w:gridCol w:w="2690"/>
        <w:gridCol w:w="2456"/>
      </w:tblGrid>
      <w:tr>
        <w:trPr>
          <w:trHeight w:val="30" w:hRule="atLeast"/>
        </w:trPr>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P.CC.06.OPR.019</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информации об изменениях, внесенных в общий реестр таможенных перевозчиков</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31 настоящих Правил</w:t>
            </w:r>
          </w:p>
        </w:tc>
      </w:tr>
      <w:tr>
        <w:trPr>
          <w:trHeight w:val="30" w:hRule="atLeast"/>
        </w:trPr>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P.CC.06.OPR.020</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представление информации об измененных сведениях общего реестра таможенных перевозчиков</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32 настоящих Правил</w:t>
            </w:r>
          </w:p>
        </w:tc>
      </w:tr>
      <w:tr>
        <w:trPr>
          <w:trHeight w:val="30" w:hRule="atLeast"/>
        </w:trPr>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P.CC.06.OPR.021</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информации об измененных сведениях общего реестра таможенных перевозчиков</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33 настоящих Правил</w:t>
            </w:r>
          </w:p>
        </w:tc>
      </w:tr>
      <w:tr>
        <w:trPr>
          <w:trHeight w:val="30" w:hRule="atLeast"/>
        </w:trPr>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0" w:id="186"/>
    <w:p>
      <w:pPr>
        <w:spacing w:after="0"/>
        <w:ind w:left="0"/>
        <w:jc w:val="both"/>
      </w:pPr>
      <w:r>
        <w:rPr>
          <w:rFonts w:ascii="Times New Roman"/>
          <w:b w:val="false"/>
          <w:i w:val="false"/>
          <w:color w:val="000000"/>
          <w:sz w:val="28"/>
        </w:rPr>
        <w:t>
      Таблица 31</w:t>
      </w:r>
    </w:p>
    <w:bookmarkEnd w:id="186"/>
    <w:bookmarkStart w:name="z201" w:id="187"/>
    <w:p>
      <w:pPr>
        <w:spacing w:after="0"/>
        <w:ind w:left="0"/>
        <w:jc w:val="left"/>
      </w:pPr>
      <w:r>
        <w:rPr>
          <w:rFonts w:ascii="Times New Roman"/>
          <w:b/>
          <w:i w:val="false"/>
          <w:color w:val="000000"/>
        </w:rPr>
        <w:t xml:space="preserve"> Описание операции "Запрос информации об изменениях, внесенных</w:t>
      </w:r>
      <w:r>
        <w:br/>
      </w:r>
      <w:r>
        <w:rPr>
          <w:rFonts w:ascii="Times New Roman"/>
          <w:b/>
          <w:i w:val="false"/>
          <w:color w:val="000000"/>
        </w:rPr>
        <w:t>в общий реестр таможенных перевозчиков" (P.CC.06.OPR.019)</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159"/>
        <w:gridCol w:w="9943"/>
      </w:tblGrid>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P.CC.06.OPR.019</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информации об изменениях, внесенных в общий реестр таможенных перевозчиков</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необходимости получения информации об изменениях, внесенных в общий реестр таможенных перевозчиков</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запроса должны соответствовать Описанию форматов и структур электронных документов и сведений</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формирует и направляет в Комиссию запрос на получение информации об изменениях, внесенных в общий реестр таможенных перевозчиков, в соответствии с Регламентом информационного взаимодействия</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на получение информации об изменениях, внесенных в общий реестр таможенных перевозчиков, направлен в Комиссию</w:t>
            </w:r>
          </w:p>
        </w:tc>
      </w:tr>
    </w:tbl>
    <w:p>
      <w:pPr>
        <w:spacing w:after="0"/>
        <w:ind w:left="0"/>
        <w:jc w:val="left"/>
      </w:pPr>
      <w:r>
        <w:br/>
      </w:r>
      <w:r>
        <w:rPr>
          <w:rFonts w:ascii="Times New Roman"/>
          <w:b w:val="false"/>
          <w:i w:val="false"/>
          <w:color w:val="000000"/>
          <w:sz w:val="28"/>
        </w:rPr>
        <w:t>
</w:t>
      </w:r>
    </w:p>
    <w:bookmarkStart w:name="z202" w:id="188"/>
    <w:p>
      <w:pPr>
        <w:spacing w:after="0"/>
        <w:ind w:left="0"/>
        <w:jc w:val="both"/>
      </w:pPr>
      <w:r>
        <w:rPr>
          <w:rFonts w:ascii="Times New Roman"/>
          <w:b w:val="false"/>
          <w:i w:val="false"/>
          <w:color w:val="000000"/>
          <w:sz w:val="28"/>
        </w:rPr>
        <w:t>
      Таблица 32</w:t>
      </w:r>
    </w:p>
    <w:bookmarkEnd w:id="188"/>
    <w:bookmarkStart w:name="z203" w:id="189"/>
    <w:p>
      <w:pPr>
        <w:spacing w:after="0"/>
        <w:ind w:left="0"/>
        <w:jc w:val="left"/>
      </w:pPr>
      <w:r>
        <w:rPr>
          <w:rFonts w:ascii="Times New Roman"/>
          <w:b/>
          <w:i w:val="false"/>
          <w:color w:val="000000"/>
        </w:rPr>
        <w:t xml:space="preserve"> Описание операции "Обработка и представление информации об</w:t>
      </w:r>
      <w:r>
        <w:br/>
      </w:r>
      <w:r>
        <w:rPr>
          <w:rFonts w:ascii="Times New Roman"/>
          <w:b/>
          <w:i w:val="false"/>
          <w:color w:val="000000"/>
        </w:rPr>
        <w:t>измененных сведениях из общего реестра таможенных перевозчиков"</w:t>
      </w:r>
      <w:r>
        <w:br/>
      </w:r>
      <w:r>
        <w:rPr>
          <w:rFonts w:ascii="Times New Roman"/>
          <w:b/>
          <w:i w:val="false"/>
          <w:color w:val="000000"/>
        </w:rPr>
        <w:t>(P.CC.06.OPR.020)</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584"/>
        <w:gridCol w:w="11113"/>
      </w:tblGrid>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P.CC.06.OPR.020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представление информации об измененных сведениях из общего реестра таможенных перевозчиков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запроса на получение информации об изменениях, внесенных в общий реестр таможенных перевозчиков (операция "Запрос информации об изменениях, внесенных в общий реестр таможенных перевозчиков" (P.CC.06.OPR.019))</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запроса должны соответствовать Описанию форматов и структур электронных документов и сведений. Требуется авторизация, сведения запрашиваются только уполномоченными органами государств-членов</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обработку полученного запроса в соответствии с Регламентом информационного взаимодействия, формирует и представляет в уполномоченный орган государства-члена сведения об изменениях, внесенных в общий реестр таможенных перевозчиков, или уведомление об отсутствии сведений, удовлетворяющих параметрам запроса</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уполномоченный орган государства-члена направлены сведения об изменениях, внесенных в общий реестр таможенных перевозчиков, или уведомление об отсутствии сведений, удовлетворяющих параметрам запроса</w:t>
            </w:r>
          </w:p>
        </w:tc>
      </w:tr>
    </w:tbl>
    <w:p>
      <w:pPr>
        <w:spacing w:after="0"/>
        <w:ind w:left="0"/>
        <w:jc w:val="left"/>
      </w:pPr>
      <w:r>
        <w:br/>
      </w:r>
      <w:r>
        <w:rPr>
          <w:rFonts w:ascii="Times New Roman"/>
          <w:b w:val="false"/>
          <w:i w:val="false"/>
          <w:color w:val="000000"/>
          <w:sz w:val="28"/>
        </w:rPr>
        <w:t>
</w:t>
      </w:r>
    </w:p>
    <w:bookmarkStart w:name="z204" w:id="190"/>
    <w:p>
      <w:pPr>
        <w:spacing w:after="0"/>
        <w:ind w:left="0"/>
        <w:jc w:val="both"/>
      </w:pPr>
      <w:r>
        <w:rPr>
          <w:rFonts w:ascii="Times New Roman"/>
          <w:b w:val="false"/>
          <w:i w:val="false"/>
          <w:color w:val="000000"/>
          <w:sz w:val="28"/>
        </w:rPr>
        <w:t>
      Таблица 33</w:t>
      </w:r>
    </w:p>
    <w:bookmarkEnd w:id="190"/>
    <w:bookmarkStart w:name="z205" w:id="191"/>
    <w:p>
      <w:pPr>
        <w:spacing w:after="0"/>
        <w:ind w:left="0"/>
        <w:jc w:val="left"/>
      </w:pPr>
      <w:r>
        <w:rPr>
          <w:rFonts w:ascii="Times New Roman"/>
          <w:b/>
          <w:i w:val="false"/>
          <w:color w:val="000000"/>
        </w:rPr>
        <w:t xml:space="preserve"> Описание операции "Прием и обработка информации об измененных</w:t>
      </w:r>
      <w:r>
        <w:br/>
      </w:r>
      <w:r>
        <w:rPr>
          <w:rFonts w:ascii="Times New Roman"/>
          <w:b/>
          <w:i w:val="false"/>
          <w:color w:val="000000"/>
        </w:rPr>
        <w:t>сведениях из общего реестра таможенных перевозчиков"</w:t>
      </w:r>
      <w:r>
        <w:br/>
      </w:r>
      <w:r>
        <w:rPr>
          <w:rFonts w:ascii="Times New Roman"/>
          <w:b/>
          <w:i w:val="false"/>
          <w:color w:val="000000"/>
        </w:rPr>
        <w:t>(P.CC.06.OPR.021)</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522"/>
        <w:gridCol w:w="11239"/>
      </w:tblGrid>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P.CC.06.OPR.021</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информации об измененных сведениях из общего реестра таможенных перевозчиков</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сообщения, содержащего сведения об изменениях, внесенных в общий реестр таможенных перевозчиков, или уведомление об отсутствии сведений, удовлетворяющих параметрам запроса (операция "Обработка и представление измененных сведений из общего реестра таможенных перевозчиков" (P.CC.06.OPR.020))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или уведомления об отсутствии сведений, удовлетворяющих параметрам запроса, должны соответствовать Описанию форматов и структур электронных документов и сведений</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получает сведения об изменениях, внесенных в общий реестр таможенных перевозчиков, или уведомление об отсутствии сведений, удовлетворяющих параметрам запроса, и осуществляет их обработку. При получении сведений об изменениях, внесенных в общий реестр таможенных перевозчиков, обработка осуществляется согласно следующим правилам:</w:t>
            </w:r>
          </w:p>
          <w:p>
            <w:pPr>
              <w:spacing w:after="20"/>
              <w:ind w:left="20"/>
              <w:jc w:val="both"/>
            </w:pPr>
            <w:r>
              <w:rPr>
                <w:rFonts w:ascii="Times New Roman"/>
                <w:b w:val="false"/>
                <w:i w:val="false"/>
                <w:color w:val="000000"/>
                <w:sz w:val="20"/>
              </w:rPr>
              <w:t>
сведения о таможенных перевозчиках, присутствующие в составе полученных измененных сведений из общего реестра таможенных перевозчиков и отсутствующие в уполномоченном органе государства-члена, включаются в сведения общего реестра таможенных перевозчиков,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хранящиеся в уполномоченном органе </w:t>
            </w:r>
          </w:p>
          <w:p>
            <w:pPr>
              <w:spacing w:after="20"/>
              <w:ind w:left="20"/>
              <w:jc w:val="both"/>
            </w:pPr>
            <w:r>
              <w:rPr>
                <w:rFonts w:ascii="Times New Roman"/>
                <w:b w:val="false"/>
                <w:i w:val="false"/>
                <w:color w:val="000000"/>
                <w:sz w:val="20"/>
              </w:rPr>
              <w:t>
государства-члена;</w:t>
            </w:r>
          </w:p>
          <w:p>
            <w:pPr>
              <w:spacing w:after="20"/>
              <w:ind w:left="20"/>
              <w:jc w:val="both"/>
            </w:pPr>
            <w:r>
              <w:rPr>
                <w:rFonts w:ascii="Times New Roman"/>
                <w:b w:val="false"/>
                <w:i w:val="false"/>
                <w:color w:val="000000"/>
                <w:sz w:val="20"/>
              </w:rPr>
              <w:t>
сведения о таможенных перевозчиках, присутствующие в составе полученных измененных сведений из общего реестра таможенных перевозчиков и присутствующие в сведениях общего реестра таможенных перевозчиков, хранящихся в уполномоченном органе государства-члена, актуализируются (обновляются).</w:t>
            </w:r>
          </w:p>
          <w:p>
            <w:pPr>
              <w:spacing w:after="20"/>
              <w:ind w:left="20"/>
              <w:jc w:val="both"/>
            </w:pPr>
            <w:r>
              <w:rPr>
                <w:rFonts w:ascii="Times New Roman"/>
                <w:b w:val="false"/>
                <w:i w:val="false"/>
                <w:color w:val="000000"/>
                <w:sz w:val="20"/>
              </w:rPr>
              <w:t>
По окончании обработки операция завершается</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общего реестра таможенных перевозчиков синхронизированы между Комиссией и уполномоченным органом государства-члена</w:t>
            </w:r>
          </w:p>
        </w:tc>
      </w:tr>
    </w:tbl>
    <w:bookmarkStart w:name="z206" w:id="192"/>
    <w:p>
      <w:pPr>
        <w:spacing w:after="0"/>
        <w:ind w:left="0"/>
        <w:jc w:val="left"/>
      </w:pPr>
      <w:r>
        <w:rPr>
          <w:rFonts w:ascii="Times New Roman"/>
          <w:b/>
          <w:i w:val="false"/>
          <w:color w:val="000000"/>
        </w:rPr>
        <w:t xml:space="preserve"> IX. Порядок действий в нештатных ситуациях</w:t>
      </w:r>
    </w:p>
    <w:bookmarkEnd w:id="192"/>
    <w:bookmarkStart w:name="z207" w:id="193"/>
    <w:p>
      <w:pPr>
        <w:spacing w:after="0"/>
        <w:ind w:left="0"/>
        <w:jc w:val="both"/>
      </w:pPr>
      <w:r>
        <w:rPr>
          <w:rFonts w:ascii="Times New Roman"/>
          <w:b w:val="false"/>
          <w:i w:val="false"/>
          <w:color w:val="000000"/>
          <w:sz w:val="28"/>
        </w:rPr>
        <w:t>
      72. При выполнении процедур общего процесса возможны исключительные ситуации, при которых обработка данных не может быть произведена в обычном режиме. Это может произойти при возникновении технических сбоев, ошибок структурного и логического контроля и в иных случаях.</w:t>
      </w:r>
    </w:p>
    <w:bookmarkEnd w:id="193"/>
    <w:bookmarkStart w:name="z208" w:id="194"/>
    <w:p>
      <w:pPr>
        <w:spacing w:after="0"/>
        <w:ind w:left="0"/>
        <w:jc w:val="both"/>
      </w:pPr>
      <w:r>
        <w:rPr>
          <w:rFonts w:ascii="Times New Roman"/>
          <w:b w:val="false"/>
          <w:i w:val="false"/>
          <w:color w:val="000000"/>
          <w:sz w:val="28"/>
        </w:rPr>
        <w:t>
      73. В случае возникновения ошибок структурного и логического контроля уполномоченный орган государства-члена осуществляет проверку сообщения, относительно которого получено уведомление об ошибке, на соответствие Описанию форматов и структур электронных документов и сведений и требованиям к контролю сообщений, в соответствии с Регламентом информационного взаимодействия. В случае выявления несоответствия сведений требованиям указанных документов уполномоченный орган государства-члена принимает необходимые меры для устранения выявленной ошибки в соответствии с установленным порядком.</w:t>
      </w:r>
    </w:p>
    <w:bookmarkEnd w:id="194"/>
    <w:bookmarkStart w:name="z209" w:id="195"/>
    <w:p>
      <w:pPr>
        <w:spacing w:after="0"/>
        <w:ind w:left="0"/>
        <w:jc w:val="both"/>
      </w:pPr>
      <w:r>
        <w:rPr>
          <w:rFonts w:ascii="Times New Roman"/>
          <w:b w:val="false"/>
          <w:i w:val="false"/>
          <w:color w:val="000000"/>
          <w:sz w:val="28"/>
        </w:rPr>
        <w:t>
      74. В целях разрешения нештатных ситуаций государства-члены информируют друг друга и Комиссию об уполномоченных органах государств-членов, к компетенции которых относится выполнение требований, предусмотренных настоящими Правилами, а также представляют сведения о лицах, ответственных за обеспечение технической поддержки при реализации общего процесса.</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 Евразийской</w:t>
            </w:r>
            <w:r>
              <w:br/>
            </w:r>
            <w:r>
              <w:rPr>
                <w:rFonts w:ascii="Times New Roman"/>
                <w:b w:val="false"/>
                <w:i w:val="false"/>
                <w:color w:val="000000"/>
                <w:sz w:val="20"/>
              </w:rPr>
              <w:t>экономической комиссии</w:t>
            </w:r>
            <w:r>
              <w:br/>
            </w:r>
            <w:r>
              <w:rPr>
                <w:rFonts w:ascii="Times New Roman"/>
                <w:b w:val="false"/>
                <w:i w:val="false"/>
                <w:color w:val="000000"/>
                <w:sz w:val="20"/>
              </w:rPr>
              <w:t>от 8 июля 2015 г. № 75</w:t>
            </w:r>
          </w:p>
        </w:tc>
      </w:tr>
    </w:tbl>
    <w:bookmarkStart w:name="z211" w:id="196"/>
    <w:p>
      <w:pPr>
        <w:spacing w:after="0"/>
        <w:ind w:left="0"/>
        <w:jc w:val="left"/>
      </w:pPr>
      <w:r>
        <w:rPr>
          <w:rFonts w:ascii="Times New Roman"/>
          <w:b/>
          <w:i w:val="false"/>
          <w:color w:val="000000"/>
        </w:rPr>
        <w:t xml:space="preserve"> Регламент</w:t>
      </w:r>
      <w:r>
        <w:br/>
      </w:r>
      <w:r>
        <w:rPr>
          <w:rFonts w:ascii="Times New Roman"/>
          <w:b/>
          <w:i w:val="false"/>
          <w:color w:val="000000"/>
        </w:rPr>
        <w:t>информационного взаимодействия между уполномоченными органами</w:t>
      </w:r>
      <w:r>
        <w:br/>
      </w:r>
      <w:r>
        <w:rPr>
          <w:rFonts w:ascii="Times New Roman"/>
          <w:b/>
          <w:i w:val="false"/>
          <w:color w:val="000000"/>
        </w:rPr>
        <w:t>государств – членов Евразийского экономического союза и</w:t>
      </w:r>
      <w:r>
        <w:br/>
      </w:r>
      <w:r>
        <w:rPr>
          <w:rFonts w:ascii="Times New Roman"/>
          <w:b/>
          <w:i w:val="false"/>
          <w:color w:val="000000"/>
        </w:rPr>
        <w:t>Евразийской экономической комиссией при реализации средствами</w:t>
      </w:r>
      <w:r>
        <w:br/>
      </w:r>
      <w:r>
        <w:rPr>
          <w:rFonts w:ascii="Times New Roman"/>
          <w:b/>
          <w:i w:val="false"/>
          <w:color w:val="000000"/>
        </w:rPr>
        <w:t>интегрированной информационной системы внешней и взаимной</w:t>
      </w:r>
      <w:r>
        <w:br/>
      </w:r>
      <w:r>
        <w:rPr>
          <w:rFonts w:ascii="Times New Roman"/>
          <w:b/>
          <w:i w:val="false"/>
          <w:color w:val="000000"/>
        </w:rPr>
        <w:t>торговли общего процесса "Формирование, ведение и использование</w:t>
      </w:r>
      <w:r>
        <w:br/>
      </w:r>
      <w:r>
        <w:rPr>
          <w:rFonts w:ascii="Times New Roman"/>
          <w:b/>
          <w:i w:val="false"/>
          <w:color w:val="000000"/>
        </w:rPr>
        <w:t>общего реестра таможенных перевозчиков"</w:t>
      </w:r>
      <w:r>
        <w:br/>
      </w:r>
      <w:r>
        <w:rPr>
          <w:rFonts w:ascii="Times New Roman"/>
          <w:b/>
          <w:i w:val="false"/>
          <w:color w:val="000000"/>
        </w:rPr>
        <w:t>I. Общие положения</w:t>
      </w:r>
    </w:p>
    <w:bookmarkEnd w:id="196"/>
    <w:bookmarkStart w:name="z213" w:id="197"/>
    <w:p>
      <w:pPr>
        <w:spacing w:after="0"/>
        <w:ind w:left="0"/>
        <w:jc w:val="both"/>
      </w:pPr>
      <w:r>
        <w:rPr>
          <w:rFonts w:ascii="Times New Roman"/>
          <w:b w:val="false"/>
          <w:i w:val="false"/>
          <w:color w:val="000000"/>
          <w:sz w:val="28"/>
        </w:rPr>
        <w:t>
      1. Настоящий Регламент разработан в соответствии со следующими актами, входящими в право Евразийского экономического союза:</w:t>
      </w:r>
    </w:p>
    <w:bookmarkEnd w:id="1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bookmarkStart w:name="z217" w:id="198"/>
    <w:p>
      <w:pPr>
        <w:spacing w:after="0"/>
        <w:ind w:left="0"/>
        <w:jc w:val="both"/>
      </w:pPr>
      <w:r>
        <w:rPr>
          <w:rFonts w:ascii="Times New Roman"/>
          <w:b w:val="false"/>
          <w:i w:val="false"/>
          <w:color w:val="000000"/>
          <w:sz w:val="28"/>
        </w:rPr>
        <w:t>
      Решение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bookmarkEnd w:id="198"/>
    <w:bookmarkStart w:name="z218" w:id="199"/>
    <w:p>
      <w:pPr>
        <w:spacing w:after="0"/>
        <w:ind w:left="0"/>
        <w:jc w:val="left"/>
      </w:pPr>
      <w:r>
        <w:rPr>
          <w:rFonts w:ascii="Times New Roman"/>
          <w:b/>
          <w:i w:val="false"/>
          <w:color w:val="000000"/>
        </w:rPr>
        <w:t xml:space="preserve"> II. Область применения</w:t>
      </w:r>
    </w:p>
    <w:bookmarkEnd w:id="199"/>
    <w:bookmarkStart w:name="z219" w:id="200"/>
    <w:p>
      <w:pPr>
        <w:spacing w:after="0"/>
        <w:ind w:left="0"/>
        <w:jc w:val="both"/>
      </w:pPr>
      <w:r>
        <w:rPr>
          <w:rFonts w:ascii="Times New Roman"/>
          <w:b w:val="false"/>
          <w:i w:val="false"/>
          <w:color w:val="000000"/>
          <w:sz w:val="28"/>
        </w:rPr>
        <w:t>
      2. Настоящий Регламент разработан в целях обеспечения единообразного понимания участниками общего процесса порядка и условий выполнения транзакций общего процесса "Формирование, ведение и использование общего реестра таможенных перевозчиков" (далее – общий процесс), а также своей роли при их выполнении.</w:t>
      </w:r>
    </w:p>
    <w:bookmarkEnd w:id="200"/>
    <w:bookmarkStart w:name="z220" w:id="201"/>
    <w:p>
      <w:pPr>
        <w:spacing w:after="0"/>
        <w:ind w:left="0"/>
        <w:jc w:val="both"/>
      </w:pPr>
      <w:r>
        <w:rPr>
          <w:rFonts w:ascii="Times New Roman"/>
          <w:b w:val="false"/>
          <w:i w:val="false"/>
          <w:color w:val="000000"/>
          <w:sz w:val="28"/>
        </w:rPr>
        <w:t>
      3. Настоящий Регламент определяет требования к порядку и условиям выполнения операций общего процесса, непосредственно направленных на реализацию информационного взаимодействия между участниками общего процесса.</w:t>
      </w:r>
    </w:p>
    <w:bookmarkEnd w:id="201"/>
    <w:bookmarkStart w:name="z221" w:id="202"/>
    <w:p>
      <w:pPr>
        <w:spacing w:after="0"/>
        <w:ind w:left="0"/>
        <w:jc w:val="both"/>
      </w:pPr>
      <w:r>
        <w:rPr>
          <w:rFonts w:ascii="Times New Roman"/>
          <w:b w:val="false"/>
          <w:i w:val="false"/>
          <w:color w:val="000000"/>
          <w:sz w:val="28"/>
        </w:rPr>
        <w:t>
      4. Настоящий Регламент применяется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этого общего процесса.</w:t>
      </w:r>
    </w:p>
    <w:bookmarkEnd w:id="202"/>
    <w:bookmarkStart w:name="z222" w:id="203"/>
    <w:p>
      <w:pPr>
        <w:spacing w:after="0"/>
        <w:ind w:left="0"/>
        <w:jc w:val="left"/>
      </w:pPr>
      <w:r>
        <w:rPr>
          <w:rFonts w:ascii="Times New Roman"/>
          <w:b/>
          <w:i w:val="false"/>
          <w:color w:val="000000"/>
        </w:rPr>
        <w:t xml:space="preserve"> III. Основные понятия</w:t>
      </w:r>
    </w:p>
    <w:bookmarkEnd w:id="203"/>
    <w:bookmarkStart w:name="z223" w:id="204"/>
    <w:p>
      <w:pPr>
        <w:spacing w:after="0"/>
        <w:ind w:left="0"/>
        <w:jc w:val="both"/>
      </w:pPr>
      <w:r>
        <w:rPr>
          <w:rFonts w:ascii="Times New Roman"/>
          <w:b w:val="false"/>
          <w:i w:val="false"/>
          <w:color w:val="000000"/>
          <w:sz w:val="28"/>
        </w:rPr>
        <w:t>
      5. Для целей настоящего Регламента используются понятия, которые означают следующее:</w:t>
      </w:r>
    </w:p>
    <w:bookmarkEnd w:id="204"/>
    <w:bookmarkStart w:name="z224" w:id="205"/>
    <w:p>
      <w:pPr>
        <w:spacing w:after="0"/>
        <w:ind w:left="0"/>
        <w:jc w:val="both"/>
      </w:pPr>
      <w:r>
        <w:rPr>
          <w:rFonts w:ascii="Times New Roman"/>
          <w:b w:val="false"/>
          <w:i w:val="false"/>
          <w:color w:val="000000"/>
          <w:sz w:val="28"/>
        </w:rPr>
        <w:t>
      "аутентификация" – проверка принадлежности участнику общего процесса признака, предъявленного им и уникально идентифицирующего этого участника общего процесса, и подтверждение его подлинности;</w:t>
      </w:r>
    </w:p>
    <w:bookmarkEnd w:id="205"/>
    <w:bookmarkStart w:name="z225" w:id="206"/>
    <w:p>
      <w:pPr>
        <w:spacing w:after="0"/>
        <w:ind w:left="0"/>
        <w:jc w:val="both"/>
      </w:pPr>
      <w:r>
        <w:rPr>
          <w:rFonts w:ascii="Times New Roman"/>
          <w:b w:val="false"/>
          <w:i w:val="false"/>
          <w:color w:val="000000"/>
          <w:sz w:val="28"/>
        </w:rPr>
        <w:t>
      "инициатор" – участник информационного взаимодействия, начинающий выполнение транзакций общего процесса;</w:t>
      </w:r>
    </w:p>
    <w:bookmarkEnd w:id="206"/>
    <w:bookmarkStart w:name="z226" w:id="207"/>
    <w:p>
      <w:pPr>
        <w:spacing w:after="0"/>
        <w:ind w:left="0"/>
        <w:jc w:val="both"/>
      </w:pPr>
      <w:r>
        <w:rPr>
          <w:rFonts w:ascii="Times New Roman"/>
          <w:b w:val="false"/>
          <w:i w:val="false"/>
          <w:color w:val="000000"/>
          <w:sz w:val="28"/>
        </w:rPr>
        <w:t>
      "реквизит электронного документа (сведений)" – единица данных электронного документа (сведений), которая в определенном контексте считается неразделимой;</w:t>
      </w:r>
    </w:p>
    <w:bookmarkEnd w:id="207"/>
    <w:bookmarkStart w:name="z227" w:id="208"/>
    <w:p>
      <w:pPr>
        <w:spacing w:after="0"/>
        <w:ind w:left="0"/>
        <w:jc w:val="both"/>
      </w:pPr>
      <w:r>
        <w:rPr>
          <w:rFonts w:ascii="Times New Roman"/>
          <w:b w:val="false"/>
          <w:i w:val="false"/>
          <w:color w:val="000000"/>
          <w:sz w:val="28"/>
        </w:rPr>
        <w:t>
      "респондент" – участник информационного взаимодействия, принимающий сообщение от инициатора транзакции общего процесса и реагирующий на него по сценарию, определенному шаблоном транзакции общего процесса;</w:t>
      </w:r>
    </w:p>
    <w:bookmarkEnd w:id="208"/>
    <w:bookmarkStart w:name="z228" w:id="209"/>
    <w:p>
      <w:pPr>
        <w:spacing w:after="0"/>
        <w:ind w:left="0"/>
        <w:jc w:val="both"/>
      </w:pPr>
      <w:r>
        <w:rPr>
          <w:rFonts w:ascii="Times New Roman"/>
          <w:b w:val="false"/>
          <w:i w:val="false"/>
          <w:color w:val="000000"/>
          <w:sz w:val="28"/>
        </w:rPr>
        <w:t>
      "состояние информационного объекта" – свойство, характеризующее информационный объект на определенном этапе выполнения процедуры общего процесса, которое изменяется при выполнении операций общего процесса;</w:t>
      </w:r>
    </w:p>
    <w:bookmarkEnd w:id="209"/>
    <w:bookmarkStart w:name="z229" w:id="210"/>
    <w:p>
      <w:pPr>
        <w:spacing w:after="0"/>
        <w:ind w:left="0"/>
        <w:jc w:val="both"/>
      </w:pPr>
      <w:r>
        <w:rPr>
          <w:rFonts w:ascii="Times New Roman"/>
          <w:b w:val="false"/>
          <w:i w:val="false"/>
          <w:color w:val="000000"/>
          <w:sz w:val="28"/>
        </w:rPr>
        <w:t>
      "транзакция общего процесса" – элементарное информационное взаимодействие между двумя участниками, которое осуществляется каждым участником в рамках своей операции общего процесса.</w:t>
      </w:r>
    </w:p>
    <w:bookmarkEnd w:id="210"/>
    <w:bookmarkStart w:name="z230" w:id="211"/>
    <w:p>
      <w:pPr>
        <w:spacing w:after="0"/>
        <w:ind w:left="0"/>
        <w:jc w:val="both"/>
      </w:pPr>
      <w:r>
        <w:rPr>
          <w:rFonts w:ascii="Times New Roman"/>
          <w:b w:val="false"/>
          <w:i w:val="false"/>
          <w:color w:val="000000"/>
          <w:sz w:val="28"/>
        </w:rPr>
        <w:t>
      Иные понятия, используемые в настоящем Регламенте, применяются в значениях, определенных в пункте 4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"Формирование, ведение и использование общего реестра таможенных перевозчиков", утвержденных Решением Коллегии Евразийской экономической комиссии от 8 июля 2015 г. № 75 (далее – Правила информационного взаимодействия).</w:t>
      </w:r>
    </w:p>
    <w:bookmarkEnd w:id="211"/>
    <w:bookmarkStart w:name="z231" w:id="212"/>
    <w:p>
      <w:pPr>
        <w:spacing w:after="0"/>
        <w:ind w:left="0"/>
        <w:jc w:val="left"/>
      </w:pPr>
      <w:r>
        <w:rPr>
          <w:rFonts w:ascii="Times New Roman"/>
          <w:b/>
          <w:i w:val="false"/>
          <w:color w:val="000000"/>
        </w:rPr>
        <w:t xml:space="preserve"> IV. Основные сведения об информационном</w:t>
      </w:r>
      <w:r>
        <w:br/>
      </w:r>
      <w:r>
        <w:rPr>
          <w:rFonts w:ascii="Times New Roman"/>
          <w:b/>
          <w:i w:val="false"/>
          <w:color w:val="000000"/>
        </w:rPr>
        <w:t>взаимодействии в рамках общего процесса</w:t>
      </w:r>
      <w:r>
        <w:br/>
      </w:r>
      <w:r>
        <w:rPr>
          <w:rFonts w:ascii="Times New Roman"/>
          <w:b/>
          <w:i w:val="false"/>
          <w:color w:val="000000"/>
        </w:rPr>
        <w:t>1. Участники информационного взаимодействия</w:t>
      </w:r>
    </w:p>
    <w:bookmarkEnd w:id="212"/>
    <w:bookmarkStart w:name="z233" w:id="213"/>
    <w:p>
      <w:pPr>
        <w:spacing w:after="0"/>
        <w:ind w:left="0"/>
        <w:jc w:val="both"/>
      </w:pPr>
      <w:r>
        <w:rPr>
          <w:rFonts w:ascii="Times New Roman"/>
          <w:b w:val="false"/>
          <w:i w:val="false"/>
          <w:color w:val="000000"/>
          <w:sz w:val="28"/>
        </w:rPr>
        <w:t>
      6. Перечень ролей участников информационного взаимодействия в рамках общего процесса приведен в таблице 1.</w:t>
      </w:r>
    </w:p>
    <w:bookmarkEnd w:id="213"/>
    <w:bookmarkStart w:name="z234" w:id="214"/>
    <w:p>
      <w:pPr>
        <w:spacing w:after="0"/>
        <w:ind w:left="0"/>
        <w:jc w:val="both"/>
      </w:pPr>
      <w:r>
        <w:rPr>
          <w:rFonts w:ascii="Times New Roman"/>
          <w:b w:val="false"/>
          <w:i w:val="false"/>
          <w:color w:val="000000"/>
          <w:sz w:val="28"/>
        </w:rPr>
        <w:t>
      Таблица 1</w:t>
      </w:r>
    </w:p>
    <w:bookmarkEnd w:id="214"/>
    <w:bookmarkStart w:name="z235" w:id="215"/>
    <w:p>
      <w:pPr>
        <w:spacing w:after="0"/>
        <w:ind w:left="0"/>
        <w:jc w:val="left"/>
      </w:pPr>
      <w:r>
        <w:rPr>
          <w:rFonts w:ascii="Times New Roman"/>
          <w:b/>
          <w:i w:val="false"/>
          <w:color w:val="000000"/>
        </w:rPr>
        <w:t xml:space="preserve"> Перечень ролей участников информационного взаимодействия</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
        <w:gridCol w:w="4310"/>
        <w:gridCol w:w="7083"/>
      </w:tblGrid>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роли</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роли</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Участник, </w:t>
            </w:r>
          </w:p>
          <w:p>
            <w:pPr>
              <w:spacing w:after="20"/>
              <w:ind w:left="20"/>
              <w:jc w:val="both"/>
            </w:pPr>
            <w:r>
              <w:rPr>
                <w:rFonts w:ascii="Times New Roman"/>
                <w:b w:val="false"/>
                <w:i w:val="false"/>
                <w:color w:val="000000"/>
                <w:sz w:val="20"/>
              </w:rPr>
              <w:t>
выполняющий роль</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Владелец национального реестра </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ведение национального реестра, представление в Комиссию информации для формирования общего реестра таможенных перевозчиков, формирование запросов и получение сведений из общего реестра таможенных перевозчиков</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 – члена Евразийского экономического союза (P.CC.06.ACT.001)</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Владелец общего реестра таможенных перевозчиков </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формирование общего реестра таможенных перевозчиков, представляет сведения, содержащиеся в общем реестре таможенных перевозчиков</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(P.CC.06.ACT.03)</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6" w:id="216"/>
    <w:p>
      <w:pPr>
        <w:spacing w:after="0"/>
        <w:ind w:left="0"/>
        <w:jc w:val="left"/>
      </w:pPr>
      <w:r>
        <w:rPr>
          <w:rFonts w:ascii="Times New Roman"/>
          <w:b/>
          <w:i w:val="false"/>
          <w:color w:val="000000"/>
        </w:rPr>
        <w:t xml:space="preserve"> 2. Структура информационного взаимодействия</w:t>
      </w:r>
    </w:p>
    <w:bookmarkEnd w:id="216"/>
    <w:bookmarkStart w:name="z237" w:id="217"/>
    <w:p>
      <w:pPr>
        <w:spacing w:after="0"/>
        <w:ind w:left="0"/>
        <w:jc w:val="both"/>
      </w:pPr>
      <w:r>
        <w:rPr>
          <w:rFonts w:ascii="Times New Roman"/>
          <w:b w:val="false"/>
          <w:i w:val="false"/>
          <w:color w:val="000000"/>
          <w:sz w:val="28"/>
        </w:rPr>
        <w:t>
      7. Информационное взаимодействие в рамках общего процесса между уполномоченными органами государств – членов Евразийского экономического союза и Евразийской экономической комиссией (далее соответственно – уполномоченный орган государства-члена, Комиссия) осуществляется в соответствии с процедурами общего процесса:</w:t>
      </w:r>
    </w:p>
    <w:bookmarkEnd w:id="217"/>
    <w:bookmarkStart w:name="z238" w:id="218"/>
    <w:p>
      <w:pPr>
        <w:spacing w:after="0"/>
        <w:ind w:left="0"/>
        <w:jc w:val="both"/>
      </w:pPr>
      <w:r>
        <w:rPr>
          <w:rFonts w:ascii="Times New Roman"/>
          <w:b w:val="false"/>
          <w:i w:val="false"/>
          <w:color w:val="000000"/>
          <w:sz w:val="28"/>
        </w:rPr>
        <w:t>
      информационное взаимодействие при формировании и ведении общего реестра таможенных перевозчиков;</w:t>
      </w:r>
    </w:p>
    <w:bookmarkEnd w:id="218"/>
    <w:bookmarkStart w:name="z239" w:id="219"/>
    <w:p>
      <w:pPr>
        <w:spacing w:after="0"/>
        <w:ind w:left="0"/>
        <w:jc w:val="both"/>
      </w:pPr>
      <w:r>
        <w:rPr>
          <w:rFonts w:ascii="Times New Roman"/>
          <w:b w:val="false"/>
          <w:i w:val="false"/>
          <w:color w:val="000000"/>
          <w:sz w:val="28"/>
        </w:rPr>
        <w:t>
      информационное взаимодействие при представлении уполномоченным органам государств-членов сведений, содержащихся в общем реестре таможенных перевозчиков.</w:t>
      </w:r>
    </w:p>
    <w:bookmarkEnd w:id="219"/>
    <w:bookmarkStart w:name="z240" w:id="220"/>
    <w:p>
      <w:pPr>
        <w:spacing w:after="0"/>
        <w:ind w:left="0"/>
        <w:jc w:val="both"/>
      </w:pPr>
      <w:r>
        <w:rPr>
          <w:rFonts w:ascii="Times New Roman"/>
          <w:b w:val="false"/>
          <w:i w:val="false"/>
          <w:color w:val="000000"/>
          <w:sz w:val="28"/>
        </w:rPr>
        <w:t>
      Структура информационного взаимодействия между уполномоченными органами государств-членов и Комиссией представлена на рисунке 1.</w:t>
      </w:r>
    </w:p>
    <w:bookmarkEnd w:id="22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02500" cy="299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302500" cy="299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1. Структура информационного взаимодействия между</w:t>
      </w:r>
    </w:p>
    <w:p>
      <w:pPr>
        <w:spacing w:after="0"/>
        <w:ind w:left="0"/>
        <w:jc w:val="both"/>
      </w:pPr>
      <w:r>
        <w:rPr>
          <w:rFonts w:ascii="Times New Roman"/>
          <w:b w:val="false"/>
          <w:i w:val="false"/>
          <w:color w:val="000000"/>
          <w:sz w:val="28"/>
        </w:rPr>
        <w:t>
      уполномоченными органами государств-членов и Комиссией</w:t>
      </w:r>
    </w:p>
    <w:bookmarkStart w:name="z241" w:id="221"/>
    <w:p>
      <w:pPr>
        <w:spacing w:after="0"/>
        <w:ind w:left="0"/>
        <w:jc w:val="both"/>
      </w:pPr>
      <w:r>
        <w:rPr>
          <w:rFonts w:ascii="Times New Roman"/>
          <w:b w:val="false"/>
          <w:i w:val="false"/>
          <w:color w:val="000000"/>
          <w:sz w:val="28"/>
        </w:rPr>
        <w:t>
      8. Информационное взаимодействие между уполномоченными органами государств-членов и Комиссией реализуется в рамках общего процесса. Структура общего процесса определена в Правилах информационного взаимодействия.</w:t>
      </w:r>
    </w:p>
    <w:bookmarkEnd w:id="221"/>
    <w:bookmarkStart w:name="z242" w:id="222"/>
    <w:p>
      <w:pPr>
        <w:spacing w:after="0"/>
        <w:ind w:left="0"/>
        <w:jc w:val="both"/>
      </w:pPr>
      <w:r>
        <w:rPr>
          <w:rFonts w:ascii="Times New Roman"/>
          <w:b w:val="false"/>
          <w:i w:val="false"/>
          <w:color w:val="000000"/>
          <w:sz w:val="28"/>
        </w:rPr>
        <w:t>
      9. Информационное взаимодействие определяет порядок выполнения транзакций общего процесса, каждая из которых представляет собой обмен сообщениями в целях синхронизации состояний информационного объекта общего процесса между участниками общего процесса. Для каждого информационного взаимодействия определены взаимосвязи между операциями и соответствующими таким операциям транзакциями общего процесса.</w:t>
      </w:r>
    </w:p>
    <w:bookmarkEnd w:id="222"/>
    <w:bookmarkStart w:name="z243" w:id="223"/>
    <w:p>
      <w:pPr>
        <w:spacing w:after="0"/>
        <w:ind w:left="0"/>
        <w:jc w:val="both"/>
      </w:pPr>
      <w:r>
        <w:rPr>
          <w:rFonts w:ascii="Times New Roman"/>
          <w:b w:val="false"/>
          <w:i w:val="false"/>
          <w:color w:val="000000"/>
          <w:sz w:val="28"/>
        </w:rPr>
        <w:t>
      10. При выполнении транзакции общего процесса инициатор в рамках осуществляемой им операции (инициирующей операции) направляет респонденту сообщение-запрос, в ответ на которое респондент в рамках осуществляемой им операции (принимающей операции) может направить или не направить сообщение-ответ в зависимости от шаблона транзакции общего процесса. Структура данных в составе сообщения должна соответствовать Описанию форматов и структур электронных документов и сведений, используемых для реализации средствами интегрированной системы общего процесса, утвержденному Решением Коллегии Евразийской экономической комиссии от 8 июля 2015 г. № 75 (далее – Описание форматов и структур электронных документов и сведений).</w:t>
      </w:r>
    </w:p>
    <w:bookmarkEnd w:id="223"/>
    <w:bookmarkStart w:name="z244" w:id="224"/>
    <w:p>
      <w:pPr>
        <w:spacing w:after="0"/>
        <w:ind w:left="0"/>
        <w:jc w:val="both"/>
      </w:pPr>
      <w:r>
        <w:rPr>
          <w:rFonts w:ascii="Times New Roman"/>
          <w:b w:val="false"/>
          <w:i w:val="false"/>
          <w:color w:val="000000"/>
          <w:sz w:val="28"/>
        </w:rPr>
        <w:t>
      11. Транзакции общего процесса выполняются в соответствии с заданными параметрами транзакций общего процесса, как это определено настоящим Регламентом.</w:t>
      </w:r>
    </w:p>
    <w:bookmarkEnd w:id="224"/>
    <w:bookmarkStart w:name="z245" w:id="225"/>
    <w:p>
      <w:pPr>
        <w:spacing w:after="0"/>
        <w:ind w:left="0"/>
        <w:jc w:val="left"/>
      </w:pPr>
      <w:r>
        <w:rPr>
          <w:rFonts w:ascii="Times New Roman"/>
          <w:b/>
          <w:i w:val="false"/>
          <w:color w:val="000000"/>
        </w:rPr>
        <w:t xml:space="preserve"> V. Информационное взаимодействие в рамках групп процедур</w:t>
      </w:r>
      <w:r>
        <w:br/>
      </w:r>
      <w:r>
        <w:rPr>
          <w:rFonts w:ascii="Times New Roman"/>
          <w:b/>
          <w:i w:val="false"/>
          <w:color w:val="000000"/>
        </w:rPr>
        <w:t>1. Информационное взаимодействие при формировании</w:t>
      </w:r>
      <w:r>
        <w:br/>
      </w:r>
      <w:r>
        <w:rPr>
          <w:rFonts w:ascii="Times New Roman"/>
          <w:b/>
          <w:i w:val="false"/>
          <w:color w:val="000000"/>
        </w:rPr>
        <w:t>и ведении общего реестра таможенных перевозчиков</w:t>
      </w:r>
    </w:p>
    <w:bookmarkEnd w:id="225"/>
    <w:bookmarkStart w:name="z247" w:id="226"/>
    <w:p>
      <w:pPr>
        <w:spacing w:after="0"/>
        <w:ind w:left="0"/>
        <w:jc w:val="both"/>
      </w:pPr>
      <w:r>
        <w:rPr>
          <w:rFonts w:ascii="Times New Roman"/>
          <w:b w:val="false"/>
          <w:i w:val="false"/>
          <w:color w:val="000000"/>
          <w:sz w:val="28"/>
        </w:rPr>
        <w:t>
      12. Схема выполнения транзакций общего процесса при формировании и ведении общего реестра таможенных перевозчиков представлена на рисунке 2. Для каждой процедуры общего процесса в таблице 2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p>
    <w:bookmarkEnd w:id="22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505700" cy="774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505700" cy="774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2. Схема выполнения транзакций общего процесса при</w:t>
      </w:r>
    </w:p>
    <w:p>
      <w:pPr>
        <w:spacing w:after="0"/>
        <w:ind w:left="0"/>
        <w:jc w:val="both"/>
      </w:pPr>
      <w:r>
        <w:rPr>
          <w:rFonts w:ascii="Times New Roman"/>
          <w:b w:val="false"/>
          <w:i w:val="false"/>
          <w:color w:val="000000"/>
          <w:sz w:val="28"/>
        </w:rPr>
        <w:t>
      формировании и ведении общего реестра таможенных перевозчиков</w:t>
      </w:r>
    </w:p>
    <w:bookmarkStart w:name="z248" w:id="227"/>
    <w:p>
      <w:pPr>
        <w:spacing w:after="0"/>
        <w:ind w:left="0"/>
        <w:jc w:val="both"/>
      </w:pPr>
      <w:r>
        <w:rPr>
          <w:rFonts w:ascii="Times New Roman"/>
          <w:b w:val="false"/>
          <w:i w:val="false"/>
          <w:color w:val="000000"/>
          <w:sz w:val="28"/>
        </w:rPr>
        <w:t>
      Таблица 2</w:t>
      </w:r>
    </w:p>
    <w:bookmarkEnd w:id="227"/>
    <w:bookmarkStart w:name="z249" w:id="228"/>
    <w:p>
      <w:pPr>
        <w:spacing w:after="0"/>
        <w:ind w:left="0"/>
        <w:jc w:val="left"/>
      </w:pPr>
      <w:r>
        <w:rPr>
          <w:rFonts w:ascii="Times New Roman"/>
          <w:b/>
          <w:i w:val="false"/>
          <w:color w:val="000000"/>
        </w:rPr>
        <w:t xml:space="preserve"> Перечень транзакций общего процесса при формировании и</w:t>
      </w:r>
      <w:r>
        <w:br/>
      </w:r>
      <w:r>
        <w:rPr>
          <w:rFonts w:ascii="Times New Roman"/>
          <w:b/>
          <w:i w:val="false"/>
          <w:color w:val="000000"/>
        </w:rPr>
        <w:t>ведении общего реестра таможенных перевозчиков</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455"/>
        <w:gridCol w:w="2333"/>
        <w:gridCol w:w="2480"/>
        <w:gridCol w:w="2333"/>
        <w:gridCol w:w="2258"/>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инициатором</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Промежуточное состояние информационного объекта общего процесса</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респондентом</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Результирующее состояние информационного объекта общего процесса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Транзакция общего процесса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сведений в общий реестр таможенных перевозчиков (P.CC.06.PRC.001)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для включения в общий реестр таможенных перевозчиков (P.CC.06.OPR.001).</w:t>
            </w:r>
          </w:p>
          <w:p>
            <w:pPr>
              <w:spacing w:after="20"/>
              <w:ind w:left="20"/>
              <w:jc w:val="both"/>
            </w:pPr>
            <w:r>
              <w:rPr>
                <w:rFonts w:ascii="Times New Roman"/>
                <w:b w:val="false"/>
                <w:i w:val="false"/>
                <w:color w:val="000000"/>
                <w:sz w:val="20"/>
              </w:rPr>
              <w:t>
Получение уведомления о включении сведений в общий реестр таможенных перевозчиков (P.CC.06.OPR.003)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таможенном перевозчике (P.CC.06.BEN.001): отправлены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 юридическом лице, включаемом в общий реестр таможенных перевозчиков (P.CC.06.OPR.002)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таможенном перевозчике (P.CC.06.BEN.001): обработаны</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сведений в общий реестр таможенных перевозчиков (P.CC.06.TRN.001)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сведений, содержащихся в общем реестре таможенных перевозчиков (P.CC.06.PRC.002)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для внесения изменений в общий реестр таможенных перевозчиков (P.CC.06.OPR.005).</w:t>
            </w:r>
          </w:p>
          <w:p>
            <w:pPr>
              <w:spacing w:after="20"/>
              <w:ind w:left="20"/>
              <w:jc w:val="both"/>
            </w:pPr>
            <w:r>
              <w:rPr>
                <w:rFonts w:ascii="Times New Roman"/>
                <w:b w:val="false"/>
                <w:i w:val="false"/>
                <w:color w:val="000000"/>
                <w:sz w:val="20"/>
              </w:rPr>
              <w:t xml:space="preserve">
Получение уведомления о внесении изменений в общий реестр таможенных перевозчиков (P.CC.06.OPR.007)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таможенном перевозчике (P.CC.06.BEN.001): отправлены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для внесения изменений в общий реестр таможенных перевозчиков (P.CC.06.OPR.006)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таможенном перевозчике (P.CC.06.BEN.001): обработаны</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сведений общего реестра таможенных перевозчиков (P.CC.06.TRN.002)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сведений из общего реестра таможенных перевозчиков (P.CC.06.PRC.003)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для исключения юридического лица из общего реестра таможенных перевозчиков (P.CC.06.OPR.009).</w:t>
            </w:r>
          </w:p>
          <w:p>
            <w:pPr>
              <w:spacing w:after="20"/>
              <w:ind w:left="20"/>
              <w:jc w:val="both"/>
            </w:pPr>
            <w:r>
              <w:rPr>
                <w:rFonts w:ascii="Times New Roman"/>
                <w:b w:val="false"/>
                <w:i w:val="false"/>
                <w:color w:val="000000"/>
                <w:sz w:val="20"/>
              </w:rPr>
              <w:t>
Получение уведомления об исключении сведений из общего реестра таможенных перевозчиков (P.CC.06.OPR.011)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таможенном перевозчике (P.CC.06.BEN.001): отправлены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для исключения юридического лица из общего реестра таможенных перевозчиков (P.CC.06.OPR.010)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таможенном перевозчике (P.CC.06.BEN.001): обработаны</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сведений из общего реестра таможенных перевозчиков (P.CC.06.TRN.003)</w:t>
            </w:r>
          </w:p>
        </w:tc>
      </w:tr>
    </w:tbl>
    <w:bookmarkStart w:name="z250" w:id="229"/>
    <w:p>
      <w:pPr>
        <w:spacing w:after="0"/>
        <w:ind w:left="0"/>
        <w:jc w:val="left"/>
      </w:pPr>
      <w:r>
        <w:rPr>
          <w:rFonts w:ascii="Times New Roman"/>
          <w:b/>
          <w:i w:val="false"/>
          <w:color w:val="000000"/>
        </w:rPr>
        <w:t xml:space="preserve"> 2. Информационное взаимодействие при представлении</w:t>
      </w:r>
      <w:r>
        <w:br/>
      </w:r>
      <w:r>
        <w:rPr>
          <w:rFonts w:ascii="Times New Roman"/>
          <w:b/>
          <w:i w:val="false"/>
          <w:color w:val="000000"/>
        </w:rPr>
        <w:t xml:space="preserve">уполномоченным органам государств-членов сведений, </w:t>
      </w:r>
      <w:r>
        <w:br/>
      </w:r>
      <w:r>
        <w:rPr>
          <w:rFonts w:ascii="Times New Roman"/>
          <w:b/>
          <w:i w:val="false"/>
          <w:color w:val="000000"/>
        </w:rPr>
        <w:t>содержащихся в общем реестре таможенных перевозчиков</w:t>
      </w:r>
    </w:p>
    <w:bookmarkEnd w:id="229"/>
    <w:bookmarkStart w:name="z251" w:id="230"/>
    <w:p>
      <w:pPr>
        <w:spacing w:after="0"/>
        <w:ind w:left="0"/>
        <w:jc w:val="both"/>
      </w:pPr>
      <w:r>
        <w:rPr>
          <w:rFonts w:ascii="Times New Roman"/>
          <w:b w:val="false"/>
          <w:i w:val="false"/>
          <w:color w:val="000000"/>
          <w:sz w:val="28"/>
        </w:rPr>
        <w:t>
      13. Схема выполнения транзакций общего процесса при представлении уполномоченным органам госудаств-членов сведений, содержащихся в общем реестре таможенных перевозчиков, представлена на рисунке 3. Для каждой процедуры общего процесса в таблице 3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p>
    <w:bookmarkEnd w:id="23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59700" cy="858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759700" cy="858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3. Схема выполнения транзакций общего процесса при</w:t>
      </w:r>
    </w:p>
    <w:p>
      <w:pPr>
        <w:spacing w:after="0"/>
        <w:ind w:left="0"/>
        <w:jc w:val="both"/>
      </w:pPr>
      <w:r>
        <w:rPr>
          <w:rFonts w:ascii="Times New Roman"/>
          <w:b w:val="false"/>
          <w:i w:val="false"/>
          <w:color w:val="000000"/>
          <w:sz w:val="28"/>
        </w:rPr>
        <w:t>
        представлении уполномоченным органам государств-членов сведений,</w:t>
      </w:r>
    </w:p>
    <w:p>
      <w:pPr>
        <w:spacing w:after="0"/>
        <w:ind w:left="0"/>
        <w:jc w:val="both"/>
      </w:pPr>
      <w:r>
        <w:rPr>
          <w:rFonts w:ascii="Times New Roman"/>
          <w:b w:val="false"/>
          <w:i w:val="false"/>
          <w:color w:val="000000"/>
          <w:sz w:val="28"/>
        </w:rPr>
        <w:t>
      содержащихся в общем реестре таможенных перевозчиков</w:t>
      </w:r>
    </w:p>
    <w:bookmarkStart w:name="z252" w:id="231"/>
    <w:p>
      <w:pPr>
        <w:spacing w:after="0"/>
        <w:ind w:left="0"/>
        <w:jc w:val="both"/>
      </w:pPr>
      <w:r>
        <w:rPr>
          <w:rFonts w:ascii="Times New Roman"/>
          <w:b w:val="false"/>
          <w:i w:val="false"/>
          <w:color w:val="000000"/>
          <w:sz w:val="28"/>
        </w:rPr>
        <w:t>
      Таблица 3</w:t>
      </w:r>
    </w:p>
    <w:bookmarkEnd w:id="231"/>
    <w:bookmarkStart w:name="z253" w:id="232"/>
    <w:p>
      <w:pPr>
        <w:spacing w:after="0"/>
        <w:ind w:left="0"/>
        <w:jc w:val="left"/>
      </w:pPr>
      <w:r>
        <w:rPr>
          <w:rFonts w:ascii="Times New Roman"/>
          <w:b/>
          <w:i w:val="false"/>
          <w:color w:val="000000"/>
        </w:rPr>
        <w:t xml:space="preserve"> Перечень транзакций общего процесса при представлении</w:t>
      </w:r>
      <w:r>
        <w:br/>
      </w:r>
      <w:r>
        <w:rPr>
          <w:rFonts w:ascii="Times New Roman"/>
          <w:b/>
          <w:i w:val="false"/>
          <w:color w:val="000000"/>
        </w:rPr>
        <w:t>уполномоченным органам государств-членов сведений, содержащихся</w:t>
      </w:r>
      <w:r>
        <w:br/>
      </w:r>
      <w:r>
        <w:rPr>
          <w:rFonts w:ascii="Times New Roman"/>
          <w:b/>
          <w:i w:val="false"/>
          <w:color w:val="000000"/>
        </w:rPr>
        <w:t>в общем реестре таможенных перевозчиков</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393"/>
        <w:gridCol w:w="2359"/>
        <w:gridCol w:w="2394"/>
        <w:gridCol w:w="2411"/>
        <w:gridCol w:w="2302"/>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инициатором</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Промежуточное состояние информационного объекта общего процесса</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респондентом</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Результирующее состояние информационного объекта общего процесса</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Транзакция общего процесса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информации о дате и времени обновления общего реестра таможенных перевозчиков (P.CC.06.PRC.004)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информации о дате и времени обновления общего реестра таможенных перевозчиков (P.CC.06.OPR.013).</w:t>
            </w:r>
          </w:p>
          <w:p>
            <w:pPr>
              <w:spacing w:after="20"/>
              <w:ind w:left="20"/>
              <w:jc w:val="both"/>
            </w:pPr>
            <w:r>
              <w:rPr>
                <w:rFonts w:ascii="Times New Roman"/>
                <w:b w:val="false"/>
                <w:i w:val="false"/>
                <w:color w:val="000000"/>
                <w:sz w:val="20"/>
              </w:rPr>
              <w:t>
Прием и обработка информации о дате и времени обновления общего реестра таможенных перевозчиков (P.CC.06.OPR.015)</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состоянии общего реестра таможенных перевозчиков (P.CC.06.BEN.002): запрос отправлен</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представление информации о дате и времени обновления общего реестра таможенных перевозчиков (P.CC.06.OPR.014)</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состоянии общего реестра таможенных перевозчиков (P.CC.06.BEN.002): сведения представлены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информации о дате и времени обновления общего реестра таможенных перевозчиков (P.CC.06.TRN.004)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сведений из общего реестра таможенных перевозчиков (P.CC.06.PRC.005)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из общего реестра таможенных перевозчиков (P.CC.06.OPR.016).</w:t>
            </w:r>
          </w:p>
          <w:p>
            <w:pPr>
              <w:spacing w:after="20"/>
              <w:ind w:left="20"/>
              <w:jc w:val="both"/>
            </w:pPr>
            <w:r>
              <w:rPr>
                <w:rFonts w:ascii="Times New Roman"/>
                <w:b w:val="false"/>
                <w:i w:val="false"/>
                <w:color w:val="000000"/>
                <w:sz w:val="20"/>
              </w:rPr>
              <w:t>
Прием и обработка сведений из общего реестра таможенных перевозчиков (P.CC.06.OPR.018)</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реестр таможенных перевозчиков (P.CC.06.BEN.003): запрошены сведения из общего реестра таможенных перевозчиков</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представление сведений из общего реестра таможенных перевозчиков (P.CC.06.OPR.017)</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реестр таможенных перевозчиков (P.CC.06.BEN.003): сведения в общем реестре таможенных перевозчиков отсутствуют.</w:t>
            </w:r>
          </w:p>
          <w:p>
            <w:pPr>
              <w:spacing w:after="20"/>
              <w:ind w:left="20"/>
              <w:jc w:val="both"/>
            </w:pPr>
            <w:r>
              <w:rPr>
                <w:rFonts w:ascii="Times New Roman"/>
                <w:b w:val="false"/>
                <w:i w:val="false"/>
                <w:color w:val="000000"/>
                <w:sz w:val="20"/>
              </w:rPr>
              <w:t>
Общий реестр таможенных перевозчиков (P.CC.06.BEN.003): сведения представлены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сведений из общего реестра таможенных перевозчиков (P.CC.06.TRN.005)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информации об изменениях, внесенных в общий реестр таможенных перевозчиков (P.CC.06.PRC.006)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информации об изменениях, внесенных в общий реестр таможенных перевозчиков (P.CC.06.OPR.019).</w:t>
            </w:r>
          </w:p>
          <w:p>
            <w:pPr>
              <w:spacing w:after="20"/>
              <w:ind w:left="20"/>
              <w:jc w:val="both"/>
            </w:pPr>
            <w:r>
              <w:rPr>
                <w:rFonts w:ascii="Times New Roman"/>
                <w:b w:val="false"/>
                <w:i w:val="false"/>
                <w:color w:val="000000"/>
                <w:sz w:val="20"/>
              </w:rPr>
              <w:t>
Прием и обработка информации об измененных сведениях общего реестра таможенных перевозчиков (P.CC.06.OPR.021)</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реестр таможенных перевозчиков (P.CC.06.BEN.003): запрошены сведения из общего реестра таможенных перевозчиков</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представление информации об измененных сведениях общего реестра таможенных перевозчиков (P.CC.06.OPR.020)</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реестр таможенных перевозчиков (P.CC.06.BEN.003): сведения в общем реестре таможенных перевозчиков отсутствуют.</w:t>
            </w:r>
          </w:p>
          <w:p>
            <w:pPr>
              <w:spacing w:after="20"/>
              <w:ind w:left="20"/>
              <w:jc w:val="both"/>
            </w:pPr>
            <w:r>
              <w:rPr>
                <w:rFonts w:ascii="Times New Roman"/>
                <w:b w:val="false"/>
                <w:i w:val="false"/>
                <w:color w:val="000000"/>
                <w:sz w:val="20"/>
              </w:rPr>
              <w:t>
Общий реестр таможенных перевозчиков (P.CC.06.BEN.003): сведения представлены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информации об изменениях, внесенных в общий реестр таможенных перевозчиков (P.CC.06.TRN.006)</w:t>
            </w:r>
          </w:p>
        </w:tc>
      </w:tr>
    </w:tbl>
    <w:bookmarkStart w:name="z254" w:id="233"/>
    <w:p>
      <w:pPr>
        <w:spacing w:after="0"/>
        <w:ind w:left="0"/>
        <w:jc w:val="left"/>
      </w:pPr>
      <w:r>
        <w:rPr>
          <w:rFonts w:ascii="Times New Roman"/>
          <w:b/>
          <w:i w:val="false"/>
          <w:color w:val="000000"/>
        </w:rPr>
        <w:t xml:space="preserve"> VI. Описание сообщений общего процесса</w:t>
      </w:r>
    </w:p>
    <w:bookmarkEnd w:id="233"/>
    <w:bookmarkStart w:name="z255" w:id="234"/>
    <w:p>
      <w:pPr>
        <w:spacing w:after="0"/>
        <w:ind w:left="0"/>
        <w:jc w:val="both"/>
      </w:pPr>
      <w:r>
        <w:rPr>
          <w:rFonts w:ascii="Times New Roman"/>
          <w:b w:val="false"/>
          <w:i w:val="false"/>
          <w:color w:val="000000"/>
          <w:sz w:val="28"/>
        </w:rPr>
        <w:t>
      14. Перечень сообщений общего процесса, передаваемых в рамках информационного взаимодействия при реализации общего процесса, приведен в таблице 4. Структура данных в составе сообщения должна соответствовать Описанию форматов и структур электронных документов и сведений. Ссылка на соответствующую структуру в Описании форматов и структур электронных документов и сведений устанавливается по значению графы 3 таблицы 4.</w:t>
      </w:r>
    </w:p>
    <w:bookmarkEnd w:id="234"/>
    <w:bookmarkStart w:name="z256" w:id="235"/>
    <w:p>
      <w:pPr>
        <w:spacing w:after="0"/>
        <w:ind w:left="0"/>
        <w:jc w:val="both"/>
      </w:pPr>
      <w:r>
        <w:rPr>
          <w:rFonts w:ascii="Times New Roman"/>
          <w:b w:val="false"/>
          <w:i w:val="false"/>
          <w:color w:val="000000"/>
          <w:sz w:val="28"/>
        </w:rPr>
        <w:t>
      Таблица 4</w:t>
      </w:r>
    </w:p>
    <w:bookmarkEnd w:id="235"/>
    <w:bookmarkStart w:name="z257" w:id="236"/>
    <w:p>
      <w:pPr>
        <w:spacing w:after="0"/>
        <w:ind w:left="0"/>
        <w:jc w:val="left"/>
      </w:pPr>
      <w:r>
        <w:rPr>
          <w:rFonts w:ascii="Times New Roman"/>
          <w:b/>
          <w:i w:val="false"/>
          <w:color w:val="000000"/>
        </w:rPr>
        <w:t xml:space="preserve"> Перечень сообщений общего процесса</w:t>
      </w:r>
    </w:p>
    <w:bookmarkEnd w:id="236"/>
    <w:p>
      <w:pPr>
        <w:spacing w:after="0"/>
        <w:ind w:left="0"/>
        <w:jc w:val="both"/>
      </w:pPr>
      <w:r>
        <w:rPr>
          <w:rFonts w:ascii="Times New Roman"/>
          <w:b w:val="false"/>
          <w:i w:val="false"/>
          <w:color w:val="ff0000"/>
          <w:sz w:val="28"/>
        </w:rPr>
        <w:t xml:space="preserve">
      Сноска. Таблица 4 с изменением, внесенным решением Коллегии Евразийской экономической комиссии от 26.03.2019 </w:t>
      </w:r>
      <w:r>
        <w:rPr>
          <w:rFonts w:ascii="Times New Roman"/>
          <w:b w:val="false"/>
          <w:i w:val="false"/>
          <w:color w:val="ff0000"/>
          <w:sz w:val="28"/>
        </w:rPr>
        <w:t>№ 44</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4"/>
        <w:gridCol w:w="1692"/>
        <w:gridCol w:w="5544"/>
      </w:tblGrid>
      <w:tr>
        <w:trPr>
          <w:trHeight w:val="30" w:hRule="atLeast"/>
        </w:trPr>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электронного документа (сведений)</w:t>
            </w:r>
          </w:p>
        </w:tc>
      </w:tr>
      <w:tr>
        <w:trPr>
          <w:trHeight w:val="30" w:hRule="atLeast"/>
        </w:trPr>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P.CC.06.MSG.001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для включения в общий реестр таможенных перевозчиков</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таможенных перевозчиков (R.CA.CC.06.001)</w:t>
            </w:r>
          </w:p>
        </w:tc>
      </w:tr>
      <w:tr>
        <w:trPr>
          <w:trHeight w:val="30" w:hRule="atLeast"/>
        </w:trPr>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P.CC.06.MSG.002</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успешной обработке сообщения</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 (R.006)</w:t>
            </w:r>
          </w:p>
        </w:tc>
      </w:tr>
      <w:tr>
        <w:trPr>
          <w:trHeight w:val="30" w:hRule="atLeast"/>
        </w:trPr>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P.CC.06.MSG.003</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для внесения изменений в общий реестр таможенных перевозчиков</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таможенных перевозчиков (R.CA.CC.06.001)</w:t>
            </w:r>
          </w:p>
        </w:tc>
      </w:tr>
      <w:tr>
        <w:trPr>
          <w:trHeight w:val="30" w:hRule="atLeast"/>
        </w:trPr>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P.CC.06.MSG.004</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для исключения из общего реестра таможенных перевозчиков</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таможенных перевозчиков (R.CA.CC.06.001)</w:t>
            </w:r>
          </w:p>
        </w:tc>
      </w:tr>
      <w:tr>
        <w:trPr>
          <w:trHeight w:val="30" w:hRule="atLeast"/>
        </w:trPr>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P.CC.06.MSG.005</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информации о состоянии общего реестра таможенных перевозчиков</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актуализации общего ресурса (R.007)</w:t>
            </w:r>
          </w:p>
        </w:tc>
      </w:tr>
      <w:tr>
        <w:trPr>
          <w:trHeight w:val="30" w:hRule="atLeast"/>
        </w:trPr>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P.CC.06.MSG.006</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состоянии общего реестра таможенных перевозчиков</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актуализации общего ресурса (R.007)</w:t>
            </w:r>
          </w:p>
        </w:tc>
      </w:tr>
      <w:tr>
        <w:trPr>
          <w:trHeight w:val="30" w:hRule="atLeast"/>
        </w:trPr>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P.CC.06.MSG.007</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информации об изменениях общего реестра таможенных перевозчиков</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актуализации общего ресурса (R.007)</w:t>
            </w:r>
          </w:p>
        </w:tc>
      </w:tr>
      <w:tr>
        <w:trPr>
          <w:trHeight w:val="30" w:hRule="atLeast"/>
        </w:trPr>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P.CC.06.MSG.008</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реестр таможенных перевозчиков</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таможенных перевозчиков (R.CA.CC.06.001)</w:t>
            </w:r>
          </w:p>
        </w:tc>
      </w:tr>
      <w:tr>
        <w:trPr>
          <w:trHeight w:val="30" w:hRule="atLeast"/>
        </w:trPr>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P.CC.06.MSG.009</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отсутствии запрашиваемых сведений в общем реестре таможенных перевозчиков</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 (R.006)</w:t>
            </w:r>
          </w:p>
        </w:tc>
      </w:tr>
      <w:tr>
        <w:trPr>
          <w:trHeight w:val="30" w:hRule="atLeast"/>
        </w:trPr>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P.CC.06.MSG.010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из общего реестра таможенных перевозчиков</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актуализации общего ресурса (R.007)</w:t>
            </w:r>
          </w:p>
        </w:tc>
      </w:tr>
      <w:tr>
        <w:trPr>
          <w:trHeight w:val="30" w:hRule="atLeast"/>
        </w:trPr>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P.CC.06.MSG.011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измененные сведения общего реестра таможенных перевозчиков</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таможенных перевозчиков (R.CA.CC.06.001)</w:t>
            </w:r>
          </w:p>
        </w:tc>
      </w:tr>
      <w:tr>
        <w:trPr>
          <w:trHeight w:val="30" w:hRule="atLeast"/>
        </w:trPr>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8" w:id="237"/>
    <w:p>
      <w:pPr>
        <w:spacing w:after="0"/>
        <w:ind w:left="0"/>
        <w:jc w:val="left"/>
      </w:pPr>
      <w:r>
        <w:rPr>
          <w:rFonts w:ascii="Times New Roman"/>
          <w:b/>
          <w:i w:val="false"/>
          <w:color w:val="000000"/>
        </w:rPr>
        <w:t xml:space="preserve"> VII. Описание транзакций общего процесса</w:t>
      </w:r>
      <w:r>
        <w:br/>
      </w:r>
      <w:r>
        <w:rPr>
          <w:rFonts w:ascii="Times New Roman"/>
          <w:b/>
          <w:i w:val="false"/>
          <w:color w:val="000000"/>
        </w:rPr>
        <w:t>1. Транзакция общего процесса "Включение сведений</w:t>
      </w:r>
      <w:r>
        <w:br/>
      </w:r>
      <w:r>
        <w:rPr>
          <w:rFonts w:ascii="Times New Roman"/>
          <w:b/>
          <w:i w:val="false"/>
          <w:color w:val="000000"/>
        </w:rPr>
        <w:t>в общий реестр таможенных перевозчиков" (P.CC.06.TRN.001)</w:t>
      </w:r>
    </w:p>
    <w:bookmarkEnd w:id="237"/>
    <w:bookmarkStart w:name="z260" w:id="238"/>
    <w:p>
      <w:pPr>
        <w:spacing w:after="0"/>
        <w:ind w:left="0"/>
        <w:jc w:val="both"/>
      </w:pPr>
      <w:r>
        <w:rPr>
          <w:rFonts w:ascii="Times New Roman"/>
          <w:b w:val="false"/>
          <w:i w:val="false"/>
          <w:color w:val="000000"/>
          <w:sz w:val="28"/>
        </w:rPr>
        <w:t>
      15. Транзакция общего процесса "Включение сведений в общий реестр таможенных перевозчиков" (P.CC.06.TRN.001) выполняется для передачи в Комиссию сведений в целях включения их в общий реестр таможенных перевозчиков. Схема выполнения указанной транзакции общего процесса представлена на рисунке 4. Параметры транзакции общего процесса приведены в таблице 5.</w:t>
      </w:r>
    </w:p>
    <w:bookmarkEnd w:id="23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70800" cy="411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670800" cy="411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4. Схема выполнения транзакции общего процесса "Включение</w:t>
      </w:r>
    </w:p>
    <w:p>
      <w:pPr>
        <w:spacing w:after="0"/>
        <w:ind w:left="0"/>
        <w:jc w:val="both"/>
      </w:pPr>
      <w:r>
        <w:rPr>
          <w:rFonts w:ascii="Times New Roman"/>
          <w:b w:val="false"/>
          <w:i w:val="false"/>
          <w:color w:val="000000"/>
          <w:sz w:val="28"/>
        </w:rPr>
        <w:t>
      сведений в общий реестр таможенных перевозчиков" (P.CC.06.TRN.001)</w:t>
      </w:r>
    </w:p>
    <w:bookmarkStart w:name="z261" w:id="239"/>
    <w:p>
      <w:pPr>
        <w:spacing w:after="0"/>
        <w:ind w:left="0"/>
        <w:jc w:val="both"/>
      </w:pPr>
      <w:r>
        <w:rPr>
          <w:rFonts w:ascii="Times New Roman"/>
          <w:b w:val="false"/>
          <w:i w:val="false"/>
          <w:color w:val="000000"/>
          <w:sz w:val="28"/>
        </w:rPr>
        <w:t>
      Таблица 5</w:t>
      </w:r>
    </w:p>
    <w:bookmarkEnd w:id="239"/>
    <w:bookmarkStart w:name="z262" w:id="240"/>
    <w:p>
      <w:pPr>
        <w:spacing w:after="0"/>
        <w:ind w:left="0"/>
        <w:jc w:val="left"/>
      </w:pPr>
      <w:r>
        <w:rPr>
          <w:rFonts w:ascii="Times New Roman"/>
          <w:b/>
          <w:i w:val="false"/>
          <w:color w:val="000000"/>
        </w:rPr>
        <w:t xml:space="preserve"> Описание транзакции общего процесса "Включение сведений</w:t>
      </w:r>
      <w:r>
        <w:br/>
      </w:r>
      <w:r>
        <w:rPr>
          <w:rFonts w:ascii="Times New Roman"/>
          <w:b/>
          <w:i w:val="false"/>
          <w:color w:val="000000"/>
        </w:rPr>
        <w:t>в общий реестр таможенных перевозчиков" (P.CC.06.TRN.001)</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5"/>
        <w:gridCol w:w="1511"/>
        <w:gridCol w:w="9534"/>
      </w:tblGrid>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P.CC.06.TRN.001</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включение сведений в общий реестр </w:t>
            </w:r>
          </w:p>
          <w:p>
            <w:pPr>
              <w:spacing w:after="20"/>
              <w:ind w:left="20"/>
              <w:jc w:val="both"/>
            </w:pPr>
            <w:r>
              <w:rPr>
                <w:rFonts w:ascii="Times New Roman"/>
                <w:b w:val="false"/>
                <w:i w:val="false"/>
                <w:color w:val="000000"/>
                <w:sz w:val="20"/>
              </w:rPr>
              <w:t>
таможенных перевозчиков</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для включения в общий реестр таможенных перевозчиков</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для включения в общий реестр таможенных перевозчиков</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таможенном перевозчике (P.CC.06.BEN.001): обработаны</w:t>
            </w:r>
          </w:p>
        </w:tc>
      </w:tr>
      <w:tr>
        <w:trPr>
          <w:trHeight w:val="30" w:hRule="atLeast"/>
        </w:trPr>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r>
      <w:tr>
        <w:trPr>
          <w:trHeight w:val="30" w:hRule="atLeast"/>
        </w:trPr>
        <w:tc>
          <w:tcPr>
            <w:tcW w:w="0" w:type="auto"/>
            <w:vMerge/>
            <w:tcBorders>
              <w:top w:val="nil"/>
              <w:left w:val="single" w:color="cfcfcf" w:sz="5"/>
              <w:bottom w:val="single" w:color="cfcfcf" w:sz="5"/>
              <w:right w:val="single" w:color="cfcfcf" w:sz="5"/>
            </w:tcBorders>
          </w:tc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часа</w:t>
            </w:r>
          </w:p>
        </w:tc>
      </w:tr>
      <w:tr>
        <w:trPr>
          <w:trHeight w:val="30" w:hRule="atLeast"/>
        </w:trPr>
        <w:tc>
          <w:tcPr>
            <w:tcW w:w="0" w:type="auto"/>
            <w:vMerge/>
            <w:tcBorders>
              <w:top w:val="nil"/>
              <w:left w:val="single" w:color="cfcfcf" w:sz="5"/>
              <w:bottom w:val="single" w:color="cfcfcf" w:sz="5"/>
              <w:right w:val="single" w:color="cfcfcf" w:sz="5"/>
            </w:tcBorders>
          </w:tc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раза</w:t>
            </w:r>
          </w:p>
        </w:tc>
      </w:tr>
      <w:tr>
        <w:trPr>
          <w:trHeight w:val="30" w:hRule="atLeast"/>
        </w:trPr>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для включения в общий реестр таможенных перевозчиков (P.CC.06.MSG.001)</w:t>
            </w:r>
          </w:p>
        </w:tc>
      </w:tr>
      <w:tr>
        <w:trPr>
          <w:trHeight w:val="30" w:hRule="atLeast"/>
        </w:trPr>
        <w:tc>
          <w:tcPr>
            <w:tcW w:w="0" w:type="auto"/>
            <w:vMerge/>
            <w:tcBorders>
              <w:top w:val="nil"/>
              <w:left w:val="single" w:color="cfcfcf" w:sz="5"/>
              <w:bottom w:val="single" w:color="cfcfcf" w:sz="5"/>
              <w:right w:val="single" w:color="cfcfcf" w:sz="5"/>
            </w:tcBorders>
          </w:tc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успешной обработке сообщения (P.CC.06.MSG.002)</w:t>
            </w:r>
          </w:p>
        </w:tc>
      </w:tr>
      <w:tr>
        <w:trPr>
          <w:trHeight w:val="30" w:hRule="atLeast"/>
        </w:trPr>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63" w:id="241"/>
    <w:p>
      <w:pPr>
        <w:spacing w:after="0"/>
        <w:ind w:left="0"/>
        <w:jc w:val="left"/>
      </w:pPr>
      <w:r>
        <w:rPr>
          <w:rFonts w:ascii="Times New Roman"/>
          <w:b/>
          <w:i w:val="false"/>
          <w:color w:val="000000"/>
        </w:rPr>
        <w:t xml:space="preserve"> 2. Транзакция общего процесса "Изменение сведений</w:t>
      </w:r>
      <w:r>
        <w:br/>
      </w:r>
      <w:r>
        <w:rPr>
          <w:rFonts w:ascii="Times New Roman"/>
          <w:b/>
          <w:i w:val="false"/>
          <w:color w:val="000000"/>
        </w:rPr>
        <w:t>общего реестра таможенных перевозчиков" (P.CC.06.TRN.002)</w:t>
      </w:r>
    </w:p>
    <w:bookmarkEnd w:id="241"/>
    <w:bookmarkStart w:name="z264" w:id="242"/>
    <w:p>
      <w:pPr>
        <w:spacing w:after="0"/>
        <w:ind w:left="0"/>
        <w:jc w:val="both"/>
      </w:pPr>
      <w:r>
        <w:rPr>
          <w:rFonts w:ascii="Times New Roman"/>
          <w:b w:val="false"/>
          <w:i w:val="false"/>
          <w:color w:val="000000"/>
          <w:sz w:val="28"/>
        </w:rPr>
        <w:t>
      16. Транзакция общего процесса "Изменение сведений общего реестра таможенных перевозчиков" (P.CC.06.TRN.002) выполняется для передачи в Комиссию сведений с целью внесения изменений в общий реестр таможенных перевозчиков. Схема выполнения указанной транзакции общего процесса представлена на рисунке 5. Параметры транзакции общего процесса приведены в таблице 6.</w:t>
      </w:r>
    </w:p>
    <w:bookmarkEnd w:id="2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72400" cy="420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772400" cy="420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Рис. 5. Схема выполнения транзакции общего процесса "Изменение </w:t>
      </w:r>
    </w:p>
    <w:p>
      <w:pPr>
        <w:spacing w:after="0"/>
        <w:ind w:left="0"/>
        <w:jc w:val="both"/>
      </w:pPr>
      <w:r>
        <w:rPr>
          <w:rFonts w:ascii="Times New Roman"/>
          <w:b w:val="false"/>
          <w:i w:val="false"/>
          <w:color w:val="000000"/>
          <w:sz w:val="28"/>
        </w:rPr>
        <w:t>
      сведений общего реестра таможенных перевозчиков" (P.CC.06.TRN.002)</w:t>
      </w:r>
    </w:p>
    <w:bookmarkStart w:name="z265" w:id="243"/>
    <w:p>
      <w:pPr>
        <w:spacing w:after="0"/>
        <w:ind w:left="0"/>
        <w:jc w:val="both"/>
      </w:pPr>
      <w:r>
        <w:rPr>
          <w:rFonts w:ascii="Times New Roman"/>
          <w:b w:val="false"/>
          <w:i w:val="false"/>
          <w:color w:val="000000"/>
          <w:sz w:val="28"/>
        </w:rPr>
        <w:t>
      Таблица 6</w:t>
      </w:r>
    </w:p>
    <w:bookmarkEnd w:id="243"/>
    <w:bookmarkStart w:name="z266" w:id="244"/>
    <w:p>
      <w:pPr>
        <w:spacing w:after="0"/>
        <w:ind w:left="0"/>
        <w:jc w:val="left"/>
      </w:pPr>
      <w:r>
        <w:rPr>
          <w:rFonts w:ascii="Times New Roman"/>
          <w:b/>
          <w:i w:val="false"/>
          <w:color w:val="000000"/>
        </w:rPr>
        <w:t xml:space="preserve"> Описание транзакции общего процесса "Изменение сведений общего</w:t>
      </w:r>
      <w:r>
        <w:br/>
      </w:r>
      <w:r>
        <w:rPr>
          <w:rFonts w:ascii="Times New Roman"/>
          <w:b/>
          <w:i w:val="false"/>
          <w:color w:val="000000"/>
        </w:rPr>
        <w:t>реестра таможенных перевозчиков" (P.CC.06.TRN.002)</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1483"/>
        <w:gridCol w:w="9584"/>
      </w:tblGrid>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P.CC.06.TRN.002</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сведений общего реестра таможенных перевозчиков</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для внесения изменений в общий реестр таможенных перевозчиков</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для внесения изменений в общий реестр таможенных перевозчиков</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таможенном перевозчике (P.CC.06.BEN.001): обработаны</w:t>
            </w:r>
          </w:p>
        </w:tc>
      </w:tr>
      <w:tr>
        <w:trPr>
          <w:trHeight w:val="30" w:hRule="atLeast"/>
        </w:trPr>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r>
      <w:tr>
        <w:trPr>
          <w:trHeight w:val="30" w:hRule="atLeast"/>
        </w:trPr>
        <w:tc>
          <w:tcPr>
            <w:tcW w:w="0" w:type="auto"/>
            <w:vMerge/>
            <w:tcBorders>
              <w:top w:val="nil"/>
              <w:left w:val="single" w:color="cfcfcf" w:sz="5"/>
              <w:bottom w:val="single" w:color="cfcfcf" w:sz="5"/>
              <w:right w:val="single" w:color="cfcfcf" w:sz="5"/>
            </w:tcBorders>
          </w:tc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часа</w:t>
            </w:r>
          </w:p>
        </w:tc>
      </w:tr>
      <w:tr>
        <w:trPr>
          <w:trHeight w:val="30" w:hRule="atLeast"/>
        </w:trPr>
        <w:tc>
          <w:tcPr>
            <w:tcW w:w="0" w:type="auto"/>
            <w:vMerge/>
            <w:tcBorders>
              <w:top w:val="nil"/>
              <w:left w:val="single" w:color="cfcfcf" w:sz="5"/>
              <w:bottom w:val="single" w:color="cfcfcf" w:sz="5"/>
              <w:right w:val="single" w:color="cfcfcf" w:sz="5"/>
            </w:tcBorders>
          </w:tc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раза</w:t>
            </w:r>
          </w:p>
        </w:tc>
      </w:tr>
      <w:tr>
        <w:trPr>
          <w:trHeight w:val="30" w:hRule="atLeast"/>
        </w:trPr>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для внесения изменений в общий реестр таможенных перевозчиков (P.CC.06.MSG.003)</w:t>
            </w:r>
          </w:p>
        </w:tc>
      </w:tr>
      <w:tr>
        <w:trPr>
          <w:trHeight w:val="30" w:hRule="atLeast"/>
        </w:trPr>
        <w:tc>
          <w:tcPr>
            <w:tcW w:w="0" w:type="auto"/>
            <w:vMerge/>
            <w:tcBorders>
              <w:top w:val="nil"/>
              <w:left w:val="single" w:color="cfcfcf" w:sz="5"/>
              <w:bottom w:val="single" w:color="cfcfcf" w:sz="5"/>
              <w:right w:val="single" w:color="cfcfcf" w:sz="5"/>
            </w:tcBorders>
          </w:tc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успешной обработке сообщения (P.CC.06.MSG.002)</w:t>
            </w:r>
          </w:p>
        </w:tc>
      </w:tr>
      <w:tr>
        <w:trPr>
          <w:trHeight w:val="30" w:hRule="atLeast"/>
        </w:trPr>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67" w:id="245"/>
    <w:p>
      <w:pPr>
        <w:spacing w:after="0"/>
        <w:ind w:left="0"/>
        <w:jc w:val="left"/>
      </w:pPr>
      <w:r>
        <w:rPr>
          <w:rFonts w:ascii="Times New Roman"/>
          <w:b/>
          <w:i w:val="false"/>
          <w:color w:val="000000"/>
        </w:rPr>
        <w:t xml:space="preserve"> 3. Транзакция общего процесса "Исключение сведений из общего</w:t>
      </w:r>
      <w:r>
        <w:br/>
      </w:r>
      <w:r>
        <w:rPr>
          <w:rFonts w:ascii="Times New Roman"/>
          <w:b/>
          <w:i w:val="false"/>
          <w:color w:val="000000"/>
        </w:rPr>
        <w:t>реестра таможенных перевозчиков" (P.CC.06.TRN.003)</w:t>
      </w:r>
    </w:p>
    <w:bookmarkEnd w:id="245"/>
    <w:bookmarkStart w:name="z268" w:id="246"/>
    <w:p>
      <w:pPr>
        <w:spacing w:after="0"/>
        <w:ind w:left="0"/>
        <w:jc w:val="both"/>
      </w:pPr>
      <w:r>
        <w:rPr>
          <w:rFonts w:ascii="Times New Roman"/>
          <w:b w:val="false"/>
          <w:i w:val="false"/>
          <w:color w:val="000000"/>
          <w:sz w:val="28"/>
        </w:rPr>
        <w:t>
      17. Транзакция общего процесса "Исключение сведений из общего реестра таможенных перевозчиков" (P.CC.06.TRN.003) выполняется для передачи в Комиссию сведений с целью исключения юридического лица из общего реестра таможенных перевозчиков. Схема выполнения указанной транзакции общего процесса представлена на рисунке 6. Параметры транзакции общего процесса приведены в таблице 7.</w:t>
      </w:r>
    </w:p>
    <w:bookmarkEnd w:id="24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45400" cy="436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645400" cy="436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Рис. 6. Схема выполнения транзакции общего процесса "Исключение </w:t>
      </w:r>
    </w:p>
    <w:p>
      <w:pPr>
        <w:spacing w:after="0"/>
        <w:ind w:left="0"/>
        <w:jc w:val="both"/>
      </w:pPr>
      <w:r>
        <w:rPr>
          <w:rFonts w:ascii="Times New Roman"/>
          <w:b w:val="false"/>
          <w:i w:val="false"/>
          <w:color w:val="000000"/>
          <w:sz w:val="28"/>
        </w:rPr>
        <w:t>
      сведений из общего реестра таможенных перевозчиков" (P.CC.06.TRN.003)</w:t>
      </w:r>
    </w:p>
    <w:bookmarkStart w:name="z269" w:id="247"/>
    <w:p>
      <w:pPr>
        <w:spacing w:after="0"/>
        <w:ind w:left="0"/>
        <w:jc w:val="both"/>
      </w:pPr>
      <w:r>
        <w:rPr>
          <w:rFonts w:ascii="Times New Roman"/>
          <w:b w:val="false"/>
          <w:i w:val="false"/>
          <w:color w:val="000000"/>
          <w:sz w:val="28"/>
        </w:rPr>
        <w:t>
      Таблица 7</w:t>
      </w:r>
    </w:p>
    <w:bookmarkEnd w:id="247"/>
    <w:bookmarkStart w:name="z270" w:id="248"/>
    <w:p>
      <w:pPr>
        <w:spacing w:after="0"/>
        <w:ind w:left="0"/>
        <w:jc w:val="left"/>
      </w:pPr>
      <w:r>
        <w:rPr>
          <w:rFonts w:ascii="Times New Roman"/>
          <w:b/>
          <w:i w:val="false"/>
          <w:color w:val="000000"/>
        </w:rPr>
        <w:t xml:space="preserve"> Описание транзакции общего процесса "Исключение сведений</w:t>
      </w:r>
      <w:r>
        <w:br/>
      </w:r>
      <w:r>
        <w:rPr>
          <w:rFonts w:ascii="Times New Roman"/>
          <w:b/>
          <w:i w:val="false"/>
          <w:color w:val="000000"/>
        </w:rPr>
        <w:t>из общего реестра таможенных перевозчиков" (P.CC.06.TRN.003)</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5"/>
        <w:gridCol w:w="1511"/>
        <w:gridCol w:w="9534"/>
      </w:tblGrid>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P.CC.06.TRN.003</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сведений из общего реестра таможенных перевозчиков</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для исключения из общего реестра таможенных перевозчиков</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для исключения из общего реестра таможенных перевозчиков</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таможенном перевозчике (P.CC.06.BEN.001): обработаны</w:t>
            </w:r>
          </w:p>
        </w:tc>
      </w:tr>
      <w:tr>
        <w:trPr>
          <w:trHeight w:val="30" w:hRule="atLeast"/>
        </w:trPr>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r>
      <w:tr>
        <w:trPr>
          <w:trHeight w:val="30" w:hRule="atLeast"/>
        </w:trPr>
        <w:tc>
          <w:tcPr>
            <w:tcW w:w="0" w:type="auto"/>
            <w:vMerge/>
            <w:tcBorders>
              <w:top w:val="nil"/>
              <w:left w:val="single" w:color="cfcfcf" w:sz="5"/>
              <w:bottom w:val="single" w:color="cfcfcf" w:sz="5"/>
              <w:right w:val="single" w:color="cfcfcf" w:sz="5"/>
            </w:tcBorders>
          </w:tc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часа</w:t>
            </w:r>
          </w:p>
        </w:tc>
      </w:tr>
      <w:tr>
        <w:trPr>
          <w:trHeight w:val="30" w:hRule="atLeast"/>
        </w:trPr>
        <w:tc>
          <w:tcPr>
            <w:tcW w:w="0" w:type="auto"/>
            <w:vMerge/>
            <w:tcBorders>
              <w:top w:val="nil"/>
              <w:left w:val="single" w:color="cfcfcf" w:sz="5"/>
              <w:bottom w:val="single" w:color="cfcfcf" w:sz="5"/>
              <w:right w:val="single" w:color="cfcfcf" w:sz="5"/>
            </w:tcBorders>
          </w:tc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раза</w:t>
            </w:r>
          </w:p>
        </w:tc>
      </w:tr>
      <w:tr>
        <w:trPr>
          <w:trHeight w:val="30" w:hRule="atLeast"/>
        </w:trPr>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для исключения из общего реестра таможенных перевозчиков (P.CC.06.MSG.004)</w:t>
            </w:r>
          </w:p>
        </w:tc>
      </w:tr>
      <w:tr>
        <w:trPr>
          <w:trHeight w:val="30" w:hRule="atLeast"/>
        </w:trPr>
        <w:tc>
          <w:tcPr>
            <w:tcW w:w="0" w:type="auto"/>
            <w:vMerge/>
            <w:tcBorders>
              <w:top w:val="nil"/>
              <w:left w:val="single" w:color="cfcfcf" w:sz="5"/>
              <w:bottom w:val="single" w:color="cfcfcf" w:sz="5"/>
              <w:right w:val="single" w:color="cfcfcf" w:sz="5"/>
            </w:tcBorders>
          </w:tc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успешной обработке сообщения (P.CC.06.MSG.002)</w:t>
            </w:r>
          </w:p>
        </w:tc>
      </w:tr>
      <w:tr>
        <w:trPr>
          <w:trHeight w:val="30" w:hRule="atLeast"/>
        </w:trPr>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71" w:id="249"/>
    <w:p>
      <w:pPr>
        <w:spacing w:after="0"/>
        <w:ind w:left="0"/>
        <w:jc w:val="left"/>
      </w:pPr>
      <w:r>
        <w:rPr>
          <w:rFonts w:ascii="Times New Roman"/>
          <w:b/>
          <w:i w:val="false"/>
          <w:color w:val="000000"/>
        </w:rPr>
        <w:t xml:space="preserve"> 4. Транзакция общего процесса "Получение информации о дате и</w:t>
      </w:r>
      <w:r>
        <w:br/>
      </w:r>
      <w:r>
        <w:rPr>
          <w:rFonts w:ascii="Times New Roman"/>
          <w:b/>
          <w:i w:val="false"/>
          <w:color w:val="000000"/>
        </w:rPr>
        <w:t>времени обновления общего реестра таможенных перевозчиков"</w:t>
      </w:r>
      <w:r>
        <w:br/>
      </w:r>
      <w:r>
        <w:rPr>
          <w:rFonts w:ascii="Times New Roman"/>
          <w:b/>
          <w:i w:val="false"/>
          <w:color w:val="000000"/>
        </w:rPr>
        <w:t>(P.CC.06.TRN.004)</w:t>
      </w:r>
    </w:p>
    <w:bookmarkEnd w:id="249"/>
    <w:bookmarkStart w:name="z272" w:id="250"/>
    <w:p>
      <w:pPr>
        <w:spacing w:after="0"/>
        <w:ind w:left="0"/>
        <w:jc w:val="both"/>
      </w:pPr>
      <w:r>
        <w:rPr>
          <w:rFonts w:ascii="Times New Roman"/>
          <w:b w:val="false"/>
          <w:i w:val="false"/>
          <w:color w:val="000000"/>
          <w:sz w:val="28"/>
        </w:rPr>
        <w:t>
      18. Транзакция общего процесса "Получение информации о дате и времени обновления общего реестра таможенных перевозчиков" (P.CC.06.TRN.004) выполняется для представления Комиссией по запросу уполномоченного органа государства-члена сведений о состоянии общего реестра таможенных перевозчиков (дата и время последнего обновления). Схема выполнения указанной транзакции общего процесса представлена на рисунке 7. Параметры транзакции общего процесса приведены в таблице 8.</w:t>
      </w:r>
    </w:p>
    <w:bookmarkEnd w:id="25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47000" cy="374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747000" cy="374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7. Схема выполнения транзакции общего процесса "Получение</w:t>
      </w:r>
    </w:p>
    <w:p>
      <w:pPr>
        <w:spacing w:after="0"/>
        <w:ind w:left="0"/>
        <w:jc w:val="both"/>
      </w:pPr>
      <w:r>
        <w:rPr>
          <w:rFonts w:ascii="Times New Roman"/>
          <w:b w:val="false"/>
          <w:i w:val="false"/>
          <w:color w:val="000000"/>
          <w:sz w:val="28"/>
        </w:rPr>
        <w:t>
      информации о дате и времени обновления общего реестра таможенных</w:t>
      </w:r>
    </w:p>
    <w:p>
      <w:pPr>
        <w:spacing w:after="0"/>
        <w:ind w:left="0"/>
        <w:jc w:val="both"/>
      </w:pPr>
      <w:r>
        <w:rPr>
          <w:rFonts w:ascii="Times New Roman"/>
          <w:b w:val="false"/>
          <w:i w:val="false"/>
          <w:color w:val="000000"/>
          <w:sz w:val="28"/>
        </w:rPr>
        <w:t>
                        перевозчиков" (P.CC.06.TRN.004)</w:t>
      </w:r>
    </w:p>
    <w:bookmarkStart w:name="z273" w:id="251"/>
    <w:p>
      <w:pPr>
        <w:spacing w:after="0"/>
        <w:ind w:left="0"/>
        <w:jc w:val="both"/>
      </w:pPr>
      <w:r>
        <w:rPr>
          <w:rFonts w:ascii="Times New Roman"/>
          <w:b w:val="false"/>
          <w:i w:val="false"/>
          <w:color w:val="000000"/>
          <w:sz w:val="28"/>
        </w:rPr>
        <w:t>
      Таблица 8</w:t>
      </w:r>
    </w:p>
    <w:bookmarkEnd w:id="251"/>
    <w:bookmarkStart w:name="z274" w:id="252"/>
    <w:p>
      <w:pPr>
        <w:spacing w:after="0"/>
        <w:ind w:left="0"/>
        <w:jc w:val="left"/>
      </w:pPr>
      <w:r>
        <w:rPr>
          <w:rFonts w:ascii="Times New Roman"/>
          <w:b/>
          <w:i w:val="false"/>
          <w:color w:val="000000"/>
        </w:rPr>
        <w:t xml:space="preserve"> Описание транзакции общего процесса "Получение информации о</w:t>
      </w:r>
      <w:r>
        <w:br/>
      </w:r>
      <w:r>
        <w:rPr>
          <w:rFonts w:ascii="Times New Roman"/>
          <w:b/>
          <w:i w:val="false"/>
          <w:color w:val="000000"/>
        </w:rPr>
        <w:t>дате и времени обновления общего реестра таможенных</w:t>
      </w:r>
      <w:r>
        <w:br/>
      </w:r>
      <w:r>
        <w:rPr>
          <w:rFonts w:ascii="Times New Roman"/>
          <w:b/>
          <w:i w:val="false"/>
          <w:color w:val="000000"/>
        </w:rPr>
        <w:t>перевозчиков" (P.CC.06.TRN.004)</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3"/>
        <w:gridCol w:w="1472"/>
        <w:gridCol w:w="9605"/>
      </w:tblGrid>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P.CC.06.TRN.004</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информации о дате и времени обновления общего реестра таможенных перевозчиков</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информации о дате и времени обновления общего реестра таможенных перевозчиков</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обработка запроса информации о дате и времени обновления общего реестра таможенных перевозчиков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состоянии общего реестра таможенных перевозчиков (P.CC.06.BEN.002): сведения представлены</w:t>
            </w:r>
          </w:p>
        </w:tc>
      </w:tr>
      <w:tr>
        <w:trPr>
          <w:trHeight w:val="30" w:hRule="atLeast"/>
        </w:trPr>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w:t>
            </w:r>
          </w:p>
        </w:tc>
      </w:tr>
      <w:tr>
        <w:trPr>
          <w:trHeight w:val="30" w:hRule="atLeast"/>
        </w:trPr>
        <w:tc>
          <w:tcPr>
            <w:tcW w:w="0" w:type="auto"/>
            <w:vMerge/>
            <w:tcBorders>
              <w:top w:val="nil"/>
              <w:left w:val="single" w:color="cfcfcf" w:sz="5"/>
              <w:bottom w:val="single" w:color="cfcfcf" w:sz="5"/>
              <w:right w:val="single" w:color="cfcfcf" w:sz="5"/>
            </w:tcBorders>
          </w:tcP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0" w:type="auto"/>
            <w:vMerge/>
            <w:tcBorders>
              <w:top w:val="nil"/>
              <w:left w:val="single" w:color="cfcfcf" w:sz="5"/>
              <w:bottom w:val="single" w:color="cfcfcf" w:sz="5"/>
              <w:right w:val="single" w:color="cfcfcf" w:sz="5"/>
            </w:tcBorders>
          </w:tcP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w:t>
            </w:r>
          </w:p>
        </w:tc>
      </w:tr>
      <w:tr>
        <w:trPr>
          <w:trHeight w:val="30" w:hRule="atLeast"/>
        </w:trPr>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информации о состоянии общего реестра таможенных перевозчиков (P.CC.06.MSG.005)</w:t>
            </w:r>
          </w:p>
        </w:tc>
      </w:tr>
      <w:tr>
        <w:trPr>
          <w:trHeight w:val="30" w:hRule="atLeast"/>
        </w:trPr>
        <w:tc>
          <w:tcPr>
            <w:tcW w:w="0" w:type="auto"/>
            <w:vMerge/>
            <w:tcBorders>
              <w:top w:val="nil"/>
              <w:left w:val="single" w:color="cfcfcf" w:sz="5"/>
              <w:bottom w:val="single" w:color="cfcfcf" w:sz="5"/>
              <w:right w:val="single" w:color="cfcfcf" w:sz="5"/>
            </w:tcBorders>
          </w:tcP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состоянии общего реестра таможенных перевозчиков (P.CC.06.MSG.006)</w:t>
            </w:r>
          </w:p>
        </w:tc>
      </w:tr>
      <w:tr>
        <w:trPr>
          <w:trHeight w:val="30" w:hRule="atLeast"/>
        </w:trPr>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75" w:id="253"/>
    <w:p>
      <w:pPr>
        <w:spacing w:after="0"/>
        <w:ind w:left="0"/>
        <w:jc w:val="left"/>
      </w:pPr>
      <w:r>
        <w:rPr>
          <w:rFonts w:ascii="Times New Roman"/>
          <w:b/>
          <w:i w:val="false"/>
          <w:color w:val="000000"/>
        </w:rPr>
        <w:t xml:space="preserve"> 5. Транзакция общего процесса "Получение сведений</w:t>
      </w:r>
      <w:r>
        <w:br/>
      </w:r>
      <w:r>
        <w:rPr>
          <w:rFonts w:ascii="Times New Roman"/>
          <w:b/>
          <w:i w:val="false"/>
          <w:color w:val="000000"/>
        </w:rPr>
        <w:t>из общего реестра таможенных перевозчиков" (P.CC.06.TRN.005)</w:t>
      </w:r>
    </w:p>
    <w:bookmarkEnd w:id="253"/>
    <w:bookmarkStart w:name="z276" w:id="254"/>
    <w:p>
      <w:pPr>
        <w:spacing w:after="0"/>
        <w:ind w:left="0"/>
        <w:jc w:val="both"/>
      </w:pPr>
      <w:r>
        <w:rPr>
          <w:rFonts w:ascii="Times New Roman"/>
          <w:b w:val="false"/>
          <w:i w:val="false"/>
          <w:color w:val="000000"/>
          <w:sz w:val="28"/>
        </w:rPr>
        <w:t>
      19. Транзакция общего процесса "Получение сведений из общего реестра таможенных перевозчиков" (P.CC.06.TRN.005) выполняется для представления Комиссией по запросу уполномоченного органа государства-члена сведений из общего реестра таможенных перевозчиков. Схема выполнения указанной транзакции общего процесса представлена на рисунке 8. Параметры транзакции общего процесса приведены в таблице 9.</w:t>
      </w:r>
    </w:p>
    <w:bookmarkEnd w:id="25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97800" cy="387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797800" cy="387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8. Схема выполнения транзакции общего процесса "Получение</w:t>
      </w:r>
    </w:p>
    <w:p>
      <w:pPr>
        <w:spacing w:after="0"/>
        <w:ind w:left="0"/>
        <w:jc w:val="both"/>
      </w:pPr>
      <w:r>
        <w:rPr>
          <w:rFonts w:ascii="Times New Roman"/>
          <w:b w:val="false"/>
          <w:i w:val="false"/>
          <w:color w:val="000000"/>
          <w:sz w:val="28"/>
        </w:rPr>
        <w:t>
      сведений из общего реестра таможенных перевозчиков" (P.CC.06.TRN.005)</w:t>
      </w:r>
    </w:p>
    <w:bookmarkStart w:name="z277" w:id="255"/>
    <w:p>
      <w:pPr>
        <w:spacing w:after="0"/>
        <w:ind w:left="0"/>
        <w:jc w:val="both"/>
      </w:pPr>
      <w:r>
        <w:rPr>
          <w:rFonts w:ascii="Times New Roman"/>
          <w:b w:val="false"/>
          <w:i w:val="false"/>
          <w:color w:val="000000"/>
          <w:sz w:val="28"/>
        </w:rPr>
        <w:t>
      Таблица 9</w:t>
      </w:r>
    </w:p>
    <w:bookmarkEnd w:id="255"/>
    <w:bookmarkStart w:name="z278" w:id="256"/>
    <w:p>
      <w:pPr>
        <w:spacing w:after="0"/>
        <w:ind w:left="0"/>
        <w:jc w:val="left"/>
      </w:pPr>
      <w:r>
        <w:rPr>
          <w:rFonts w:ascii="Times New Roman"/>
          <w:b/>
          <w:i w:val="false"/>
          <w:color w:val="000000"/>
        </w:rPr>
        <w:t xml:space="preserve"> Описание транзакции общего процесса "Получение сведений</w:t>
      </w:r>
      <w:r>
        <w:br/>
      </w:r>
      <w:r>
        <w:rPr>
          <w:rFonts w:ascii="Times New Roman"/>
          <w:b/>
          <w:i w:val="false"/>
          <w:color w:val="000000"/>
        </w:rPr>
        <w:t>из общего реестра таможенных перевозчиков" (P.CC.06.TRN.005)</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840"/>
        <w:gridCol w:w="10762"/>
      </w:tblGrid>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P.CC.06.TRN.005</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сведений из общего реестра таможенных перевозчиков</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из общего реестра таможенных перевозчиков</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представление сведений из общего реестра таможенных перевозчиков</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реестр таможенных перевозчиков (P.CC.06.BEN.003): сведения в общем реестре таможенных перевозчиков отсутствуют общий реестр таможенных перевозчиков (P.CC.06.BEN.003): сведения представлены</w:t>
            </w:r>
          </w:p>
        </w:tc>
      </w:tr>
      <w:tr>
        <w:trPr>
          <w:trHeight w:val="30"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w:t>
            </w:r>
          </w:p>
        </w:tc>
      </w:tr>
      <w:tr>
        <w:trPr>
          <w:trHeight w:val="30" w:hRule="atLeast"/>
        </w:trPr>
        <w:tc>
          <w:tcPr>
            <w:tcW w:w="0" w:type="auto"/>
            <w:vMerge/>
            <w:tcBorders>
              <w:top w:val="nil"/>
              <w:left w:val="single" w:color="cfcfcf" w:sz="5"/>
              <w:bottom w:val="single" w:color="cfcfcf" w:sz="5"/>
              <w:right w:val="single" w:color="cfcfcf" w:sz="5"/>
            </w:tcBorders>
          </w:tcP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0" w:type="auto"/>
            <w:vMerge/>
            <w:tcBorders>
              <w:top w:val="nil"/>
              <w:left w:val="single" w:color="cfcfcf" w:sz="5"/>
              <w:bottom w:val="single" w:color="cfcfcf" w:sz="5"/>
              <w:right w:val="single" w:color="cfcfcf" w:sz="5"/>
            </w:tcBorders>
          </w:tcP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w:t>
            </w:r>
          </w:p>
        </w:tc>
      </w:tr>
      <w:tr>
        <w:trPr>
          <w:trHeight w:val="30"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из общего реестра таможенных перевозчиков (P.CC.06.MSG.010)</w:t>
            </w:r>
          </w:p>
        </w:tc>
      </w:tr>
      <w:tr>
        <w:trPr>
          <w:trHeight w:val="30" w:hRule="atLeast"/>
        </w:trPr>
        <w:tc>
          <w:tcPr>
            <w:tcW w:w="0" w:type="auto"/>
            <w:vMerge/>
            <w:tcBorders>
              <w:top w:val="nil"/>
              <w:left w:val="single" w:color="cfcfcf" w:sz="5"/>
              <w:bottom w:val="single" w:color="cfcfcf" w:sz="5"/>
              <w:right w:val="single" w:color="cfcfcf" w:sz="5"/>
            </w:tcBorders>
          </w:tcP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реестр таможенных перевозчиков (P.CC.06.MSG.008) уведомление об отсутствии запрашиваемых сведений (P.CC.06.MSG.009)</w:t>
            </w:r>
          </w:p>
        </w:tc>
      </w:tr>
      <w:tr>
        <w:trPr>
          <w:trHeight w:val="30"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79" w:id="257"/>
    <w:p>
      <w:pPr>
        <w:spacing w:after="0"/>
        <w:ind w:left="0"/>
        <w:jc w:val="left"/>
      </w:pPr>
      <w:r>
        <w:rPr>
          <w:rFonts w:ascii="Times New Roman"/>
          <w:b/>
          <w:i w:val="false"/>
          <w:color w:val="000000"/>
        </w:rPr>
        <w:t xml:space="preserve"> 6. Транзакция общего процесса "Получение информации</w:t>
      </w:r>
      <w:r>
        <w:br/>
      </w:r>
      <w:r>
        <w:rPr>
          <w:rFonts w:ascii="Times New Roman"/>
          <w:b/>
          <w:i w:val="false"/>
          <w:color w:val="000000"/>
        </w:rPr>
        <w:t>об изменениях, внесенных в общий реестр таможенных</w:t>
      </w:r>
      <w:r>
        <w:br/>
      </w:r>
      <w:r>
        <w:rPr>
          <w:rFonts w:ascii="Times New Roman"/>
          <w:b/>
          <w:i w:val="false"/>
          <w:color w:val="000000"/>
        </w:rPr>
        <w:t>перевозчиков" (P.CC.06.TRN.006)</w:t>
      </w:r>
    </w:p>
    <w:bookmarkEnd w:id="257"/>
    <w:bookmarkStart w:name="z280" w:id="258"/>
    <w:p>
      <w:pPr>
        <w:spacing w:after="0"/>
        <w:ind w:left="0"/>
        <w:jc w:val="both"/>
      </w:pPr>
      <w:r>
        <w:rPr>
          <w:rFonts w:ascii="Times New Roman"/>
          <w:b w:val="false"/>
          <w:i w:val="false"/>
          <w:color w:val="000000"/>
          <w:sz w:val="28"/>
        </w:rPr>
        <w:t>
      20. Транзакция общего процесса "Получение информации об изменениях, внесенных в общий реестр таможенных перевозчиков" (P.CC.06.TRN.006) выполняется для представления Комиссией по запросу уполномоченного органа государства-члена измененных сведений из общего реестра таможенных перевозчиков. Схема выполнения указанной транзакции общего процесса представлена на рисунке 9. Параметры транзакции общего процесса приведены в таблице 10.</w:t>
      </w:r>
    </w:p>
    <w:bookmarkEnd w:id="25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85100" cy="441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785100" cy="441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9. Схема выполнения транзакции общего процесса "Получение</w:t>
      </w:r>
    </w:p>
    <w:p>
      <w:pPr>
        <w:spacing w:after="0"/>
        <w:ind w:left="0"/>
        <w:jc w:val="both"/>
      </w:pPr>
      <w:r>
        <w:rPr>
          <w:rFonts w:ascii="Times New Roman"/>
          <w:b w:val="false"/>
          <w:i w:val="false"/>
          <w:color w:val="000000"/>
          <w:sz w:val="28"/>
        </w:rPr>
        <w:t>
      информации об изменениях, внесенных в общий реестр таможенных</w:t>
      </w:r>
    </w:p>
    <w:p>
      <w:pPr>
        <w:spacing w:after="0"/>
        <w:ind w:left="0"/>
        <w:jc w:val="both"/>
      </w:pPr>
      <w:r>
        <w:rPr>
          <w:rFonts w:ascii="Times New Roman"/>
          <w:b w:val="false"/>
          <w:i w:val="false"/>
          <w:color w:val="000000"/>
          <w:sz w:val="28"/>
        </w:rPr>
        <w:t>
                       перевозчиков" (P.CC.06.TRN.006)</w:t>
      </w:r>
    </w:p>
    <w:bookmarkStart w:name="z281" w:id="259"/>
    <w:p>
      <w:pPr>
        <w:spacing w:after="0"/>
        <w:ind w:left="0"/>
        <w:jc w:val="both"/>
      </w:pPr>
      <w:r>
        <w:rPr>
          <w:rFonts w:ascii="Times New Roman"/>
          <w:b w:val="false"/>
          <w:i w:val="false"/>
          <w:color w:val="000000"/>
          <w:sz w:val="28"/>
        </w:rPr>
        <w:t>
      Таблица 10</w:t>
      </w:r>
    </w:p>
    <w:bookmarkEnd w:id="259"/>
    <w:bookmarkStart w:name="z282" w:id="260"/>
    <w:p>
      <w:pPr>
        <w:spacing w:after="0"/>
        <w:ind w:left="0"/>
        <w:jc w:val="left"/>
      </w:pPr>
      <w:r>
        <w:rPr>
          <w:rFonts w:ascii="Times New Roman"/>
          <w:b/>
          <w:i w:val="false"/>
          <w:color w:val="000000"/>
        </w:rPr>
        <w:t xml:space="preserve"> Описание транзакции общего процесса "Получение информации</w:t>
      </w:r>
      <w:r>
        <w:br/>
      </w:r>
      <w:r>
        <w:rPr>
          <w:rFonts w:ascii="Times New Roman"/>
          <w:b/>
          <w:i w:val="false"/>
          <w:color w:val="000000"/>
        </w:rPr>
        <w:t>об изменениях, внесенных в общий реестр таможенных</w:t>
      </w:r>
      <w:r>
        <w:br/>
      </w:r>
      <w:r>
        <w:rPr>
          <w:rFonts w:ascii="Times New Roman"/>
          <w:b/>
          <w:i w:val="false"/>
          <w:color w:val="000000"/>
        </w:rPr>
        <w:t>перевозчиков" (P.CC.06.TRN.006)</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840"/>
        <w:gridCol w:w="10762"/>
      </w:tblGrid>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P.CC.06.TRN.006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информации об изменениях, внесенных в общий реестр таможенных перевозчиков</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информации об изменениях общего реестра таможенных перевозчиков</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представление информации об изменениях общего реестра таможенных перевозчиков</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реестр таможенных перевозчиков (P.CC.06.BEN.003): сведения в общем реестре таможенных перевозчиков отсутствуют общий реестр таможенных перевозчиков (P.CC.06.BEN.003): сведения представлены</w:t>
            </w:r>
          </w:p>
        </w:tc>
      </w:tr>
      <w:tr>
        <w:trPr>
          <w:trHeight w:val="30"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w:t>
            </w:r>
          </w:p>
        </w:tc>
      </w:tr>
      <w:tr>
        <w:trPr>
          <w:trHeight w:val="30" w:hRule="atLeast"/>
        </w:trPr>
        <w:tc>
          <w:tcPr>
            <w:tcW w:w="0" w:type="auto"/>
            <w:vMerge/>
            <w:tcBorders>
              <w:top w:val="nil"/>
              <w:left w:val="single" w:color="cfcfcf" w:sz="5"/>
              <w:bottom w:val="single" w:color="cfcfcf" w:sz="5"/>
              <w:right w:val="single" w:color="cfcfcf" w:sz="5"/>
            </w:tcBorders>
          </w:tcP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0" w:type="auto"/>
            <w:vMerge/>
            <w:tcBorders>
              <w:top w:val="nil"/>
              <w:left w:val="single" w:color="cfcfcf" w:sz="5"/>
              <w:bottom w:val="single" w:color="cfcfcf" w:sz="5"/>
              <w:right w:val="single" w:color="cfcfcf" w:sz="5"/>
            </w:tcBorders>
          </w:tcP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0" w:type="auto"/>
            <w:vMerge/>
            <w:tcBorders>
              <w:top w:val="nil"/>
              <w:left w:val="single" w:color="cfcfcf" w:sz="5"/>
              <w:bottom w:val="single" w:color="cfcfcf" w:sz="5"/>
              <w:right w:val="single" w:color="cfcfcf" w:sz="5"/>
            </w:tcBorders>
          </w:tcP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w:t>
            </w:r>
          </w:p>
        </w:tc>
      </w:tr>
      <w:tr>
        <w:trPr>
          <w:trHeight w:val="30"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информации об изменениях общего реестра таможенных перевозчиков (P.CC.06.MSG.007)</w:t>
            </w:r>
          </w:p>
        </w:tc>
      </w:tr>
      <w:tr>
        <w:trPr>
          <w:trHeight w:val="30" w:hRule="atLeast"/>
        </w:trPr>
        <w:tc>
          <w:tcPr>
            <w:tcW w:w="0" w:type="auto"/>
            <w:vMerge/>
            <w:tcBorders>
              <w:top w:val="nil"/>
              <w:left w:val="single" w:color="cfcfcf" w:sz="5"/>
              <w:bottom w:val="single" w:color="cfcfcf" w:sz="5"/>
              <w:right w:val="single" w:color="cfcfcf" w:sz="5"/>
            </w:tcBorders>
          </w:tcP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измененные сведения общего реестра таможенных перевозчиков (P.CC.06.MSG.011) уведомление об отсутствии запрашиваемых сведений (P.CC.06.MSG.009)</w:t>
            </w:r>
          </w:p>
        </w:tc>
      </w:tr>
      <w:tr>
        <w:trPr>
          <w:trHeight w:val="30"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83" w:id="261"/>
    <w:p>
      <w:pPr>
        <w:spacing w:after="0"/>
        <w:ind w:left="0"/>
        <w:jc w:val="left"/>
      </w:pPr>
      <w:r>
        <w:rPr>
          <w:rFonts w:ascii="Times New Roman"/>
          <w:b/>
          <w:i w:val="false"/>
          <w:color w:val="000000"/>
        </w:rPr>
        <w:t xml:space="preserve"> VIII. Порядок действий в нештатных ситуациях</w:t>
      </w:r>
    </w:p>
    <w:bookmarkEnd w:id="261"/>
    <w:bookmarkStart w:name="z284" w:id="262"/>
    <w:p>
      <w:pPr>
        <w:spacing w:after="0"/>
        <w:ind w:left="0"/>
        <w:jc w:val="both"/>
      </w:pPr>
      <w:r>
        <w:rPr>
          <w:rFonts w:ascii="Times New Roman"/>
          <w:b w:val="false"/>
          <w:i w:val="false"/>
          <w:color w:val="000000"/>
          <w:sz w:val="28"/>
        </w:rPr>
        <w:t>
      21. При информационном взаимодействии в рамках общего процесса вероятны нештатные ситуации, когда обработка данных не может быть произведена в обычном режиме. Нештатные ситуации возникают при технических сбоях, истечении времени ожидания и в иных случаях. Для получения участником общего процесса комментариев о причинах возникновения нештатной ситуации и рекомендаций по ее разрешению предусмотрена возможность направления соответствующего запроса в службу поддержки интегрированной информационной системы внешней и взаимной торговли. Общие рекомендации по разрешению нештатной ситуации приведены в таблице 11.</w:t>
      </w:r>
    </w:p>
    <w:bookmarkEnd w:id="262"/>
    <w:bookmarkStart w:name="z285" w:id="263"/>
    <w:p>
      <w:pPr>
        <w:spacing w:after="0"/>
        <w:ind w:left="0"/>
        <w:jc w:val="both"/>
      </w:pPr>
      <w:r>
        <w:rPr>
          <w:rFonts w:ascii="Times New Roman"/>
          <w:b w:val="false"/>
          <w:i w:val="false"/>
          <w:color w:val="000000"/>
          <w:sz w:val="28"/>
        </w:rPr>
        <w:t>
      22. Уполномоченный орган государства-члена проводит проверку сообщения, в связи с которым получено уведомление об ошибке, на соответствие Описанию форматов и структур электронных документов и сведений и требованиям к контролю сообщений, указанным в разделе IX настоящего Регламента. В случае если выявлено несоответствие указанным требованиям, уполномоченный орган государства-члена принимает все необходимые меры для устранения выявленной ошибки. В случае если несоответствий не выявлено, уполномоченный орган государства-члена направляет сообщение с описанием этой нештатной ситуации в службу поддержки интегрированной информационной системы внешней и взаимной торговли.</w:t>
      </w:r>
    </w:p>
    <w:bookmarkEnd w:id="263"/>
    <w:bookmarkStart w:name="z286" w:id="264"/>
    <w:p>
      <w:pPr>
        <w:spacing w:after="0"/>
        <w:ind w:left="0"/>
        <w:jc w:val="both"/>
      </w:pPr>
      <w:r>
        <w:rPr>
          <w:rFonts w:ascii="Times New Roman"/>
          <w:b w:val="false"/>
          <w:i w:val="false"/>
          <w:color w:val="000000"/>
          <w:sz w:val="28"/>
        </w:rPr>
        <w:t>
      Таблица 11</w:t>
      </w:r>
    </w:p>
    <w:bookmarkEnd w:id="264"/>
    <w:bookmarkStart w:name="z287" w:id="265"/>
    <w:p>
      <w:pPr>
        <w:spacing w:after="0"/>
        <w:ind w:left="0"/>
        <w:jc w:val="left"/>
      </w:pPr>
      <w:r>
        <w:rPr>
          <w:rFonts w:ascii="Times New Roman"/>
          <w:b/>
          <w:i w:val="false"/>
          <w:color w:val="000000"/>
        </w:rPr>
        <w:t xml:space="preserve"> Действия в нештатных ситуациях</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8"/>
        <w:gridCol w:w="1570"/>
        <w:gridCol w:w="3941"/>
        <w:gridCol w:w="3521"/>
      </w:tblGrid>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нештатной ситуации</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нештатной ситуации</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нештатной ситуации</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действий при возникновении нештатной ситуации</w:t>
            </w:r>
          </w:p>
        </w:tc>
      </w:tr>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 двусторонней транзакции общего процесса не получил сообщение-ответ после истечения согласованного количества повторов</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сбои в транспортной системе или системная ошибка программного обеспечения</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 направить запрос в службу технической поддержки национального сегмента, в котором было сформировано сообщение</w:t>
            </w:r>
          </w:p>
        </w:tc>
      </w:tr>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 транзакции общего процесса получил уведомление об ошибке</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синхронизированы справочники и классификаторы или не обновлены</w:t>
            </w:r>
          </w:p>
          <w:p>
            <w:pPr>
              <w:spacing w:after="20"/>
              <w:ind w:left="20"/>
              <w:jc w:val="both"/>
            </w:pPr>
            <w:r>
              <w:rPr>
                <w:rFonts w:ascii="Times New Roman"/>
                <w:b w:val="false"/>
                <w:i w:val="false"/>
                <w:color w:val="000000"/>
                <w:sz w:val="20"/>
              </w:rPr>
              <w:t>
XML-схемы электронного документа (сведений)</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инициатору необходимо синхронизировать используемые справочники и классификаторы или обновить XML-схемы электронного документа (сведений).</w:t>
            </w:r>
          </w:p>
          <w:p>
            <w:pPr>
              <w:spacing w:after="20"/>
              <w:ind w:left="20"/>
              <w:jc w:val="both"/>
            </w:pPr>
            <w:r>
              <w:rPr>
                <w:rFonts w:ascii="Times New Roman"/>
                <w:b w:val="false"/>
                <w:i w:val="false"/>
                <w:color w:val="000000"/>
                <w:sz w:val="20"/>
              </w:rPr>
              <w:t>
Если справочники и классификаторы синхронизированы, XML-схемы электронного документа (сведений) обновлены, необходимо направить запрос в службу поддержки принимающего участника</w:t>
            </w:r>
          </w:p>
        </w:tc>
      </w:tr>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P.CC.06.EXC.003</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информа-ционной системе инициатора, при обработке ответного сообщения от респондента возникла ошибка</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синхронизированы справочники и классификаторы, не обновлены XML-схемы электронного документа (сведений), внутренняя ошибка при обработке сообщения на стороне инициатора транзакции общего процесса</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 направить запрос в службу технической поддержки национального сегмента, в котором было сформировано сообщение</w:t>
            </w:r>
          </w:p>
        </w:tc>
      </w:tr>
    </w:tbl>
    <w:bookmarkStart w:name="z288" w:id="266"/>
    <w:p>
      <w:pPr>
        <w:spacing w:after="0"/>
        <w:ind w:left="0"/>
        <w:jc w:val="left"/>
      </w:pPr>
      <w:r>
        <w:rPr>
          <w:rFonts w:ascii="Times New Roman"/>
          <w:b/>
          <w:i w:val="false"/>
          <w:color w:val="000000"/>
        </w:rPr>
        <w:t xml:space="preserve"> IX. Требования к заполнению электронных документов и сведений</w:t>
      </w:r>
    </w:p>
    <w:bookmarkEnd w:id="266"/>
    <w:bookmarkStart w:name="z289" w:id="267"/>
    <w:p>
      <w:pPr>
        <w:spacing w:after="0"/>
        <w:ind w:left="0"/>
        <w:jc w:val="both"/>
      </w:pPr>
      <w:r>
        <w:rPr>
          <w:rFonts w:ascii="Times New Roman"/>
          <w:b w:val="false"/>
          <w:i w:val="false"/>
          <w:color w:val="000000"/>
          <w:sz w:val="28"/>
        </w:rPr>
        <w:t>
      23. Требования к заполнению реквизитов электронных документов (сведений) "Реестр таможенных перевозчиков" (R.CA.CC.06.001), передаваемых в сообщении "Сведения для включения в общий реестр таможенных перевозчиков" (P.CC.06.MSG.001), приведены в таблице 12.</w:t>
      </w:r>
    </w:p>
    <w:bookmarkEnd w:id="267"/>
    <w:bookmarkStart w:name="z290" w:id="268"/>
    <w:p>
      <w:pPr>
        <w:spacing w:after="0"/>
        <w:ind w:left="0"/>
        <w:jc w:val="both"/>
      </w:pPr>
      <w:r>
        <w:rPr>
          <w:rFonts w:ascii="Times New Roman"/>
          <w:b w:val="false"/>
          <w:i w:val="false"/>
          <w:color w:val="000000"/>
          <w:sz w:val="28"/>
        </w:rPr>
        <w:t>
      Таблица 12</w:t>
      </w:r>
    </w:p>
    <w:bookmarkEnd w:id="268"/>
    <w:bookmarkStart w:name="z291" w:id="269"/>
    <w:p>
      <w:pPr>
        <w:spacing w:after="0"/>
        <w:ind w:left="0"/>
        <w:jc w:val="left"/>
      </w:pPr>
      <w:r>
        <w:rPr>
          <w:rFonts w:ascii="Times New Roman"/>
          <w:b/>
          <w:i w:val="false"/>
          <w:color w:val="000000"/>
        </w:rPr>
        <w:t xml:space="preserve"> Требования к заполнению реквизитов электронных документов</w:t>
      </w:r>
      <w:r>
        <w:br/>
      </w:r>
      <w:r>
        <w:rPr>
          <w:rFonts w:ascii="Times New Roman"/>
          <w:b/>
          <w:i w:val="false"/>
          <w:color w:val="000000"/>
        </w:rPr>
        <w:t>(сведений) "Реестр таможенных перевозчиков" (R.CA.CC.06.001),</w:t>
      </w:r>
      <w:r>
        <w:br/>
      </w:r>
      <w:r>
        <w:rPr>
          <w:rFonts w:ascii="Times New Roman"/>
          <w:b/>
          <w:i w:val="false"/>
          <w:color w:val="000000"/>
        </w:rPr>
        <w:t>передаваемых в сообщении "Сведения для включения в общий</w:t>
      </w:r>
      <w:r>
        <w:br/>
      </w:r>
      <w:r>
        <w:rPr>
          <w:rFonts w:ascii="Times New Roman"/>
          <w:b/>
          <w:i w:val="false"/>
          <w:color w:val="000000"/>
        </w:rPr>
        <w:t>реестр таможенных перевозчиков" (P.CC.06.MSG.001)</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11850"/>
      </w:tblGrid>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1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сообщении должен передаваться лишь 1 экземпляр реквизита "Учетная единица реестра таможенных перевозчиков" (cacdo:RegisterCustomsCarrierDetails)</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значение реквизита "Код страны, предоставившей информацию в реестр" (casdo:RegisterCountryCode) должно содержать значение кода </w:t>
            </w:r>
          </w:p>
          <w:p>
            <w:pPr>
              <w:spacing w:after="20"/>
              <w:ind w:left="20"/>
              <w:jc w:val="both"/>
            </w:pPr>
            <w:r>
              <w:rPr>
                <w:rFonts w:ascii="Times New Roman"/>
                <w:b w:val="false"/>
                <w:i w:val="false"/>
                <w:color w:val="000000"/>
                <w:sz w:val="20"/>
              </w:rPr>
              <w:t>
государства-члена, представляющего сведения</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начала осуществления деятельности" (casdo:StartActivityDate) должен быть заполнен</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указанная в реквизите "Дата окончания осуществления деятельности" (casdo:EndActivityDate) (если реквизит заполнен), должна быть больше или равна дате, указанной в реквизите "Дата начала осуществления деятельности" (casdo:StartActivityDate)</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"Начальная дата и время" (csdo:StartDateTime) должно быть заполнено и совпадать по значению с реквизитом "Дата начала осуществления деятельности" (casdo:StartActivityDate)</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"Конечная дата и время" (csdo:EndDateTime) не заполняется</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значение реквизита "Тип регистрационного документа о включении юридического лица в реестр" (casdo:RegisterDocumentCode) должно содержать значение 1 или 2 (для Российской Федерации)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адрес" (cacdo:PostalAddressDetails) должен быть заполнен</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"Код таможенного органа" (casdo:CustomsOfficeCode) должно быть заполнено</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общем реестре таможенных перевозчиков должна отсутствовать запись, совпадающая одновременно по значению реквизитов "Код страны, предоставившей информацию в реестр" (casdo:RegisterCountryCode) и "Номер регистрации юридического лица при включении в реестр" (casdo:RegistrationNumberIdentifier)</w:t>
            </w:r>
          </w:p>
        </w:tc>
      </w:tr>
    </w:tbl>
    <w:p>
      <w:pPr>
        <w:spacing w:after="0"/>
        <w:ind w:left="0"/>
        <w:jc w:val="left"/>
      </w:pPr>
      <w:r>
        <w:br/>
      </w:r>
      <w:r>
        <w:rPr>
          <w:rFonts w:ascii="Times New Roman"/>
          <w:b w:val="false"/>
          <w:i w:val="false"/>
          <w:color w:val="000000"/>
          <w:sz w:val="28"/>
        </w:rPr>
        <w:t>
</w:t>
      </w:r>
    </w:p>
    <w:bookmarkStart w:name="z292" w:id="270"/>
    <w:p>
      <w:pPr>
        <w:spacing w:after="0"/>
        <w:ind w:left="0"/>
        <w:jc w:val="both"/>
      </w:pPr>
      <w:r>
        <w:rPr>
          <w:rFonts w:ascii="Times New Roman"/>
          <w:b w:val="false"/>
          <w:i w:val="false"/>
          <w:color w:val="000000"/>
          <w:sz w:val="28"/>
        </w:rPr>
        <w:t>
      24. Требования к заполнению реквизитов электронных документов (сведений) "Реестр таможенных перевозчиков" (R.CA.CC.06.001), передаваемых в сообщении "Сведения для внесения изменений в общий реестр таможенных перевозчиков" (P.CC.06.MSG.003), приведены в таблице 13.</w:t>
      </w:r>
    </w:p>
    <w:bookmarkEnd w:id="270"/>
    <w:bookmarkStart w:name="z293" w:id="271"/>
    <w:p>
      <w:pPr>
        <w:spacing w:after="0"/>
        <w:ind w:left="0"/>
        <w:jc w:val="both"/>
      </w:pPr>
      <w:r>
        <w:rPr>
          <w:rFonts w:ascii="Times New Roman"/>
          <w:b w:val="false"/>
          <w:i w:val="false"/>
          <w:color w:val="000000"/>
          <w:sz w:val="28"/>
        </w:rPr>
        <w:t>
      Таблица 13</w:t>
      </w:r>
    </w:p>
    <w:bookmarkEnd w:id="271"/>
    <w:bookmarkStart w:name="z294" w:id="272"/>
    <w:p>
      <w:pPr>
        <w:spacing w:after="0"/>
        <w:ind w:left="0"/>
        <w:jc w:val="left"/>
      </w:pPr>
      <w:r>
        <w:rPr>
          <w:rFonts w:ascii="Times New Roman"/>
          <w:b/>
          <w:i w:val="false"/>
          <w:color w:val="000000"/>
        </w:rPr>
        <w:t xml:space="preserve"> Требования к заполнению реквизитов электронных документов</w:t>
      </w:r>
      <w:r>
        <w:br/>
      </w:r>
      <w:r>
        <w:rPr>
          <w:rFonts w:ascii="Times New Roman"/>
          <w:b/>
          <w:i w:val="false"/>
          <w:color w:val="000000"/>
        </w:rPr>
        <w:t>(сведений) "Реестр таможенных перевозчиков" (R.CA.CC.06.001),</w:t>
      </w:r>
      <w:r>
        <w:br/>
      </w:r>
      <w:r>
        <w:rPr>
          <w:rFonts w:ascii="Times New Roman"/>
          <w:b/>
          <w:i w:val="false"/>
          <w:color w:val="000000"/>
        </w:rPr>
        <w:t>передаваемых в сообщении "Сведения для внесения изменений</w:t>
      </w:r>
      <w:r>
        <w:br/>
      </w:r>
      <w:r>
        <w:rPr>
          <w:rFonts w:ascii="Times New Roman"/>
          <w:b/>
          <w:i w:val="false"/>
          <w:color w:val="000000"/>
        </w:rPr>
        <w:t>в общий реестр таможенных перевозчиков" (P.CC.06.MSG.003)</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926"/>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сообщении должно присутствовать 2 реквизита "Учетная единица реестра таможенных перевозчиков" (cacdo:RegisterCustomsCarrierDetails), содержащие соответственно изменяемые и измененные сведения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изменяемых и измененных сведений значения реквизитов "Код страны, предоставившей информацию в реестр" (casdo:RegisterCountryCode) и "Номер регистрации юридического лица при включении в реестр" (casdo:RegistrationNumberIdentifier) должны совпадать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изменяемых сведений в общем реестре таможенных перевозчиков должна присутствовать запись, совпадающая по значению реквизитов "Код страны, предоставившей информацию в реестр" (casdo:RegisterCountryCode), "Номер регистрации юридического лица при включении в реестр" (casdo:RegistrationNumberIdentifier), "Признак перерегистрации" (casdo:ReregistrationCode), "Дата начала осуществления деятельности" (casdo:StartActivityDate) и "Начальная дата и время" (csdo:StartDateTime)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изменяемых сведений реквизит "Конечная дата и время" (csdo:EndDateTime) должен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изменяемых сведений значение реквизита "Конечная дата и время" (csdo:EndDateTime) должно быть больше или равно значению реквизита "Начальная дата и время" (csdo:StartDateTime) изменяемых сведений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изменяемых сведений дата, указанная в реквизите "Дата окончания осуществления деятельности" (casdo:EndActivityDate) (если реквизит заполнен), должна быть больше или равна дате, указанной в реквизите "Дата начала осуществления деятельности" (casdo:StartActivityDate) изменяемых сведений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изменяемых сведений прикладные данные должны соответствовать сведениям, хранящимся в общем реестре таможенных перевозчиков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измененных сведений реквизит "Дата начала осуществления деятельности" (casdo:StartActivityDate) должен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измененных сведений значение реквизита "Дата начала осуществления деятельности" (casdo:StartActivityDate) должно быть больше значения реквизита "Дата окончания осуществления деятельности" (casdo:EndActivityDate) изменяемых сведений (если реквизит "Дата окончания осуществления деятельности" (casdo:EndActivityDate) изменяемых сведений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измененных сведений реквизит "Начальная дата и время" (csdo:StartDateTime) должен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измененных сведений значение реквизита "Начальная дата и время" (csdo:StartDateTime) должно быть больше значения реквизита "Конечная дата и время" (csdo:EndDateTime) изменяемых сведений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изменяемых и измененных сведений значение реквизита "Код страны, предоставившей информацию в реестр" (casdo:RegisterCountryCode) должно содержать значение кода государства-члена, представляющего сведения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изменяемых и измененных сведений значение реквизита "Тип регистрационного документа о включении юридического лица в реестр" (casdo:RegisterDocumentCode) должно содержать значение 1 или 2 (для Российской Федерации)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изменяемых и измененных сведений реквизит "Почтовый адрес" (cacdo:PostalAddressDetails) должен быть заполнен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изменяемых и измененных сведений значение реквизита "Код таможенного органа" (casdo:CustomsOfficeCode) должно быть заполнено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измененных сведений значение реквизита "Тип регистрационного документа о включении юридического лица в реестр" (casdo:RegisterDocumentCode) должно совпадать со значением реквизита "Тип регистрационного документа о включении юридического лица в реестр" (casdo:RegisterDocumentCode) изменяемых сведений</w:t>
            </w:r>
          </w:p>
        </w:tc>
      </w:tr>
    </w:tbl>
    <w:p>
      <w:pPr>
        <w:spacing w:after="0"/>
        <w:ind w:left="0"/>
        <w:jc w:val="left"/>
      </w:pPr>
      <w:r>
        <w:br/>
      </w:r>
      <w:r>
        <w:rPr>
          <w:rFonts w:ascii="Times New Roman"/>
          <w:b w:val="false"/>
          <w:i w:val="false"/>
          <w:color w:val="000000"/>
          <w:sz w:val="28"/>
        </w:rPr>
        <w:t>
</w:t>
      </w:r>
    </w:p>
    <w:bookmarkStart w:name="z295" w:id="273"/>
    <w:p>
      <w:pPr>
        <w:spacing w:after="0"/>
        <w:ind w:left="0"/>
        <w:jc w:val="both"/>
      </w:pPr>
      <w:r>
        <w:rPr>
          <w:rFonts w:ascii="Times New Roman"/>
          <w:b w:val="false"/>
          <w:i w:val="false"/>
          <w:color w:val="000000"/>
          <w:sz w:val="28"/>
        </w:rPr>
        <w:t>
      25. Требования к заполнению реквизитов электронных документов (сведений) "Реестр таможенных перевозчиков" (R.CA.CC.06.001), передаваемых в сообщении "Сведения для исключения из общего реестра таможенных перевозчиков" (P.CC.06.MSG.004), приведены в таблице 14.</w:t>
      </w:r>
    </w:p>
    <w:bookmarkEnd w:id="273"/>
    <w:bookmarkStart w:name="z296" w:id="274"/>
    <w:p>
      <w:pPr>
        <w:spacing w:after="0"/>
        <w:ind w:left="0"/>
        <w:jc w:val="both"/>
      </w:pPr>
      <w:r>
        <w:rPr>
          <w:rFonts w:ascii="Times New Roman"/>
          <w:b w:val="false"/>
          <w:i w:val="false"/>
          <w:color w:val="000000"/>
          <w:sz w:val="28"/>
        </w:rPr>
        <w:t>
      Таблица 14</w:t>
      </w:r>
    </w:p>
    <w:bookmarkEnd w:id="274"/>
    <w:bookmarkStart w:name="z297" w:id="275"/>
    <w:p>
      <w:pPr>
        <w:spacing w:after="0"/>
        <w:ind w:left="0"/>
        <w:jc w:val="left"/>
      </w:pPr>
      <w:r>
        <w:rPr>
          <w:rFonts w:ascii="Times New Roman"/>
          <w:b/>
          <w:i w:val="false"/>
          <w:color w:val="000000"/>
        </w:rPr>
        <w:t xml:space="preserve"> Требования к заполнению реквизитов электронных документов</w:t>
      </w:r>
      <w:r>
        <w:br/>
      </w:r>
      <w:r>
        <w:rPr>
          <w:rFonts w:ascii="Times New Roman"/>
          <w:b/>
          <w:i w:val="false"/>
          <w:color w:val="000000"/>
        </w:rPr>
        <w:t>(сведений) "Реестр таможенных перевозчиков" (R.CA.CC.06.001),</w:t>
      </w:r>
      <w:r>
        <w:br/>
      </w:r>
      <w:r>
        <w:rPr>
          <w:rFonts w:ascii="Times New Roman"/>
          <w:b/>
          <w:i w:val="false"/>
          <w:color w:val="000000"/>
        </w:rPr>
        <w:t>передаваемых в сообщении "Сведения для исключения из общего</w:t>
      </w:r>
      <w:r>
        <w:br/>
      </w:r>
      <w:r>
        <w:rPr>
          <w:rFonts w:ascii="Times New Roman"/>
          <w:b/>
          <w:i w:val="false"/>
          <w:color w:val="000000"/>
        </w:rPr>
        <w:t>реестра таможенных перевозчиков" (P.CC.06.MSG.004)</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2059"/>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сообщении должен передаваться лишь 1 экземпляр реквизита "Учетная единица реестра таможенных перевозчиков" (cacdo:RegisterCustomsCarrierDetails)</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общем реестре таможенных перевозчиков должна присутствовать запись, совпадающая по значению реквизитов "Код страны, предоставившей информацию в реестр" (casdo:RegisterCountryCode), "Номер регистрации юридического лица при включении в реестр" (casdo:RegistrationNumberIdentifier), "Признак перерегистрации" (casdo:ReregistrationCode), "Дата начала осуществления деятельности" (casdo:StartActivityDate) и "Начальная дата и время" (csdo:StartDateTime)</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окончания осуществления деятельности" (casdo:EndActivityDate) должен быть заполнен</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указанная в реквизите "Дата окончания осуществления деятельности" (casdo:EndActivityDate), должна быть больше или равна дате, указанной в реквизите "Дата начала осуществления деятельности" (casdo:StartActivityDate)</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"Конечная дата и время" (csdo:EndDateTime) должен быть заполнен</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"Конечная дата и время" (csdo:EndDateTime) должно быть больше или равно значению реквизита "Начальная дата и время" (csdo:StartDateTime) изменяемых сведений</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представленные прикладные данные должны соответствовать сведениям, хранящимся в общем реестре таможенных перевозчиков, за исключением реквизита "Конечная дата и время" (csdo:EndDateTime) и реквизита "Дата окончания осуществления деятельности" (casdo:EndActivityDate)</w:t>
            </w:r>
          </w:p>
        </w:tc>
      </w:tr>
    </w:tbl>
    <w:p>
      <w:pPr>
        <w:spacing w:after="0"/>
        <w:ind w:left="0"/>
        <w:jc w:val="left"/>
      </w:pPr>
      <w:r>
        <w:br/>
      </w:r>
      <w:r>
        <w:rPr>
          <w:rFonts w:ascii="Times New Roman"/>
          <w:b w:val="false"/>
          <w:i w:val="false"/>
          <w:color w:val="000000"/>
          <w:sz w:val="28"/>
        </w:rPr>
        <w:t>
</w:t>
      </w:r>
    </w:p>
    <w:bookmarkStart w:name="z298" w:id="276"/>
    <w:p>
      <w:pPr>
        <w:spacing w:after="0"/>
        <w:ind w:left="0"/>
        <w:jc w:val="both"/>
      </w:pPr>
      <w:r>
        <w:rPr>
          <w:rFonts w:ascii="Times New Roman"/>
          <w:b w:val="false"/>
          <w:i w:val="false"/>
          <w:color w:val="000000"/>
          <w:sz w:val="28"/>
        </w:rPr>
        <w:t>
      26. Требования к заполнению реквизитов электронных документов (сведений) "Состояние актуализации общего ресурса" (R.007), передаваемых в сообщении "Запрос сведений о состоянии общего реестра таможенных перевозчиков" (P.CC.06.MSG.005), приведены в таблице 15.</w:t>
      </w:r>
    </w:p>
    <w:bookmarkEnd w:id="276"/>
    <w:bookmarkStart w:name="z299" w:id="277"/>
    <w:p>
      <w:pPr>
        <w:spacing w:after="0"/>
        <w:ind w:left="0"/>
        <w:jc w:val="both"/>
      </w:pPr>
      <w:r>
        <w:rPr>
          <w:rFonts w:ascii="Times New Roman"/>
          <w:b w:val="false"/>
          <w:i w:val="false"/>
          <w:color w:val="000000"/>
          <w:sz w:val="28"/>
        </w:rPr>
        <w:t>
      Таблица 15</w:t>
      </w:r>
    </w:p>
    <w:bookmarkEnd w:id="277"/>
    <w:bookmarkStart w:name="z300" w:id="278"/>
    <w:p>
      <w:pPr>
        <w:spacing w:after="0"/>
        <w:ind w:left="0"/>
        <w:jc w:val="left"/>
      </w:pPr>
      <w:r>
        <w:rPr>
          <w:rFonts w:ascii="Times New Roman"/>
          <w:b/>
          <w:i w:val="false"/>
          <w:color w:val="000000"/>
        </w:rPr>
        <w:t xml:space="preserve"> Требования к заполнению реквизитов электронных документов</w:t>
      </w:r>
      <w:r>
        <w:br/>
      </w:r>
      <w:r>
        <w:rPr>
          <w:rFonts w:ascii="Times New Roman"/>
          <w:b/>
          <w:i w:val="false"/>
          <w:color w:val="000000"/>
        </w:rPr>
        <w:t>(сведений) "Состояние актуализации общего ресурса" (R.007),</w:t>
      </w:r>
      <w:r>
        <w:br/>
      </w:r>
      <w:r>
        <w:rPr>
          <w:rFonts w:ascii="Times New Roman"/>
          <w:b/>
          <w:i w:val="false"/>
          <w:color w:val="000000"/>
        </w:rPr>
        <w:t>передаваемых в сообщении "Запрос сведений о состоянии</w:t>
      </w:r>
      <w:r>
        <w:br/>
      </w:r>
      <w:r>
        <w:rPr>
          <w:rFonts w:ascii="Times New Roman"/>
          <w:b/>
          <w:i w:val="false"/>
          <w:color w:val="000000"/>
        </w:rPr>
        <w:t>общего реестра таможенных перевозчиков" (P.CC.06.MSG.005)</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
        <w:gridCol w:w="11481"/>
      </w:tblGrid>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1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и время обновления" (csdo:UpdateDateTime) не заполняется</w:t>
            </w:r>
          </w:p>
        </w:tc>
      </w:tr>
    </w:tbl>
    <w:p>
      <w:pPr>
        <w:spacing w:after="0"/>
        <w:ind w:left="0"/>
        <w:jc w:val="left"/>
      </w:pPr>
      <w:r>
        <w:br/>
      </w:r>
      <w:r>
        <w:rPr>
          <w:rFonts w:ascii="Times New Roman"/>
          <w:b w:val="false"/>
          <w:i w:val="false"/>
          <w:color w:val="000000"/>
          <w:sz w:val="28"/>
        </w:rPr>
        <w:t>
</w:t>
      </w:r>
    </w:p>
    <w:bookmarkStart w:name="z301" w:id="279"/>
    <w:p>
      <w:pPr>
        <w:spacing w:after="0"/>
        <w:ind w:left="0"/>
        <w:jc w:val="both"/>
      </w:pPr>
      <w:r>
        <w:rPr>
          <w:rFonts w:ascii="Times New Roman"/>
          <w:b w:val="false"/>
          <w:i w:val="false"/>
          <w:color w:val="000000"/>
          <w:sz w:val="28"/>
        </w:rPr>
        <w:t>
      27. Требования к заполнению реквизитов электронных документов (сведений) "Состояние актуализации общего ресурса" (R.007), передаваемых в сообщении "Запрос измененных сведений общего реестра таможенных перевозчиков" (P.CC.06.MSG.007), приведены в таблице 16.</w:t>
      </w:r>
    </w:p>
    <w:bookmarkEnd w:id="279"/>
    <w:bookmarkStart w:name="z302" w:id="280"/>
    <w:p>
      <w:pPr>
        <w:spacing w:after="0"/>
        <w:ind w:left="0"/>
        <w:jc w:val="both"/>
      </w:pPr>
      <w:r>
        <w:rPr>
          <w:rFonts w:ascii="Times New Roman"/>
          <w:b w:val="false"/>
          <w:i w:val="false"/>
          <w:color w:val="000000"/>
          <w:sz w:val="28"/>
        </w:rPr>
        <w:t>
      Таблица 16</w:t>
      </w:r>
    </w:p>
    <w:bookmarkEnd w:id="280"/>
    <w:bookmarkStart w:name="z303" w:id="281"/>
    <w:p>
      <w:pPr>
        <w:spacing w:after="0"/>
        <w:ind w:left="0"/>
        <w:jc w:val="left"/>
      </w:pPr>
      <w:r>
        <w:rPr>
          <w:rFonts w:ascii="Times New Roman"/>
          <w:b/>
          <w:i w:val="false"/>
          <w:color w:val="000000"/>
        </w:rPr>
        <w:t xml:space="preserve"> Требования к заполнению реквизитов электронных документов</w:t>
      </w:r>
      <w:r>
        <w:br/>
      </w:r>
      <w:r>
        <w:rPr>
          <w:rFonts w:ascii="Times New Roman"/>
          <w:b/>
          <w:i w:val="false"/>
          <w:color w:val="000000"/>
        </w:rPr>
        <w:t>(сведений) "Состояние актуализации общего ресурса" (R.007),</w:t>
      </w:r>
      <w:r>
        <w:br/>
      </w:r>
      <w:r>
        <w:rPr>
          <w:rFonts w:ascii="Times New Roman"/>
          <w:b/>
          <w:i w:val="false"/>
          <w:color w:val="000000"/>
        </w:rPr>
        <w:t>передаваемых в сообщении "Запрос информации об изменениях</w:t>
      </w:r>
      <w:r>
        <w:br/>
      </w:r>
      <w:r>
        <w:rPr>
          <w:rFonts w:ascii="Times New Roman"/>
          <w:b/>
          <w:i w:val="false"/>
          <w:color w:val="000000"/>
        </w:rPr>
        <w:t>общего реестра таможенных перевозчиков" (P.CC.06.MSG.007)</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11743"/>
      </w:tblGrid>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1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и время обновления" (csdo:UpdateDateTime) должен содержать дату и время актуализации сведений общего реестра таможенных перевозчиков в уполномоченном органе государства-члена, позже которых должны представляться измененные сведения общего реестра таможенных перевозчиков</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страны" (csdo:CountryCode) заполняется в случае необходимости представления сведений по выбранным </w:t>
            </w:r>
          </w:p>
          <w:p>
            <w:pPr>
              <w:spacing w:after="20"/>
              <w:ind w:left="20"/>
              <w:jc w:val="both"/>
            </w:pPr>
            <w:r>
              <w:rPr>
                <w:rFonts w:ascii="Times New Roman"/>
                <w:b w:val="false"/>
                <w:i w:val="false"/>
                <w:color w:val="000000"/>
                <w:sz w:val="20"/>
              </w:rPr>
              <w:t>
государствам-членам</w:t>
            </w:r>
          </w:p>
        </w:tc>
      </w:tr>
    </w:tbl>
    <w:p>
      <w:pPr>
        <w:spacing w:after="0"/>
        <w:ind w:left="0"/>
        <w:jc w:val="left"/>
      </w:pPr>
      <w:r>
        <w:br/>
      </w:r>
      <w:r>
        <w:rPr>
          <w:rFonts w:ascii="Times New Roman"/>
          <w:b w:val="false"/>
          <w:i w:val="false"/>
          <w:color w:val="000000"/>
          <w:sz w:val="28"/>
        </w:rPr>
        <w:t>
</w:t>
      </w:r>
    </w:p>
    <w:bookmarkStart w:name="z304" w:id="282"/>
    <w:p>
      <w:pPr>
        <w:spacing w:after="0"/>
        <w:ind w:left="0"/>
        <w:jc w:val="both"/>
      </w:pPr>
      <w:r>
        <w:rPr>
          <w:rFonts w:ascii="Times New Roman"/>
          <w:b w:val="false"/>
          <w:i w:val="false"/>
          <w:color w:val="000000"/>
          <w:sz w:val="28"/>
        </w:rPr>
        <w:t>
      28. Требования к заполнению реквизитов электронных документов (сведений) "Состояние актуализации общего ресурса" (R.007), передаваемых в сообщении "Запрос сведений из общего реестра таможенных перевозчиков" (P.CC.06.MSG.010), приведены в таблице 17.</w:t>
      </w:r>
    </w:p>
    <w:bookmarkEnd w:id="282"/>
    <w:bookmarkStart w:name="z305" w:id="283"/>
    <w:p>
      <w:pPr>
        <w:spacing w:after="0"/>
        <w:ind w:left="0"/>
        <w:jc w:val="both"/>
      </w:pPr>
      <w:r>
        <w:rPr>
          <w:rFonts w:ascii="Times New Roman"/>
          <w:b w:val="false"/>
          <w:i w:val="false"/>
          <w:color w:val="000000"/>
          <w:sz w:val="28"/>
        </w:rPr>
        <w:t>
      Таблица 17</w:t>
      </w:r>
    </w:p>
    <w:bookmarkEnd w:id="283"/>
    <w:bookmarkStart w:name="z306" w:id="284"/>
    <w:p>
      <w:pPr>
        <w:spacing w:after="0"/>
        <w:ind w:left="0"/>
        <w:jc w:val="left"/>
      </w:pPr>
      <w:r>
        <w:rPr>
          <w:rFonts w:ascii="Times New Roman"/>
          <w:b/>
          <w:i w:val="false"/>
          <w:color w:val="000000"/>
        </w:rPr>
        <w:t xml:space="preserve"> Требования к заполнению реквизитов электронных документов</w:t>
      </w:r>
      <w:r>
        <w:br/>
      </w:r>
      <w:r>
        <w:rPr>
          <w:rFonts w:ascii="Times New Roman"/>
          <w:b/>
          <w:i w:val="false"/>
          <w:color w:val="000000"/>
        </w:rPr>
        <w:t xml:space="preserve">(сведений) "Состояние актуализации общего ресурса" (R.007), </w:t>
      </w:r>
      <w:r>
        <w:br/>
      </w:r>
      <w:r>
        <w:rPr>
          <w:rFonts w:ascii="Times New Roman"/>
          <w:b/>
          <w:i w:val="false"/>
          <w:color w:val="000000"/>
        </w:rPr>
        <w:t>передаваемых сообщении "Запрос сведений из общего реестра</w:t>
      </w:r>
      <w:r>
        <w:br/>
      </w:r>
      <w:r>
        <w:rPr>
          <w:rFonts w:ascii="Times New Roman"/>
          <w:b/>
          <w:i w:val="false"/>
          <w:color w:val="000000"/>
        </w:rPr>
        <w:t>таможенных перевозчиков" (P.CC.06.MSG.010)</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
        <w:gridCol w:w="11972"/>
      </w:tblGrid>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1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и время обновления" (csdo:UpdateDateTime) не заполняется, если требуется представление сведений, содержащихся в общем реестре таможенных перевозчиков в полном объеме. Реквизит "Дата и время обновления" (csdo:UpdateDateTime) должен содержать дату и время при необходимости представления актуальных сведений общего реестра таможенных перевозчиков на определенную дату</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(csdo:CountryCode) заполняется при необходимости представления сведений по выбранным государствам-членам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Решением Коллегии Евразийской</w:t>
            </w:r>
            <w:r>
              <w:br/>
            </w:r>
            <w:r>
              <w:rPr>
                <w:rFonts w:ascii="Times New Roman"/>
                <w:b w:val="false"/>
                <w:i w:val="false"/>
                <w:color w:val="000000"/>
                <w:sz w:val="20"/>
              </w:rPr>
              <w:t>экономической комиссии</w:t>
            </w:r>
            <w:r>
              <w:br/>
            </w:r>
            <w:r>
              <w:rPr>
                <w:rFonts w:ascii="Times New Roman"/>
                <w:b w:val="false"/>
                <w:i w:val="false"/>
                <w:color w:val="000000"/>
                <w:sz w:val="20"/>
              </w:rPr>
              <w:t>от 8 июля 2015 г. № 75</w:t>
            </w:r>
          </w:p>
        </w:tc>
      </w:tr>
    </w:tbl>
    <w:bookmarkStart w:name="z310" w:id="285"/>
    <w:p>
      <w:pPr>
        <w:spacing w:after="0"/>
        <w:ind w:left="0"/>
        <w:jc w:val="left"/>
      </w:pPr>
      <w:r>
        <w:rPr>
          <w:rFonts w:ascii="Times New Roman"/>
          <w:b/>
          <w:i w:val="false"/>
          <w:color w:val="000000"/>
        </w:rPr>
        <w:t xml:space="preserve"> Описание</w:t>
      </w:r>
      <w:r>
        <w:br/>
      </w:r>
      <w:r>
        <w:rPr>
          <w:rFonts w:ascii="Times New Roman"/>
          <w:b/>
          <w:i w:val="false"/>
          <w:color w:val="000000"/>
        </w:rPr>
        <w:t>форматов и структур электронных документов и сведений,</w:t>
      </w:r>
      <w:r>
        <w:br/>
      </w:r>
      <w:r>
        <w:rPr>
          <w:rFonts w:ascii="Times New Roman"/>
          <w:b/>
          <w:i w:val="false"/>
          <w:color w:val="000000"/>
        </w:rPr>
        <w:t>используемых для реализации средствами интегрированной</w:t>
      </w:r>
      <w:r>
        <w:br/>
      </w:r>
      <w:r>
        <w:rPr>
          <w:rFonts w:ascii="Times New Roman"/>
          <w:b/>
          <w:i w:val="false"/>
          <w:color w:val="000000"/>
        </w:rPr>
        <w:t>информационной системы внешней и взаимной торговли общего</w:t>
      </w:r>
      <w:r>
        <w:br/>
      </w:r>
      <w:r>
        <w:rPr>
          <w:rFonts w:ascii="Times New Roman"/>
          <w:b/>
          <w:i w:val="false"/>
          <w:color w:val="000000"/>
        </w:rPr>
        <w:t>процесса "Формирование, ведение и использование общего реестра таможенных перевозчиков"</w:t>
      </w:r>
      <w:r>
        <w:br/>
      </w:r>
      <w:r>
        <w:rPr>
          <w:rFonts w:ascii="Times New Roman"/>
          <w:b/>
          <w:i w:val="false"/>
          <w:color w:val="000000"/>
        </w:rPr>
        <w:t>I. Общие положения</w:t>
      </w:r>
    </w:p>
    <w:bookmarkEnd w:id="285"/>
    <w:bookmarkStart w:name="z312" w:id="286"/>
    <w:p>
      <w:pPr>
        <w:spacing w:after="0"/>
        <w:ind w:left="0"/>
        <w:jc w:val="both"/>
      </w:pPr>
      <w:r>
        <w:rPr>
          <w:rFonts w:ascii="Times New Roman"/>
          <w:b w:val="false"/>
          <w:i w:val="false"/>
          <w:color w:val="000000"/>
          <w:sz w:val="28"/>
        </w:rPr>
        <w:t>
      1. Настоящее Описание разработано в соответствии со следующими актами, входящими в право Евразийского экономического союза (далее – Союз):</w:t>
      </w:r>
    </w:p>
    <w:bookmarkEnd w:id="2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bookmarkStart w:name="z316" w:id="287"/>
    <w:p>
      <w:pPr>
        <w:spacing w:after="0"/>
        <w:ind w:left="0"/>
        <w:jc w:val="both"/>
      </w:pPr>
      <w:r>
        <w:rPr>
          <w:rFonts w:ascii="Times New Roman"/>
          <w:b w:val="false"/>
          <w:i w:val="false"/>
          <w:color w:val="000000"/>
          <w:sz w:val="28"/>
        </w:rPr>
        <w:t>
      Решение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bookmarkEnd w:id="287"/>
    <w:bookmarkStart w:name="z317" w:id="288"/>
    <w:p>
      <w:pPr>
        <w:spacing w:after="0"/>
        <w:ind w:left="0"/>
        <w:jc w:val="left"/>
      </w:pPr>
      <w:r>
        <w:rPr>
          <w:rFonts w:ascii="Times New Roman"/>
          <w:b/>
          <w:i w:val="false"/>
          <w:color w:val="000000"/>
        </w:rPr>
        <w:t xml:space="preserve"> II. Область применения</w:t>
      </w:r>
    </w:p>
    <w:bookmarkEnd w:id="288"/>
    <w:bookmarkStart w:name="z318" w:id="289"/>
    <w:p>
      <w:pPr>
        <w:spacing w:after="0"/>
        <w:ind w:left="0"/>
        <w:jc w:val="both"/>
      </w:pPr>
      <w:r>
        <w:rPr>
          <w:rFonts w:ascii="Times New Roman"/>
          <w:b w:val="false"/>
          <w:i w:val="false"/>
          <w:color w:val="000000"/>
          <w:sz w:val="28"/>
        </w:rPr>
        <w:t>
      2. Настоящее Описание определяет требования к форматам и структурам электронных документов и сведений, используемых при информационном взаимодействии в рамках общего процесса "Формирование, ведение и использование общего реестра таможенных перевозчиков" (далее – общий процесс).</w:t>
      </w:r>
    </w:p>
    <w:bookmarkEnd w:id="289"/>
    <w:bookmarkStart w:name="z319" w:id="290"/>
    <w:p>
      <w:pPr>
        <w:spacing w:after="0"/>
        <w:ind w:left="0"/>
        <w:jc w:val="both"/>
      </w:pPr>
      <w:r>
        <w:rPr>
          <w:rFonts w:ascii="Times New Roman"/>
          <w:b w:val="false"/>
          <w:i w:val="false"/>
          <w:color w:val="000000"/>
          <w:sz w:val="28"/>
        </w:rPr>
        <w:t>
      3. Настоящее Описание применяется при проектировании, разработке и доработке компонентов информационных систем при реализации процедур общего процесса средствами интегрированной системы внешней и взаимной торговли (далее – интегрированная система).</w:t>
      </w:r>
    </w:p>
    <w:bookmarkEnd w:id="290"/>
    <w:bookmarkStart w:name="z320" w:id="291"/>
    <w:p>
      <w:pPr>
        <w:spacing w:after="0"/>
        <w:ind w:left="0"/>
        <w:jc w:val="both"/>
      </w:pPr>
      <w:r>
        <w:rPr>
          <w:rFonts w:ascii="Times New Roman"/>
          <w:b w:val="false"/>
          <w:i w:val="false"/>
          <w:color w:val="000000"/>
          <w:sz w:val="28"/>
        </w:rPr>
        <w:t>
      4. Описание формата и структуры электронных документов (сведений) приводится в табличной форме с указанием полного реквизитного состава с учетом уровней иерархии вплоть до простых (атомарных) реквизитов.</w:t>
      </w:r>
    </w:p>
    <w:bookmarkEnd w:id="291"/>
    <w:bookmarkStart w:name="z321" w:id="292"/>
    <w:p>
      <w:pPr>
        <w:spacing w:after="0"/>
        <w:ind w:left="0"/>
        <w:jc w:val="both"/>
      </w:pPr>
      <w:r>
        <w:rPr>
          <w:rFonts w:ascii="Times New Roman"/>
          <w:b w:val="false"/>
          <w:i w:val="false"/>
          <w:color w:val="000000"/>
          <w:sz w:val="28"/>
        </w:rPr>
        <w:t>
      5. В таблице описывается однозначное соответствие реквизитов электронных документов (сведений) (далее – реквизиты) и элементов модели данных.</w:t>
      </w:r>
    </w:p>
    <w:bookmarkEnd w:id="292"/>
    <w:bookmarkStart w:name="z322" w:id="293"/>
    <w:p>
      <w:pPr>
        <w:spacing w:after="0"/>
        <w:ind w:left="0"/>
        <w:jc w:val="both"/>
      </w:pPr>
      <w:r>
        <w:rPr>
          <w:rFonts w:ascii="Times New Roman"/>
          <w:b w:val="false"/>
          <w:i w:val="false"/>
          <w:color w:val="000000"/>
          <w:sz w:val="28"/>
        </w:rPr>
        <w:t>
      6. В таблице формируются следующие поля (графы):</w:t>
      </w:r>
    </w:p>
    <w:bookmarkEnd w:id="293"/>
    <w:bookmarkStart w:name="z323" w:id="294"/>
    <w:p>
      <w:pPr>
        <w:spacing w:after="0"/>
        <w:ind w:left="0"/>
        <w:jc w:val="both"/>
      </w:pPr>
      <w:r>
        <w:rPr>
          <w:rFonts w:ascii="Times New Roman"/>
          <w:b w:val="false"/>
          <w:i w:val="false"/>
          <w:color w:val="000000"/>
          <w:sz w:val="28"/>
        </w:rPr>
        <w:t>
      "иерархический номер" – порядковый номер реквизита;</w:t>
      </w:r>
    </w:p>
    <w:bookmarkEnd w:id="294"/>
    <w:bookmarkStart w:name="z324" w:id="295"/>
    <w:p>
      <w:pPr>
        <w:spacing w:after="0"/>
        <w:ind w:left="0"/>
        <w:jc w:val="both"/>
      </w:pPr>
      <w:r>
        <w:rPr>
          <w:rFonts w:ascii="Times New Roman"/>
          <w:b w:val="false"/>
          <w:i w:val="false"/>
          <w:color w:val="000000"/>
          <w:sz w:val="28"/>
        </w:rPr>
        <w:t>
      "имя реквизита" – устоявшееся или официальное словесное обозначение реквизита;</w:t>
      </w:r>
    </w:p>
    <w:bookmarkEnd w:id="295"/>
    <w:bookmarkStart w:name="z325" w:id="296"/>
    <w:p>
      <w:pPr>
        <w:spacing w:after="0"/>
        <w:ind w:left="0"/>
        <w:jc w:val="both"/>
      </w:pPr>
      <w:r>
        <w:rPr>
          <w:rFonts w:ascii="Times New Roman"/>
          <w:b w:val="false"/>
          <w:i w:val="false"/>
          <w:color w:val="000000"/>
          <w:sz w:val="28"/>
        </w:rPr>
        <w:t>
      "описание реквизита" – текст, поясняющий смысл (семантику) реквизита;</w:t>
      </w:r>
    </w:p>
    <w:bookmarkEnd w:id="296"/>
    <w:bookmarkStart w:name="z326" w:id="297"/>
    <w:p>
      <w:pPr>
        <w:spacing w:after="0"/>
        <w:ind w:left="0"/>
        <w:jc w:val="both"/>
      </w:pPr>
      <w:r>
        <w:rPr>
          <w:rFonts w:ascii="Times New Roman"/>
          <w:b w:val="false"/>
          <w:i w:val="false"/>
          <w:color w:val="000000"/>
          <w:sz w:val="28"/>
        </w:rPr>
        <w:t>
      "идентификатор" – идентификатор элемента данных в модели данных, соответствующего реквизиту;</w:t>
      </w:r>
    </w:p>
    <w:bookmarkEnd w:id="297"/>
    <w:bookmarkStart w:name="z327" w:id="298"/>
    <w:p>
      <w:pPr>
        <w:spacing w:after="0"/>
        <w:ind w:left="0"/>
        <w:jc w:val="both"/>
      </w:pPr>
      <w:r>
        <w:rPr>
          <w:rFonts w:ascii="Times New Roman"/>
          <w:b w:val="false"/>
          <w:i w:val="false"/>
          <w:color w:val="000000"/>
          <w:sz w:val="28"/>
        </w:rPr>
        <w:t>
      "область значений" – словесное описание возможных значений реквизита;</w:t>
      </w:r>
    </w:p>
    <w:bookmarkEnd w:id="298"/>
    <w:bookmarkStart w:name="z328" w:id="299"/>
    <w:p>
      <w:pPr>
        <w:spacing w:after="0"/>
        <w:ind w:left="0"/>
        <w:jc w:val="both"/>
      </w:pPr>
      <w:r>
        <w:rPr>
          <w:rFonts w:ascii="Times New Roman"/>
          <w:b w:val="false"/>
          <w:i w:val="false"/>
          <w:color w:val="000000"/>
          <w:sz w:val="28"/>
        </w:rPr>
        <w:t>
      "мн." – множественность реквизитов: обязательность (опциональность) и количество возможных повторений реквизита.</w:t>
      </w:r>
    </w:p>
    <w:bookmarkEnd w:id="299"/>
    <w:bookmarkStart w:name="z329" w:id="300"/>
    <w:p>
      <w:pPr>
        <w:spacing w:after="0"/>
        <w:ind w:left="0"/>
        <w:jc w:val="both"/>
      </w:pPr>
      <w:r>
        <w:rPr>
          <w:rFonts w:ascii="Times New Roman"/>
          <w:b w:val="false"/>
          <w:i w:val="false"/>
          <w:color w:val="000000"/>
          <w:sz w:val="28"/>
        </w:rPr>
        <w:t>
      7. Для указания множественности реквизитов используются следующие обозначения:</w:t>
      </w:r>
    </w:p>
    <w:bookmarkEnd w:id="300"/>
    <w:p>
      <w:pPr>
        <w:spacing w:after="0"/>
        <w:ind w:left="0"/>
        <w:jc w:val="both"/>
      </w:pPr>
      <w:r>
        <w:rPr>
          <w:rFonts w:ascii="Times New Roman"/>
          <w:b w:val="false"/>
          <w:i w:val="false"/>
          <w:color w:val="000000"/>
          <w:sz w:val="28"/>
        </w:rPr>
        <w:t>
      1 – реквизит обязателен, повторения не допускаются;</w:t>
      </w:r>
    </w:p>
    <w:p>
      <w:pPr>
        <w:spacing w:after="0"/>
        <w:ind w:left="0"/>
        <w:jc w:val="both"/>
      </w:pPr>
      <w:r>
        <w:rPr>
          <w:rFonts w:ascii="Times New Roman"/>
          <w:b w:val="false"/>
          <w:i w:val="false"/>
          <w:color w:val="000000"/>
          <w:sz w:val="28"/>
        </w:rPr>
        <w:t>
      n – реквизит обязателен, должен повторяться n раз (n &gt; 1);</w:t>
      </w:r>
    </w:p>
    <w:p>
      <w:pPr>
        <w:spacing w:after="0"/>
        <w:ind w:left="0"/>
        <w:jc w:val="both"/>
      </w:pPr>
      <w:r>
        <w:rPr>
          <w:rFonts w:ascii="Times New Roman"/>
          <w:b w:val="false"/>
          <w:i w:val="false"/>
          <w:color w:val="000000"/>
          <w:sz w:val="28"/>
        </w:rPr>
        <w:t>
      1..* – реквизит обязателен, может повторяться без ограничений;</w:t>
      </w:r>
    </w:p>
    <w:p>
      <w:pPr>
        <w:spacing w:after="0"/>
        <w:ind w:left="0"/>
        <w:jc w:val="both"/>
      </w:pPr>
      <w:r>
        <w:rPr>
          <w:rFonts w:ascii="Times New Roman"/>
          <w:b w:val="false"/>
          <w:i w:val="false"/>
          <w:color w:val="000000"/>
          <w:sz w:val="28"/>
        </w:rPr>
        <w:t>
      n..* – реквизит обязателен, должен повторяться не менее n раз (n &gt; 1);</w:t>
      </w:r>
    </w:p>
    <w:p>
      <w:pPr>
        <w:spacing w:after="0"/>
        <w:ind w:left="0"/>
        <w:jc w:val="both"/>
      </w:pPr>
      <w:r>
        <w:rPr>
          <w:rFonts w:ascii="Times New Roman"/>
          <w:b w:val="false"/>
          <w:i w:val="false"/>
          <w:color w:val="000000"/>
          <w:sz w:val="28"/>
        </w:rPr>
        <w:t>
      n..m – реквизит обязателен, должен повторяться не менее n раз и не более m раз (n &gt; 1, m &gt; n);</w:t>
      </w:r>
    </w:p>
    <w:p>
      <w:pPr>
        <w:spacing w:after="0"/>
        <w:ind w:left="0"/>
        <w:jc w:val="both"/>
      </w:pPr>
      <w:r>
        <w:rPr>
          <w:rFonts w:ascii="Times New Roman"/>
          <w:b w:val="false"/>
          <w:i w:val="false"/>
          <w:color w:val="000000"/>
          <w:sz w:val="28"/>
        </w:rPr>
        <w:t>
      0..1 – реквизит опционален, повторения не допускаются;</w:t>
      </w:r>
    </w:p>
    <w:p>
      <w:pPr>
        <w:spacing w:after="0"/>
        <w:ind w:left="0"/>
        <w:jc w:val="both"/>
      </w:pPr>
      <w:r>
        <w:rPr>
          <w:rFonts w:ascii="Times New Roman"/>
          <w:b w:val="false"/>
          <w:i w:val="false"/>
          <w:color w:val="000000"/>
          <w:sz w:val="28"/>
        </w:rPr>
        <w:t>
      0..* – реквизит опционален, может повторяться без ограничений;</w:t>
      </w:r>
    </w:p>
    <w:p>
      <w:pPr>
        <w:spacing w:after="0"/>
        <w:ind w:left="0"/>
        <w:jc w:val="both"/>
      </w:pPr>
      <w:r>
        <w:rPr>
          <w:rFonts w:ascii="Times New Roman"/>
          <w:b w:val="false"/>
          <w:i w:val="false"/>
          <w:color w:val="000000"/>
          <w:sz w:val="28"/>
        </w:rPr>
        <w:t>
      0..m – реквизит опционален, может повторяться не более m раз (m &gt; 1).</w:t>
      </w:r>
    </w:p>
    <w:bookmarkStart w:name="z330" w:id="301"/>
    <w:p>
      <w:pPr>
        <w:spacing w:after="0"/>
        <w:ind w:left="0"/>
        <w:jc w:val="left"/>
      </w:pPr>
      <w:r>
        <w:rPr>
          <w:rFonts w:ascii="Times New Roman"/>
          <w:b/>
          <w:i w:val="false"/>
          <w:color w:val="000000"/>
        </w:rPr>
        <w:t xml:space="preserve"> III. Основные понятия</w:t>
      </w:r>
    </w:p>
    <w:bookmarkEnd w:id="301"/>
    <w:bookmarkStart w:name="z331" w:id="302"/>
    <w:p>
      <w:pPr>
        <w:spacing w:after="0"/>
        <w:ind w:left="0"/>
        <w:jc w:val="both"/>
      </w:pPr>
      <w:r>
        <w:rPr>
          <w:rFonts w:ascii="Times New Roman"/>
          <w:b w:val="false"/>
          <w:i w:val="false"/>
          <w:color w:val="000000"/>
          <w:sz w:val="28"/>
        </w:rPr>
        <w:t>
      8. Для целей настоящего Описания используются понятия, которые означают следующее:</w:t>
      </w:r>
    </w:p>
    <w:bookmarkEnd w:id="302"/>
    <w:bookmarkStart w:name="z332" w:id="303"/>
    <w:p>
      <w:pPr>
        <w:spacing w:after="0"/>
        <w:ind w:left="0"/>
        <w:jc w:val="both"/>
      </w:pPr>
      <w:r>
        <w:rPr>
          <w:rFonts w:ascii="Times New Roman"/>
          <w:b w:val="false"/>
          <w:i w:val="false"/>
          <w:color w:val="000000"/>
          <w:sz w:val="28"/>
        </w:rPr>
        <w:t>
      "базисная модель данных" – часть модели данных, содержащая типы и элементы данных, которые могут повторно использоваться на всех уровнях моделирования, являются семантически нейтральными и не отражают специфику предметных областей;</w:t>
      </w:r>
    </w:p>
    <w:bookmarkEnd w:id="303"/>
    <w:bookmarkStart w:name="z333" w:id="304"/>
    <w:p>
      <w:pPr>
        <w:spacing w:after="0"/>
        <w:ind w:left="0"/>
        <w:jc w:val="both"/>
      </w:pPr>
      <w:r>
        <w:rPr>
          <w:rFonts w:ascii="Times New Roman"/>
          <w:b w:val="false"/>
          <w:i w:val="false"/>
          <w:color w:val="000000"/>
          <w:sz w:val="28"/>
        </w:rPr>
        <w:t>
      "модель данных" – представление юридических фактов (обстоятельств, действий или событий), связей между ними и их состояний в виде графического и (или) словесного описания, пригодное для передачи, интерпретации и обработки формализованным образом, ограниченное рамками предметных областей реализации общих процессов;</w:t>
      </w:r>
    </w:p>
    <w:bookmarkEnd w:id="304"/>
    <w:bookmarkStart w:name="z334" w:id="305"/>
    <w:p>
      <w:pPr>
        <w:spacing w:after="0"/>
        <w:ind w:left="0"/>
        <w:jc w:val="both"/>
      </w:pPr>
      <w:r>
        <w:rPr>
          <w:rFonts w:ascii="Times New Roman"/>
          <w:b w:val="false"/>
          <w:i w:val="false"/>
          <w:color w:val="000000"/>
          <w:sz w:val="28"/>
        </w:rPr>
        <w:t>
      "модель данных предметной области" – часть модели данных, содержащая повторно используемые для построения структур электронных документов и сведений объекты, отражающие специфику определенной предметной области, сами являющиеся результатом моделирования, в том числе с использованием объектов базисной модели данных;</w:t>
      </w:r>
    </w:p>
    <w:bookmarkEnd w:id="305"/>
    <w:bookmarkStart w:name="z335" w:id="306"/>
    <w:p>
      <w:pPr>
        <w:spacing w:after="0"/>
        <w:ind w:left="0"/>
        <w:jc w:val="both"/>
      </w:pPr>
      <w:r>
        <w:rPr>
          <w:rFonts w:ascii="Times New Roman"/>
          <w:b w:val="false"/>
          <w:i w:val="false"/>
          <w:color w:val="000000"/>
          <w:sz w:val="28"/>
        </w:rPr>
        <w:t>
      "предметная область" – сфера деятельности Евразийской экономической комиссии и (или) уполномоченных органов государств – членов Союза или ее часть, в которой реализуются полномочия, предусмотренные международными договорами и актами, составляющими право Союза и законодательством государств-членов соответственно;</w:t>
      </w:r>
    </w:p>
    <w:bookmarkEnd w:id="306"/>
    <w:bookmarkStart w:name="z336" w:id="307"/>
    <w:p>
      <w:pPr>
        <w:spacing w:after="0"/>
        <w:ind w:left="0"/>
        <w:jc w:val="both"/>
      </w:pPr>
      <w:r>
        <w:rPr>
          <w:rFonts w:ascii="Times New Roman"/>
          <w:b w:val="false"/>
          <w:i w:val="false"/>
          <w:color w:val="000000"/>
          <w:sz w:val="28"/>
        </w:rPr>
        <w:t xml:space="preserve">
      "реестр структур электронных документов и сведений" – реестр, включающий в себя полный перечень структур электронных документов и сведений, используемых при реализации информационного взаимодействия в интегрированной системе, определенный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30 сентября 2014 г. № 180;</w:t>
      </w:r>
    </w:p>
    <w:bookmarkEnd w:id="307"/>
    <w:bookmarkStart w:name="z337" w:id="308"/>
    <w:p>
      <w:pPr>
        <w:spacing w:after="0"/>
        <w:ind w:left="0"/>
        <w:jc w:val="both"/>
      </w:pPr>
      <w:r>
        <w:rPr>
          <w:rFonts w:ascii="Times New Roman"/>
          <w:b w:val="false"/>
          <w:i w:val="false"/>
          <w:color w:val="000000"/>
          <w:sz w:val="28"/>
        </w:rPr>
        <w:t>
      "реквизит электронного документа (сведений)" – единица данных электронного документа (сведений), которая в определенном контексте считается неразделимой.</w:t>
      </w:r>
    </w:p>
    <w:bookmarkEnd w:id="308"/>
    <w:bookmarkStart w:name="z338" w:id="309"/>
    <w:p>
      <w:pPr>
        <w:spacing w:after="0"/>
        <w:ind w:left="0"/>
        <w:jc w:val="both"/>
      </w:pPr>
      <w:r>
        <w:rPr>
          <w:rFonts w:ascii="Times New Roman"/>
          <w:b w:val="false"/>
          <w:i w:val="false"/>
          <w:color w:val="000000"/>
          <w:sz w:val="28"/>
        </w:rPr>
        <w:t>
      Иные понятия, используемые в настоящем Описании, применяются в значениях, определенных в пункте 4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"Формирование, ведение и использование общего реестра таможенных перевозчиков", утвержденных Решением Коллегии Евразийской экономической комиссии от 8 июля 2015 г. № 75. В таблицах 4, 7 и 10 под Регламентом информационного взаимодействия понимается Регламент 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"Формирование, ведение и использование общего реестра таможенных перевозчиков", утвержденный Решением Коллегии Евразийской экономической комиссии от 8 июля 2015 г. № 75.</w:t>
      </w:r>
    </w:p>
    <w:bookmarkEnd w:id="309"/>
    <w:bookmarkStart w:name="z339" w:id="310"/>
    <w:p>
      <w:pPr>
        <w:spacing w:after="0"/>
        <w:ind w:left="0"/>
        <w:jc w:val="left"/>
      </w:pPr>
      <w:r>
        <w:rPr>
          <w:rFonts w:ascii="Times New Roman"/>
          <w:b/>
          <w:i w:val="false"/>
          <w:color w:val="000000"/>
        </w:rPr>
        <w:t xml:space="preserve"> IV. Структуры электронных документов и сведений</w:t>
      </w:r>
    </w:p>
    <w:bookmarkEnd w:id="310"/>
    <w:bookmarkStart w:name="z340" w:id="311"/>
    <w:p>
      <w:pPr>
        <w:spacing w:after="0"/>
        <w:ind w:left="0"/>
        <w:jc w:val="both"/>
      </w:pPr>
      <w:r>
        <w:rPr>
          <w:rFonts w:ascii="Times New Roman"/>
          <w:b w:val="false"/>
          <w:i w:val="false"/>
          <w:color w:val="000000"/>
          <w:sz w:val="28"/>
        </w:rPr>
        <w:t>
      9. Перечень структур электронных документов и сведений приведен в таблице 1.</w:t>
      </w:r>
    </w:p>
    <w:bookmarkEnd w:id="311"/>
    <w:bookmarkStart w:name="z341" w:id="312"/>
    <w:p>
      <w:pPr>
        <w:spacing w:after="0"/>
        <w:ind w:left="0"/>
        <w:jc w:val="both"/>
      </w:pPr>
      <w:r>
        <w:rPr>
          <w:rFonts w:ascii="Times New Roman"/>
          <w:b w:val="false"/>
          <w:i w:val="false"/>
          <w:color w:val="000000"/>
          <w:sz w:val="28"/>
        </w:rPr>
        <w:t>
      Таблица 1</w:t>
      </w:r>
    </w:p>
    <w:bookmarkEnd w:id="312"/>
    <w:bookmarkStart w:name="z342" w:id="313"/>
    <w:p>
      <w:pPr>
        <w:spacing w:after="0"/>
        <w:ind w:left="0"/>
        <w:jc w:val="left"/>
      </w:pPr>
      <w:r>
        <w:rPr>
          <w:rFonts w:ascii="Times New Roman"/>
          <w:b/>
          <w:i w:val="false"/>
          <w:color w:val="000000"/>
        </w:rPr>
        <w:t xml:space="preserve"> Перечень структур электронных документов и сведений</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2783"/>
        <w:gridCol w:w="440"/>
        <w:gridCol w:w="8447"/>
      </w:tblGrid>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Пространство имен</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Структуры электронных документов и сведений в базисной модели</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R.006</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urn:EEC:R:ProcessingResultDetails:v0.3.4</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R.007</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актуализации общего ресурса</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urn:EEC:R:ResourceStatusDetails:v0.3.3</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Структуры электронных документов и сведений в предметной области "Таможенное администрирование"</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R.CA.CC.06.001</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таможенных перевозчиков</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urn:EEC:R:CA:CC:06:RegisterCustomsCarrier:v1.2.4</w:t>
            </w:r>
          </w:p>
        </w:tc>
      </w:tr>
    </w:tbl>
    <w:bookmarkStart w:name="z343" w:id="314"/>
    <w:p>
      <w:pPr>
        <w:spacing w:after="0"/>
        <w:ind w:left="0"/>
        <w:jc w:val="left"/>
      </w:pPr>
      <w:r>
        <w:rPr>
          <w:rFonts w:ascii="Times New Roman"/>
          <w:b/>
          <w:i w:val="false"/>
          <w:color w:val="000000"/>
        </w:rPr>
        <w:t xml:space="preserve"> 1. Структуры электронных документов и сведений</w:t>
      </w:r>
      <w:r>
        <w:br/>
      </w:r>
      <w:r>
        <w:rPr>
          <w:rFonts w:ascii="Times New Roman"/>
          <w:b/>
          <w:i w:val="false"/>
          <w:color w:val="000000"/>
        </w:rPr>
        <w:t>в базисной модели</w:t>
      </w:r>
    </w:p>
    <w:bookmarkEnd w:id="314"/>
    <w:bookmarkStart w:name="z344" w:id="315"/>
    <w:p>
      <w:pPr>
        <w:spacing w:after="0"/>
        <w:ind w:left="0"/>
        <w:jc w:val="both"/>
      </w:pPr>
      <w:r>
        <w:rPr>
          <w:rFonts w:ascii="Times New Roman"/>
          <w:b w:val="false"/>
          <w:i w:val="false"/>
          <w:color w:val="000000"/>
          <w:sz w:val="28"/>
        </w:rPr>
        <w:t>
      10. Описание структуры электронного документа (сведений) "Уведомление о результате обработки" (R.006) приведено в таблице 2.</w:t>
      </w:r>
    </w:p>
    <w:bookmarkEnd w:id="315"/>
    <w:bookmarkStart w:name="z345" w:id="316"/>
    <w:p>
      <w:pPr>
        <w:spacing w:after="0"/>
        <w:ind w:left="0"/>
        <w:jc w:val="both"/>
      </w:pPr>
      <w:r>
        <w:rPr>
          <w:rFonts w:ascii="Times New Roman"/>
          <w:b w:val="false"/>
          <w:i w:val="false"/>
          <w:color w:val="000000"/>
          <w:sz w:val="28"/>
        </w:rPr>
        <w:t>
      Таблица 2</w:t>
      </w:r>
    </w:p>
    <w:bookmarkEnd w:id="316"/>
    <w:bookmarkStart w:name="z346" w:id="317"/>
    <w:p>
      <w:pPr>
        <w:spacing w:after="0"/>
        <w:ind w:left="0"/>
        <w:jc w:val="left"/>
      </w:pPr>
      <w:r>
        <w:rPr>
          <w:rFonts w:ascii="Times New Roman"/>
          <w:b/>
          <w:i w:val="false"/>
          <w:color w:val="000000"/>
        </w:rPr>
        <w:t xml:space="preserve"> Описание структуры электронного документа (сведений)</w:t>
      </w:r>
      <w:r>
        <w:br/>
      </w:r>
      <w:r>
        <w:rPr>
          <w:rFonts w:ascii="Times New Roman"/>
          <w:b/>
          <w:i w:val="false"/>
          <w:color w:val="000000"/>
        </w:rPr>
        <w:t>"Уведомление о результате обработки" (R.006)</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1874"/>
        <w:gridCol w:w="9921"/>
      </w:tblGrid>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результате обработки запроса респондентом</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urn:EEC:R:ProcessingResultDetails:v0.3.4</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Корневой элемент XML-документа</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ProcessingResultDetails</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файла XML-схемы</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EEC_R_ProcessingResultDetails_v0.3.4.xsd</w:t>
            </w:r>
          </w:p>
        </w:tc>
      </w:tr>
    </w:tbl>
    <w:p>
      <w:pPr>
        <w:spacing w:after="0"/>
        <w:ind w:left="0"/>
        <w:jc w:val="left"/>
      </w:pPr>
      <w:r>
        <w:br/>
      </w:r>
      <w:r>
        <w:rPr>
          <w:rFonts w:ascii="Times New Roman"/>
          <w:b w:val="false"/>
          <w:i w:val="false"/>
          <w:color w:val="000000"/>
          <w:sz w:val="28"/>
        </w:rPr>
        <w:t>
</w:t>
      </w:r>
    </w:p>
    <w:bookmarkStart w:name="z347" w:id="318"/>
    <w:p>
      <w:pPr>
        <w:spacing w:after="0"/>
        <w:ind w:left="0"/>
        <w:jc w:val="both"/>
      </w:pPr>
      <w:r>
        <w:rPr>
          <w:rFonts w:ascii="Times New Roman"/>
          <w:b w:val="false"/>
          <w:i w:val="false"/>
          <w:color w:val="000000"/>
          <w:sz w:val="28"/>
        </w:rPr>
        <w:t>
      11. Импортируемые пространства имен приведены в таблице 3.</w:t>
      </w:r>
    </w:p>
    <w:bookmarkEnd w:id="318"/>
    <w:bookmarkStart w:name="z348" w:id="319"/>
    <w:p>
      <w:pPr>
        <w:spacing w:after="0"/>
        <w:ind w:left="0"/>
        <w:jc w:val="both"/>
      </w:pPr>
      <w:r>
        <w:rPr>
          <w:rFonts w:ascii="Times New Roman"/>
          <w:b w:val="false"/>
          <w:i w:val="false"/>
          <w:color w:val="000000"/>
          <w:sz w:val="28"/>
        </w:rPr>
        <w:t>
      Таблица 3</w:t>
      </w:r>
    </w:p>
    <w:bookmarkEnd w:id="319"/>
    <w:bookmarkStart w:name="z349" w:id="320"/>
    <w:p>
      <w:pPr>
        <w:spacing w:after="0"/>
        <w:ind w:left="0"/>
        <w:jc w:val="left"/>
      </w:pPr>
      <w:r>
        <w:rPr>
          <w:rFonts w:ascii="Times New Roman"/>
          <w:b/>
          <w:i w:val="false"/>
          <w:color w:val="000000"/>
        </w:rPr>
        <w:t xml:space="preserve"> Импортируемые пространства имен</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10313"/>
        <w:gridCol w:w="1413"/>
      </w:tblGrid>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urn:EEC:M:ComplexDataObjects:v0.3.3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urn:EEC:M:SimpleDataObjects:v0.3.3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p>
      <w:pPr>
        <w:spacing w:after="0"/>
        <w:ind w:left="0"/>
        <w:jc w:val="left"/>
      </w:pPr>
      <w:r>
        <w:br/>
      </w:r>
      <w:r>
        <w:rPr>
          <w:rFonts w:ascii="Times New Roman"/>
          <w:b w:val="false"/>
          <w:i w:val="false"/>
          <w:color w:val="000000"/>
          <w:sz w:val="28"/>
        </w:rPr>
        <w:t>
</w:t>
      </w:r>
    </w:p>
    <w:bookmarkStart w:name="z350" w:id="321"/>
    <w:p>
      <w:pPr>
        <w:spacing w:after="0"/>
        <w:ind w:left="0"/>
        <w:jc w:val="both"/>
      </w:pPr>
      <w:r>
        <w:rPr>
          <w:rFonts w:ascii="Times New Roman"/>
          <w:b w:val="false"/>
          <w:i w:val="false"/>
          <w:color w:val="000000"/>
          <w:sz w:val="28"/>
        </w:rPr>
        <w:t>
      12. Реквизитный состав структуры электронного документа (сведений) "Уведомление о результате обработки" (R.006) приведен в таблице 4.</w:t>
      </w:r>
    </w:p>
    <w:bookmarkEnd w:id="321"/>
    <w:bookmarkStart w:name="z351" w:id="322"/>
    <w:p>
      <w:pPr>
        <w:spacing w:after="0"/>
        <w:ind w:left="0"/>
        <w:jc w:val="both"/>
      </w:pPr>
      <w:r>
        <w:rPr>
          <w:rFonts w:ascii="Times New Roman"/>
          <w:b w:val="false"/>
          <w:i w:val="false"/>
          <w:color w:val="000000"/>
          <w:sz w:val="28"/>
        </w:rPr>
        <w:t>
      Таблица 4</w:t>
      </w:r>
    </w:p>
    <w:bookmarkEnd w:id="322"/>
    <w:bookmarkStart w:name="z352" w:id="323"/>
    <w:p>
      <w:pPr>
        <w:spacing w:after="0"/>
        <w:ind w:left="0"/>
        <w:jc w:val="left"/>
      </w:pPr>
      <w:r>
        <w:rPr>
          <w:rFonts w:ascii="Times New Roman"/>
          <w:b/>
          <w:i w:val="false"/>
          <w:color w:val="000000"/>
        </w:rPr>
        <w:t xml:space="preserve"> Реквизитный состав структуры электронного документа (сведений)</w:t>
      </w:r>
      <w:r>
        <w:br/>
      </w:r>
      <w:r>
        <w:rPr>
          <w:rFonts w:ascii="Times New Roman"/>
          <w:b/>
          <w:i w:val="false"/>
          <w:color w:val="000000"/>
        </w:rPr>
        <w:t>"Уведомление о результате обработки" (R.006)</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2732"/>
        <w:gridCol w:w="352"/>
        <w:gridCol w:w="1680"/>
        <w:gridCol w:w="8847"/>
        <w:gridCol w:w="5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реквизита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реквизита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Заголовок электронного документа (сведений)</w:t>
            </w:r>
          </w:p>
          <w:p>
            <w:pPr>
              <w:spacing w:after="20"/>
              <w:ind w:left="20"/>
              <w:jc w:val="both"/>
            </w:pPr>
            <w:r>
              <w:rPr>
                <w:rFonts w:ascii="Times New Roman"/>
                <w:b w:val="false"/>
                <w:i w:val="false"/>
                <w:color w:val="000000"/>
                <w:sz w:val="20"/>
              </w:rPr>
              <w:t>
(ccdo:EDocHeader)</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технологических реквизитов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ccdo:EDocHeaderType (M.CDT.90001)</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Код сообщения общего процесса</w:t>
            </w:r>
          </w:p>
          <w:p>
            <w:pPr>
              <w:spacing w:after="20"/>
              <w:ind w:left="20"/>
              <w:jc w:val="both"/>
            </w:pPr>
            <w:r>
              <w:rPr>
                <w:rFonts w:ascii="Times New Roman"/>
                <w:b w:val="false"/>
                <w:i w:val="false"/>
                <w:color w:val="000000"/>
                <w:sz w:val="20"/>
              </w:rPr>
              <w:t>
(csdo:InfEnvelopeCode)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сообщения общего процесса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Значение кода в соответствии с Регламентом информационного взаимодействия.</w:t>
            </w:r>
          </w:p>
          <w:p>
            <w:pPr>
              <w:spacing w:after="20"/>
              <w:ind w:left="20"/>
              <w:jc w:val="both"/>
            </w:pPr>
            <w:r>
              <w:rPr>
                <w:rFonts w:ascii="Times New Roman"/>
                <w:b w:val="false"/>
                <w:i w:val="false"/>
                <w:color w:val="000000"/>
                <w:sz w:val="20"/>
              </w:rPr>
              <w:t>
Шаблон: P\.[A-Z]{2}\.[0-9]{2}\.MSG\.[0-9]{3}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Код электронного документа (сведений)</w:t>
            </w:r>
          </w:p>
          <w:p>
            <w:pPr>
              <w:spacing w:after="20"/>
              <w:ind w:left="20"/>
              <w:jc w:val="both"/>
            </w:pPr>
            <w:r>
              <w:rPr>
                <w:rFonts w:ascii="Times New Roman"/>
                <w:b w:val="false"/>
                <w:i w:val="false"/>
                <w:color w:val="000000"/>
                <w:sz w:val="20"/>
              </w:rPr>
              <w:t>
(csdo:EDocCode)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электронного документа (сведений) в соответствии с реестром структур электронных документов и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Значение кода в соответствии с реестром структур электронных документов и сведений.</w:t>
            </w:r>
          </w:p>
          <w:p>
            <w:pPr>
              <w:spacing w:after="20"/>
              <w:ind w:left="20"/>
              <w:jc w:val="both"/>
            </w:pPr>
            <w:r>
              <w:rPr>
                <w:rFonts w:ascii="Times New Roman"/>
                <w:b w:val="false"/>
                <w:i w:val="false"/>
                <w:color w:val="000000"/>
                <w:sz w:val="20"/>
              </w:rPr>
              <w:t>
Шаблон: R(\.[A-Z]{2}\.[A-Z]{2}\.[0-9]{2})?\.[0-9]{3}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Идентификатор электронного документа (сведений)</w:t>
            </w:r>
          </w:p>
          <w:p>
            <w:pPr>
              <w:spacing w:after="20"/>
              <w:ind w:left="20"/>
              <w:jc w:val="both"/>
            </w:pPr>
            <w:r>
              <w:rPr>
                <w:rFonts w:ascii="Times New Roman"/>
                <w:b w:val="false"/>
                <w:i w:val="false"/>
                <w:color w:val="000000"/>
                <w:sz w:val="20"/>
              </w:rPr>
              <w:t>
(csdo:EDocId)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однозначно идентифицирующая электронный документ (сведения)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Значение идентификатора в соответствии со стандартом</w:t>
            </w:r>
          </w:p>
          <w:p>
            <w:pPr>
              <w:spacing w:after="20"/>
              <w:ind w:left="20"/>
              <w:jc w:val="both"/>
            </w:pPr>
            <w:r>
              <w:rPr>
                <w:rFonts w:ascii="Times New Roman"/>
                <w:b w:val="false"/>
                <w:i w:val="false"/>
                <w:color w:val="000000"/>
                <w:sz w:val="20"/>
              </w:rPr>
              <w:t>
ISO/IEC 9834-8.</w:t>
            </w:r>
          </w:p>
          <w:p>
            <w:pPr>
              <w:spacing w:after="20"/>
              <w:ind w:left="20"/>
              <w:jc w:val="both"/>
            </w:pPr>
            <w:r>
              <w:rPr>
                <w:rFonts w:ascii="Times New Roman"/>
                <w:b w:val="false"/>
                <w:i w:val="false"/>
                <w:color w:val="000000"/>
                <w:sz w:val="20"/>
              </w:rPr>
              <w:t>
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Идентификатор исходного электронного документа (сведений)</w:t>
            </w:r>
          </w:p>
          <w:p>
            <w:pPr>
              <w:spacing w:after="20"/>
              <w:ind w:left="20"/>
              <w:jc w:val="both"/>
            </w:pP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электронного документа (сведений), в ответ на который был сформирован данный электронный документ (сведения)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xml:space="preserve">
Значение идентификатора в соответствии со стандартом </w:t>
            </w:r>
          </w:p>
          <w:p>
            <w:pPr>
              <w:spacing w:after="20"/>
              <w:ind w:left="20"/>
              <w:jc w:val="both"/>
            </w:pPr>
            <w:r>
              <w:rPr>
                <w:rFonts w:ascii="Times New Roman"/>
                <w:b w:val="false"/>
                <w:i w:val="false"/>
                <w:color w:val="000000"/>
                <w:sz w:val="20"/>
              </w:rPr>
              <w:t>
ISO/IEC 9834-8.</w:t>
            </w:r>
          </w:p>
          <w:p>
            <w:pPr>
              <w:spacing w:after="20"/>
              <w:ind w:left="20"/>
              <w:jc w:val="both"/>
            </w:pPr>
            <w:r>
              <w:rPr>
                <w:rFonts w:ascii="Times New Roman"/>
                <w:b w:val="false"/>
                <w:i w:val="false"/>
                <w:color w:val="000000"/>
                <w:sz w:val="20"/>
              </w:rPr>
              <w:t>
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Дата и время электронного документа (сведений)</w:t>
            </w:r>
          </w:p>
          <w:p>
            <w:pPr>
              <w:spacing w:after="20"/>
              <w:ind w:left="20"/>
              <w:jc w:val="both"/>
            </w:pP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создания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Код языка</w:t>
            </w:r>
          </w:p>
          <w:p>
            <w:pPr>
              <w:spacing w:after="20"/>
              <w:ind w:left="20"/>
              <w:jc w:val="both"/>
            </w:pP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естественного языка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xml:space="preserve">
Двухбуквенный код языка в соответствии со стандартом </w:t>
            </w:r>
          </w:p>
          <w:p>
            <w:pPr>
              <w:spacing w:after="20"/>
              <w:ind w:left="20"/>
              <w:jc w:val="both"/>
            </w:pPr>
            <w:r>
              <w:rPr>
                <w:rFonts w:ascii="Times New Roman"/>
                <w:b w:val="false"/>
                <w:i w:val="false"/>
                <w:color w:val="000000"/>
                <w:sz w:val="20"/>
              </w:rPr>
              <w:t>
ISO 639-1.</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Дата и время</w:t>
            </w:r>
          </w:p>
          <w:p>
            <w:pPr>
              <w:spacing w:after="20"/>
              <w:ind w:left="20"/>
              <w:jc w:val="both"/>
            </w:pP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окончания обработки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Код результата обработки</w:t>
            </w:r>
          </w:p>
          <w:p>
            <w:pPr>
              <w:spacing w:after="20"/>
              <w:ind w:left="20"/>
              <w:jc w:val="both"/>
            </w:pP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результата обработки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csdo:(M.SDT.90005)</w:t>
            </w:r>
          </w:p>
          <w:p>
            <w:pPr>
              <w:spacing w:after="20"/>
              <w:ind w:left="20"/>
              <w:jc w:val="both"/>
            </w:pPr>
            <w:r>
              <w:rPr>
                <w:rFonts w:ascii="Times New Roman"/>
                <w:b w:val="false"/>
                <w:i w:val="false"/>
                <w:color w:val="000000"/>
                <w:sz w:val="20"/>
              </w:rPr>
              <w:t>
Десятичная цифра.</w:t>
            </w:r>
          </w:p>
          <w:p>
            <w:pPr>
              <w:spacing w:after="20"/>
              <w:ind w:left="20"/>
              <w:jc w:val="both"/>
            </w:pPr>
            <w:r>
              <w:rPr>
                <w:rFonts w:ascii="Times New Roman"/>
                <w:b w:val="false"/>
                <w:i w:val="false"/>
                <w:color w:val="000000"/>
                <w:sz w:val="20"/>
              </w:rPr>
              <w:t xml:space="preserve">
Возможные значения: </w:t>
            </w:r>
          </w:p>
          <w:p>
            <w:pPr>
              <w:spacing w:after="20"/>
              <w:ind w:left="20"/>
              <w:jc w:val="both"/>
            </w:pPr>
            <w:r>
              <w:rPr>
                <w:rFonts w:ascii="Times New Roman"/>
                <w:b w:val="false"/>
                <w:i w:val="false"/>
                <w:color w:val="000000"/>
                <w:sz w:val="20"/>
              </w:rPr>
              <w:t xml:space="preserve">
1 – сведения отсутствуют; </w:t>
            </w:r>
          </w:p>
          <w:p>
            <w:pPr>
              <w:spacing w:after="20"/>
              <w:ind w:left="20"/>
              <w:jc w:val="both"/>
            </w:pPr>
            <w:r>
              <w:rPr>
                <w:rFonts w:ascii="Times New Roman"/>
                <w:b w:val="false"/>
                <w:i w:val="false"/>
                <w:color w:val="000000"/>
                <w:sz w:val="20"/>
              </w:rPr>
              <w:t xml:space="preserve">
2 – сведения получены; </w:t>
            </w:r>
          </w:p>
          <w:p>
            <w:pPr>
              <w:spacing w:after="20"/>
              <w:ind w:left="20"/>
              <w:jc w:val="both"/>
            </w:pPr>
            <w:r>
              <w:rPr>
                <w:rFonts w:ascii="Times New Roman"/>
                <w:b w:val="false"/>
                <w:i w:val="false"/>
                <w:color w:val="000000"/>
                <w:sz w:val="20"/>
              </w:rPr>
              <w:t xml:space="preserve">
3 – сведения добавлены; </w:t>
            </w:r>
          </w:p>
          <w:p>
            <w:pPr>
              <w:spacing w:after="20"/>
              <w:ind w:left="20"/>
              <w:jc w:val="both"/>
            </w:pPr>
            <w:r>
              <w:rPr>
                <w:rFonts w:ascii="Times New Roman"/>
                <w:b w:val="false"/>
                <w:i w:val="false"/>
                <w:color w:val="000000"/>
                <w:sz w:val="20"/>
              </w:rPr>
              <w:t xml:space="preserve">
4 – сведения изменены; </w:t>
            </w:r>
          </w:p>
          <w:p>
            <w:pPr>
              <w:spacing w:after="20"/>
              <w:ind w:left="20"/>
              <w:jc w:val="both"/>
            </w:pPr>
            <w:r>
              <w:rPr>
                <w:rFonts w:ascii="Times New Roman"/>
                <w:b w:val="false"/>
                <w:i w:val="false"/>
                <w:color w:val="000000"/>
                <w:sz w:val="20"/>
              </w:rPr>
              <w:t>
5 – сведения удалены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Описание</w:t>
            </w:r>
          </w:p>
          <w:p>
            <w:pPr>
              <w:spacing w:after="20"/>
              <w:ind w:left="20"/>
              <w:jc w:val="both"/>
            </w:pPr>
            <w:r>
              <w:rPr>
                <w:rFonts w:ascii="Times New Roman"/>
                <w:b w:val="false"/>
                <w:i w:val="false"/>
                <w:color w:val="000000"/>
                <w:sz w:val="20"/>
              </w:rPr>
              <w:t>
(csdo:xt)</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результата обработки электронного документа (сведений) в произвольной форме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bookmarkStart w:name="z353" w:id="324"/>
    <w:p>
      <w:pPr>
        <w:spacing w:after="0"/>
        <w:ind w:left="0"/>
        <w:jc w:val="both"/>
      </w:pPr>
      <w:r>
        <w:rPr>
          <w:rFonts w:ascii="Times New Roman"/>
          <w:b w:val="false"/>
          <w:i w:val="false"/>
          <w:color w:val="000000"/>
          <w:sz w:val="28"/>
        </w:rPr>
        <w:t>
      13. Описание структуры электронного документа (сведений) "Состояние актуализации общего ресурса" (R.007) приведено в таблице 5.</w:t>
      </w:r>
    </w:p>
    <w:bookmarkEnd w:id="324"/>
    <w:bookmarkStart w:name="z354" w:id="325"/>
    <w:p>
      <w:pPr>
        <w:spacing w:after="0"/>
        <w:ind w:left="0"/>
        <w:jc w:val="both"/>
      </w:pPr>
      <w:r>
        <w:rPr>
          <w:rFonts w:ascii="Times New Roman"/>
          <w:b w:val="false"/>
          <w:i w:val="false"/>
          <w:color w:val="000000"/>
          <w:sz w:val="28"/>
        </w:rPr>
        <w:t>
      Таблица 5</w:t>
      </w:r>
    </w:p>
    <w:bookmarkEnd w:id="325"/>
    <w:bookmarkStart w:name="z355" w:id="326"/>
    <w:p>
      <w:pPr>
        <w:spacing w:after="0"/>
        <w:ind w:left="0"/>
        <w:jc w:val="left"/>
      </w:pPr>
      <w:r>
        <w:rPr>
          <w:rFonts w:ascii="Times New Roman"/>
          <w:b/>
          <w:i w:val="false"/>
          <w:color w:val="000000"/>
        </w:rPr>
        <w:t xml:space="preserve"> Описание структуры электронного документа (сведений) </w:t>
      </w:r>
      <w:r>
        <w:br/>
      </w:r>
      <w:r>
        <w:rPr>
          <w:rFonts w:ascii="Times New Roman"/>
          <w:b/>
          <w:i w:val="false"/>
          <w:color w:val="000000"/>
        </w:rPr>
        <w:t>"Состояние актуализации общего ресурса" (R.007)</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1938"/>
        <w:gridCol w:w="9857"/>
      </w:tblGrid>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9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9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актуализации общего ресурса</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9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w:t>
            </w:r>
          </w:p>
        </w:tc>
        <w:tc>
          <w:tcPr>
            <w:tcW w:w="9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c>
          <w:tcPr>
            <w:tcW w:w="9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для актуализации общего ресурса</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9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используется для запроса даты и времени обновления общего ресурса и ответа на этот запрос, а также для запроса актуальных или полных (измененных, обновленных) сведений из общего ресурса</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9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urn:EEC:R:ResourceStatusDetails:v0.3.3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Корневой элемент XML-документа</w:t>
            </w:r>
          </w:p>
        </w:tc>
        <w:tc>
          <w:tcPr>
            <w:tcW w:w="9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ResourceStatusDetails</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файла XML-схемы</w:t>
            </w:r>
          </w:p>
        </w:tc>
        <w:tc>
          <w:tcPr>
            <w:tcW w:w="9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EEC_R_ResourceStatusDetails_v0.3.3.xsd</w:t>
            </w:r>
          </w:p>
        </w:tc>
      </w:tr>
    </w:tbl>
    <w:p>
      <w:pPr>
        <w:spacing w:after="0"/>
        <w:ind w:left="0"/>
        <w:jc w:val="left"/>
      </w:pPr>
      <w:r>
        <w:br/>
      </w:r>
      <w:r>
        <w:rPr>
          <w:rFonts w:ascii="Times New Roman"/>
          <w:b w:val="false"/>
          <w:i w:val="false"/>
          <w:color w:val="000000"/>
          <w:sz w:val="28"/>
        </w:rPr>
        <w:t>
</w:t>
      </w:r>
    </w:p>
    <w:bookmarkStart w:name="z356" w:id="327"/>
    <w:p>
      <w:pPr>
        <w:spacing w:after="0"/>
        <w:ind w:left="0"/>
        <w:jc w:val="both"/>
      </w:pPr>
      <w:r>
        <w:rPr>
          <w:rFonts w:ascii="Times New Roman"/>
          <w:b w:val="false"/>
          <w:i w:val="false"/>
          <w:color w:val="000000"/>
          <w:sz w:val="28"/>
        </w:rPr>
        <w:t>
      14. Импортируемые пространства имен приведены в таблице 6.</w:t>
      </w:r>
    </w:p>
    <w:bookmarkEnd w:id="327"/>
    <w:bookmarkStart w:name="z357" w:id="328"/>
    <w:p>
      <w:pPr>
        <w:spacing w:after="0"/>
        <w:ind w:left="0"/>
        <w:jc w:val="both"/>
      </w:pPr>
      <w:r>
        <w:rPr>
          <w:rFonts w:ascii="Times New Roman"/>
          <w:b w:val="false"/>
          <w:i w:val="false"/>
          <w:color w:val="000000"/>
          <w:sz w:val="28"/>
        </w:rPr>
        <w:t>
      Таблица 6</w:t>
      </w:r>
    </w:p>
    <w:bookmarkEnd w:id="328"/>
    <w:bookmarkStart w:name="z358" w:id="329"/>
    <w:p>
      <w:pPr>
        <w:spacing w:after="0"/>
        <w:ind w:left="0"/>
        <w:jc w:val="left"/>
      </w:pPr>
      <w:r>
        <w:rPr>
          <w:rFonts w:ascii="Times New Roman"/>
          <w:b/>
          <w:i w:val="false"/>
          <w:color w:val="000000"/>
        </w:rPr>
        <w:t xml:space="preserve"> Импортируемые пространства имен</w:t>
      </w:r>
    </w:p>
    <w:bookmarkEnd w:id="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10313"/>
        <w:gridCol w:w="1413"/>
      </w:tblGrid>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urn:EEC:M:ComplexDataObjects:v0.3.3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urn:EEC:M:SimpleDataObjects:v0.3.3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p>
      <w:pPr>
        <w:spacing w:after="0"/>
        <w:ind w:left="0"/>
        <w:jc w:val="left"/>
      </w:pPr>
      <w:r>
        <w:br/>
      </w:r>
      <w:r>
        <w:rPr>
          <w:rFonts w:ascii="Times New Roman"/>
          <w:b w:val="false"/>
          <w:i w:val="false"/>
          <w:color w:val="000000"/>
          <w:sz w:val="28"/>
        </w:rPr>
        <w:t>
</w:t>
      </w:r>
    </w:p>
    <w:bookmarkStart w:name="z359" w:id="330"/>
    <w:p>
      <w:pPr>
        <w:spacing w:after="0"/>
        <w:ind w:left="0"/>
        <w:jc w:val="both"/>
      </w:pPr>
      <w:r>
        <w:rPr>
          <w:rFonts w:ascii="Times New Roman"/>
          <w:b w:val="false"/>
          <w:i w:val="false"/>
          <w:color w:val="000000"/>
          <w:sz w:val="28"/>
        </w:rPr>
        <w:t>
      15. Реквизитный состав структуры электронного документа (сведений) "Состояние актуализации общего ресурса" (R.007) приведен в таблице 7.</w:t>
      </w:r>
    </w:p>
    <w:bookmarkEnd w:id="330"/>
    <w:bookmarkStart w:name="z360" w:id="331"/>
    <w:p>
      <w:pPr>
        <w:spacing w:after="0"/>
        <w:ind w:left="0"/>
        <w:jc w:val="both"/>
      </w:pPr>
      <w:r>
        <w:rPr>
          <w:rFonts w:ascii="Times New Roman"/>
          <w:b w:val="false"/>
          <w:i w:val="false"/>
          <w:color w:val="000000"/>
          <w:sz w:val="28"/>
        </w:rPr>
        <w:t>
      Таблица 7</w:t>
      </w:r>
    </w:p>
    <w:bookmarkEnd w:id="331"/>
    <w:bookmarkStart w:name="z361" w:id="332"/>
    <w:p>
      <w:pPr>
        <w:spacing w:after="0"/>
        <w:ind w:left="0"/>
        <w:jc w:val="left"/>
      </w:pPr>
      <w:r>
        <w:rPr>
          <w:rFonts w:ascii="Times New Roman"/>
          <w:b/>
          <w:i w:val="false"/>
          <w:color w:val="000000"/>
        </w:rPr>
        <w:t xml:space="preserve"> Реквизитный состав структуры электронного документа (сведений)</w:t>
      </w:r>
      <w:r>
        <w:br/>
      </w:r>
      <w:r>
        <w:rPr>
          <w:rFonts w:ascii="Times New Roman"/>
          <w:b/>
          <w:i w:val="false"/>
          <w:color w:val="000000"/>
        </w:rPr>
        <w:t>"Состояние актуализации общего ресурса" (R.007)</w:t>
      </w:r>
    </w:p>
    <w:bookmarkEnd w:id="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2732"/>
        <w:gridCol w:w="352"/>
        <w:gridCol w:w="1680"/>
        <w:gridCol w:w="8847"/>
        <w:gridCol w:w="5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реквизита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реквизита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Заголовок электронного документа (сведений)</w:t>
            </w:r>
          </w:p>
          <w:p>
            <w:pPr>
              <w:spacing w:after="20"/>
              <w:ind w:left="20"/>
              <w:jc w:val="both"/>
            </w:pPr>
            <w:r>
              <w:rPr>
                <w:rFonts w:ascii="Times New Roman"/>
                <w:b w:val="false"/>
                <w:i w:val="false"/>
                <w:color w:val="000000"/>
                <w:sz w:val="20"/>
              </w:rPr>
              <w:t>
(ccdo:EDocHeader)</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технологических реквизитов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ccdo:EDocHeaderType (M.CDT.90001)</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Код сообщения общего процесса</w:t>
            </w:r>
          </w:p>
          <w:p>
            <w:pPr>
              <w:spacing w:after="20"/>
              <w:ind w:left="20"/>
              <w:jc w:val="both"/>
            </w:pPr>
            <w:r>
              <w:rPr>
                <w:rFonts w:ascii="Times New Roman"/>
                <w:b w:val="false"/>
                <w:i w:val="false"/>
                <w:color w:val="000000"/>
                <w:sz w:val="20"/>
              </w:rPr>
              <w:t>
(csdo:InfEnvelopeCode)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сообщения общего процесса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Значение кода в соответствии с Регламентом информационного взаимодействия.</w:t>
            </w:r>
          </w:p>
          <w:p>
            <w:pPr>
              <w:spacing w:after="20"/>
              <w:ind w:left="20"/>
              <w:jc w:val="both"/>
            </w:pPr>
            <w:r>
              <w:rPr>
                <w:rFonts w:ascii="Times New Roman"/>
                <w:b w:val="false"/>
                <w:i w:val="false"/>
                <w:color w:val="000000"/>
                <w:sz w:val="20"/>
              </w:rPr>
              <w:t>
Шаблон: P\.[A-Z]{2}\.[0-9]{2}\.MSG\.[0-9]{3}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Код электронного документа (сведений)</w:t>
            </w:r>
          </w:p>
          <w:p>
            <w:pPr>
              <w:spacing w:after="20"/>
              <w:ind w:left="20"/>
              <w:jc w:val="both"/>
            </w:pPr>
            <w:r>
              <w:rPr>
                <w:rFonts w:ascii="Times New Roman"/>
                <w:b w:val="false"/>
                <w:i w:val="false"/>
                <w:color w:val="000000"/>
                <w:sz w:val="20"/>
              </w:rPr>
              <w:t>
(csdo:EDocCode)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электронного документа (сведений) в соответствии с реестром структур электронных документов и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Значение кода в соответствии с реестром структур электронных документов и сведений.</w:t>
            </w:r>
          </w:p>
          <w:p>
            <w:pPr>
              <w:spacing w:after="20"/>
              <w:ind w:left="20"/>
              <w:jc w:val="both"/>
            </w:pPr>
            <w:r>
              <w:rPr>
                <w:rFonts w:ascii="Times New Roman"/>
                <w:b w:val="false"/>
                <w:i w:val="false"/>
                <w:color w:val="000000"/>
                <w:sz w:val="20"/>
              </w:rPr>
              <w:t>
Шаблон: R(\.[A-Z]{2}\.[A-Z]{2}\.[0-9]{2})?\.[0-9]{3}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Идентификатор электронного документа (сведений)</w:t>
            </w:r>
          </w:p>
          <w:p>
            <w:pPr>
              <w:spacing w:after="20"/>
              <w:ind w:left="20"/>
              <w:jc w:val="both"/>
            </w:pPr>
            <w:r>
              <w:rPr>
                <w:rFonts w:ascii="Times New Roman"/>
                <w:b w:val="false"/>
                <w:i w:val="false"/>
                <w:color w:val="000000"/>
                <w:sz w:val="20"/>
              </w:rPr>
              <w:t>
(csdo:EDocId)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однозначно идентифицирующая электронный документ (сведения)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xml:space="preserve">
Значение идентификатора в соответствии со стандартом </w:t>
            </w:r>
          </w:p>
          <w:p>
            <w:pPr>
              <w:spacing w:after="20"/>
              <w:ind w:left="20"/>
              <w:jc w:val="both"/>
            </w:pPr>
            <w:r>
              <w:rPr>
                <w:rFonts w:ascii="Times New Roman"/>
                <w:b w:val="false"/>
                <w:i w:val="false"/>
                <w:color w:val="000000"/>
                <w:sz w:val="20"/>
              </w:rPr>
              <w:t>
ISO/IEC 9834-8.</w:t>
            </w:r>
          </w:p>
          <w:p>
            <w:pPr>
              <w:spacing w:after="20"/>
              <w:ind w:left="20"/>
              <w:jc w:val="both"/>
            </w:pPr>
            <w:r>
              <w:rPr>
                <w:rFonts w:ascii="Times New Roman"/>
                <w:b w:val="false"/>
                <w:i w:val="false"/>
                <w:color w:val="000000"/>
                <w:sz w:val="20"/>
              </w:rPr>
              <w:t>
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Идентификатор исходного электронного документа (сведений)</w:t>
            </w:r>
          </w:p>
          <w:p>
            <w:pPr>
              <w:spacing w:after="20"/>
              <w:ind w:left="20"/>
              <w:jc w:val="both"/>
            </w:pP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электронного документа (сведений), в ответ на который был сформирован данный электронный документ (сведения)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xml:space="preserve">
Значение идентификатора в соответствии со стандартом </w:t>
            </w:r>
          </w:p>
          <w:p>
            <w:pPr>
              <w:spacing w:after="20"/>
              <w:ind w:left="20"/>
              <w:jc w:val="both"/>
            </w:pPr>
            <w:r>
              <w:rPr>
                <w:rFonts w:ascii="Times New Roman"/>
                <w:b w:val="false"/>
                <w:i w:val="false"/>
                <w:color w:val="000000"/>
                <w:sz w:val="20"/>
              </w:rPr>
              <w:t>
ISO/IEC 9834-8.</w:t>
            </w:r>
          </w:p>
          <w:p>
            <w:pPr>
              <w:spacing w:after="20"/>
              <w:ind w:left="20"/>
              <w:jc w:val="both"/>
            </w:pPr>
            <w:r>
              <w:rPr>
                <w:rFonts w:ascii="Times New Roman"/>
                <w:b w:val="false"/>
                <w:i w:val="false"/>
                <w:color w:val="000000"/>
                <w:sz w:val="20"/>
              </w:rPr>
              <w:t>
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Дата и время электронного документа (сведений)</w:t>
            </w:r>
          </w:p>
          <w:p>
            <w:pPr>
              <w:spacing w:after="20"/>
              <w:ind w:left="20"/>
              <w:jc w:val="both"/>
            </w:pP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создания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Код языка</w:t>
            </w:r>
          </w:p>
          <w:p>
            <w:pPr>
              <w:spacing w:after="20"/>
              <w:ind w:left="20"/>
              <w:jc w:val="both"/>
            </w:pP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естественного языка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xml:space="preserve">
Двухбуквенный код языка в соответствии со стандартом </w:t>
            </w:r>
          </w:p>
          <w:p>
            <w:pPr>
              <w:spacing w:after="20"/>
              <w:ind w:left="20"/>
              <w:jc w:val="both"/>
            </w:pPr>
            <w:r>
              <w:rPr>
                <w:rFonts w:ascii="Times New Roman"/>
                <w:b w:val="false"/>
                <w:i w:val="false"/>
                <w:color w:val="000000"/>
                <w:sz w:val="20"/>
              </w:rPr>
              <w:t>
ISO 639-1.</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Дата и время обновления</w:t>
            </w:r>
          </w:p>
          <w:p>
            <w:pPr>
              <w:spacing w:after="20"/>
              <w:ind w:left="20"/>
              <w:jc w:val="both"/>
            </w:pPr>
            <w:r>
              <w:rPr>
                <w:rFonts w:ascii="Times New Roman"/>
                <w:b w:val="false"/>
                <w:i w:val="false"/>
                <w:color w:val="000000"/>
                <w:sz w:val="20"/>
              </w:rPr>
              <w:t>
(csdo:UpdateDateTime)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обновления общего ресурса (реестра, перечня, базы данных)</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Код страны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предоставившей сведения в общий ресурс (реестр, перечень, базу данных)</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csdo:CountryCodeType (M.SDT.00001)</w:t>
            </w:r>
          </w:p>
          <w:p>
            <w:pPr>
              <w:spacing w:after="20"/>
              <w:ind w:left="20"/>
              <w:jc w:val="both"/>
            </w:pPr>
            <w:r>
              <w:rPr>
                <w:rFonts w:ascii="Times New Roman"/>
                <w:b w:val="false"/>
                <w:i w:val="false"/>
                <w:color w:val="000000"/>
                <w:sz w:val="20"/>
              </w:rPr>
              <w:t>
Значение кода в соответствии с классификатором стран мира, применяемым согласно Решению Комиссии Таможенного союза от 20 сентября 2010 г. № 378.</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62" w:id="333"/>
    <w:p>
      <w:pPr>
        <w:spacing w:after="0"/>
        <w:ind w:left="0"/>
        <w:jc w:val="left"/>
      </w:pPr>
      <w:r>
        <w:rPr>
          <w:rFonts w:ascii="Times New Roman"/>
          <w:b/>
          <w:i w:val="false"/>
          <w:color w:val="000000"/>
        </w:rPr>
        <w:t xml:space="preserve"> 2. Структуры электронных документов и сведений в</w:t>
      </w:r>
      <w:r>
        <w:br/>
      </w:r>
      <w:r>
        <w:rPr>
          <w:rFonts w:ascii="Times New Roman"/>
          <w:b/>
          <w:i w:val="false"/>
          <w:color w:val="000000"/>
        </w:rPr>
        <w:t>предметной области "Таможенное администрирование"</w:t>
      </w:r>
    </w:p>
    <w:bookmarkEnd w:id="333"/>
    <w:bookmarkStart w:name="z363" w:id="334"/>
    <w:p>
      <w:pPr>
        <w:spacing w:after="0"/>
        <w:ind w:left="0"/>
        <w:jc w:val="both"/>
      </w:pPr>
      <w:r>
        <w:rPr>
          <w:rFonts w:ascii="Times New Roman"/>
          <w:b w:val="false"/>
          <w:i w:val="false"/>
          <w:color w:val="000000"/>
          <w:sz w:val="28"/>
        </w:rPr>
        <w:t>
      16. Описание структуры электронного документа (сведений) "Реестр таможенных перевозчиков" (R.CA.CC.06.001) приведено в таблице 8.</w:t>
      </w:r>
    </w:p>
    <w:bookmarkEnd w:id="334"/>
    <w:p>
      <w:pPr>
        <w:spacing w:after="0"/>
        <w:ind w:left="0"/>
        <w:jc w:val="both"/>
      </w:pPr>
      <w:r>
        <w:rPr>
          <w:rFonts w:ascii="Times New Roman"/>
          <w:b w:val="false"/>
          <w:i w:val="false"/>
          <w:color w:val="000000"/>
          <w:sz w:val="28"/>
        </w:rPr>
        <w:t>
      Таблица 8</w:t>
      </w:r>
    </w:p>
    <w:bookmarkStart w:name="z364" w:id="335"/>
    <w:p>
      <w:pPr>
        <w:spacing w:after="0"/>
        <w:ind w:left="0"/>
        <w:jc w:val="left"/>
      </w:pPr>
      <w:r>
        <w:rPr>
          <w:rFonts w:ascii="Times New Roman"/>
          <w:b/>
          <w:i w:val="false"/>
          <w:color w:val="000000"/>
        </w:rPr>
        <w:t xml:space="preserve"> Описание структуры электронного документа (сведений) </w:t>
      </w:r>
      <w:r>
        <w:br/>
      </w:r>
      <w:r>
        <w:rPr>
          <w:rFonts w:ascii="Times New Roman"/>
          <w:b/>
          <w:i w:val="false"/>
          <w:color w:val="000000"/>
        </w:rPr>
        <w:t>"Реестр таможенных перевозчиков" (R.CA.CC.06.001)</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
        <w:gridCol w:w="1526"/>
        <w:gridCol w:w="10363"/>
      </w:tblGrid>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10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таможенных перевозчиков</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10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R.CA.CC.06.001</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w:t>
            </w:r>
          </w:p>
        </w:tc>
        <w:tc>
          <w:tcPr>
            <w:tcW w:w="10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c>
          <w:tcPr>
            <w:tcW w:w="10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реестра таможенных перевозчиков</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10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 для передачи сведений о таможенном перевозчике (таможенных перевозчиках) при формировании и ведении реестра таможенных перевозчиков</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10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urn:EEC:R:CA:CC:06:RegisterCustomsCarrier:v1.2.4</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Корневой элемент XML-документа</w:t>
            </w:r>
          </w:p>
        </w:tc>
        <w:tc>
          <w:tcPr>
            <w:tcW w:w="10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RegisterCustomsCarrier</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файла XML-схемы</w:t>
            </w:r>
          </w:p>
        </w:tc>
        <w:tc>
          <w:tcPr>
            <w:tcW w:w="10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EEC_R_CA_CC_06_RegisterCustomsCarrier_v1.2.4.xsd</w:t>
            </w:r>
          </w:p>
        </w:tc>
      </w:tr>
    </w:tbl>
    <w:p>
      <w:pPr>
        <w:spacing w:after="0"/>
        <w:ind w:left="0"/>
        <w:jc w:val="left"/>
      </w:pPr>
      <w:r>
        <w:br/>
      </w:r>
      <w:r>
        <w:rPr>
          <w:rFonts w:ascii="Times New Roman"/>
          <w:b w:val="false"/>
          <w:i w:val="false"/>
          <w:color w:val="000000"/>
          <w:sz w:val="28"/>
        </w:rPr>
        <w:t>
</w:t>
      </w:r>
    </w:p>
    <w:bookmarkStart w:name="z365" w:id="336"/>
    <w:p>
      <w:pPr>
        <w:spacing w:after="0"/>
        <w:ind w:left="0"/>
        <w:jc w:val="both"/>
      </w:pPr>
      <w:r>
        <w:rPr>
          <w:rFonts w:ascii="Times New Roman"/>
          <w:b w:val="false"/>
          <w:i w:val="false"/>
          <w:color w:val="000000"/>
          <w:sz w:val="28"/>
        </w:rPr>
        <w:t>
      17. Импортируемые пространства имен приведены в таблице 9.</w:t>
      </w:r>
    </w:p>
    <w:bookmarkEnd w:id="336"/>
    <w:p>
      <w:pPr>
        <w:spacing w:after="0"/>
        <w:ind w:left="0"/>
        <w:jc w:val="both"/>
      </w:pPr>
      <w:r>
        <w:rPr>
          <w:rFonts w:ascii="Times New Roman"/>
          <w:b w:val="false"/>
          <w:i w:val="false"/>
          <w:color w:val="000000"/>
          <w:sz w:val="28"/>
        </w:rPr>
        <w:t>
      Таблица 9</w:t>
      </w:r>
    </w:p>
    <w:bookmarkStart w:name="z366" w:id="337"/>
    <w:p>
      <w:pPr>
        <w:spacing w:after="0"/>
        <w:ind w:left="0"/>
        <w:jc w:val="left"/>
      </w:pPr>
      <w:r>
        <w:rPr>
          <w:rFonts w:ascii="Times New Roman"/>
          <w:b/>
          <w:i w:val="false"/>
          <w:color w:val="000000"/>
        </w:rPr>
        <w:t xml:space="preserve"> Импортируемые пространства имен</w:t>
      </w:r>
    </w:p>
    <w:bookmarkEnd w:id="3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10256"/>
        <w:gridCol w:w="1525"/>
      </w:tblGrid>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urn:EEC:M:CA:ComplexDataObjects:v1.2.3</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urn:EEC:M:CA:SimpleDataObjects:v1.2.3</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urn:EEC:M:ComplexDataObjects:v0.3.3</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urn:EEC:M:SimpleDataObjects:v0.3.3</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p>
      <w:pPr>
        <w:spacing w:after="0"/>
        <w:ind w:left="0"/>
        <w:jc w:val="left"/>
      </w:pPr>
      <w:r>
        <w:br/>
      </w:r>
      <w:r>
        <w:rPr>
          <w:rFonts w:ascii="Times New Roman"/>
          <w:b w:val="false"/>
          <w:i w:val="false"/>
          <w:color w:val="000000"/>
          <w:sz w:val="28"/>
        </w:rPr>
        <w:t>
</w:t>
      </w:r>
    </w:p>
    <w:bookmarkStart w:name="z367" w:id="338"/>
    <w:p>
      <w:pPr>
        <w:spacing w:after="0"/>
        <w:ind w:left="0"/>
        <w:jc w:val="both"/>
      </w:pPr>
      <w:r>
        <w:rPr>
          <w:rFonts w:ascii="Times New Roman"/>
          <w:b w:val="false"/>
          <w:i w:val="false"/>
          <w:color w:val="000000"/>
          <w:sz w:val="28"/>
        </w:rPr>
        <w:t>
      18. Реквизитный состав структуры электронного документа (сведений) "Реестр таможенных перевозчиков" (R.CA.CC.06.001) приведен в таблице 10.</w:t>
      </w:r>
    </w:p>
    <w:bookmarkEnd w:id="338"/>
    <w:p>
      <w:pPr>
        <w:spacing w:after="0"/>
        <w:ind w:left="0"/>
        <w:jc w:val="both"/>
      </w:pPr>
      <w:r>
        <w:rPr>
          <w:rFonts w:ascii="Times New Roman"/>
          <w:b w:val="false"/>
          <w:i w:val="false"/>
          <w:color w:val="000000"/>
          <w:sz w:val="28"/>
        </w:rPr>
        <w:t>
      Таблица 10</w:t>
      </w:r>
    </w:p>
    <w:bookmarkStart w:name="z368" w:id="339"/>
    <w:p>
      <w:pPr>
        <w:spacing w:after="0"/>
        <w:ind w:left="0"/>
        <w:jc w:val="left"/>
      </w:pPr>
      <w:r>
        <w:rPr>
          <w:rFonts w:ascii="Times New Roman"/>
          <w:b/>
          <w:i w:val="false"/>
          <w:color w:val="000000"/>
        </w:rPr>
        <w:t xml:space="preserve"> Реквизитный состав структуры электронного документа (сведений)</w:t>
      </w:r>
      <w:r>
        <w:br/>
      </w:r>
      <w:r>
        <w:rPr>
          <w:rFonts w:ascii="Times New Roman"/>
          <w:b/>
          <w:i w:val="false"/>
          <w:color w:val="000000"/>
        </w:rPr>
        <w:t>"Реестр таможенных перевозчиков" (R.CA.CC.06.001)</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53"/>
        <w:gridCol w:w="55"/>
        <w:gridCol w:w="4158"/>
        <w:gridCol w:w="419"/>
        <w:gridCol w:w="2117"/>
        <w:gridCol w:w="8847"/>
        <w:gridCol w:w="5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реквизита</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реквизита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Заголовок электронного документа (сведений)</w:t>
            </w:r>
          </w:p>
          <w:p>
            <w:pPr>
              <w:spacing w:after="20"/>
              <w:ind w:left="20"/>
              <w:jc w:val="both"/>
            </w:pPr>
            <w:r>
              <w:rPr>
                <w:rFonts w:ascii="Times New Roman"/>
                <w:b w:val="false"/>
                <w:i w:val="false"/>
                <w:color w:val="000000"/>
                <w:sz w:val="20"/>
              </w:rPr>
              <w:t>
(ccdo:EDocHeader)</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технологических реквизитов электронного документа (сведений)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ccdo:EDocHeaderType (M.CDT.90001)</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Код сообщения общего процесса</w:t>
            </w:r>
          </w:p>
          <w:p>
            <w:pPr>
              <w:spacing w:after="20"/>
              <w:ind w:left="20"/>
              <w:jc w:val="both"/>
            </w:pPr>
            <w:r>
              <w:rPr>
                <w:rFonts w:ascii="Times New Roman"/>
                <w:b w:val="false"/>
                <w:i w:val="false"/>
                <w:color w:val="000000"/>
                <w:sz w:val="20"/>
              </w:rPr>
              <w:t>
(csdo:InfEnvelopeCode)</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сообщения общего процесса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Значение кода в соответствии с Регламентом информационного взаимодействия.</w:t>
            </w:r>
          </w:p>
          <w:p>
            <w:pPr>
              <w:spacing w:after="20"/>
              <w:ind w:left="20"/>
              <w:jc w:val="both"/>
            </w:pPr>
            <w:r>
              <w:rPr>
                <w:rFonts w:ascii="Times New Roman"/>
                <w:b w:val="false"/>
                <w:i w:val="false"/>
                <w:color w:val="000000"/>
                <w:sz w:val="20"/>
              </w:rPr>
              <w:t>
Шаблон: P\.[A-Z]{2}\.[0-9]{2}\.MSG\.[0-9]{3}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Код электронного документа (сведений)</w:t>
            </w:r>
          </w:p>
          <w:p>
            <w:pPr>
              <w:spacing w:after="20"/>
              <w:ind w:left="20"/>
              <w:jc w:val="both"/>
            </w:pPr>
            <w:r>
              <w:rPr>
                <w:rFonts w:ascii="Times New Roman"/>
                <w:b w:val="false"/>
                <w:i w:val="false"/>
                <w:color w:val="000000"/>
                <w:sz w:val="20"/>
              </w:rPr>
              <w:t>
(csdo:EDocCode)</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электронного документа (сведений) в соответствии с реестром структур электронных документов и сведений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Значение кода в соответствии с реестром структур электронных документов и сведений.</w:t>
            </w:r>
          </w:p>
          <w:p>
            <w:pPr>
              <w:spacing w:after="20"/>
              <w:ind w:left="20"/>
              <w:jc w:val="both"/>
            </w:pPr>
            <w:r>
              <w:rPr>
                <w:rFonts w:ascii="Times New Roman"/>
                <w:b w:val="false"/>
                <w:i w:val="false"/>
                <w:color w:val="000000"/>
                <w:sz w:val="20"/>
              </w:rPr>
              <w:t>
Шаблон: R(\.[A-Z]{2}\.[A-Z]{2}\.[0-9]{2})?\.[0-9]{3}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Идентификатор электронного документа (сведений)</w:t>
            </w:r>
          </w:p>
          <w:p>
            <w:pPr>
              <w:spacing w:after="20"/>
              <w:ind w:left="20"/>
              <w:jc w:val="both"/>
            </w:pPr>
            <w:r>
              <w:rPr>
                <w:rFonts w:ascii="Times New Roman"/>
                <w:b w:val="false"/>
                <w:i w:val="false"/>
                <w:color w:val="000000"/>
                <w:sz w:val="20"/>
              </w:rPr>
              <w:t>
(csdo:EDocId)</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однозначно идентифицирующая электронный документ (сведения)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xml:space="preserve">
Значение идентификатора в соответствии со стандартом </w:t>
            </w:r>
          </w:p>
          <w:p>
            <w:pPr>
              <w:spacing w:after="20"/>
              <w:ind w:left="20"/>
              <w:jc w:val="both"/>
            </w:pPr>
            <w:r>
              <w:rPr>
                <w:rFonts w:ascii="Times New Roman"/>
                <w:b w:val="false"/>
                <w:i w:val="false"/>
                <w:color w:val="000000"/>
                <w:sz w:val="20"/>
              </w:rPr>
              <w:t>
ISO/IEC 9834-8.</w:t>
            </w:r>
          </w:p>
          <w:p>
            <w:pPr>
              <w:spacing w:after="20"/>
              <w:ind w:left="20"/>
              <w:jc w:val="both"/>
            </w:pPr>
            <w:r>
              <w:rPr>
                <w:rFonts w:ascii="Times New Roman"/>
                <w:b w:val="false"/>
                <w:i w:val="false"/>
                <w:color w:val="000000"/>
                <w:sz w:val="20"/>
              </w:rPr>
              <w:t>
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Идентификатор исходного электронного документа (сведений)</w:t>
            </w:r>
          </w:p>
          <w:p>
            <w:pPr>
              <w:spacing w:after="20"/>
              <w:ind w:left="20"/>
              <w:jc w:val="both"/>
            </w:pPr>
            <w:r>
              <w:rPr>
                <w:rFonts w:ascii="Times New Roman"/>
                <w:b w:val="false"/>
                <w:i w:val="false"/>
                <w:color w:val="000000"/>
                <w:sz w:val="20"/>
              </w:rPr>
              <w:t>
(csdo:)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электронного документа (сведений), в ответ на который был сформирован данный электронный документ (сведения)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xml:space="preserve">
Значение идентификатора в соответствии со стандартом </w:t>
            </w:r>
          </w:p>
          <w:p>
            <w:pPr>
              <w:spacing w:after="20"/>
              <w:ind w:left="20"/>
              <w:jc w:val="both"/>
            </w:pPr>
            <w:r>
              <w:rPr>
                <w:rFonts w:ascii="Times New Roman"/>
                <w:b w:val="false"/>
                <w:i w:val="false"/>
                <w:color w:val="000000"/>
                <w:sz w:val="20"/>
              </w:rPr>
              <w:t>
ISO/IEC 9834-8.</w:t>
            </w:r>
          </w:p>
          <w:p>
            <w:pPr>
              <w:spacing w:after="20"/>
              <w:ind w:left="20"/>
              <w:jc w:val="both"/>
            </w:pPr>
            <w:r>
              <w:rPr>
                <w:rFonts w:ascii="Times New Roman"/>
                <w:b w:val="false"/>
                <w:i w:val="false"/>
                <w:color w:val="000000"/>
                <w:sz w:val="20"/>
              </w:rPr>
              <w:t>
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Дата и время электронного документа (сведений)</w:t>
            </w:r>
          </w:p>
          <w:p>
            <w:pPr>
              <w:spacing w:after="20"/>
              <w:ind w:left="20"/>
              <w:jc w:val="both"/>
            </w:pPr>
            <w:r>
              <w:rPr>
                <w:rFonts w:ascii="Times New Roman"/>
                <w:b w:val="false"/>
                <w:i w:val="false"/>
                <w:color w:val="000000"/>
                <w:sz w:val="20"/>
              </w:rPr>
              <w:t>
(csdo:)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создания электронного документа (сведений)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Код языка</w:t>
            </w:r>
          </w:p>
          <w:p>
            <w:pPr>
              <w:spacing w:after="20"/>
              <w:ind w:left="20"/>
              <w:jc w:val="both"/>
            </w:pPr>
            <w:r>
              <w:rPr>
                <w:rFonts w:ascii="Times New Roman"/>
                <w:b w:val="false"/>
                <w:i w:val="false"/>
                <w:color w:val="000000"/>
                <w:sz w:val="20"/>
              </w:rPr>
              <w:t>
(csdo:)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естественного языка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xml:space="preserve">
Двухбуквенный код языка в соответствии со стандартом </w:t>
            </w:r>
          </w:p>
          <w:p>
            <w:pPr>
              <w:spacing w:after="20"/>
              <w:ind w:left="20"/>
              <w:jc w:val="both"/>
            </w:pPr>
            <w:r>
              <w:rPr>
                <w:rFonts w:ascii="Times New Roman"/>
                <w:b w:val="false"/>
                <w:i w:val="false"/>
                <w:color w:val="000000"/>
                <w:sz w:val="20"/>
              </w:rPr>
              <w:t>
ISO 639-1.</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Объект учета реестра таможенных перевозчиков</w:t>
            </w:r>
          </w:p>
          <w:p>
            <w:pPr>
              <w:spacing w:after="20"/>
              <w:ind w:left="20"/>
              <w:jc w:val="both"/>
            </w:pPr>
            <w:r>
              <w:rPr>
                <w:rFonts w:ascii="Times New Roman"/>
                <w:b w:val="false"/>
                <w:i w:val="false"/>
                <w:color w:val="000000"/>
                <w:sz w:val="20"/>
              </w:rPr>
              <w:t>
(cacdo:RegisterCustomsCarrierDetails)</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объекте реестра таможенных перевозчиков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cacdo:(M.CA.CDT.00031)</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Код страны, предоставившей информацию в реестр</w:t>
            </w:r>
          </w:p>
          <w:p>
            <w:pPr>
              <w:spacing w:after="20"/>
              <w:ind w:left="20"/>
              <w:jc w:val="both"/>
            </w:pPr>
            <w:r>
              <w:rPr>
                <w:rFonts w:ascii="Times New Roman"/>
                <w:b w:val="false"/>
                <w:i w:val="false"/>
                <w:color w:val="000000"/>
                <w:sz w:val="20"/>
              </w:rPr>
              <w:t>
(casdo:)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предоставившей информацию</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csdo:CountryCodeType (M.SDT.00001)</w:t>
            </w:r>
          </w:p>
          <w:p>
            <w:pPr>
              <w:spacing w:after="20"/>
              <w:ind w:left="20"/>
              <w:jc w:val="both"/>
            </w:pPr>
            <w:r>
              <w:rPr>
                <w:rFonts w:ascii="Times New Roman"/>
                <w:b w:val="false"/>
                <w:i w:val="false"/>
                <w:color w:val="000000"/>
                <w:sz w:val="20"/>
              </w:rPr>
              <w:t>
Значение кода в соответствии с классификатором стран мира, применяемым согласно Решению Комиссии Таможенного союза от 20 сентября 2010 г. № 378.</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Документ, подтверждающий включение юридического лица в реестр</w:t>
            </w:r>
          </w:p>
          <w:p>
            <w:pPr>
              <w:spacing w:after="20"/>
              <w:ind w:left="20"/>
              <w:jc w:val="both"/>
            </w:pPr>
            <w:r>
              <w:rPr>
                <w:rFonts w:ascii="Times New Roman"/>
                <w:b w:val="false"/>
                <w:i w:val="false"/>
                <w:color w:val="000000"/>
                <w:sz w:val="20"/>
              </w:rPr>
              <w:t>
(cacdo:RegisterDocumentDetails)</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подтверждающем включение юридического лица в реестр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M.CA.CDE.00078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(M.CA.CDT.00072)</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Регистрационный номер юридического лица</w:t>
            </w:r>
          </w:p>
          <w:p>
            <w:pPr>
              <w:spacing w:after="20"/>
              <w:ind w:left="20"/>
              <w:jc w:val="both"/>
            </w:pPr>
            <w:r>
              <w:rPr>
                <w:rFonts w:ascii="Times New Roman"/>
                <w:b w:val="false"/>
                <w:i w:val="false"/>
                <w:color w:val="000000"/>
                <w:sz w:val="20"/>
              </w:rPr>
              <w:t>
(casdo:RegistrationNumberIdentifier)</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юридического лица согласно реестру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(M.CA.SDT.00020)</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Дата документа</w:t>
            </w:r>
          </w:p>
          <w:p>
            <w:pPr>
              <w:spacing w:after="20"/>
              <w:ind w:left="20"/>
              <w:jc w:val="both"/>
            </w:pPr>
            <w:r>
              <w:rPr>
                <w:rFonts w:ascii="Times New Roman"/>
                <w:b w:val="false"/>
                <w:i w:val="false"/>
                <w:color w:val="000000"/>
                <w:sz w:val="20"/>
              </w:rPr>
              <w:t>
(csdo:)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подписания, утверждения или регистрации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Обозначение даты в соответствии </w:t>
            </w:r>
          </w:p>
          <w:p>
            <w:pPr>
              <w:spacing w:after="20"/>
              <w:ind w:left="20"/>
              <w:jc w:val="both"/>
            </w:pPr>
            <w:r>
              <w:rPr>
                <w:rFonts w:ascii="Times New Roman"/>
                <w:b w:val="false"/>
                <w:i w:val="false"/>
                <w:color w:val="000000"/>
                <w:sz w:val="20"/>
              </w:rPr>
              <w:t>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Тип документа, подтверждающего включение юридического лица в реестр</w:t>
            </w:r>
          </w:p>
          <w:p>
            <w:pPr>
              <w:spacing w:after="20"/>
              <w:ind w:left="20"/>
              <w:jc w:val="both"/>
            </w:pPr>
            <w:r>
              <w:rPr>
                <w:rFonts w:ascii="Times New Roman"/>
                <w:b w:val="false"/>
                <w:i w:val="false"/>
                <w:color w:val="000000"/>
                <w:sz w:val="20"/>
              </w:rPr>
              <w:t>
(casdo:RegisterDocumentCode)</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документа, подтверждающего включение юридического лица в реестр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M.CA.SDE.00152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(M.CA.SDT.00019)</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Длина: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Признак перерегистрации</w:t>
            </w:r>
          </w:p>
          <w:p>
            <w:pPr>
              <w:spacing w:after="20"/>
              <w:ind w:left="20"/>
              <w:jc w:val="both"/>
            </w:pPr>
            <w:r>
              <w:rPr>
                <w:rFonts w:ascii="Times New Roman"/>
                <w:b w:val="false"/>
                <w:i w:val="false"/>
                <w:color w:val="000000"/>
                <w:sz w:val="20"/>
              </w:rPr>
              <w:t>
(casdo:)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кодированное обозначение признака перерегистрации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(M.CA.SDT.00125)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Шаблон: \d{1}|\d{2}|\d{3}|[А-Я]{1}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Реквизиты организации (cacdo:Details)</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реквизитах юридического лица, включенного в реестр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M.CA.CDE.00080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 (M.CA.CDT.00073)</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Реквизиты организации</w:t>
            </w:r>
          </w:p>
          <w:p>
            <w:pPr>
              <w:spacing w:after="20"/>
              <w:ind w:left="20"/>
              <w:jc w:val="both"/>
            </w:pPr>
            <w:r>
              <w:rPr>
                <w:rFonts w:ascii="Times New Roman"/>
                <w:b w:val="false"/>
                <w:i w:val="false"/>
                <w:color w:val="000000"/>
                <w:sz w:val="20"/>
              </w:rPr>
              <w:t>
(ccdo:ls)</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основных реквизитов юридического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ccdo:OrganizationDetailsType (M.CDT.00015)</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страны</w:t>
            </w:r>
          </w:p>
          <w:p>
            <w:pPr>
              <w:spacing w:after="20"/>
              <w:ind w:left="20"/>
              <w:jc w:val="both"/>
            </w:pPr>
            <w:r>
              <w:rPr>
                <w:rFonts w:ascii="Times New Roman"/>
                <w:b w:val="false"/>
                <w:i w:val="false"/>
                <w:color w:val="000000"/>
                <w:sz w:val="20"/>
              </w:rPr>
              <w:t>
(csdo:)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кодовое обозначение страны регистрации юридического лица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csdo:CountryCodeType (M.SDT.00001)</w:t>
            </w:r>
          </w:p>
          <w:p>
            <w:pPr>
              <w:spacing w:after="20"/>
              <w:ind w:left="20"/>
              <w:jc w:val="both"/>
            </w:pPr>
            <w:r>
              <w:rPr>
                <w:rFonts w:ascii="Times New Roman"/>
                <w:b w:val="false"/>
                <w:i w:val="false"/>
                <w:color w:val="000000"/>
                <w:sz w:val="20"/>
              </w:rPr>
              <w:t xml:space="preserve">
Значение кода в соответствии с классификатором стран мира, применяемым согласно </w:t>
            </w:r>
          </w:p>
          <w:p>
            <w:pPr>
              <w:spacing w:after="20"/>
              <w:ind w:left="20"/>
              <w:jc w:val="both"/>
            </w:pPr>
            <w:r>
              <w:rPr>
                <w:rFonts w:ascii="Times New Roman"/>
                <w:b w:val="false"/>
                <w:i w:val="false"/>
                <w:color w:val="000000"/>
                <w:sz w:val="20"/>
              </w:rPr>
              <w:t>
Решению Комиссии Таможенного союза от 20 сентября 2010 г. № 378.</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Наименование организации</w:t>
            </w:r>
          </w:p>
          <w:p>
            <w:pPr>
              <w:spacing w:after="20"/>
              <w:ind w:left="20"/>
              <w:jc w:val="both"/>
            </w:pPr>
            <w:r>
              <w:rPr>
                <w:rFonts w:ascii="Times New Roman"/>
                <w:b w:val="false"/>
                <w:i w:val="false"/>
                <w:color w:val="000000"/>
                <w:sz w:val="20"/>
              </w:rPr>
              <w:t>
(csdo:OrganizationName)</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полное наименование юридического лица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Краткое наименование организации</w:t>
            </w:r>
          </w:p>
          <w:p>
            <w:pPr>
              <w:spacing w:after="20"/>
              <w:ind w:left="20"/>
              <w:jc w:val="both"/>
            </w:pPr>
            <w:r>
              <w:rPr>
                <w:rFonts w:ascii="Times New Roman"/>
                <w:b w:val="false"/>
                <w:i w:val="false"/>
                <w:color w:val="000000"/>
                <w:sz w:val="20"/>
              </w:rPr>
              <w:t>
(csdo:OrganizationBriefName)</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сокращенное наименование юридического лица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M.SDE.00089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Наименование организационно-правовой формы </w:t>
            </w:r>
          </w:p>
          <w:p>
            <w:pPr>
              <w:spacing w:after="20"/>
              <w:ind w:left="20"/>
              <w:jc w:val="both"/>
            </w:pPr>
            <w:r>
              <w:rPr>
                <w:rFonts w:ascii="Times New Roman"/>
                <w:b w:val="false"/>
                <w:i w:val="false"/>
                <w:color w:val="000000"/>
                <w:sz w:val="20"/>
              </w:rPr>
              <w:t>
(csdo:BusinessEntityTypeName)</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организационно-правовой формы, в которой  зарегистрировано юридическое лицо</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Идентификатор организации</w:t>
            </w:r>
          </w:p>
          <w:p>
            <w:pPr>
              <w:spacing w:after="20"/>
              <w:ind w:left="20"/>
              <w:jc w:val="both"/>
            </w:pPr>
            <w:r>
              <w:rPr>
                <w:rFonts w:ascii="Times New Roman"/>
                <w:b w:val="false"/>
                <w:i w:val="false"/>
                <w:color w:val="000000"/>
                <w:sz w:val="20"/>
              </w:rPr>
              <w:t>
(csdo:)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организации в реестре юридических лиц страны регистрации юридического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csdo:OrganizationIdType (M.SDT.00024)</w:t>
            </w:r>
          </w:p>
          <w:p>
            <w:pPr>
              <w:spacing w:after="20"/>
              <w:ind w:left="20"/>
              <w:jc w:val="both"/>
            </w:pPr>
            <w:r>
              <w:rPr>
                <w:rFonts w:ascii="Times New Roman"/>
                <w:b w:val="false"/>
                <w:i w:val="false"/>
                <w:color w:val="000000"/>
                <w:sz w:val="20"/>
              </w:rPr>
              <w:t xml:space="preserve">
Значение идентификатора в соответствии с правилами учета юридических лиц, принятыми </w:t>
            </w:r>
          </w:p>
          <w:p>
            <w:pPr>
              <w:spacing w:after="20"/>
              <w:ind w:left="20"/>
              <w:jc w:val="both"/>
            </w:pPr>
            <w:r>
              <w:rPr>
                <w:rFonts w:ascii="Times New Roman"/>
                <w:b w:val="false"/>
                <w:i w:val="false"/>
                <w:color w:val="000000"/>
                <w:sz w:val="20"/>
              </w:rPr>
              <w:t>
в стране регистрации юридического лица.</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Код организации</w:t>
            </w:r>
          </w:p>
          <w:p>
            <w:pPr>
              <w:spacing w:after="20"/>
              <w:ind w:left="20"/>
              <w:jc w:val="both"/>
            </w:pPr>
            <w:r>
              <w:rPr>
                <w:rFonts w:ascii="Times New Roman"/>
                <w:b w:val="false"/>
                <w:i w:val="false"/>
                <w:color w:val="000000"/>
                <w:sz w:val="20"/>
              </w:rPr>
              <w:t>
(csdo:)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классификационный код юридического лица, предназначенный для целей статистического учета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csdo:OrganizationCodeType (M.SDT.00032)</w:t>
            </w:r>
          </w:p>
          <w:p>
            <w:pPr>
              <w:spacing w:after="20"/>
              <w:ind w:left="20"/>
              <w:jc w:val="both"/>
            </w:pPr>
            <w:r>
              <w:rPr>
                <w:rFonts w:ascii="Times New Roman"/>
                <w:b w:val="false"/>
                <w:i w:val="false"/>
                <w:color w:val="000000"/>
                <w:sz w:val="20"/>
              </w:rPr>
              <w:t>
Значение кода в соответствии с правилами формирования кодов предприятий и организаций, принятыми в стране регистрации юридического лица.</w:t>
            </w:r>
          </w:p>
          <w:p>
            <w:pPr>
              <w:spacing w:after="20"/>
              <w:ind w:left="20"/>
              <w:jc w:val="both"/>
            </w:pPr>
            <w:r>
              <w:rPr>
                <w:rFonts w:ascii="Times New Roman"/>
                <w:b w:val="false"/>
                <w:i w:val="false"/>
                <w:color w:val="000000"/>
                <w:sz w:val="20"/>
              </w:rPr>
              <w:t>
Длина: 8 или 10 символов.</w:t>
            </w:r>
          </w:p>
          <w:p>
            <w:pPr>
              <w:spacing w:after="20"/>
              <w:ind w:left="20"/>
              <w:jc w:val="both"/>
            </w:pPr>
            <w:r>
              <w:rPr>
                <w:rFonts w:ascii="Times New Roman"/>
                <w:b w:val="false"/>
                <w:i w:val="false"/>
                <w:color w:val="000000"/>
                <w:sz w:val="20"/>
              </w:rPr>
              <w:t>
Шаблон: \d{8}|\d{10}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Код языка</w:t>
            </w:r>
          </w:p>
          <w:p>
            <w:pPr>
              <w:spacing w:after="20"/>
              <w:ind w:left="20"/>
              <w:jc w:val="both"/>
            </w:pPr>
            <w:r>
              <w:rPr>
                <w:rFonts w:ascii="Times New Roman"/>
                <w:b w:val="false"/>
                <w:i w:val="false"/>
                <w:color w:val="000000"/>
                <w:sz w:val="20"/>
              </w:rPr>
              <w:t>
(csdo:)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 заполнения реквизитов юридического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xml:space="preserve">
Двухбуквенный код языка в соответствии со стандартом </w:t>
            </w:r>
          </w:p>
          <w:p>
            <w:pPr>
              <w:spacing w:after="20"/>
              <w:ind w:left="20"/>
              <w:jc w:val="both"/>
            </w:pPr>
            <w:r>
              <w:rPr>
                <w:rFonts w:ascii="Times New Roman"/>
                <w:b w:val="false"/>
                <w:i w:val="false"/>
                <w:color w:val="000000"/>
                <w:sz w:val="20"/>
              </w:rPr>
              <w:t>
ISO 639-1.</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Налогоплательщик</w:t>
            </w:r>
          </w:p>
          <w:p>
            <w:pPr>
              <w:spacing w:after="20"/>
              <w:ind w:left="20"/>
              <w:jc w:val="both"/>
            </w:pPr>
            <w:r>
              <w:rPr>
                <w:rFonts w:ascii="Times New Roman"/>
                <w:b w:val="false"/>
                <w:i w:val="false"/>
                <w:color w:val="000000"/>
                <w:sz w:val="20"/>
              </w:rPr>
              <w:t>
(ccdo:)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реквизитов, присвоенных налоговой службой юридическому или физическому лицу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M.CDE.00019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ccdo:TaxpayerDetailsType (M.CDT.00019)</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Идентификатор налогоплательщика</w:t>
            </w:r>
          </w:p>
          <w:p>
            <w:pPr>
              <w:spacing w:after="20"/>
              <w:ind w:left="20"/>
              <w:jc w:val="both"/>
            </w:pPr>
            <w:r>
              <w:rPr>
                <w:rFonts w:ascii="Times New Roman"/>
                <w:b w:val="false"/>
                <w:i w:val="false"/>
                <w:color w:val="000000"/>
                <w:sz w:val="20"/>
              </w:rPr>
              <w:t>
(csdo:)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юридического или физического лица в реестре налогоплательщиков страны регистрации налогоплательщика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Значение идентификатора в соответствии с правилами регистрации юридических и физических лиц в налоговых органах, принятыми в стране регистрации налогоплательщика.</w:t>
            </w:r>
          </w:p>
          <w:p>
            <w:pPr>
              <w:spacing w:after="20"/>
              <w:ind w:left="20"/>
              <w:jc w:val="both"/>
            </w:pPr>
            <w:r>
              <w:rPr>
                <w:rFonts w:ascii="Times New Roman"/>
                <w:b w:val="false"/>
                <w:i w:val="false"/>
                <w:color w:val="000000"/>
                <w:sz w:val="20"/>
              </w:rPr>
              <w:t>
Шаблон: \d{8,13}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Код причины постановки на учет</w:t>
            </w:r>
          </w:p>
          <w:p>
            <w:pPr>
              <w:spacing w:after="20"/>
              <w:ind w:left="20"/>
              <w:jc w:val="both"/>
            </w:pPr>
            <w:r>
              <w:rPr>
                <w:rFonts w:ascii="Times New Roman"/>
                <w:b w:val="false"/>
                <w:i w:val="false"/>
                <w:color w:val="000000"/>
                <w:sz w:val="20"/>
              </w:rPr>
              <w:t>
(csdo:TaxRegistrationReasonCode)</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организации на налоговый учет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(M.SDT.00030)</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Шаблон: \d{9}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Адрес</w:t>
            </w:r>
          </w:p>
          <w:p>
            <w:pPr>
              <w:spacing w:after="20"/>
              <w:ind w:left="20"/>
              <w:jc w:val="both"/>
            </w:pPr>
            <w:r>
              <w:rPr>
                <w:rFonts w:ascii="Times New Roman"/>
                <w:b w:val="false"/>
                <w:i w:val="false"/>
                <w:color w:val="000000"/>
                <w:sz w:val="20"/>
              </w:rPr>
              <w:t>
(ccdo:)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регистрации юридического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ccdo:AddressDetailsType (M.CDT.00001)</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страны</w:t>
            </w:r>
          </w:p>
          <w:p>
            <w:pPr>
              <w:spacing w:after="20"/>
              <w:ind w:left="20"/>
              <w:jc w:val="both"/>
            </w:pPr>
            <w:r>
              <w:rPr>
                <w:rFonts w:ascii="Times New Roman"/>
                <w:b w:val="false"/>
                <w:i w:val="false"/>
                <w:color w:val="000000"/>
                <w:sz w:val="20"/>
              </w:rPr>
              <w:t>
(csdo:)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csdo:CountryCodeType (M.SDT.00001)</w:t>
            </w:r>
          </w:p>
          <w:p>
            <w:pPr>
              <w:spacing w:after="20"/>
              <w:ind w:left="20"/>
              <w:jc w:val="both"/>
            </w:pPr>
            <w:r>
              <w:rPr>
                <w:rFonts w:ascii="Times New Roman"/>
                <w:b w:val="false"/>
                <w:i w:val="false"/>
                <w:color w:val="000000"/>
                <w:sz w:val="20"/>
              </w:rPr>
              <w:t>
Значение кода в соответствии с классификатором стран мира, применяемым согласно Решению Комиссии Таможенного союза от 20 сентября 2010 г. № 378.</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Код территории</w:t>
            </w:r>
          </w:p>
          <w:p>
            <w:pPr>
              <w:spacing w:after="20"/>
              <w:ind w:left="20"/>
              <w:jc w:val="both"/>
            </w:pPr>
            <w:r>
              <w:rPr>
                <w:rFonts w:ascii="Times New Roman"/>
                <w:b w:val="false"/>
                <w:i w:val="false"/>
                <w:color w:val="000000"/>
                <w:sz w:val="20"/>
              </w:rPr>
              <w:t>
(csdo:TerritoryCode)</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Значение кода в соответствии с правилами формирования кодов территорий, принятыми в стране нахождения.</w:t>
            </w:r>
          </w:p>
          <w:p>
            <w:pPr>
              <w:spacing w:after="20"/>
              <w:ind w:left="20"/>
              <w:jc w:val="both"/>
            </w:pPr>
            <w:r>
              <w:rPr>
                <w:rFonts w:ascii="Times New Roman"/>
                <w:b w:val="false"/>
                <w:i w:val="false"/>
                <w:color w:val="000000"/>
                <w:sz w:val="20"/>
              </w:rPr>
              <w:t>
Шаблон: \d{2,17}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Почтовый индекс</w:t>
            </w:r>
          </w:p>
          <w:p>
            <w:pPr>
              <w:spacing w:after="20"/>
              <w:ind w:left="20"/>
              <w:jc w:val="both"/>
            </w:pPr>
            <w:r>
              <w:rPr>
                <w:rFonts w:ascii="Times New Roman"/>
                <w:b w:val="false"/>
                <w:i w:val="false"/>
                <w:color w:val="000000"/>
                <w:sz w:val="20"/>
              </w:rPr>
              <w:t>
(csdo:)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последовательность букв или цифр, добавляемая к почтовому адресу с целью облегчения сортировки корреспонденции, </w:t>
            </w:r>
          </w:p>
          <w:p>
            <w:pPr>
              <w:spacing w:after="20"/>
              <w:ind w:left="20"/>
              <w:jc w:val="both"/>
            </w:pPr>
            <w:r>
              <w:rPr>
                <w:rFonts w:ascii="Times New Roman"/>
                <w:b w:val="false"/>
                <w:i w:val="false"/>
                <w:color w:val="000000"/>
                <w:sz w:val="20"/>
              </w:rPr>
              <w:t>
в том числе автоматической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Шаблон: [A-Z0-9][A-Z0-9 -]{1,8}[A-Z0-9]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Регион</w:t>
            </w:r>
          </w:p>
          <w:p>
            <w:pPr>
              <w:spacing w:after="20"/>
              <w:ind w:left="20"/>
              <w:jc w:val="both"/>
            </w:pPr>
            <w:r>
              <w:rPr>
                <w:rFonts w:ascii="Times New Roman"/>
                <w:b w:val="false"/>
                <w:i w:val="false"/>
                <w:color w:val="000000"/>
                <w:sz w:val="20"/>
              </w:rPr>
              <w:t>
(csdo:)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Район</w:t>
            </w:r>
          </w:p>
          <w:p>
            <w:pPr>
              <w:spacing w:after="20"/>
              <w:ind w:left="20"/>
              <w:jc w:val="both"/>
            </w:pPr>
            <w:r>
              <w:rPr>
                <w:rFonts w:ascii="Times New Roman"/>
                <w:b w:val="false"/>
                <w:i w:val="false"/>
                <w:color w:val="000000"/>
                <w:sz w:val="20"/>
              </w:rPr>
              <w:t>
(csdo:)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Город</w:t>
            </w:r>
          </w:p>
          <w:p>
            <w:pPr>
              <w:spacing w:after="20"/>
              <w:ind w:left="20"/>
              <w:jc w:val="both"/>
            </w:pPr>
            <w:r>
              <w:rPr>
                <w:rFonts w:ascii="Times New Roman"/>
                <w:b w:val="false"/>
                <w:i w:val="false"/>
                <w:color w:val="000000"/>
                <w:sz w:val="20"/>
              </w:rPr>
              <w:t>
(csdo:)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Населенный пункт</w:t>
            </w:r>
          </w:p>
          <w:p>
            <w:pPr>
              <w:spacing w:after="20"/>
              <w:ind w:left="20"/>
              <w:jc w:val="both"/>
            </w:pPr>
            <w:r>
              <w:rPr>
                <w:rFonts w:ascii="Times New Roman"/>
                <w:b w:val="false"/>
                <w:i w:val="false"/>
                <w:color w:val="000000"/>
                <w:sz w:val="20"/>
              </w:rPr>
              <w:t>
(csdo:)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Улица</w:t>
            </w:r>
          </w:p>
          <w:p>
            <w:pPr>
              <w:spacing w:after="20"/>
              <w:ind w:left="20"/>
              <w:jc w:val="both"/>
            </w:pPr>
            <w:r>
              <w:rPr>
                <w:rFonts w:ascii="Times New Roman"/>
                <w:b w:val="false"/>
                <w:i w:val="false"/>
                <w:color w:val="000000"/>
                <w:sz w:val="20"/>
              </w:rPr>
              <w:t>
(csdo:)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Номер дома</w:t>
            </w:r>
          </w:p>
          <w:p>
            <w:pPr>
              <w:spacing w:after="20"/>
              <w:ind w:left="20"/>
              <w:jc w:val="both"/>
            </w:pPr>
            <w:r>
              <w:rPr>
                <w:rFonts w:ascii="Times New Roman"/>
                <w:b w:val="false"/>
                <w:i w:val="false"/>
                <w:color w:val="000000"/>
                <w:sz w:val="20"/>
              </w:rPr>
              <w:t>
(csdo:)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Номер помещения</w:t>
            </w:r>
          </w:p>
          <w:p>
            <w:pPr>
              <w:spacing w:after="20"/>
              <w:ind w:left="20"/>
              <w:jc w:val="both"/>
            </w:pPr>
            <w:r>
              <w:rPr>
                <w:rFonts w:ascii="Times New Roman"/>
                <w:b w:val="false"/>
                <w:i w:val="false"/>
                <w:color w:val="000000"/>
                <w:sz w:val="20"/>
              </w:rPr>
              <w:t>
(csdo:)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обозначение офиса или квартиры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Адрес в свободной форме</w:t>
            </w:r>
          </w:p>
          <w:p>
            <w:pPr>
              <w:spacing w:after="20"/>
              <w:ind w:left="20"/>
              <w:jc w:val="both"/>
            </w:pPr>
            <w:r>
              <w:rPr>
                <w:rFonts w:ascii="Times New Roman"/>
                <w:b w:val="false"/>
                <w:i w:val="false"/>
                <w:color w:val="000000"/>
                <w:sz w:val="20"/>
              </w:rPr>
              <w:t>
(csdo:AddressText)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элементов адреса, представленных в свободной форме в виде текста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csdo:Text1000Type (M.SDT.00071)</w:t>
            </w:r>
          </w:p>
          <w:p>
            <w:pPr>
              <w:spacing w:after="20"/>
              <w:ind w:left="20"/>
              <w:jc w:val="both"/>
            </w:pPr>
            <w:r>
              <w:rPr>
                <w:rFonts w:ascii="Times New Roman"/>
                <w:b w:val="false"/>
                <w:i w:val="false"/>
                <w:color w:val="000000"/>
                <w:sz w:val="20"/>
              </w:rPr>
              <w:t>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Контактный реквизит</w:t>
            </w:r>
          </w:p>
          <w:p>
            <w:pPr>
              <w:spacing w:after="20"/>
              <w:ind w:left="20"/>
              <w:jc w:val="both"/>
            </w:pPr>
            <w:r>
              <w:rPr>
                <w:rFonts w:ascii="Times New Roman"/>
                <w:b w:val="false"/>
                <w:i w:val="false"/>
                <w:color w:val="000000"/>
                <w:sz w:val="20"/>
              </w:rPr>
              <w:t>
(ccdo:)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реквизит с указанием способа и идентификатора средства (канала) связи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вида связи</w:t>
            </w:r>
          </w:p>
          <w:p>
            <w:pPr>
              <w:spacing w:after="20"/>
              <w:ind w:left="20"/>
              <w:jc w:val="both"/>
            </w:pPr>
            <w:r>
              <w:rPr>
                <w:rFonts w:ascii="Times New Roman"/>
                <w:b w:val="false"/>
                <w:i w:val="false"/>
                <w:color w:val="000000"/>
                <w:sz w:val="20"/>
              </w:rPr>
              <w:t>
(csdo:)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средства (канала) связи (телефон, факс, электронная почта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csdo:CommunicationChannelCodeType (M.SDT.00014)</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Возможные значения:</w:t>
            </w:r>
          </w:p>
          <w:p>
            <w:pPr>
              <w:spacing w:after="20"/>
              <w:ind w:left="20"/>
              <w:jc w:val="both"/>
            </w:pPr>
            <w:r>
              <w:rPr>
                <w:rFonts w:ascii="Times New Roman"/>
                <w:b w:val="false"/>
                <w:i w:val="false"/>
                <w:color w:val="000000"/>
                <w:sz w:val="20"/>
              </w:rPr>
              <w:t>
AO – единый указатель ресурса всемирной паутины (URL);</w:t>
            </w:r>
          </w:p>
          <w:p>
            <w:pPr>
              <w:spacing w:after="20"/>
              <w:ind w:left="20"/>
              <w:jc w:val="both"/>
            </w:pPr>
            <w:r>
              <w:rPr>
                <w:rFonts w:ascii="Times New Roman"/>
                <w:b w:val="false"/>
                <w:i w:val="false"/>
                <w:color w:val="000000"/>
                <w:sz w:val="20"/>
              </w:rPr>
              <w:t>
EM – электронная почта;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Наименование вида связи</w:t>
            </w:r>
          </w:p>
          <w:p>
            <w:pPr>
              <w:spacing w:after="20"/>
              <w:ind w:left="20"/>
              <w:jc w:val="both"/>
            </w:pPr>
            <w:r>
              <w:rPr>
                <w:rFonts w:ascii="Times New Roman"/>
                <w:b w:val="false"/>
                <w:i w:val="false"/>
                <w:color w:val="000000"/>
                <w:sz w:val="20"/>
              </w:rPr>
              <w:t>
(csdo:)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средства (канала) связи (телефон, факс, электронная почта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Идентификатор канала связи</w:t>
            </w:r>
          </w:p>
          <w:p>
            <w:pPr>
              <w:spacing w:after="20"/>
              <w:ind w:left="20"/>
              <w:jc w:val="both"/>
            </w:pPr>
            <w:r>
              <w:rPr>
                <w:rFonts w:ascii="Times New Roman"/>
                <w:b w:val="false"/>
                <w:i w:val="false"/>
                <w:color w:val="000000"/>
                <w:sz w:val="20"/>
              </w:rPr>
              <w:t>
(csdo:)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символов, идентифицирующая канал связи (указание номера телефона, факса, адреса электронной почты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Почтовый адрес</w:t>
            </w:r>
          </w:p>
          <w:p>
            <w:pPr>
              <w:spacing w:after="20"/>
              <w:ind w:left="20"/>
              <w:jc w:val="both"/>
            </w:pPr>
            <w:r>
              <w:rPr>
                <w:rFonts w:ascii="Times New Roman"/>
                <w:b w:val="false"/>
                <w:i w:val="false"/>
                <w:color w:val="000000"/>
                <w:sz w:val="20"/>
              </w:rPr>
              <w:t>
(cacdo:)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почтовом адресе юридического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M.CA.CDE.00079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ccdo:AddressDetailsType (M.CDT.00001)</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страны</w:t>
            </w:r>
          </w:p>
          <w:p>
            <w:pPr>
              <w:spacing w:after="20"/>
              <w:ind w:left="20"/>
              <w:jc w:val="both"/>
            </w:pPr>
            <w:r>
              <w:rPr>
                <w:rFonts w:ascii="Times New Roman"/>
                <w:b w:val="false"/>
                <w:i w:val="false"/>
                <w:color w:val="000000"/>
                <w:sz w:val="20"/>
              </w:rPr>
              <w:t>
(csdo:)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csdo:CountryCodeType (M.SDT.00001)</w:t>
            </w:r>
          </w:p>
          <w:p>
            <w:pPr>
              <w:spacing w:after="20"/>
              <w:ind w:left="20"/>
              <w:jc w:val="both"/>
            </w:pPr>
            <w:r>
              <w:rPr>
                <w:rFonts w:ascii="Times New Roman"/>
                <w:b w:val="false"/>
                <w:i w:val="false"/>
                <w:color w:val="000000"/>
                <w:sz w:val="20"/>
              </w:rPr>
              <w:t>
Значение кода в соответствии с классификатором стран мира, применяемым согласно Решению Комиссии Таможенного союза от 20 сентября 2010 г. № 378.</w:t>
            </w:r>
          </w:p>
          <w:p>
            <w:pPr>
              <w:spacing w:after="20"/>
              <w:ind w:left="20"/>
              <w:jc w:val="both"/>
            </w:pP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Код территории</w:t>
            </w:r>
          </w:p>
          <w:p>
            <w:pPr>
              <w:spacing w:after="20"/>
              <w:ind w:left="20"/>
              <w:jc w:val="both"/>
            </w:pPr>
            <w:r>
              <w:rPr>
                <w:rFonts w:ascii="Times New Roman"/>
                <w:b w:val="false"/>
                <w:i w:val="false"/>
                <w:color w:val="000000"/>
                <w:sz w:val="20"/>
              </w:rPr>
              <w:t>
(csdo:TerritoryCode)</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Значение кода в соответствии с правилами формирования кодов территорий, принятыми в стране нахождения.</w:t>
            </w:r>
          </w:p>
          <w:p>
            <w:pPr>
              <w:spacing w:after="20"/>
              <w:ind w:left="20"/>
              <w:jc w:val="both"/>
            </w:pPr>
            <w:r>
              <w:rPr>
                <w:rFonts w:ascii="Times New Roman"/>
                <w:b w:val="false"/>
                <w:i w:val="false"/>
                <w:color w:val="000000"/>
                <w:sz w:val="20"/>
              </w:rPr>
              <w:t>
Шаблон: \d{2,17}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Почтовый индекс</w:t>
            </w:r>
          </w:p>
          <w:p>
            <w:pPr>
              <w:spacing w:after="20"/>
              <w:ind w:left="20"/>
              <w:jc w:val="both"/>
            </w:pPr>
            <w:r>
              <w:rPr>
                <w:rFonts w:ascii="Times New Roman"/>
                <w:b w:val="false"/>
                <w:i w:val="false"/>
                <w:color w:val="000000"/>
                <w:sz w:val="20"/>
              </w:rPr>
              <w:t>
(csdo:)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букв или цифр, добавляемая к почтовому адресу с целью облегчения сортировки корреспонденции, в том числе автоматической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Шаблон: [A-Z0-9][A-Z0-9 -]{1,8}[A-Z0-9]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Регион</w:t>
            </w:r>
          </w:p>
          <w:p>
            <w:pPr>
              <w:spacing w:after="20"/>
              <w:ind w:left="20"/>
              <w:jc w:val="both"/>
            </w:pPr>
            <w:r>
              <w:rPr>
                <w:rFonts w:ascii="Times New Roman"/>
                <w:b w:val="false"/>
                <w:i w:val="false"/>
                <w:color w:val="000000"/>
                <w:sz w:val="20"/>
              </w:rPr>
              <w:t>
(csdo:)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Район</w:t>
            </w:r>
          </w:p>
          <w:p>
            <w:pPr>
              <w:spacing w:after="20"/>
              <w:ind w:left="20"/>
              <w:jc w:val="both"/>
            </w:pPr>
            <w:r>
              <w:rPr>
                <w:rFonts w:ascii="Times New Roman"/>
                <w:b w:val="false"/>
                <w:i w:val="false"/>
                <w:color w:val="000000"/>
                <w:sz w:val="20"/>
              </w:rPr>
              <w:t>
(csdo:)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Город</w:t>
            </w:r>
          </w:p>
          <w:p>
            <w:pPr>
              <w:spacing w:after="20"/>
              <w:ind w:left="20"/>
              <w:jc w:val="both"/>
            </w:pPr>
            <w:r>
              <w:rPr>
                <w:rFonts w:ascii="Times New Roman"/>
                <w:b w:val="false"/>
                <w:i w:val="false"/>
                <w:color w:val="000000"/>
                <w:sz w:val="20"/>
              </w:rPr>
              <w:t>
(csdo:)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Населенный пункт (csdo:)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Улица</w:t>
            </w:r>
          </w:p>
          <w:p>
            <w:pPr>
              <w:spacing w:after="20"/>
              <w:ind w:left="20"/>
              <w:jc w:val="both"/>
            </w:pPr>
            <w:r>
              <w:rPr>
                <w:rFonts w:ascii="Times New Roman"/>
                <w:b w:val="false"/>
                <w:i w:val="false"/>
                <w:color w:val="000000"/>
                <w:sz w:val="20"/>
              </w:rPr>
              <w:t>
(csdo:)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Номер дома</w:t>
            </w:r>
          </w:p>
          <w:p>
            <w:pPr>
              <w:spacing w:after="20"/>
              <w:ind w:left="20"/>
              <w:jc w:val="both"/>
            </w:pPr>
            <w:r>
              <w:rPr>
                <w:rFonts w:ascii="Times New Roman"/>
                <w:b w:val="false"/>
                <w:i w:val="false"/>
                <w:color w:val="000000"/>
                <w:sz w:val="20"/>
              </w:rPr>
              <w:t>
(csdo:)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Номер помещения</w:t>
            </w:r>
          </w:p>
          <w:p>
            <w:pPr>
              <w:spacing w:after="20"/>
              <w:ind w:left="20"/>
              <w:jc w:val="both"/>
            </w:pPr>
            <w:r>
              <w:rPr>
                <w:rFonts w:ascii="Times New Roman"/>
                <w:b w:val="false"/>
                <w:i w:val="false"/>
                <w:color w:val="000000"/>
                <w:sz w:val="20"/>
              </w:rPr>
              <w:t>
(csdo:)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обозначение офиса или квартиры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Адрес в свободной форме</w:t>
            </w:r>
          </w:p>
          <w:p>
            <w:pPr>
              <w:spacing w:after="20"/>
              <w:ind w:left="20"/>
              <w:jc w:val="both"/>
            </w:pPr>
            <w:r>
              <w:rPr>
                <w:rFonts w:ascii="Times New Roman"/>
                <w:b w:val="false"/>
                <w:i w:val="false"/>
                <w:color w:val="000000"/>
                <w:sz w:val="20"/>
              </w:rPr>
              <w:t>
(csdo:AddressText)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элементов адреса, представленных в свободной форме в виде текста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csdo:Text1000Type (M.SDT.00071)</w:t>
            </w:r>
          </w:p>
          <w:p>
            <w:pPr>
              <w:spacing w:after="20"/>
              <w:ind w:left="20"/>
              <w:jc w:val="both"/>
            </w:pPr>
            <w:r>
              <w:rPr>
                <w:rFonts w:ascii="Times New Roman"/>
                <w:b w:val="false"/>
                <w:i w:val="false"/>
                <w:color w:val="000000"/>
                <w:sz w:val="20"/>
              </w:rPr>
              <w:t>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Признак филиала организации</w:t>
            </w:r>
          </w:p>
          <w:p>
            <w:pPr>
              <w:spacing w:after="20"/>
              <w:ind w:left="20"/>
              <w:jc w:val="both"/>
            </w:pPr>
            <w:r>
              <w:rPr>
                <w:rFonts w:ascii="Times New Roman"/>
                <w:b w:val="false"/>
                <w:i w:val="false"/>
                <w:color w:val="000000"/>
                <w:sz w:val="20"/>
              </w:rPr>
              <w:t>
(casdo:BranchFlagCode)</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филиала организации:</w:t>
            </w:r>
          </w:p>
          <w:p>
            <w:pPr>
              <w:spacing w:after="20"/>
              <w:ind w:left="20"/>
              <w:jc w:val="both"/>
            </w:pPr>
            <w:r>
              <w:rPr>
                <w:rFonts w:ascii="Times New Roman"/>
                <w:b w:val="false"/>
                <w:i w:val="false"/>
                <w:color w:val="000000"/>
                <w:sz w:val="20"/>
              </w:rPr>
              <w:t>
0 - головная организация (основное подразделение);</w:t>
            </w:r>
          </w:p>
          <w:p>
            <w:pPr>
              <w:spacing w:after="20"/>
              <w:ind w:left="20"/>
              <w:jc w:val="both"/>
            </w:pPr>
            <w:r>
              <w:rPr>
                <w:rFonts w:ascii="Times New Roman"/>
                <w:b w:val="false"/>
                <w:i w:val="false"/>
                <w:color w:val="000000"/>
                <w:sz w:val="20"/>
              </w:rPr>
              <w:t>
1 - филиал организации (структурное подразделение)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M.CA.SDE.00158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casdo:Type (M.CA.SDT.00019)</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Длина: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Документ, подтверждающий обеспечение уплаты таможенных пошлин, налогов</w:t>
            </w:r>
          </w:p>
          <w:p>
            <w:pPr>
              <w:spacing w:after="20"/>
              <w:ind w:left="20"/>
              <w:jc w:val="both"/>
            </w:pPr>
            <w:r>
              <w:rPr>
                <w:rFonts w:ascii="Times New Roman"/>
                <w:b w:val="false"/>
                <w:i w:val="false"/>
                <w:color w:val="000000"/>
                <w:sz w:val="20"/>
              </w:rPr>
              <w:t>
(cacdo:GuaranteeDocDetails)</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подтверждающем обеспечение уплаты таможенных пошлин, налогов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M.CA.CDE.00082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cacdo:Type (M.CA.CDT.00005)</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Номер документа</w:t>
            </w:r>
          </w:p>
          <w:p>
            <w:pPr>
              <w:spacing w:after="20"/>
              <w:ind w:left="20"/>
              <w:jc w:val="both"/>
            </w:pPr>
            <w:r>
              <w:rPr>
                <w:rFonts w:ascii="Times New Roman"/>
                <w:b w:val="false"/>
                <w:i w:val="false"/>
                <w:color w:val="000000"/>
                <w:sz w:val="20"/>
              </w:rPr>
              <w:t>
(csdo:)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присваиваемое документу при его регистрации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Дата документа</w:t>
            </w:r>
          </w:p>
          <w:p>
            <w:pPr>
              <w:spacing w:after="20"/>
              <w:ind w:left="20"/>
              <w:jc w:val="both"/>
            </w:pPr>
            <w:r>
              <w:rPr>
                <w:rFonts w:ascii="Times New Roman"/>
                <w:b w:val="false"/>
                <w:i w:val="false"/>
                <w:color w:val="000000"/>
                <w:sz w:val="20"/>
              </w:rPr>
              <w:t>
(csdo:)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подписания, утверждения или регистрации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Дата истечения срока действия документа</w:t>
            </w:r>
          </w:p>
          <w:p>
            <w:pPr>
              <w:spacing w:after="20"/>
              <w:ind w:left="20"/>
              <w:jc w:val="both"/>
            </w:pPr>
            <w:r>
              <w:rPr>
                <w:rFonts w:ascii="Times New Roman"/>
                <w:b w:val="false"/>
                <w:i w:val="false"/>
                <w:color w:val="000000"/>
                <w:sz w:val="20"/>
              </w:rPr>
              <w:t>
(csdo:DocValidityDate)</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 течение которого документ имеет силу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Описание документа</w:t>
            </w:r>
          </w:p>
          <w:p>
            <w:pPr>
              <w:spacing w:after="20"/>
              <w:ind w:left="20"/>
              <w:jc w:val="both"/>
            </w:pPr>
            <w:r>
              <w:rPr>
                <w:rFonts w:ascii="Times New Roman"/>
                <w:b w:val="false"/>
                <w:i w:val="false"/>
                <w:color w:val="000000"/>
                <w:sz w:val="20"/>
              </w:rPr>
              <w:t>
(casdo:)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(описание)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csdo:Text250Type (M.SDT.00072)</w:t>
            </w:r>
          </w:p>
          <w:p>
            <w:pPr>
              <w:spacing w:after="20"/>
              <w:ind w:left="20"/>
              <w:jc w:val="both"/>
            </w:pPr>
            <w:r>
              <w:rPr>
                <w:rFonts w:ascii="Times New Roman"/>
                <w:b w:val="false"/>
                <w:i w:val="false"/>
                <w:color w:val="000000"/>
                <w:sz w:val="20"/>
              </w:rPr>
              <w:t>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Код таможенного органа</w:t>
            </w:r>
          </w:p>
          <w:p>
            <w:pPr>
              <w:spacing w:after="20"/>
              <w:ind w:left="20"/>
              <w:jc w:val="both"/>
            </w:pPr>
            <w:r>
              <w:rPr>
                <w:rFonts w:ascii="Times New Roman"/>
                <w:b w:val="false"/>
                <w:i w:val="false"/>
                <w:color w:val="000000"/>
                <w:sz w:val="20"/>
              </w:rPr>
              <w:t>
(casdo:)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органа в соответствии с классификаторами таможенных органов, применяемыми в государствах – членах Евразийского экономического союза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 (M.CA.SDT.00025)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Шаблон: [0-9]{2}|[0-9]{5}|[0-9]{8}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Иные сведения</w:t>
            </w:r>
          </w:p>
          <w:p>
            <w:pPr>
              <w:spacing w:after="20"/>
              <w:ind w:left="20"/>
              <w:jc w:val="both"/>
            </w:pPr>
            <w:r>
              <w:rPr>
                <w:rFonts w:ascii="Times New Roman"/>
                <w:b w:val="false"/>
                <w:i w:val="false"/>
                <w:color w:val="000000"/>
                <w:sz w:val="20"/>
              </w:rPr>
              <w:t>
(csdo:)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Дата начала осуществления деятельности</w:t>
            </w:r>
          </w:p>
          <w:p>
            <w:pPr>
              <w:spacing w:after="20"/>
              <w:ind w:left="20"/>
              <w:jc w:val="both"/>
            </w:pPr>
            <w:r>
              <w:rPr>
                <w:rFonts w:ascii="Times New Roman"/>
                <w:b w:val="false"/>
                <w:i w:val="false"/>
                <w:color w:val="000000"/>
                <w:sz w:val="20"/>
              </w:rPr>
              <w:t>
(casdo:StartActivityDate)</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осуществления деятельности (1-й день действия, в том числе после временного прекращения (приостановления))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Обозначение даты в соответствии с</w:t>
            </w:r>
          </w:p>
          <w:p>
            <w:pPr>
              <w:spacing w:after="20"/>
              <w:ind w:left="20"/>
              <w:jc w:val="both"/>
            </w:pPr>
            <w:r>
              <w:rPr>
                <w:rFonts w:ascii="Times New Roman"/>
                <w:b w:val="false"/>
                <w:i w:val="false"/>
                <w:color w:val="000000"/>
                <w:sz w:val="20"/>
              </w:rPr>
              <w:t>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Дата окончания осуществления деятельности</w:t>
            </w:r>
          </w:p>
          <w:p>
            <w:pPr>
              <w:spacing w:after="20"/>
              <w:ind w:left="20"/>
              <w:jc w:val="both"/>
            </w:pPr>
            <w:r>
              <w:rPr>
                <w:rFonts w:ascii="Times New Roman"/>
                <w:b w:val="false"/>
                <w:i w:val="false"/>
                <w:color w:val="000000"/>
                <w:sz w:val="20"/>
              </w:rPr>
              <w:t>
(casdo:EndActivityDate)</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осуществления деятельности (последний день действия, в том числе по причине временного прекращения)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M.CA.SDE.00040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Обозначение даты в соответствии </w:t>
            </w:r>
          </w:p>
          <w:p>
            <w:pPr>
              <w:spacing w:after="20"/>
              <w:ind w:left="20"/>
              <w:jc w:val="both"/>
            </w:pPr>
            <w:r>
              <w:rPr>
                <w:rFonts w:ascii="Times New Roman"/>
                <w:b w:val="false"/>
                <w:i w:val="false"/>
                <w:color w:val="000000"/>
                <w:sz w:val="20"/>
              </w:rPr>
              <w:t>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Состояние записи общего ресурса</w:t>
            </w:r>
          </w:p>
          <w:p>
            <w:pPr>
              <w:spacing w:after="20"/>
              <w:ind w:left="20"/>
              <w:jc w:val="both"/>
            </w:pPr>
            <w:r>
              <w:rPr>
                <w:rFonts w:ascii="Times New Roman"/>
                <w:b w:val="false"/>
                <w:i w:val="false"/>
                <w:color w:val="000000"/>
                <w:sz w:val="20"/>
              </w:rPr>
              <w:t>
(ccdo:ResourceItemStatusDetails)</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технологических сведений о записи общего ресурса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M.CDE.00032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 (M.CDT.00033)</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Период действия</w:t>
            </w:r>
          </w:p>
          <w:p>
            <w:pPr>
              <w:spacing w:after="20"/>
              <w:ind w:left="20"/>
              <w:jc w:val="both"/>
            </w:pPr>
            <w:r>
              <w:rPr>
                <w:rFonts w:ascii="Times New Roman"/>
                <w:b w:val="false"/>
                <w:i w:val="false"/>
                <w:color w:val="000000"/>
                <w:sz w:val="20"/>
              </w:rPr>
              <w:t>
(ccdo:)</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действия записи общего ресурса (реестра, перечня, базы данных)</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M.CDE.00033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ccdo:PeriodDetailsType (M.CDT.00026)</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Начальная дата и время</w:t>
            </w:r>
          </w:p>
          <w:p>
            <w:pPr>
              <w:spacing w:after="20"/>
              <w:ind w:left="20"/>
              <w:jc w:val="both"/>
            </w:pPr>
            <w:r>
              <w:rPr>
                <w:rFonts w:ascii="Times New Roman"/>
                <w:b w:val="false"/>
                <w:i w:val="false"/>
                <w:color w:val="000000"/>
                <w:sz w:val="20"/>
              </w:rPr>
              <w:t>
(csdo:StartDateTime)</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начала дейтсвия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Конечная дата и время</w:t>
            </w:r>
          </w:p>
          <w:p>
            <w:pPr>
              <w:spacing w:after="20"/>
              <w:ind w:left="20"/>
              <w:jc w:val="both"/>
            </w:pPr>
            <w:r>
              <w:rPr>
                <w:rFonts w:ascii="Times New Roman"/>
                <w:b w:val="false"/>
                <w:i w:val="false"/>
                <w:color w:val="000000"/>
                <w:sz w:val="20"/>
              </w:rPr>
              <w:t>
(csdo:EndDateTime)</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окончания действия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Дата и время обновления</w:t>
            </w:r>
          </w:p>
          <w:p>
            <w:pPr>
              <w:spacing w:after="20"/>
              <w:ind w:left="20"/>
              <w:jc w:val="both"/>
            </w:pPr>
            <w:r>
              <w:rPr>
                <w:rFonts w:ascii="Times New Roman"/>
                <w:b w:val="false"/>
                <w:i w:val="false"/>
                <w:color w:val="000000"/>
                <w:sz w:val="20"/>
              </w:rPr>
              <w:t>
(csdo:UpdateDateTime)</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обновления записи общего ресурса (реестра, перечня, базы данных)</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 Евразийской</w:t>
            </w:r>
            <w:r>
              <w:br/>
            </w:r>
            <w:r>
              <w:rPr>
                <w:rFonts w:ascii="Times New Roman"/>
                <w:b w:val="false"/>
                <w:i w:val="false"/>
                <w:color w:val="000000"/>
                <w:sz w:val="20"/>
              </w:rPr>
              <w:t>экономической комиссии</w:t>
            </w:r>
            <w:r>
              <w:br/>
            </w:r>
            <w:r>
              <w:rPr>
                <w:rFonts w:ascii="Times New Roman"/>
                <w:b w:val="false"/>
                <w:i w:val="false"/>
                <w:color w:val="000000"/>
                <w:sz w:val="20"/>
              </w:rPr>
              <w:t>от 8 июля 2015 г. № 75</w:t>
            </w:r>
          </w:p>
        </w:tc>
      </w:tr>
    </w:tbl>
    <w:bookmarkStart w:name="z370" w:id="340"/>
    <w:p>
      <w:pPr>
        <w:spacing w:after="0"/>
        <w:ind w:left="0"/>
        <w:jc w:val="left"/>
      </w:pPr>
      <w:r>
        <w:rPr>
          <w:rFonts w:ascii="Times New Roman"/>
          <w:b/>
          <w:i w:val="false"/>
          <w:color w:val="000000"/>
        </w:rPr>
        <w:t xml:space="preserve"> Порядок</w:t>
      </w:r>
      <w:r>
        <w:br/>
      </w:r>
      <w:r>
        <w:rPr>
          <w:rFonts w:ascii="Times New Roman"/>
          <w:b/>
          <w:i w:val="false"/>
          <w:color w:val="000000"/>
        </w:rPr>
        <w:t>присоединения к общему процессу "Формирование, ведение</w:t>
      </w:r>
      <w:r>
        <w:br/>
      </w:r>
      <w:r>
        <w:rPr>
          <w:rFonts w:ascii="Times New Roman"/>
          <w:b/>
          <w:i w:val="false"/>
          <w:color w:val="000000"/>
        </w:rPr>
        <w:t>и использование общего реестра таможенных перевозчиков"</w:t>
      </w:r>
      <w:r>
        <w:br/>
      </w:r>
      <w:r>
        <w:rPr>
          <w:rFonts w:ascii="Times New Roman"/>
          <w:b/>
          <w:i w:val="false"/>
          <w:color w:val="000000"/>
        </w:rPr>
        <w:t>I. Общие положения</w:t>
      </w:r>
    </w:p>
    <w:bookmarkEnd w:id="340"/>
    <w:bookmarkStart w:name="z372" w:id="341"/>
    <w:p>
      <w:pPr>
        <w:spacing w:after="0"/>
        <w:ind w:left="0"/>
        <w:jc w:val="both"/>
      </w:pPr>
      <w:r>
        <w:rPr>
          <w:rFonts w:ascii="Times New Roman"/>
          <w:b w:val="false"/>
          <w:i w:val="false"/>
          <w:color w:val="000000"/>
          <w:sz w:val="28"/>
        </w:rPr>
        <w:t>
      1. Настоящий Порядок разработан в соответствии со следующими актами, входящими в право Евразийского экономического союза:</w:t>
      </w:r>
    </w:p>
    <w:bookmarkEnd w:id="3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bookmarkStart w:name="z376" w:id="342"/>
    <w:p>
      <w:pPr>
        <w:spacing w:after="0"/>
        <w:ind w:left="0"/>
        <w:jc w:val="both"/>
      </w:pPr>
      <w:r>
        <w:rPr>
          <w:rFonts w:ascii="Times New Roman"/>
          <w:b w:val="false"/>
          <w:i w:val="false"/>
          <w:color w:val="000000"/>
          <w:sz w:val="28"/>
        </w:rPr>
        <w:t>
      Решение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bookmarkEnd w:id="342"/>
    <w:bookmarkStart w:name="z377" w:id="343"/>
    <w:p>
      <w:pPr>
        <w:spacing w:after="0"/>
        <w:ind w:left="0"/>
        <w:jc w:val="left"/>
      </w:pPr>
      <w:r>
        <w:rPr>
          <w:rFonts w:ascii="Times New Roman"/>
          <w:b/>
          <w:i w:val="false"/>
          <w:color w:val="000000"/>
        </w:rPr>
        <w:t xml:space="preserve"> II. Область применения</w:t>
      </w:r>
    </w:p>
    <w:bookmarkEnd w:id="343"/>
    <w:bookmarkStart w:name="z378" w:id="344"/>
    <w:p>
      <w:pPr>
        <w:spacing w:after="0"/>
        <w:ind w:left="0"/>
        <w:jc w:val="both"/>
      </w:pPr>
      <w:r>
        <w:rPr>
          <w:rFonts w:ascii="Times New Roman"/>
          <w:b w:val="false"/>
          <w:i w:val="false"/>
          <w:color w:val="000000"/>
          <w:sz w:val="28"/>
        </w:rPr>
        <w:t>
      2. Настоящий Порядок определяет требования к информационному взаимодействию при присоединении нового участника к общему процессу "Формирование, ведение и использование общего реестра таможенных перевозчиков" (P.CC.06) (далее – общий процесс).</w:t>
      </w:r>
    </w:p>
    <w:bookmarkEnd w:id="344"/>
    <w:bookmarkStart w:name="z379" w:id="345"/>
    <w:p>
      <w:pPr>
        <w:spacing w:after="0"/>
        <w:ind w:left="0"/>
        <w:jc w:val="both"/>
      </w:pPr>
      <w:r>
        <w:rPr>
          <w:rFonts w:ascii="Times New Roman"/>
          <w:b w:val="false"/>
          <w:i w:val="false"/>
          <w:color w:val="000000"/>
          <w:sz w:val="28"/>
        </w:rPr>
        <w:t>
      3. Процедуры, определенные в настоящем Порядке, выполняются одномоментно либо на протяжении определенного периода времени при присоединении нового участника к общему процессу.</w:t>
      </w:r>
    </w:p>
    <w:bookmarkEnd w:id="345"/>
    <w:bookmarkStart w:name="z380" w:id="346"/>
    <w:p>
      <w:pPr>
        <w:spacing w:after="0"/>
        <w:ind w:left="0"/>
        <w:jc w:val="left"/>
      </w:pPr>
      <w:r>
        <w:rPr>
          <w:rFonts w:ascii="Times New Roman"/>
          <w:b/>
          <w:i w:val="false"/>
          <w:color w:val="000000"/>
        </w:rPr>
        <w:t xml:space="preserve"> III. Основные понятия</w:t>
      </w:r>
    </w:p>
    <w:bookmarkEnd w:id="346"/>
    <w:bookmarkStart w:name="z381" w:id="347"/>
    <w:p>
      <w:pPr>
        <w:spacing w:after="0"/>
        <w:ind w:left="0"/>
        <w:jc w:val="both"/>
      </w:pPr>
      <w:r>
        <w:rPr>
          <w:rFonts w:ascii="Times New Roman"/>
          <w:b w:val="false"/>
          <w:i w:val="false"/>
          <w:color w:val="000000"/>
          <w:sz w:val="28"/>
        </w:rPr>
        <w:t>
      4. Для целей настоящего Порядка используются понятия, которые означают следующее:</w:t>
      </w:r>
    </w:p>
    <w:bookmarkEnd w:id="347"/>
    <w:bookmarkStart w:name="z382" w:id="348"/>
    <w:p>
      <w:pPr>
        <w:spacing w:after="0"/>
        <w:ind w:left="0"/>
        <w:jc w:val="both"/>
      </w:pPr>
      <w:r>
        <w:rPr>
          <w:rFonts w:ascii="Times New Roman"/>
          <w:b w:val="false"/>
          <w:i w:val="false"/>
          <w:color w:val="000000"/>
          <w:sz w:val="28"/>
        </w:rPr>
        <w:t>
      "документы, применяемые при обеспечении функционирования интегрированной системы внешней и взаимной торговли" – технические, технологические, методические и организационные документы, разрабатываемые и утверждаемые Евразийской экономической комиссией в соответствии с пунктом 30 Протокола об информационно-коммуникационных технологиях и информационном взаимодействии в рамках Евразийского экономического союза (</w:t>
      </w:r>
      <w:r>
        <w:rPr>
          <w:rFonts w:ascii="Times New Roman"/>
          <w:b w:val="false"/>
          <w:i w:val="false"/>
          <w:color w:val="000000"/>
          <w:sz w:val="28"/>
        </w:rPr>
        <w:t>приложение № 3</w:t>
      </w:r>
      <w:r>
        <w:rPr>
          <w:rFonts w:ascii="Times New Roman"/>
          <w:b w:val="false"/>
          <w:i w:val="false"/>
          <w:color w:val="000000"/>
          <w:sz w:val="28"/>
        </w:rPr>
        <w:t xml:space="preserve"> к Договору о Евразийском экономическом Союзе от 29 мая 2014 года);</w:t>
      </w:r>
    </w:p>
    <w:bookmarkEnd w:id="348"/>
    <w:bookmarkStart w:name="z383" w:id="349"/>
    <w:p>
      <w:pPr>
        <w:spacing w:after="0"/>
        <w:ind w:left="0"/>
        <w:jc w:val="both"/>
      </w:pPr>
      <w:r>
        <w:rPr>
          <w:rFonts w:ascii="Times New Roman"/>
          <w:b w:val="false"/>
          <w:i w:val="false"/>
          <w:color w:val="000000"/>
          <w:sz w:val="28"/>
        </w:rPr>
        <w:t xml:space="preserve">
      "технологические документы, регламентирующие информационное взаимодействие при реализации общего процесса" – документы, включенные в типовой перечень технологических документов, указанный в пункте 1 </w:t>
      </w:r>
      <w:r>
        <w:rPr>
          <w:rFonts w:ascii="Times New Roman"/>
          <w:b w:val="false"/>
          <w:i w:val="false"/>
          <w:color w:val="000000"/>
          <w:sz w:val="28"/>
        </w:rPr>
        <w:t>Решения</w:t>
      </w:r>
      <w:r>
        <w:rPr>
          <w:rFonts w:ascii="Times New Roman"/>
          <w:b w:val="false"/>
          <w:i w:val="false"/>
          <w:color w:val="000000"/>
          <w:sz w:val="28"/>
        </w:rPr>
        <w:t xml:space="preserve"> Коллегии Евразийской экономической комиссии от 6 ноября 2014 г. № 200.</w:t>
      </w:r>
    </w:p>
    <w:bookmarkEnd w:id="349"/>
    <w:bookmarkStart w:name="z384" w:id="350"/>
    <w:p>
      <w:pPr>
        <w:spacing w:after="0"/>
        <w:ind w:left="0"/>
        <w:jc w:val="both"/>
      </w:pPr>
      <w:r>
        <w:rPr>
          <w:rFonts w:ascii="Times New Roman"/>
          <w:b w:val="false"/>
          <w:i w:val="false"/>
          <w:color w:val="000000"/>
          <w:sz w:val="28"/>
        </w:rPr>
        <w:t>
      Иные понятия, используемые в настоящем Порядке, применяются в значениях, определенных в пункте 4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"Формирование, ведение и использование общего реестра таможенных перевозчиков", утвержденных Решением Коллегии Евразийской экономической комиссии от 8 июля 2015 г. № 75 (далее – Правила информационного взаимодействия).</w:t>
      </w:r>
    </w:p>
    <w:bookmarkEnd w:id="350"/>
    <w:bookmarkStart w:name="z385" w:id="351"/>
    <w:p>
      <w:pPr>
        <w:spacing w:after="0"/>
        <w:ind w:left="0"/>
        <w:jc w:val="left"/>
      </w:pPr>
      <w:r>
        <w:rPr>
          <w:rFonts w:ascii="Times New Roman"/>
          <w:b/>
          <w:i w:val="false"/>
          <w:color w:val="000000"/>
        </w:rPr>
        <w:t xml:space="preserve"> IV. Участники взаимодействия</w:t>
      </w:r>
    </w:p>
    <w:bookmarkEnd w:id="351"/>
    <w:bookmarkStart w:name="z386" w:id="352"/>
    <w:p>
      <w:pPr>
        <w:spacing w:after="0"/>
        <w:ind w:left="0"/>
        <w:jc w:val="both"/>
      </w:pPr>
      <w:r>
        <w:rPr>
          <w:rFonts w:ascii="Times New Roman"/>
          <w:b w:val="false"/>
          <w:i w:val="false"/>
          <w:color w:val="000000"/>
          <w:sz w:val="28"/>
        </w:rPr>
        <w:t>
      5. Роли участников взаимодействия при выполнении ими процедур присоединения к общему процессу приведены в таблице 1.</w:t>
      </w:r>
    </w:p>
    <w:bookmarkEnd w:id="352"/>
    <w:bookmarkStart w:name="z387" w:id="353"/>
    <w:p>
      <w:pPr>
        <w:spacing w:after="0"/>
        <w:ind w:left="0"/>
        <w:jc w:val="both"/>
      </w:pPr>
      <w:r>
        <w:rPr>
          <w:rFonts w:ascii="Times New Roman"/>
          <w:b w:val="false"/>
          <w:i w:val="false"/>
          <w:color w:val="000000"/>
          <w:sz w:val="28"/>
        </w:rPr>
        <w:t>
      Таблица 1</w:t>
      </w:r>
    </w:p>
    <w:bookmarkEnd w:id="353"/>
    <w:bookmarkStart w:name="z388" w:id="354"/>
    <w:p>
      <w:pPr>
        <w:spacing w:after="0"/>
        <w:ind w:left="0"/>
        <w:jc w:val="left"/>
      </w:pPr>
      <w:r>
        <w:rPr>
          <w:rFonts w:ascii="Times New Roman"/>
          <w:b/>
          <w:i w:val="false"/>
          <w:color w:val="000000"/>
        </w:rPr>
        <w:t xml:space="preserve"> Роли участников взаимодействия</w:t>
      </w:r>
    </w:p>
    <w:bookmarkEnd w:id="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922"/>
        <w:gridCol w:w="3560"/>
        <w:gridCol w:w="7206"/>
      </w:tblGrid>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роли</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роли</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выполняющий роль</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Присоединяющийся участник общего процесса</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присоединяется к общему процессу и осуществляет ведение и представление в Евразийскую экономическую комиссию национальных реестров для формирования общего реестра таможенных перевозчиков</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 – члена Евразийского экономического союза (P.CC.06.ACT.001)</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Владелец общего реестра таможенных перевозчиков</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отвечает за обеспечение процесса формирования, ведения и использования общего реестра таможенных перевозчиков </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Евразийская экономическая комиссия (P.ACT.001)</w:t>
            </w:r>
          </w:p>
        </w:tc>
      </w:tr>
    </w:tbl>
    <w:bookmarkStart w:name="z389" w:id="355"/>
    <w:p>
      <w:pPr>
        <w:spacing w:after="0"/>
        <w:ind w:left="0"/>
        <w:jc w:val="left"/>
      </w:pPr>
      <w:r>
        <w:rPr>
          <w:rFonts w:ascii="Times New Roman"/>
          <w:b/>
          <w:i w:val="false"/>
          <w:color w:val="000000"/>
        </w:rPr>
        <w:t xml:space="preserve"> V. Описание процедуры присоединения</w:t>
      </w:r>
      <w:r>
        <w:br/>
      </w:r>
      <w:r>
        <w:rPr>
          <w:rFonts w:ascii="Times New Roman"/>
          <w:b/>
          <w:i w:val="false"/>
          <w:color w:val="000000"/>
        </w:rPr>
        <w:t>1. Общие требования</w:t>
      </w:r>
    </w:p>
    <w:bookmarkEnd w:id="355"/>
    <w:bookmarkStart w:name="z391" w:id="356"/>
    <w:p>
      <w:pPr>
        <w:spacing w:after="0"/>
        <w:ind w:left="0"/>
        <w:jc w:val="both"/>
      </w:pPr>
      <w:r>
        <w:rPr>
          <w:rFonts w:ascii="Times New Roman"/>
          <w:b w:val="false"/>
          <w:i w:val="false"/>
          <w:color w:val="000000"/>
          <w:sz w:val="28"/>
        </w:rPr>
        <w:t>
      6. До выполнения процедуры присоединения к общему процессу присоединяющимся участником общего процесса должны быть выполнены необходимые для реализации общего процесса и обеспечения информационного взаимодействия требования, определенные документами, применяемыми при обеспечении функционирования интегрированной информационной системы внешней и взаимной торговли, а также требования законодательства государства – члена Евразийского экономического союза (далее – государство-член), регламентирующие информационное взаимодействие в рамках национального сегмента.</w:t>
      </w:r>
    </w:p>
    <w:bookmarkEnd w:id="356"/>
    <w:bookmarkStart w:name="z392" w:id="357"/>
    <w:p>
      <w:pPr>
        <w:spacing w:after="0"/>
        <w:ind w:left="0"/>
        <w:jc w:val="both"/>
      </w:pPr>
      <w:r>
        <w:rPr>
          <w:rFonts w:ascii="Times New Roman"/>
          <w:b w:val="false"/>
          <w:i w:val="false"/>
          <w:color w:val="000000"/>
          <w:sz w:val="28"/>
        </w:rPr>
        <w:t>
      7. Выполнение процедуры присоединения к общему процессу осуществляется в следующем порядке:</w:t>
      </w:r>
    </w:p>
    <w:bookmarkEnd w:id="357"/>
    <w:bookmarkStart w:name="z393" w:id="358"/>
    <w:p>
      <w:pPr>
        <w:spacing w:after="0"/>
        <w:ind w:left="0"/>
        <w:jc w:val="both"/>
      </w:pPr>
      <w:r>
        <w:rPr>
          <w:rFonts w:ascii="Times New Roman"/>
          <w:b w:val="false"/>
          <w:i w:val="false"/>
          <w:color w:val="000000"/>
          <w:sz w:val="28"/>
        </w:rPr>
        <w:t>
      а) назначение уполномоченного органа государства-члена, ответственного за обеспечение информационного взаимодействия в рамках общего процесса;</w:t>
      </w:r>
    </w:p>
    <w:bookmarkEnd w:id="358"/>
    <w:bookmarkStart w:name="z394" w:id="359"/>
    <w:p>
      <w:pPr>
        <w:spacing w:after="0"/>
        <w:ind w:left="0"/>
        <w:jc w:val="both"/>
      </w:pPr>
      <w:r>
        <w:rPr>
          <w:rFonts w:ascii="Times New Roman"/>
          <w:b w:val="false"/>
          <w:i w:val="false"/>
          <w:color w:val="000000"/>
          <w:sz w:val="28"/>
        </w:rPr>
        <w:t>
      б) синхронизация информации справочников и классификаторов, указанных в Правилах информационного взаимодействия;</w:t>
      </w:r>
    </w:p>
    <w:bookmarkEnd w:id="359"/>
    <w:bookmarkStart w:name="z395" w:id="360"/>
    <w:p>
      <w:pPr>
        <w:spacing w:after="0"/>
        <w:ind w:left="0"/>
        <w:jc w:val="both"/>
      </w:pPr>
      <w:r>
        <w:rPr>
          <w:rFonts w:ascii="Times New Roman"/>
          <w:b w:val="false"/>
          <w:i w:val="false"/>
          <w:color w:val="000000"/>
          <w:sz w:val="28"/>
        </w:rPr>
        <w:t>
      в) подготовка и передача сведений национального реестра присоединяющимся участником общего процесса в Евразийскую экономическую комиссию (далее – Комиссия);</w:t>
      </w:r>
    </w:p>
    <w:bookmarkEnd w:id="360"/>
    <w:bookmarkStart w:name="z396" w:id="361"/>
    <w:p>
      <w:pPr>
        <w:spacing w:after="0"/>
        <w:ind w:left="0"/>
        <w:jc w:val="both"/>
      </w:pPr>
      <w:r>
        <w:rPr>
          <w:rFonts w:ascii="Times New Roman"/>
          <w:b w:val="false"/>
          <w:i w:val="false"/>
          <w:color w:val="000000"/>
          <w:sz w:val="28"/>
        </w:rPr>
        <w:t>
      г) подтверждение владельцем общего реестра таможенных перевозчиков факта получения и успешной обработки сведений национального реестра.</w:t>
      </w:r>
    </w:p>
    <w:bookmarkEnd w:id="361"/>
    <w:bookmarkStart w:name="z397" w:id="362"/>
    <w:p>
      <w:pPr>
        <w:spacing w:after="0"/>
        <w:ind w:left="0"/>
        <w:jc w:val="both"/>
      </w:pPr>
      <w:r>
        <w:rPr>
          <w:rFonts w:ascii="Times New Roman"/>
          <w:b w:val="false"/>
          <w:i w:val="false"/>
          <w:color w:val="000000"/>
          <w:sz w:val="28"/>
        </w:rPr>
        <w:t>
      8. Получение присоединяющимся участником общего процесса справочников и классификаторов, указанных в Правилах информационного взаимодействия, осуществляется в соответствии с технологическими документами, регламентирующими информационное взаимодействие при реализации общего процесса.</w:t>
      </w:r>
    </w:p>
    <w:bookmarkEnd w:id="362"/>
    <w:bookmarkStart w:name="z398" w:id="363"/>
    <w:p>
      <w:pPr>
        <w:spacing w:after="0"/>
        <w:ind w:left="0"/>
        <w:jc w:val="both"/>
      </w:pPr>
      <w:r>
        <w:rPr>
          <w:rFonts w:ascii="Times New Roman"/>
          <w:b w:val="false"/>
          <w:i w:val="false"/>
          <w:color w:val="000000"/>
          <w:sz w:val="28"/>
        </w:rPr>
        <w:t>
      9. Присоединяющийся участник общего процесса формирует и передает владельцу общего реестра таможенных перевозчиков актуальные сведения национального реестра для первоначального включения в общий реестр таможенных перевозчиков.</w:t>
      </w:r>
    </w:p>
    <w:bookmarkEnd w:id="363"/>
    <w:bookmarkStart w:name="z399" w:id="364"/>
    <w:p>
      <w:pPr>
        <w:spacing w:after="0"/>
        <w:ind w:left="0"/>
        <w:jc w:val="both"/>
      </w:pPr>
      <w:r>
        <w:rPr>
          <w:rFonts w:ascii="Times New Roman"/>
          <w:b w:val="false"/>
          <w:i w:val="false"/>
          <w:color w:val="000000"/>
          <w:sz w:val="28"/>
        </w:rPr>
        <w:t>
      10. Сведения национального реестра представляются в виде XML-документа. Структура и реквизитный состав передаваемого XML-документа, содержащего сведения национального реестра, должны соответствовать структуре электронного документа (сведений) "Реестр таможенных перевозчиков" (R.CA.CC.06.001), приведенной в Описании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"Формирование, ведение и использование общего реестра таможенных перевозчиков", утвержденном Решением Коллегии Евразийской экономической комиссии от 8 июля 2015 г. № 75 (далее – Описание форматов и структур электронных документов и сведений).</w:t>
      </w:r>
    </w:p>
    <w:bookmarkEnd w:id="364"/>
    <w:bookmarkStart w:name="z400" w:id="365"/>
    <w:p>
      <w:pPr>
        <w:spacing w:after="0"/>
        <w:ind w:left="0"/>
        <w:jc w:val="both"/>
      </w:pPr>
      <w:r>
        <w:rPr>
          <w:rFonts w:ascii="Times New Roman"/>
          <w:b w:val="false"/>
          <w:i w:val="false"/>
          <w:color w:val="000000"/>
          <w:sz w:val="28"/>
        </w:rPr>
        <w:t>
      11. При заполнении отдельных реквизитов XML-документа, содержащего сведения национального реестра, соблюдаются требования, установленные Регламентом 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"Формирование, ведение и использование общего реестра таможенных перевозчиков", утвержденным Решением Коллегии Евразийской экономической комиссии от 8 июля 2015 г. № 75 (далее – Регламент информационного взаимодействия), в отношении сведений, передаваемых в сообщении "Сведения для включения в общий реестр таможенных перевозчиков" (P.CC.06.MSG.001), с учетом следующих особенностей:</w:t>
      </w:r>
    </w:p>
    <w:bookmarkEnd w:id="365"/>
    <w:bookmarkStart w:name="z401" w:id="366"/>
    <w:p>
      <w:pPr>
        <w:spacing w:after="0"/>
        <w:ind w:left="0"/>
        <w:jc w:val="both"/>
      </w:pPr>
      <w:r>
        <w:rPr>
          <w:rFonts w:ascii="Times New Roman"/>
          <w:b w:val="false"/>
          <w:i w:val="false"/>
          <w:color w:val="000000"/>
          <w:sz w:val="28"/>
        </w:rPr>
        <w:t>
      а) к заполнению отдельных реквизитов XML-документа, содержащего сведения национального реестра, не применяются требования, имеющие коды 1 и 6;</w:t>
      </w:r>
    </w:p>
    <w:bookmarkEnd w:id="366"/>
    <w:bookmarkStart w:name="z402" w:id="367"/>
    <w:p>
      <w:pPr>
        <w:spacing w:after="0"/>
        <w:ind w:left="0"/>
        <w:jc w:val="both"/>
      </w:pPr>
      <w:r>
        <w:rPr>
          <w:rFonts w:ascii="Times New Roman"/>
          <w:b w:val="false"/>
          <w:i w:val="false"/>
          <w:color w:val="000000"/>
          <w:sz w:val="28"/>
        </w:rPr>
        <w:t>
      б) для реквизита "Код электронного документа (сведений)" (csdo:EDocCode) устанавливается значение "R.CA.CC.06.001";</w:t>
      </w:r>
    </w:p>
    <w:bookmarkEnd w:id="367"/>
    <w:bookmarkStart w:name="z403" w:id="368"/>
    <w:p>
      <w:pPr>
        <w:spacing w:after="0"/>
        <w:ind w:left="0"/>
        <w:jc w:val="both"/>
      </w:pPr>
      <w:r>
        <w:rPr>
          <w:rFonts w:ascii="Times New Roman"/>
          <w:b w:val="false"/>
          <w:i w:val="false"/>
          <w:color w:val="000000"/>
          <w:sz w:val="28"/>
        </w:rPr>
        <w:t>
      в) для реквизита "Код сообщения общего процесса"  (csdo:InfEnvelopeCode) устанавливается значение "P.CC.06.MSG.000";</w:t>
      </w:r>
    </w:p>
    <w:bookmarkEnd w:id="368"/>
    <w:bookmarkStart w:name="z404" w:id="369"/>
    <w:p>
      <w:pPr>
        <w:spacing w:after="0"/>
        <w:ind w:left="0"/>
        <w:jc w:val="both"/>
      </w:pPr>
      <w:r>
        <w:rPr>
          <w:rFonts w:ascii="Times New Roman"/>
          <w:b w:val="false"/>
          <w:i w:val="false"/>
          <w:color w:val="000000"/>
          <w:sz w:val="28"/>
        </w:rPr>
        <w:t>
      г) в случае если заполняется реквизит "Конечная дата и время" (csdo:EndDateTime), его значение должно быть больше или равно значению реквизита "Начальная дата и время" (csdo:StartDateTime).</w:t>
      </w:r>
    </w:p>
    <w:bookmarkEnd w:id="369"/>
    <w:bookmarkStart w:name="z405" w:id="370"/>
    <w:p>
      <w:pPr>
        <w:spacing w:after="0"/>
        <w:ind w:left="0"/>
        <w:jc w:val="both"/>
      </w:pPr>
      <w:r>
        <w:rPr>
          <w:rFonts w:ascii="Times New Roman"/>
          <w:b w:val="false"/>
          <w:i w:val="false"/>
          <w:color w:val="000000"/>
          <w:sz w:val="28"/>
        </w:rPr>
        <w:t>
      12. Владелец общего реестра таможенных перевозчиков подтверждает получение и успешную обработку сведений национального реестра. В случае отсутствия ошибок владелец общего реестра таможенных перевозчиков вносит указанные сведения в общий реестр таможенных перевозчиков.</w:t>
      </w:r>
    </w:p>
    <w:bookmarkEnd w:id="370"/>
    <w:bookmarkStart w:name="z406" w:id="371"/>
    <w:p>
      <w:pPr>
        <w:spacing w:after="0"/>
        <w:ind w:left="0"/>
        <w:jc w:val="both"/>
      </w:pPr>
      <w:r>
        <w:rPr>
          <w:rFonts w:ascii="Times New Roman"/>
          <w:b w:val="false"/>
          <w:i w:val="false"/>
          <w:color w:val="000000"/>
          <w:sz w:val="28"/>
        </w:rPr>
        <w:t>
      13. При получении протокола обработки, содержащего описание ошибок, присоединяющийся участник общего процесса устраняет ошибки и повторяет процесс передачи XML-документа, содержащего сведения национального реестра, владельцу общего реестра таможенных перевозчиков.</w:t>
      </w:r>
    </w:p>
    <w:bookmarkEnd w:id="371"/>
    <w:bookmarkStart w:name="z407" w:id="372"/>
    <w:p>
      <w:pPr>
        <w:spacing w:after="0"/>
        <w:ind w:left="0"/>
        <w:jc w:val="both"/>
      </w:pPr>
      <w:r>
        <w:rPr>
          <w:rFonts w:ascii="Times New Roman"/>
          <w:b w:val="false"/>
          <w:i w:val="false"/>
          <w:color w:val="000000"/>
          <w:sz w:val="28"/>
        </w:rPr>
        <w:t>
      14. Протокол обработки формируется владельцем общего реестра таможенных перевозчиков на русском языке и передается присоединяющемуся участнику общего процесса по электронной почте на адрес, информация о котором представляется присоединяющимся участником общего процесса до выполнения процедуры присоединения.</w:t>
      </w:r>
    </w:p>
    <w:bookmarkEnd w:id="372"/>
    <w:bookmarkStart w:name="z408" w:id="373"/>
    <w:p>
      <w:pPr>
        <w:spacing w:after="0"/>
        <w:ind w:left="0"/>
        <w:jc w:val="both"/>
      </w:pPr>
      <w:r>
        <w:rPr>
          <w:rFonts w:ascii="Times New Roman"/>
          <w:b w:val="false"/>
          <w:i w:val="false"/>
          <w:color w:val="000000"/>
          <w:sz w:val="28"/>
        </w:rPr>
        <w:t>
      15. При условии соблюдения требований и успешном выполнении действий в соответствии с пунктами 6 – 14 настоящего Порядка последующий обмен сведениями между присоединяющимся участником общего процесса и владельцем общего реестра таможенных перевозчиков осуществляется в соответствии с технологическими документами, регламентирующими информационное взаимодействие при реализации общего процесса.</w:t>
      </w:r>
    </w:p>
    <w:bookmarkEnd w:id="373"/>
    <w:bookmarkStart w:name="z409" w:id="374"/>
    <w:p>
      <w:pPr>
        <w:spacing w:after="0"/>
        <w:ind w:left="0"/>
        <w:jc w:val="both"/>
      </w:pPr>
      <w:r>
        <w:rPr>
          <w:rFonts w:ascii="Times New Roman"/>
          <w:b w:val="false"/>
          <w:i w:val="false"/>
          <w:color w:val="000000"/>
          <w:sz w:val="28"/>
        </w:rPr>
        <w:t>
      16. До выполнения присоединяющимся участником общего процесса требований, установленных пунктом 6 настоящего Порядка, и при условии успешного выполнения действий, предусмотренных пунктами 7 – 14 настоящего Порядка, дальнейшее информационное взаимодействие обеспечивается в соответствии с требованиями, указанными в подразделе 2 раздела V настоящего Порядка (далее – взаимодействие по временной схеме).</w:t>
      </w:r>
    </w:p>
    <w:bookmarkEnd w:id="374"/>
    <w:bookmarkStart w:name="z410" w:id="375"/>
    <w:p>
      <w:pPr>
        <w:spacing w:after="0"/>
        <w:ind w:left="0"/>
        <w:jc w:val="both"/>
      </w:pPr>
      <w:r>
        <w:rPr>
          <w:rFonts w:ascii="Times New Roman"/>
          <w:b w:val="false"/>
          <w:i w:val="false"/>
          <w:color w:val="000000"/>
          <w:sz w:val="28"/>
        </w:rPr>
        <w:t>
      17. Взаимодействие по временной схеме осуществляется присоединяющимся участником общего процесса не более 1 года. В течение указанного срока присоединяющимся участником общего процесса выполняются требования, установленные пунктом 6 настоящего Порядка. Решение о продлении срока взаимодействия по временной схеме в целях выполнения присоединяющимся участником общего процесса требований, установленных пунктом 6 настоящего Порядка, принимается Коллегией Комиссии на основании обращения присоединяющегося участника общего процесса.</w:t>
      </w:r>
    </w:p>
    <w:bookmarkEnd w:id="375"/>
    <w:bookmarkStart w:name="z411" w:id="376"/>
    <w:p>
      <w:pPr>
        <w:spacing w:after="0"/>
        <w:ind w:left="0"/>
        <w:jc w:val="left"/>
      </w:pPr>
      <w:r>
        <w:rPr>
          <w:rFonts w:ascii="Times New Roman"/>
          <w:b/>
          <w:i w:val="false"/>
          <w:color w:val="000000"/>
        </w:rPr>
        <w:t xml:space="preserve"> 2. Взаимодействие по временной схеме</w:t>
      </w:r>
    </w:p>
    <w:bookmarkEnd w:id="376"/>
    <w:bookmarkStart w:name="z412" w:id="377"/>
    <w:p>
      <w:pPr>
        <w:spacing w:after="0"/>
        <w:ind w:left="0"/>
        <w:jc w:val="both"/>
      </w:pPr>
      <w:r>
        <w:rPr>
          <w:rFonts w:ascii="Times New Roman"/>
          <w:b w:val="false"/>
          <w:i w:val="false"/>
          <w:color w:val="000000"/>
          <w:sz w:val="28"/>
        </w:rPr>
        <w:t xml:space="preserve">
      18. При внесении изменений в национальный реестр (включение (исключение) юридических лиц, приостановление (возобновление) деятельности юридического лица в качестве таможенного перевозчика, а также при изменении сведений о юридических лицах) присоединяющийся участник общего процесса передает измененные сведения в Комиссию в виде XML-документа (далее – электронное извещение об изменении сведений), структура которого должна соответствовать требованиям, указанным в подразделе 1 раздела V настоящего Порядка. </w:t>
      </w:r>
    </w:p>
    <w:bookmarkEnd w:id="377"/>
    <w:bookmarkStart w:name="z413" w:id="378"/>
    <w:p>
      <w:pPr>
        <w:spacing w:after="0"/>
        <w:ind w:left="0"/>
        <w:jc w:val="both"/>
      </w:pPr>
      <w:r>
        <w:rPr>
          <w:rFonts w:ascii="Times New Roman"/>
          <w:b w:val="false"/>
          <w:i w:val="false"/>
          <w:color w:val="000000"/>
          <w:sz w:val="28"/>
        </w:rPr>
        <w:t>
      19. Требования к заполнению отдельных реквизитов электронного извещения об изменении сведений должны соответствовать требованиям, установленным Регламентом информационного взаимодействия в отношении сведений, передаваемых в сообщениях "Сведения для включения в общий реестр таможенных перевозчиков" (P.CC.06.MSG.001), "Сведения для внесения изменений в общий реестр таможенных перевозчиков" (P.CC.06.MSG.003) и "Сведения для исключения из общего реестра перевозчиков" (P.CC.06.MSG.004), с учетом следующих особенностей:</w:t>
      </w:r>
    </w:p>
    <w:bookmarkEnd w:id="378"/>
    <w:bookmarkStart w:name="z414" w:id="379"/>
    <w:p>
      <w:pPr>
        <w:spacing w:after="0"/>
        <w:ind w:left="0"/>
        <w:jc w:val="both"/>
      </w:pPr>
      <w:r>
        <w:rPr>
          <w:rFonts w:ascii="Times New Roman"/>
          <w:b w:val="false"/>
          <w:i w:val="false"/>
          <w:color w:val="000000"/>
          <w:sz w:val="28"/>
        </w:rPr>
        <w:t xml:space="preserve">
      а) для реквизита "Код электронного документа (сведений)" </w:t>
      </w:r>
    </w:p>
    <w:bookmarkEnd w:id="379"/>
    <w:bookmarkStart w:name="z415" w:id="380"/>
    <w:p>
      <w:pPr>
        <w:spacing w:after="0"/>
        <w:ind w:left="0"/>
        <w:jc w:val="both"/>
      </w:pPr>
      <w:r>
        <w:rPr>
          <w:rFonts w:ascii="Times New Roman"/>
          <w:b w:val="false"/>
          <w:i w:val="false"/>
          <w:color w:val="000000"/>
          <w:sz w:val="28"/>
        </w:rPr>
        <w:t>
      (csdo:EDocCode) устанавливается значение "R.CA.CC.06.001";</w:t>
      </w:r>
    </w:p>
    <w:bookmarkEnd w:id="380"/>
    <w:bookmarkStart w:name="z416" w:id="381"/>
    <w:p>
      <w:pPr>
        <w:spacing w:after="0"/>
        <w:ind w:left="0"/>
        <w:jc w:val="both"/>
      </w:pPr>
      <w:r>
        <w:rPr>
          <w:rFonts w:ascii="Times New Roman"/>
          <w:b w:val="false"/>
          <w:i w:val="false"/>
          <w:color w:val="000000"/>
          <w:sz w:val="28"/>
        </w:rPr>
        <w:t xml:space="preserve">
      б) для реквизита "Код сообщения общего процесса" </w:t>
      </w:r>
    </w:p>
    <w:bookmarkEnd w:id="381"/>
    <w:bookmarkStart w:name="z417" w:id="382"/>
    <w:p>
      <w:pPr>
        <w:spacing w:after="0"/>
        <w:ind w:left="0"/>
        <w:jc w:val="both"/>
      </w:pPr>
      <w:r>
        <w:rPr>
          <w:rFonts w:ascii="Times New Roman"/>
          <w:b w:val="false"/>
          <w:i w:val="false"/>
          <w:color w:val="000000"/>
          <w:sz w:val="28"/>
        </w:rPr>
        <w:t>
      (csdo:InfEnvelopeCode) в соответствии с видом вносимых изменений (включение, исключение, изменение сведений) устанавливается значение кода соответствующего сообщения.</w:t>
      </w:r>
    </w:p>
    <w:bookmarkEnd w:id="382"/>
    <w:bookmarkStart w:name="z418" w:id="383"/>
    <w:p>
      <w:pPr>
        <w:spacing w:after="0"/>
        <w:ind w:left="0"/>
        <w:jc w:val="both"/>
      </w:pPr>
      <w:r>
        <w:rPr>
          <w:rFonts w:ascii="Times New Roman"/>
          <w:b w:val="false"/>
          <w:i w:val="false"/>
          <w:color w:val="000000"/>
          <w:sz w:val="28"/>
        </w:rPr>
        <w:t>
      20. Обработка электронного извещения об изменении сведений в Комиссии осуществляется в соответствии с пунктами 12 – 14 подраздела 1 раздела V настоящего Порядка.</w:t>
      </w:r>
    </w:p>
    <w:bookmarkEnd w:id="383"/>
    <w:bookmarkStart w:name="z419" w:id="384"/>
    <w:p>
      <w:pPr>
        <w:spacing w:after="0"/>
        <w:ind w:left="0"/>
        <w:jc w:val="left"/>
      </w:pPr>
      <w:r>
        <w:rPr>
          <w:rFonts w:ascii="Times New Roman"/>
          <w:b/>
          <w:i w:val="false"/>
          <w:color w:val="000000"/>
        </w:rPr>
        <w:t xml:space="preserve"> 3. Требования к параметрам передачи</w:t>
      </w:r>
    </w:p>
    <w:bookmarkEnd w:id="384"/>
    <w:bookmarkStart w:name="z420" w:id="385"/>
    <w:p>
      <w:pPr>
        <w:spacing w:after="0"/>
        <w:ind w:left="0"/>
        <w:jc w:val="both"/>
      </w:pPr>
      <w:r>
        <w:rPr>
          <w:rFonts w:ascii="Times New Roman"/>
          <w:b w:val="false"/>
          <w:i w:val="false"/>
          <w:color w:val="000000"/>
          <w:sz w:val="28"/>
        </w:rPr>
        <w:t>
      21. Передача XML-документа, содержащего сведения национального реестра, и электронного извещения об изменении сведений осуществляется по электронной почте на адрес CIS@eecommission.org.</w:t>
      </w:r>
    </w:p>
    <w:bookmarkEnd w:id="385"/>
    <w:bookmarkStart w:name="z421" w:id="386"/>
    <w:p>
      <w:pPr>
        <w:spacing w:after="0"/>
        <w:ind w:left="0"/>
        <w:jc w:val="both"/>
      </w:pPr>
      <w:r>
        <w:rPr>
          <w:rFonts w:ascii="Times New Roman"/>
          <w:b w:val="false"/>
          <w:i w:val="false"/>
          <w:color w:val="000000"/>
          <w:sz w:val="28"/>
        </w:rPr>
        <w:t>
      22. При формировании XML-документа, содержащего сведения национального реестра, электронного извещения об изменении сведений и протоколов их обработки используется кодировка UTF-8.</w:t>
      </w:r>
    </w:p>
    <w:bookmarkEnd w:id="386"/>
    <w:bookmarkStart w:name="z422" w:id="387"/>
    <w:p>
      <w:pPr>
        <w:spacing w:after="0"/>
        <w:ind w:left="0"/>
        <w:jc w:val="both"/>
      </w:pPr>
      <w:r>
        <w:rPr>
          <w:rFonts w:ascii="Times New Roman"/>
          <w:b w:val="false"/>
          <w:i w:val="false"/>
          <w:color w:val="000000"/>
          <w:sz w:val="28"/>
        </w:rPr>
        <w:t>
      23. Структура наименования XML-документа, содержащего сведения национального реестра, должна иметь вид RCC06_XXYYYYMMDDhhmm.xml, где:</w:t>
      </w:r>
    </w:p>
    <w:bookmarkEnd w:id="387"/>
    <w:bookmarkStart w:name="z423" w:id="388"/>
    <w:p>
      <w:pPr>
        <w:spacing w:after="0"/>
        <w:ind w:left="0"/>
        <w:jc w:val="both"/>
      </w:pPr>
      <w:r>
        <w:rPr>
          <w:rFonts w:ascii="Times New Roman"/>
          <w:b w:val="false"/>
          <w:i w:val="false"/>
          <w:color w:val="000000"/>
          <w:sz w:val="28"/>
        </w:rPr>
        <w:t>
      а) R – фиксированное значение, обозначающее представление сведений реестра для первоначальной загрузки;</w:t>
      </w:r>
    </w:p>
    <w:bookmarkEnd w:id="388"/>
    <w:bookmarkStart w:name="z424" w:id="389"/>
    <w:p>
      <w:pPr>
        <w:spacing w:after="0"/>
        <w:ind w:left="0"/>
        <w:jc w:val="both"/>
      </w:pPr>
      <w:r>
        <w:rPr>
          <w:rFonts w:ascii="Times New Roman"/>
          <w:b w:val="false"/>
          <w:i w:val="false"/>
          <w:color w:val="000000"/>
          <w:sz w:val="28"/>
        </w:rPr>
        <w:t>
      б) CC06 – фиксированное значение, обозначающее код общего процесса;</w:t>
      </w:r>
    </w:p>
    <w:bookmarkEnd w:id="389"/>
    <w:bookmarkStart w:name="z425" w:id="390"/>
    <w:p>
      <w:pPr>
        <w:spacing w:after="0"/>
        <w:ind w:left="0"/>
        <w:jc w:val="both"/>
      </w:pPr>
      <w:r>
        <w:rPr>
          <w:rFonts w:ascii="Times New Roman"/>
          <w:b w:val="false"/>
          <w:i w:val="false"/>
          <w:color w:val="000000"/>
          <w:sz w:val="28"/>
        </w:rPr>
        <w:t xml:space="preserve">
      в) XX – буквенный код государства-члена в соответствии с классификатором стран мира, применяемым согласно </w:t>
      </w:r>
      <w:r>
        <w:rPr>
          <w:rFonts w:ascii="Times New Roman"/>
          <w:b w:val="false"/>
          <w:i w:val="false"/>
          <w:color w:val="000000"/>
          <w:sz w:val="28"/>
        </w:rPr>
        <w:t>Решению</w:t>
      </w:r>
      <w:r>
        <w:rPr>
          <w:rFonts w:ascii="Times New Roman"/>
          <w:b w:val="false"/>
          <w:i w:val="false"/>
          <w:color w:val="000000"/>
          <w:sz w:val="28"/>
        </w:rPr>
        <w:t xml:space="preserve"> Комиссии Таможенного союза от 20 сентября 2010 г. № 378 "О классификаторах, используемых для заполнения таможенных документов", уполномоченный орган которого представляет сведения;</w:t>
      </w:r>
    </w:p>
    <w:bookmarkEnd w:id="390"/>
    <w:bookmarkStart w:name="z427" w:id="391"/>
    <w:p>
      <w:pPr>
        <w:spacing w:after="0"/>
        <w:ind w:left="0"/>
        <w:jc w:val="both"/>
      </w:pPr>
      <w:r>
        <w:rPr>
          <w:rFonts w:ascii="Times New Roman"/>
          <w:b w:val="false"/>
          <w:i w:val="false"/>
          <w:color w:val="000000"/>
          <w:sz w:val="28"/>
        </w:rPr>
        <w:t>
      г) YYYYMMDD – дата формирования файла (год, месяц, день);</w:t>
      </w:r>
    </w:p>
    <w:bookmarkEnd w:id="391"/>
    <w:bookmarkStart w:name="z428" w:id="392"/>
    <w:p>
      <w:pPr>
        <w:spacing w:after="0"/>
        <w:ind w:left="0"/>
        <w:jc w:val="both"/>
      </w:pPr>
      <w:r>
        <w:rPr>
          <w:rFonts w:ascii="Times New Roman"/>
          <w:b w:val="false"/>
          <w:i w:val="false"/>
          <w:color w:val="000000"/>
          <w:sz w:val="28"/>
        </w:rPr>
        <w:t>
      д) hhmm – время формирования файла (часы, минуты).</w:t>
      </w:r>
    </w:p>
    <w:bookmarkEnd w:id="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с изменением, внесенным решением Коллегии Евразийской экономической комиссии от 16.01.2018 </w:t>
      </w:r>
      <w:r>
        <w:rPr>
          <w:rFonts w:ascii="Times New Roman"/>
          <w:b w:val="false"/>
          <w:i w:val="false"/>
          <w:color w:val="000000"/>
          <w:sz w:val="28"/>
        </w:rPr>
        <w:t>№ 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429" w:id="393"/>
    <w:p>
      <w:pPr>
        <w:spacing w:after="0"/>
        <w:ind w:left="0"/>
        <w:jc w:val="both"/>
      </w:pPr>
      <w:r>
        <w:rPr>
          <w:rFonts w:ascii="Times New Roman"/>
          <w:b w:val="false"/>
          <w:i w:val="false"/>
          <w:color w:val="000000"/>
          <w:sz w:val="28"/>
        </w:rPr>
        <w:t>
      24. Структура наименования файла, содержащего сведения электронного извещения об изменении сведений, имеет следующий вид - CC06_XXYYYYMMDDhhmm.xml, где:</w:t>
      </w:r>
    </w:p>
    <w:bookmarkEnd w:id="393"/>
    <w:bookmarkStart w:name="z430" w:id="394"/>
    <w:p>
      <w:pPr>
        <w:spacing w:after="0"/>
        <w:ind w:left="0"/>
        <w:jc w:val="both"/>
      </w:pPr>
      <w:r>
        <w:rPr>
          <w:rFonts w:ascii="Times New Roman"/>
          <w:b w:val="false"/>
          <w:i w:val="false"/>
          <w:color w:val="000000"/>
          <w:sz w:val="28"/>
        </w:rPr>
        <w:t>
      а) CC06 – фиксированное значение, обозначающее код общего процесса;</w:t>
      </w:r>
    </w:p>
    <w:bookmarkEnd w:id="394"/>
    <w:bookmarkStart w:name="z431" w:id="395"/>
    <w:p>
      <w:pPr>
        <w:spacing w:after="0"/>
        <w:ind w:left="0"/>
        <w:jc w:val="both"/>
      </w:pPr>
      <w:r>
        <w:rPr>
          <w:rFonts w:ascii="Times New Roman"/>
          <w:b w:val="false"/>
          <w:i w:val="false"/>
          <w:color w:val="000000"/>
          <w:sz w:val="28"/>
        </w:rPr>
        <w:t>
      б) XX – буквенный код государства-члена в соответствии с классификатором стран мира, применяемым согласно Решению Комиссии Таможенного союза от 20 сентября 2010 г. № 378 "О классификаторах, используемых для заполнения таможенных документов", уполномоченный орган которого представляет сведения;</w:t>
      </w:r>
    </w:p>
    <w:bookmarkEnd w:id="395"/>
    <w:bookmarkStart w:name="z432" w:id="396"/>
    <w:p>
      <w:pPr>
        <w:spacing w:after="0"/>
        <w:ind w:left="0"/>
        <w:jc w:val="both"/>
      </w:pPr>
      <w:r>
        <w:rPr>
          <w:rFonts w:ascii="Times New Roman"/>
          <w:b w:val="false"/>
          <w:i w:val="false"/>
          <w:color w:val="000000"/>
          <w:sz w:val="28"/>
        </w:rPr>
        <w:t>
      в) YYYYMMDD – дата формирования файла (год, месяц, день);</w:t>
      </w:r>
    </w:p>
    <w:bookmarkEnd w:id="396"/>
    <w:bookmarkStart w:name="z433" w:id="397"/>
    <w:p>
      <w:pPr>
        <w:spacing w:after="0"/>
        <w:ind w:left="0"/>
        <w:jc w:val="both"/>
      </w:pPr>
      <w:r>
        <w:rPr>
          <w:rFonts w:ascii="Times New Roman"/>
          <w:b w:val="false"/>
          <w:i w:val="false"/>
          <w:color w:val="000000"/>
          <w:sz w:val="28"/>
        </w:rPr>
        <w:t>
      г) hhmm – время формирования файла (часы, минуты).</w:t>
      </w:r>
    </w:p>
    <w:bookmarkEnd w:id="3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с изменением, внесенным решением Коллегии Евразийской экономической комиссии от 16.01.2018 </w:t>
      </w:r>
      <w:r>
        <w:rPr>
          <w:rFonts w:ascii="Times New Roman"/>
          <w:b w:val="false"/>
          <w:i w:val="false"/>
          <w:color w:val="000000"/>
          <w:sz w:val="28"/>
        </w:rPr>
        <w:t>№ 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434" w:id="398"/>
    <w:p>
      <w:pPr>
        <w:spacing w:after="0"/>
        <w:ind w:left="0"/>
        <w:jc w:val="both"/>
      </w:pPr>
      <w:r>
        <w:rPr>
          <w:rFonts w:ascii="Times New Roman"/>
          <w:b w:val="false"/>
          <w:i w:val="false"/>
          <w:color w:val="000000"/>
          <w:sz w:val="28"/>
        </w:rPr>
        <w:t xml:space="preserve">
      25. Передача файлов по электронной почте осуществляется в виде архивного файла в формате ZIP (версия алгоритма должна быть </w:t>
      </w:r>
    </w:p>
    <w:bookmarkEnd w:id="398"/>
    <w:bookmarkStart w:name="z435" w:id="399"/>
    <w:p>
      <w:pPr>
        <w:spacing w:after="0"/>
        <w:ind w:left="0"/>
        <w:jc w:val="both"/>
      </w:pPr>
      <w:r>
        <w:rPr>
          <w:rFonts w:ascii="Times New Roman"/>
          <w:b w:val="false"/>
          <w:i w:val="false"/>
          <w:color w:val="000000"/>
          <w:sz w:val="28"/>
        </w:rPr>
        <w:t>
      не ниже 2.0, расширение файла: *.zip). Наименование архивного файла в зависимости от характера передаваемых сведений должно соответствовать требованиям, установленным пунктами 23 и 24 настоящего Порядка (например, архив RСС06_BY201410061733.zip должен содержать файл RСС06_BY201410061733.xml). В теме сообщения электронной почты указываются код структуры электронного документа и версия структуры электронного документа в соответствии с Описанием форматов и структур электронных документов и сведений (например, R_CA_CC_06_001_V_x_y_z, где "x_y_z" – номер версии структуры электронного документа), а также наименование реестра – "Реестр таможенных перевозчиков".</w:t>
      </w:r>
    </w:p>
    <w:bookmarkEnd w:id="399"/>
    <w:bookmarkStart w:name="z436" w:id="400"/>
    <w:p>
      <w:pPr>
        <w:spacing w:after="0"/>
        <w:ind w:left="0"/>
        <w:jc w:val="both"/>
      </w:pPr>
      <w:r>
        <w:rPr>
          <w:rFonts w:ascii="Times New Roman"/>
          <w:b w:val="false"/>
          <w:i w:val="false"/>
          <w:color w:val="000000"/>
          <w:sz w:val="28"/>
        </w:rPr>
        <w:t>
      26. Протокол обработки передается в виде текстового файла. Имя файла (без учета расширения) должно соответствовать имени обрабатываемого файла. Расширение файла должно иметь значение ".txt".</w:t>
      </w:r>
    </w:p>
    <w:bookmarkEnd w:id="4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