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f2e8" w14:textId="dfaf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Председателе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4 февраля 2015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Договора о Евразийском экономическом союзе от 29 мая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97 «О председательстве в органах Евразийского экономического союза» и принимая во внимание Указ Президента Республики Беларусь от 30 января 2015 г. № 40 «О полномочиях В.С. Матюшевского»: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 2015 год Председателем Совета Евразийской экономической комиссии члена Совета Евразийской экономической комиссии от Республики Беларусь Матюшевского Василия Станиславовича.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официального опубликования.</w:t>
      </w:r>
    </w:p>
    <w:bookmarkEnd w:id="0"/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Члены Совета Евразийской экономической комиссии: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66"/>
        <w:gridCol w:w="3745"/>
        <w:gridCol w:w="3366"/>
        <w:gridCol w:w="3323"/>
      </w:tblGrid>
      <w:tr>
        <w:trPr>
          <w:trHeight w:val="30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