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50fe" w14:textId="5675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23 ноября 2015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очередное заседание Совета Евразийской экономической комиссии состоится 2 декабря 2015 г. в городе Москве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