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4468e" w14:textId="97446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досрочном прекращении полномочий члена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31 мая 2016 года № 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 </w:t>
      </w:r>
      <w:r>
        <w:rPr>
          <w:rFonts w:ascii="Times New Roman"/>
          <w:b w:val="false"/>
          <w:i w:val="false"/>
          <w:color w:val="000000"/>
          <w:sz w:val="28"/>
        </w:rPr>
        <w:t>пунктами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23 декабря 2014 г. № 98, Высший Евразийский экономической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Прекратить досрочно полномочия члена Коллегии Евразийской экономической комиссии от Кыргызской Республики Ибраева Данила Турсунбековича.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 xml:space="preserve"> Члены Высшего Евразийского экономического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00"/>
        <w:gridCol w:w="2800"/>
        <w:gridCol w:w="2800"/>
        <w:gridCol w:w="2800"/>
        <w:gridCol w:w="2800"/>
      </w:tblGrid>
      <w:tr>
        <w:trPr>
          <w:trHeight w:val="30" w:hRule="atLeast"/>
        </w:trPr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Армения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Кыргызской Республики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Республики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