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fde64" w14:textId="a0fde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19 января 2016 года № 3</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эмитентами и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хозяйствующими субъектами и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2. Установить, что:</w:t>
      </w:r>
      <w:r>
        <w:br/>
      </w:r>
      <w:r>
        <w:rPr>
          <w:rFonts w:ascii="Times New Roman"/>
          <w:b w:val="false"/>
          <w:i w:val="false"/>
          <w:color w:val="000000"/>
          <w:sz w:val="28"/>
        </w:rPr>
        <w:t>
      а) регламенты, указанные в абзацах пятом и шестом </w:t>
      </w:r>
      <w:r>
        <w:rPr>
          <w:rFonts w:ascii="Times New Roman"/>
          <w:b w:val="false"/>
          <w:i w:val="false"/>
          <w:color w:val="000000"/>
          <w:sz w:val="28"/>
        </w:rPr>
        <w:t>пункта 1</w:t>
      </w:r>
      <w:r>
        <w:rPr>
          <w:rFonts w:ascii="Times New Roman"/>
          <w:b w:val="false"/>
          <w:i w:val="false"/>
          <w:color w:val="000000"/>
          <w:sz w:val="28"/>
        </w:rPr>
        <w:t xml:space="preserve"> настоящего Решения, а также Описание, утвержденное настоящим Решением (в части, касающейся форматов и структур электронных документов и сведений, используемых в процессе информационного взаимодействия между эмитентами и уполномоченными органами государств – членов Евразийского экономического союза (далее – уполномоченные органы) либо между хозяйствующими субъектами и уполномоченными органами), применяются уполномоченными органами по их решению;</w:t>
      </w:r>
      <w:r>
        <w:br/>
      </w:r>
      <w:r>
        <w:rPr>
          <w:rFonts w:ascii="Times New Roman"/>
          <w:b w:val="false"/>
          <w:i w:val="false"/>
          <w:color w:val="000000"/>
          <w:sz w:val="28"/>
        </w:rPr>
        <w:t>
      б) информационное взаимодействие между уполномоченными органами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осуществляется с применением электронной цифровой подписи (электронной подписи);</w:t>
      </w:r>
      <w:r>
        <w:br/>
      </w:r>
      <w:r>
        <w:rPr>
          <w:rFonts w:ascii="Times New Roman"/>
          <w:b w:val="false"/>
          <w:i w:val="false"/>
          <w:color w:val="000000"/>
          <w:sz w:val="28"/>
        </w:rPr>
        <w:t>
      в) разработка технических схем структур электронных документов и сведений, предусмотренных Описанием, утвержденным настоящим Решением, и обеспечение их размещения в реестре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осуществляются департаментом Евразийской экономической комиссии, в компетенцию которого входит координация работ по созданию и развитию интегрированной информационной системы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 даты вступления в силу Соглашения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 но не ранее 1 апреля 2016 г.</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19 января 2016 г. № 3     </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информационного взаимодействия при реализации средствами</w:t>
      </w:r>
      <w:r>
        <w:br/>
      </w:r>
      <w:r>
        <w:rPr>
          <w:rFonts w:ascii="Times New Roman"/>
          <w:b/>
          <w:i w:val="false"/>
          <w:color w:val="000000"/>
        </w:rPr>
        <w:t>
интегрированной информационной системы внешней и взаимной</w:t>
      </w:r>
      <w:r>
        <w:br/>
      </w:r>
      <w:r>
        <w:rPr>
          <w:rFonts w:ascii="Times New Roman"/>
          <w:b/>
          <w:i w:val="false"/>
          <w:color w:val="000000"/>
        </w:rPr>
        <w:t>
торговли общего процесса «Обеспечение обмена сведениями о</w:t>
      </w:r>
      <w:r>
        <w:br/>
      </w:r>
      <w:r>
        <w:rPr>
          <w:rFonts w:ascii="Times New Roman"/>
          <w:b/>
          <w:i w:val="false"/>
          <w:color w:val="000000"/>
        </w:rPr>
        <w:t>
товарах, подлежащих маркировке контрольными</w:t>
      </w:r>
      <w:r>
        <w:br/>
      </w:r>
      <w:r>
        <w:rPr>
          <w:rFonts w:ascii="Times New Roman"/>
          <w:b/>
          <w:i w:val="false"/>
          <w:color w:val="000000"/>
        </w:rPr>
        <w:t>
(идентификационными) знаками, произведенных или ввезенных на</w:t>
      </w:r>
      <w:r>
        <w:br/>
      </w:r>
      <w:r>
        <w:rPr>
          <w:rFonts w:ascii="Times New Roman"/>
          <w:b/>
          <w:i w:val="false"/>
          <w:color w:val="000000"/>
        </w:rPr>
        <w:t>
таможенную территорию Евразийского экономического союза, в том</w:t>
      </w:r>
      <w:r>
        <w:br/>
      </w:r>
      <w:r>
        <w:rPr>
          <w:rFonts w:ascii="Times New Roman"/>
          <w:b/>
          <w:i w:val="false"/>
          <w:color w:val="000000"/>
        </w:rPr>
        <w:t>
числе при трансграничном обороте таких товаров на территории</w:t>
      </w:r>
      <w:r>
        <w:br/>
      </w:r>
      <w:r>
        <w:rPr>
          <w:rFonts w:ascii="Times New Roman"/>
          <w:b/>
          <w:i w:val="false"/>
          <w:color w:val="000000"/>
        </w:rPr>
        <w:t>
Евразийского экономического союза»</w:t>
      </w:r>
    </w:p>
    <w:bookmarkEnd w:id="2"/>
    <w:bookmarkStart w:name="z7" w:id="3"/>
    <w:p>
      <w:pPr>
        <w:spacing w:after="0"/>
        <w:ind w:left="0"/>
        <w:jc w:val="left"/>
      </w:pPr>
      <w:r>
        <w:rPr>
          <w:rFonts w:ascii="Times New Roman"/>
          <w:b/>
          <w:i w:val="false"/>
          <w:color w:val="000000"/>
        </w:rPr>
        <w:t xml:space="preserve"> 
I. Общие положения</w:t>
      </w:r>
    </w:p>
    <w:bookmarkEnd w:id="3"/>
    <w:bookmarkStart w:name="z8" w:id="4"/>
    <w:p>
      <w:pPr>
        <w:spacing w:after="0"/>
        <w:ind w:left="0"/>
        <w:jc w:val="both"/>
      </w:pPr>
      <w:r>
        <w:rPr>
          <w:rFonts w:ascii="Times New Roman"/>
          <w:b w:val="false"/>
          <w:i w:val="false"/>
          <w:color w:val="000000"/>
          <w:sz w:val="28"/>
        </w:rPr>
        <w:t>
      1. Настоящие Правила разработаны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 (далее – Соглашение);</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10 октября 2014 г. № 88 «О разработке системы маркировки отдельных видов продукции легкой промышленности на территориях государств – членов Таможенного союза и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23 ноября 2015 г. № 70 «Об утверждении отдельных 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 декабря 2015 г. № 86 «Об утверждении отдельных 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4"/>
    <w:bookmarkStart w:name="z9" w:id="5"/>
    <w:p>
      <w:pPr>
        <w:spacing w:after="0"/>
        <w:ind w:left="0"/>
        <w:jc w:val="left"/>
      </w:pPr>
      <w:r>
        <w:rPr>
          <w:rFonts w:ascii="Times New Roman"/>
          <w:b/>
          <w:i w:val="false"/>
          <w:color w:val="000000"/>
        </w:rPr>
        <w:t xml:space="preserve"> 
II. Область применения</w:t>
      </w:r>
    </w:p>
    <w:bookmarkEnd w:id="5"/>
    <w:bookmarkStart w:name="z10" w:id="6"/>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(далее – общий процесс), включая описание процедур, выполняемых в рамках этого общего процесса.</w:t>
      </w:r>
      <w:r>
        <w:br/>
      </w:r>
      <w:r>
        <w:rPr>
          <w:rFonts w:ascii="Times New Roman"/>
          <w:b w:val="false"/>
          <w:i w:val="false"/>
          <w:color w:val="000000"/>
          <w:sz w:val="28"/>
        </w:rPr>
        <w:t>
</w:t>
      </w: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 с учетом подпункта «а» пункта 2 Решения Коллегии Евразийской экономической комиссии от 19 января 2016 г. № 3.</w:t>
      </w:r>
    </w:p>
    <w:bookmarkEnd w:id="6"/>
    <w:bookmarkStart w:name="z12" w:id="7"/>
    <w:p>
      <w:pPr>
        <w:spacing w:after="0"/>
        <w:ind w:left="0"/>
        <w:jc w:val="left"/>
      </w:pPr>
      <w:r>
        <w:rPr>
          <w:rFonts w:ascii="Times New Roman"/>
          <w:b/>
          <w:i w:val="false"/>
          <w:color w:val="000000"/>
        </w:rPr>
        <w:t xml:space="preserve"> 
III. Основные понятия</w:t>
      </w:r>
    </w:p>
    <w:bookmarkEnd w:id="7"/>
    <w:bookmarkStart w:name="z13" w:id="8"/>
    <w:p>
      <w:pPr>
        <w:spacing w:after="0"/>
        <w:ind w:left="0"/>
        <w:jc w:val="both"/>
      </w:pPr>
      <w:r>
        <w:rPr>
          <w:rFonts w:ascii="Times New Roman"/>
          <w:b w:val="false"/>
          <w:i w:val="false"/>
          <w:color w:val="000000"/>
          <w:sz w:val="28"/>
        </w:rPr>
        <w:t>
      4. Для целей настоящих Правил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r>
        <w:br/>
      </w:r>
      <w:r>
        <w:rPr>
          <w:rFonts w:ascii="Times New Roman"/>
          <w:b w:val="false"/>
          <w:i w:val="false"/>
          <w:color w:val="000000"/>
          <w:sz w:val="28"/>
        </w:rPr>
        <w:t>
</w:t>
      </w:r>
      <w:r>
        <w:rPr>
          <w:rFonts w:ascii="Times New Roman"/>
          <w:b w:val="false"/>
          <w:i w:val="false"/>
          <w:color w:val="000000"/>
          <w:sz w:val="28"/>
        </w:rPr>
        <w:t>
      «маркированный товар» – товар, который включен в перечень товаров, подлежащих маркировке контрольными (идентификационными) знаками, утвержденный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23 ноября 2015 г. № 70, и на который нанесен контрольный (идентификационный) знак;</w:t>
      </w:r>
      <w:r>
        <w:br/>
      </w:r>
      <w:r>
        <w:rPr>
          <w:rFonts w:ascii="Times New Roman"/>
          <w:b w:val="false"/>
          <w:i w:val="false"/>
          <w:color w:val="000000"/>
          <w:sz w:val="28"/>
        </w:rPr>
        <w:t>
</w:t>
      </w:r>
      <w:r>
        <w:rPr>
          <w:rFonts w:ascii="Times New Roman"/>
          <w:b w:val="false"/>
          <w:i w:val="false"/>
          <w:color w:val="000000"/>
          <w:sz w:val="28"/>
        </w:rPr>
        <w:t>
      «эмиссия контрольных (идентификационных) знаков» – изготовление и реализация контрольных (идентификационных) знаков юридическим лицам и физическим лицам, зарегистрированным в качестве индивидуальных предпринимателей, на территории государства – члена Союза;</w:t>
      </w:r>
      <w:r>
        <w:br/>
      </w:r>
      <w:r>
        <w:rPr>
          <w:rFonts w:ascii="Times New Roman"/>
          <w:b w:val="false"/>
          <w:i w:val="false"/>
          <w:color w:val="000000"/>
          <w:sz w:val="28"/>
        </w:rPr>
        <w:t>
</w:t>
      </w:r>
      <w:r>
        <w:rPr>
          <w:rFonts w:ascii="Times New Roman"/>
          <w:b w:val="false"/>
          <w:i w:val="false"/>
          <w:color w:val="000000"/>
          <w:sz w:val="28"/>
        </w:rPr>
        <w:t>
      «эмитенты» – органы (организации), осуществляющие изготовление и реализацию контрольных (идентификационных) знаков юридическим лицам и физическим лицам, зарегистрированным в качестве индивидуальных предпринимателей, на территории государства – члена Союза в соответствии с законодательством этого государства.</w:t>
      </w:r>
      <w:r>
        <w:br/>
      </w:r>
      <w:r>
        <w:rPr>
          <w:rFonts w:ascii="Times New Roman"/>
          <w:b w:val="false"/>
          <w:i w:val="false"/>
          <w:color w:val="000000"/>
          <w:sz w:val="28"/>
        </w:rPr>
        <w:t>
</w:t>
      </w:r>
      <w:r>
        <w:rPr>
          <w:rFonts w:ascii="Times New Roman"/>
          <w:b w:val="false"/>
          <w:i w:val="false"/>
          <w:color w:val="000000"/>
          <w:sz w:val="28"/>
        </w:rPr>
        <w:t>
      Понятия «контрольный (идентификационный) знак», «маркировка контрольными (идентификационными) знаками», «оборот товаров», «оптовая торговля», «товары» и «трансграничная торговля товарами», используемые в настоящих Правилах, применяются в значениях, определенных Соглашением.</w:t>
      </w:r>
      <w:r>
        <w:br/>
      </w:r>
      <w:r>
        <w:rPr>
          <w:rFonts w:ascii="Times New Roman"/>
          <w:b w:val="false"/>
          <w:i w:val="false"/>
          <w:color w:val="000000"/>
          <w:sz w:val="28"/>
        </w:rPr>
        <w:t>
</w:t>
      </w:r>
      <w:r>
        <w:rPr>
          <w:rFonts w:ascii="Times New Roman"/>
          <w:b w:val="false"/>
          <w:i w:val="false"/>
          <w:color w:val="000000"/>
          <w:sz w:val="28"/>
        </w:rPr>
        <w:t>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p>
    <w:bookmarkEnd w:id="8"/>
    <w:bookmarkStart w:name="z20" w:id="9"/>
    <w:p>
      <w:pPr>
        <w:spacing w:after="0"/>
        <w:ind w:left="0"/>
        <w:jc w:val="left"/>
      </w:pPr>
      <w:r>
        <w:rPr>
          <w:rFonts w:ascii="Times New Roman"/>
          <w:b/>
          <w:i w:val="false"/>
          <w:color w:val="000000"/>
        </w:rPr>
        <w:t xml:space="preserve"> 
IV. Основные сведения об общем процессе</w:t>
      </w:r>
    </w:p>
    <w:bookmarkEnd w:id="9"/>
    <w:bookmarkStart w:name="z21" w:id="10"/>
    <w:p>
      <w:pPr>
        <w:spacing w:after="0"/>
        <w:ind w:left="0"/>
        <w:jc w:val="both"/>
      </w:pPr>
      <w:r>
        <w:rPr>
          <w:rFonts w:ascii="Times New Roman"/>
          <w:b w:val="false"/>
          <w:i w:val="false"/>
          <w:color w:val="000000"/>
          <w:sz w:val="28"/>
        </w:rPr>
        <w:t>
      5. Полное наименование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6. Кодовое обозначение общего процесса: P.LS.01, версия 1.0.0.</w:t>
      </w:r>
    </w:p>
    <w:bookmarkEnd w:id="10"/>
    <w:bookmarkStart w:name="z23" w:id="11"/>
    <w:p>
      <w:pPr>
        <w:spacing w:after="0"/>
        <w:ind w:left="0"/>
        <w:jc w:val="left"/>
      </w:pPr>
      <w:r>
        <w:rPr>
          <w:rFonts w:ascii="Times New Roman"/>
          <w:b/>
          <w:i w:val="false"/>
          <w:color w:val="000000"/>
        </w:rPr>
        <w:t xml:space="preserve"> 
1. Цели и задачи общего процесса</w:t>
      </w:r>
    </w:p>
    <w:bookmarkEnd w:id="11"/>
    <w:bookmarkStart w:name="z24" w:id="12"/>
    <w:p>
      <w:pPr>
        <w:spacing w:after="0"/>
        <w:ind w:left="0"/>
        <w:jc w:val="both"/>
      </w:pPr>
      <w:r>
        <w:rPr>
          <w:rFonts w:ascii="Times New Roman"/>
          <w:b w:val="false"/>
          <w:i w:val="false"/>
          <w:color w:val="000000"/>
          <w:sz w:val="28"/>
        </w:rPr>
        <w:t>
      7. Целями общего процесса являются:</w:t>
      </w:r>
      <w:r>
        <w:br/>
      </w:r>
      <w:r>
        <w:rPr>
          <w:rFonts w:ascii="Times New Roman"/>
          <w:b w:val="false"/>
          <w:i w:val="false"/>
          <w:color w:val="000000"/>
          <w:sz w:val="28"/>
        </w:rPr>
        <w:t>
      а) обеспечение создания и применения эффективных инструментов и механизмов контроля за оборотом товаров, включенных в перечень товаров, подлежащих маркировке контрольными (идентификационными) знаками, утвержденный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23 ноября 2015 г. № 70 (далее – перечень товаров), на территории Союза;</w:t>
      </w:r>
      <w:r>
        <w:br/>
      </w:r>
      <w:r>
        <w:rPr>
          <w:rFonts w:ascii="Times New Roman"/>
          <w:b w:val="false"/>
          <w:i w:val="false"/>
          <w:color w:val="000000"/>
          <w:sz w:val="28"/>
        </w:rPr>
        <w:t>
      б) создание условий для обеспечения реализации уполномоченными органами государств – членов Союза (далее – государства-члены) своих полномочий по контролю за оборотом товаров, включенных в перечень товаров, на территории Союза;</w:t>
      </w:r>
      <w:r>
        <w:br/>
      </w:r>
      <w:r>
        <w:rPr>
          <w:rFonts w:ascii="Times New Roman"/>
          <w:b w:val="false"/>
          <w:i w:val="false"/>
          <w:color w:val="000000"/>
          <w:sz w:val="28"/>
        </w:rPr>
        <w:t>
      в) создание условий для обеспечения реализации Евразийской экономической комиссией (далее – Комиссия) своих полномочий по мониторингу и контролю исполнения Соглашения;</w:t>
      </w:r>
      <w:r>
        <w:br/>
      </w:r>
      <w:r>
        <w:rPr>
          <w:rFonts w:ascii="Times New Roman"/>
          <w:b w:val="false"/>
          <w:i w:val="false"/>
          <w:color w:val="000000"/>
          <w:sz w:val="28"/>
        </w:rPr>
        <w:t>
      г) создание равных условий в рамках Союза для эмитентов, юридических лиц и физических лиц, зарегистрированных в качестве индивидуальных предпринимателей, участвующих в обороте товаров, при информировании уполномоченных органов государств-членов о выпущенных, нанесенных, использованных контрольных (идентификационных) знаках (далее – контрольные знаки), а также о маркированных товарах.</w:t>
      </w:r>
      <w:r>
        <w:br/>
      </w:r>
      <w:r>
        <w:rPr>
          <w:rFonts w:ascii="Times New Roman"/>
          <w:b w:val="false"/>
          <w:i w:val="false"/>
          <w:color w:val="000000"/>
          <w:sz w:val="28"/>
        </w:rPr>
        <w:t>
</w:t>
      </w:r>
      <w:r>
        <w:rPr>
          <w:rFonts w:ascii="Times New Roman"/>
          <w:b w:val="false"/>
          <w:i w:val="false"/>
          <w:color w:val="000000"/>
          <w:sz w:val="28"/>
        </w:rPr>
        <w:t>
      8. Для достижения целей общего процесса необходимо решить следующие задачи:</w:t>
      </w:r>
      <w:r>
        <w:br/>
      </w:r>
      <w:r>
        <w:rPr>
          <w:rFonts w:ascii="Times New Roman"/>
          <w:b w:val="false"/>
          <w:i w:val="false"/>
          <w:color w:val="000000"/>
          <w:sz w:val="28"/>
        </w:rPr>
        <w:t>
      а) обеспечить информационное взаимодействие между уполномоченными органами государств-членов с целью представления сведений об обороте маркированных товаров, в том числе при осуществлении трансграничной торговли;</w:t>
      </w:r>
      <w:r>
        <w:br/>
      </w:r>
      <w:r>
        <w:rPr>
          <w:rFonts w:ascii="Times New Roman"/>
          <w:b w:val="false"/>
          <w:i w:val="false"/>
          <w:color w:val="000000"/>
          <w:sz w:val="28"/>
        </w:rPr>
        <w:t>
      б) обеспечить получение Комиссией от уполномоченных органов государств-членов сведений об обороте маркированных товаров в целях осуществления контроля и мониторинга исполнения Соглашения;</w:t>
      </w:r>
      <w:r>
        <w:br/>
      </w:r>
      <w:r>
        <w:rPr>
          <w:rFonts w:ascii="Times New Roman"/>
          <w:b w:val="false"/>
          <w:i w:val="false"/>
          <w:color w:val="000000"/>
          <w:sz w:val="28"/>
        </w:rPr>
        <w:t>
      в) обеспечить создание унифицированных механизмов представления эмитентами в уполномоченные органы государств-членов сведений об изготовленных контрольных знаках и их реализации юридическим лицам и физическим лицам, зарегистрированным в качестве индивидуальных предпринимателей, на территориях государств-членов;</w:t>
      </w:r>
      <w:r>
        <w:br/>
      </w:r>
      <w:r>
        <w:rPr>
          <w:rFonts w:ascii="Times New Roman"/>
          <w:b w:val="false"/>
          <w:i w:val="false"/>
          <w:color w:val="000000"/>
          <w:sz w:val="28"/>
        </w:rPr>
        <w:t>
      г) обеспечить создание унифицированных механизмов представления юридическими лицами и физическими лицами, зарегистрированными в качестве индивидуальных предпринимателей, участвующими в обороте товаров на территории Союза, в уполномоченные органы государств-членов сведений о нанесении и использовании контрольных знаков, а также сведений об обороте маркированных товаров;</w:t>
      </w:r>
      <w:r>
        <w:br/>
      </w:r>
      <w:r>
        <w:rPr>
          <w:rFonts w:ascii="Times New Roman"/>
          <w:b w:val="false"/>
          <w:i w:val="false"/>
          <w:color w:val="000000"/>
          <w:sz w:val="28"/>
        </w:rPr>
        <w:t>
      д) обеспечить представление заинтересованным лицам сведений о маркированных товарах.</w:t>
      </w:r>
    </w:p>
    <w:bookmarkEnd w:id="12"/>
    <w:bookmarkStart w:name="z26" w:id="13"/>
    <w:p>
      <w:pPr>
        <w:spacing w:after="0"/>
        <w:ind w:left="0"/>
        <w:jc w:val="left"/>
      </w:pPr>
      <w:r>
        <w:rPr>
          <w:rFonts w:ascii="Times New Roman"/>
          <w:b/>
          <w:i w:val="false"/>
          <w:color w:val="000000"/>
        </w:rPr>
        <w:t xml:space="preserve"> 
2. Участники общего процесса</w:t>
      </w:r>
    </w:p>
    <w:bookmarkEnd w:id="13"/>
    <w:bookmarkStart w:name="z27" w:id="14"/>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14"/>
    <w:bookmarkStart w:name="z28" w:id="15"/>
    <w:p>
      <w:pPr>
        <w:spacing w:after="0"/>
        <w:ind w:left="0"/>
        <w:jc w:val="both"/>
      </w:pPr>
      <w:r>
        <w:rPr>
          <w:rFonts w:ascii="Times New Roman"/>
          <w:b w:val="false"/>
          <w:i w:val="false"/>
          <w:color w:val="000000"/>
          <w:sz w:val="28"/>
        </w:rPr>
        <w:t>
                                                            Таблица 1</w:t>
      </w:r>
    </w:p>
    <w:bookmarkEnd w:id="15"/>
    <w:p>
      <w:pPr>
        <w:spacing w:after="0"/>
        <w:ind w:left="0"/>
        <w:jc w:val="both"/>
      </w:pPr>
      <w:r>
        <w:rPr>
          <w:rFonts w:ascii="Times New Roman"/>
          <w:b/>
          <w:i w:val="false"/>
          <w:color w:val="000000"/>
          <w:sz w:val="28"/>
        </w:rPr>
        <w:t>             Перечень участников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4"/>
        <w:gridCol w:w="4436"/>
        <w:gridCol w:w="5980"/>
      </w:tblGrid>
      <w:tr>
        <w:trPr>
          <w:trHeight w:val="60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P.ACT.001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Комиссии, отвечающее за обеспечение функционирования интеграционного компонента информационной системы маркировки товаров, прием и обработку сведений об обороте маркированных товаров, поступающих от уполномоченных органов государств-членов, осуществление мониторинга и контроля исполнения Соглашения, представление сведений о маркированном товаре заинтересованному лицу по запросу</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P.LS.01.ACT.001</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 представляющий сведения об изготовленных и реализованных контрольных знаках в национальный компонент информационной системы маркировки товаров</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P.LS.01.ACT.002</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хозяйствующий субъект</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юридическое лицо или физическое лицо, зарегистрированное в качестве индивидуального предпринимателя, представляющие сведения о нанесении и использовании контрольных знаков, а также об обороте маркированных товаров в национальный компонент информационной системы маркировки товаров</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P.LS.01.ACT.003</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исполнительной власти государства-члена, ответственный за обеспечение функционирования национального компонента информационной системы маркировки товаров, получающий от эмитентов сведения об изготовленных и реализованных контрольных знаках, а от хозяйствующих субъектов – сведения о нанесении и использовании контрольных знаков, а также об обороте маркированных товаров</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P.LS.01.ACT.004</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уполномоченный орган государства-члена, в котором зарегистрирован экспортер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за обеспечение функционирования национального компонента информационной системы маркировки товаров орган исполнительной власти государства-члена, на территории которого зарегистрирован хозяйствующий субъект, осуществляющий реализацию маркированных товаров в рамках трансграничной торговли</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P.LS.01.ACT.005</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представляющий сведения</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 исполнительной власти государства-члена, ответственный за обеспечение функционирования национального компонента информационной системы маркировки товаров, представляющий по запросу в уполномоченный орган другого государства-члена сведения о маркированных товарах, а также обеспечивающий получение Комиссией по запросу сведений об обороте маркированных товаров </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P.LS.01.ACT.006</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заинтересованное лицо</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юридическое или физическое лицо, использующее в своей деятельности сведения о маркированном товаре и нанесенном на него контрольном знаке</w:t>
            </w:r>
          </w:p>
        </w:tc>
      </w:tr>
    </w:tbl>
    <w:bookmarkStart w:name="z29" w:id="16"/>
    <w:p>
      <w:pPr>
        <w:spacing w:after="0"/>
        <w:ind w:left="0"/>
        <w:jc w:val="left"/>
      </w:pPr>
      <w:r>
        <w:rPr>
          <w:rFonts w:ascii="Times New Roman"/>
          <w:b/>
          <w:i w:val="false"/>
          <w:color w:val="000000"/>
        </w:rPr>
        <w:t xml:space="preserve"> 
3. Структура общего процесса</w:t>
      </w:r>
    </w:p>
    <w:bookmarkEnd w:id="16"/>
    <w:bookmarkStart w:name="z30" w:id="17"/>
    <w:p>
      <w:pPr>
        <w:spacing w:after="0"/>
        <w:ind w:left="0"/>
        <w:jc w:val="both"/>
      </w:pPr>
      <w:r>
        <w:rPr>
          <w:rFonts w:ascii="Times New Roman"/>
          <w:b w:val="false"/>
          <w:i w:val="false"/>
          <w:color w:val="000000"/>
          <w:sz w:val="28"/>
        </w:rPr>
        <w:t>
      10. Общий процесс представляет собой совокупность процедур, сгруппированных по своему назначению:</w:t>
      </w:r>
      <w:r>
        <w:br/>
      </w:r>
      <w:r>
        <w:rPr>
          <w:rFonts w:ascii="Times New Roman"/>
          <w:b w:val="false"/>
          <w:i w:val="false"/>
          <w:color w:val="000000"/>
          <w:sz w:val="28"/>
        </w:rPr>
        <w:t>
      а) процедуры представления сведений об изготовлении и реализации контрольных знаков;</w:t>
      </w:r>
      <w:r>
        <w:br/>
      </w:r>
      <w:r>
        <w:rPr>
          <w:rFonts w:ascii="Times New Roman"/>
          <w:b w:val="false"/>
          <w:i w:val="false"/>
          <w:color w:val="000000"/>
          <w:sz w:val="28"/>
        </w:rPr>
        <w:t>
      б) процедуры представления сведений об использовании контрольных знаков и сведений о маркированном товаре;</w:t>
      </w:r>
      <w:r>
        <w:br/>
      </w:r>
      <w:r>
        <w:rPr>
          <w:rFonts w:ascii="Times New Roman"/>
          <w:b w:val="false"/>
          <w:i w:val="false"/>
          <w:color w:val="000000"/>
          <w:sz w:val="28"/>
        </w:rPr>
        <w:t>
      в) процедуры получения Комиссией сведений в целях осуществления мониторинга и контроля исполнения Соглашения;</w:t>
      </w:r>
      <w:r>
        <w:br/>
      </w:r>
      <w:r>
        <w:rPr>
          <w:rFonts w:ascii="Times New Roman"/>
          <w:b w:val="false"/>
          <w:i w:val="false"/>
          <w:color w:val="000000"/>
          <w:sz w:val="28"/>
        </w:rPr>
        <w:t>
      г) процедуры представления заинтересованному лицу сведений о маркированном товаре.</w:t>
      </w:r>
      <w:r>
        <w:br/>
      </w:r>
      <w:r>
        <w:rPr>
          <w:rFonts w:ascii="Times New Roman"/>
          <w:b w:val="false"/>
          <w:i w:val="false"/>
          <w:color w:val="000000"/>
          <w:sz w:val="28"/>
        </w:rPr>
        <w:t>
</w:t>
      </w:r>
      <w:r>
        <w:rPr>
          <w:rFonts w:ascii="Times New Roman"/>
          <w:b w:val="false"/>
          <w:i w:val="false"/>
          <w:color w:val="000000"/>
          <w:sz w:val="28"/>
        </w:rPr>
        <w:t>
      11. При представлении сведений об изготовлении и реализации контрольных знаков выполняются следующие процедуры общего процесса, включенные в группу процедур представления сведений об изготовлении и реализации контрольных знаков:</w:t>
      </w:r>
      <w:r>
        <w:br/>
      </w:r>
      <w:r>
        <w:rPr>
          <w:rFonts w:ascii="Times New Roman"/>
          <w:b w:val="false"/>
          <w:i w:val="false"/>
          <w:color w:val="000000"/>
          <w:sz w:val="28"/>
        </w:rPr>
        <w:t>
      представление сведений об изготовлении и реализации контрольных знаков;</w:t>
      </w:r>
      <w:r>
        <w:br/>
      </w:r>
      <w:r>
        <w:rPr>
          <w:rFonts w:ascii="Times New Roman"/>
          <w:b w:val="false"/>
          <w:i w:val="false"/>
          <w:color w:val="000000"/>
          <w:sz w:val="28"/>
        </w:rPr>
        <w:t>
      представление сведений о возвращенных контрольных знаках.</w:t>
      </w:r>
      <w:r>
        <w:br/>
      </w:r>
      <w:r>
        <w:rPr>
          <w:rFonts w:ascii="Times New Roman"/>
          <w:b w:val="false"/>
          <w:i w:val="false"/>
          <w:color w:val="000000"/>
          <w:sz w:val="28"/>
        </w:rPr>
        <w:t>
      Представление указанных сведений осуществляется в соответствии с требованиями к структуре и формату информации, передаваемой организациями, осуществляющими изготовление и реализацию юридическим лицам и индивидуальным предпринимателям государств-членов контрольных (идентификационных) знаков, в компетентные органы своих государств-членов, а также сроками ее передачи, утвержденными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23 ноября 2015 г. № 70 (далее – требования к информации, передаваемой эмитентами). Выполнение операций общего процесса, непосредственно направленных на реализацию информационного взаимодействия, осуществляется в соответствии с Регламентом информационного взаимодействия между эмитентами и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утвержденным Решением Коллегии Евразийской экономической комиссии от 19 января 2016 г. № 3 (далее – Регламент информационного взаимодействия между эмитентами и уполномоченными органами).</w:t>
      </w:r>
      <w:r>
        <w:br/>
      </w:r>
      <w:r>
        <w:rPr>
          <w:rFonts w:ascii="Times New Roman"/>
          <w:b w:val="false"/>
          <w:i w:val="false"/>
          <w:color w:val="000000"/>
          <w:sz w:val="28"/>
        </w:rPr>
        <w:t>
      При представлении сведений об использовании контрольных знаков и сведений о маркированном товаре выполняются следующие процедуры общего процесса, включенные в группу процедур представления сведений об использовании контрольных знаков и сведений о маркированном товаре:</w:t>
      </w:r>
      <w:r>
        <w:br/>
      </w:r>
      <w:r>
        <w:rPr>
          <w:rFonts w:ascii="Times New Roman"/>
          <w:b w:val="false"/>
          <w:i w:val="false"/>
          <w:color w:val="000000"/>
          <w:sz w:val="28"/>
        </w:rPr>
        <w:t>
      представление сведений об использовании контрольных знаков;</w:t>
      </w:r>
      <w:r>
        <w:br/>
      </w:r>
      <w:r>
        <w:rPr>
          <w:rFonts w:ascii="Times New Roman"/>
          <w:b w:val="false"/>
          <w:i w:val="false"/>
          <w:color w:val="000000"/>
          <w:sz w:val="28"/>
        </w:rPr>
        <w:t>
      представление сведений о маркированном товаре;</w:t>
      </w:r>
      <w:r>
        <w:br/>
      </w:r>
      <w:r>
        <w:rPr>
          <w:rFonts w:ascii="Times New Roman"/>
          <w:b w:val="false"/>
          <w:i w:val="false"/>
          <w:color w:val="000000"/>
          <w:sz w:val="28"/>
        </w:rPr>
        <w:t>
      представление сведений о маркированном товаре, приобретенном в рамках трансграничной торговли;</w:t>
      </w:r>
      <w:r>
        <w:br/>
      </w:r>
      <w:r>
        <w:rPr>
          <w:rFonts w:ascii="Times New Roman"/>
          <w:b w:val="false"/>
          <w:i w:val="false"/>
          <w:color w:val="000000"/>
          <w:sz w:val="28"/>
        </w:rPr>
        <w:t>
      представление сведений о повторной маркировке товаров.</w:t>
      </w:r>
      <w:r>
        <w:br/>
      </w:r>
      <w:r>
        <w:rPr>
          <w:rFonts w:ascii="Times New Roman"/>
          <w:b w:val="false"/>
          <w:i w:val="false"/>
          <w:color w:val="000000"/>
          <w:sz w:val="28"/>
        </w:rPr>
        <w:t>
      Представление указанных сведений осуществляется:</w:t>
      </w:r>
      <w:r>
        <w:br/>
      </w:r>
      <w:r>
        <w:rPr>
          <w:rFonts w:ascii="Times New Roman"/>
          <w:b w:val="false"/>
          <w:i w:val="false"/>
          <w:color w:val="000000"/>
          <w:sz w:val="28"/>
        </w:rPr>
        <w:t>
      при информационном взаимодействии между хозяйствующим субъектом и уполномоченным органом государства-члена – в соответствии с требованиями к структуре и формату информации, передаваемой юридическими лицами и индивидуальными предпринимателями, осуществляющими оборот товаров, включенных в перечень товаров, подлежащих маркировке контрольными (идентификационными) знаками, в компетентные (уполномоченные) органы своих государств-членов, а также сроками передачи такой информации, утвержденными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23 ноября 2015 г. № 70 (далее – требования к информации, передаваемой хозяйствующими субъектами). Выполнение операций общего процесса, непосредственно направленных на реализацию информационного взаимодействия, осуществляется в соответствии с Регламентом информационного взаимодействия между хозяйствующими субъектами и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утвержденным Решением Коллегии Евразийской экономической комиссии от 19 января 2016 г. № 3 (далее – Регламент информационного взаимодействия между хозяйствующими субъектами и уполномоченными органами);</w:t>
      </w:r>
      <w:r>
        <w:br/>
      </w:r>
      <w:r>
        <w:rPr>
          <w:rFonts w:ascii="Times New Roman"/>
          <w:b w:val="false"/>
          <w:i w:val="false"/>
          <w:color w:val="000000"/>
          <w:sz w:val="28"/>
        </w:rPr>
        <w:t>
      при информационном взаимодействии между уполномоченными органами государств-членов – в соответствии с Регламентом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утвержденным Решением Коллегии Евразийской экономической комиссии 19 января 2016 г. № 3 (далее – Регламент информационного взаимодействия между уполномоченными органами).</w:t>
      </w:r>
      <w:r>
        <w:br/>
      </w:r>
      <w:r>
        <w:rPr>
          <w:rFonts w:ascii="Times New Roman"/>
          <w:b w:val="false"/>
          <w:i w:val="false"/>
          <w:color w:val="000000"/>
          <w:sz w:val="28"/>
        </w:rPr>
        <w:t>
      При получении Комиссией сведений в целях осуществления мониторинга и контроля исполнения Соглашения выполняется процедура «Получение Комиссией сведений об обороте маркированного товара», включенная в группу процедур получения Комиссией сведений в целях осуществления мониторинга и контроля исполнения Соглашения.</w:t>
      </w:r>
      <w:r>
        <w:br/>
      </w:r>
      <w:r>
        <w:rPr>
          <w:rFonts w:ascii="Times New Roman"/>
          <w:b w:val="false"/>
          <w:i w:val="false"/>
          <w:color w:val="000000"/>
          <w:sz w:val="28"/>
        </w:rPr>
        <w:t>
      Получение Комиссией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утвержденным Решением Коллегии Евразийской экономической комиссии от 19 января 2016 г. № 3 (далее – Регламент информационного взаимодействия между уполномоченными органами и Комиссией).</w:t>
      </w:r>
      <w:r>
        <w:br/>
      </w:r>
      <w:r>
        <w:rPr>
          <w:rFonts w:ascii="Times New Roman"/>
          <w:b w:val="false"/>
          <w:i w:val="false"/>
          <w:color w:val="000000"/>
          <w:sz w:val="28"/>
        </w:rPr>
        <w:t>
      При представлении заинтересованному лицу сведений о маркированном товаре используются информационные сервисы национального компонента информационной системы маркировки товаров либо сервисы, размещенные на информационном портале Союза.</w:t>
      </w:r>
      <w:r>
        <w:br/>
      </w:r>
      <w:r>
        <w:rPr>
          <w:rFonts w:ascii="Times New Roman"/>
          <w:b w:val="false"/>
          <w:i w:val="false"/>
          <w:color w:val="000000"/>
          <w:sz w:val="28"/>
        </w:rPr>
        <w:t>
      Для применения соответствующих информационных сервисов осуществляется выполнение следующих процедур общего процесса, включенных в группу процедур представления заинтересованному лицу сведений о маркированном товаре:</w:t>
      </w:r>
      <w:r>
        <w:br/>
      </w:r>
      <w:r>
        <w:rPr>
          <w:rFonts w:ascii="Times New Roman"/>
          <w:b w:val="false"/>
          <w:i w:val="false"/>
          <w:color w:val="000000"/>
          <w:sz w:val="28"/>
        </w:rPr>
        <w:t>
      представление сведений о маркированном товаре посредством использования национального компонента информационной системы маркировки товаров;</w:t>
      </w:r>
      <w:r>
        <w:br/>
      </w:r>
      <w:r>
        <w:rPr>
          <w:rFonts w:ascii="Times New Roman"/>
          <w:b w:val="false"/>
          <w:i w:val="false"/>
          <w:color w:val="000000"/>
          <w:sz w:val="28"/>
        </w:rPr>
        <w:t>
      представление сведений о маркированном товаре посредством использования информационного портала Союза.</w:t>
      </w:r>
      <w:r>
        <w:br/>
      </w:r>
      <w:r>
        <w:rPr>
          <w:rFonts w:ascii="Times New Roman"/>
          <w:b w:val="false"/>
          <w:i w:val="false"/>
          <w:color w:val="000000"/>
          <w:sz w:val="28"/>
        </w:rPr>
        <w:t>
      Представление указанных сведений осуществляется:</w:t>
      </w:r>
      <w:r>
        <w:br/>
      </w:r>
      <w:r>
        <w:rPr>
          <w:rFonts w:ascii="Times New Roman"/>
          <w:b w:val="false"/>
          <w:i w:val="false"/>
          <w:color w:val="000000"/>
          <w:sz w:val="28"/>
        </w:rPr>
        <w:t>
      при представлении сведений посредством использования национального компонента информационной системы маркировки товаров – в соответствии с Регламентом информационного взаимодействия между уполномоченными органами;</w:t>
      </w:r>
      <w:r>
        <w:br/>
      </w:r>
      <w:r>
        <w:rPr>
          <w:rFonts w:ascii="Times New Roman"/>
          <w:b w:val="false"/>
          <w:i w:val="false"/>
          <w:color w:val="000000"/>
          <w:sz w:val="28"/>
        </w:rPr>
        <w:t>
      при представлении сведений посредством использования информационного портала Союза – в соответствии с Регламентом информационного взаимодействия между уполномоченными органами и Комиссией.</w:t>
      </w:r>
      <w:r>
        <w:br/>
      </w:r>
      <w:r>
        <w:rPr>
          <w:rFonts w:ascii="Times New Roman"/>
          <w:b w:val="false"/>
          <w:i w:val="false"/>
          <w:color w:val="000000"/>
          <w:sz w:val="28"/>
        </w:rPr>
        <w:t>
      Формат и структура сведений, представляемых при выполнении процедур общего процесса,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утвержденному Решением Коллегии Евразийской экономической комиссии от 19 января 2016 г. № 3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12. Приведенное описание структуры общего процесса представлено на рисунке 1.</w:t>
      </w:r>
    </w:p>
    <w:bookmarkEnd w:id="17"/>
    <w:p>
      <w:pPr>
        <w:spacing w:after="0"/>
        <w:ind w:left="0"/>
        <w:jc w:val="both"/>
      </w:pPr>
      <w:r>
        <w:drawing>
          <wp:inline distT="0" distB="0" distL="0" distR="0">
            <wp:extent cx="78867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86700" cy="4991100"/>
                    </a:xfrm>
                    <a:prstGeom prst="rect">
                      <a:avLst/>
                    </a:prstGeom>
                  </pic:spPr>
                </pic:pic>
              </a:graphicData>
            </a:graphic>
          </wp:inline>
        </w:drawing>
      </w:r>
    </w:p>
    <w:p>
      <w:pPr>
        <w:spacing w:after="0"/>
        <w:ind w:left="0"/>
        <w:jc w:val="both"/>
      </w:pPr>
      <w:r>
        <w:rPr>
          <w:rFonts w:ascii="Times New Roman"/>
          <w:b w:val="false"/>
          <w:i w:val="false"/>
          <w:color w:val="000000"/>
          <w:sz w:val="28"/>
        </w:rPr>
        <w:t>                 Рис. 1. Структура общего процесса</w:t>
      </w:r>
    </w:p>
    <w:bookmarkStart w:name="z33" w:id="18"/>
    <w:p>
      <w:pPr>
        <w:spacing w:after="0"/>
        <w:ind w:left="0"/>
        <w:jc w:val="both"/>
      </w:pPr>
      <w:r>
        <w:rPr>
          <w:rFonts w:ascii="Times New Roman"/>
          <w:b w:val="false"/>
          <w:i w:val="false"/>
          <w:color w:val="000000"/>
          <w:sz w:val="28"/>
        </w:rPr>
        <w:t>
      13. Порядок выполнения процедур общего процесса, сгруппированных по своему назначению, включая детализированное описание операций, приведен в </w:t>
      </w:r>
      <w:r>
        <w:rPr>
          <w:rFonts w:ascii="Times New Roman"/>
          <w:b w:val="false"/>
          <w:i w:val="false"/>
          <w:color w:val="000000"/>
          <w:sz w:val="28"/>
        </w:rPr>
        <w:t>разделе VIII</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w:t>
      </w:r>
    </w:p>
    <w:bookmarkEnd w:id="18"/>
    <w:bookmarkStart w:name="z35" w:id="19"/>
    <w:p>
      <w:pPr>
        <w:spacing w:after="0"/>
        <w:ind w:left="0"/>
        <w:jc w:val="left"/>
      </w:pPr>
      <w:r>
        <w:rPr>
          <w:rFonts w:ascii="Times New Roman"/>
          <w:b/>
          <w:i w:val="false"/>
          <w:color w:val="000000"/>
        </w:rPr>
        <w:t xml:space="preserve"> 
4. Группа процедур представления сведений об изготовлении и реализации контрольных знаков</w:t>
      </w:r>
    </w:p>
    <w:bookmarkEnd w:id="19"/>
    <w:bookmarkStart w:name="z36" w:id="20"/>
    <w:p>
      <w:pPr>
        <w:spacing w:after="0"/>
        <w:ind w:left="0"/>
        <w:jc w:val="both"/>
      </w:pPr>
      <w:r>
        <w:rPr>
          <w:rFonts w:ascii="Times New Roman"/>
          <w:b w:val="false"/>
          <w:i w:val="false"/>
          <w:color w:val="000000"/>
          <w:sz w:val="28"/>
        </w:rPr>
        <w:t>
      15. При изготовлении и реализации контрольных знаков эмитент представляет соответствующие сведения в уполномоченный орган государства-члена. При осуществлении информационного взаимодействия выполняется процедура «Представление сведений об изготовлении и реализации контрольных знаков» (P.LS.01.PRC.001).</w:t>
      </w:r>
      <w:r>
        <w:br/>
      </w:r>
      <w:r>
        <w:rPr>
          <w:rFonts w:ascii="Times New Roman"/>
          <w:b w:val="false"/>
          <w:i w:val="false"/>
          <w:color w:val="000000"/>
          <w:sz w:val="28"/>
        </w:rPr>
        <w:t>
      При возврате хозяйствующим субъектом в соответствии с законодательством государства-члена неиспользованных и (или) бракованных контрольных знаков, а также при признании в соответствии с законодательством государства-члена ранее выпущенных и реализованных контрольных знаков поврежденными либо утраченными (похищенными) до момента их использования эмитент представляет в уполномоченный орган государства-члена сведения об указанных контрольных знаках (далее – возвращенные контрольные знаки). При осуществлении информационного взаимодействия выполняется процедура «Представление сведений о возвращенных контрольных знаках» (P.LS.01.PRC.002).</w:t>
      </w:r>
      <w:r>
        <w:br/>
      </w:r>
      <w:r>
        <w:rPr>
          <w:rFonts w:ascii="Times New Roman"/>
          <w:b w:val="false"/>
          <w:i w:val="false"/>
          <w:color w:val="000000"/>
          <w:sz w:val="28"/>
        </w:rPr>
        <w:t>
</w:t>
      </w:r>
      <w:r>
        <w:rPr>
          <w:rFonts w:ascii="Times New Roman"/>
          <w:b w:val="false"/>
          <w:i w:val="false"/>
          <w:color w:val="000000"/>
          <w:sz w:val="28"/>
        </w:rPr>
        <w:t>
      16. Приведенное описание группы процедур представления сведений об изготовлении и реализации контрольных знаков представлено на рисунке 2.</w:t>
      </w:r>
    </w:p>
    <w:bookmarkEnd w:id="20"/>
    <w:p>
      <w:pPr>
        <w:spacing w:after="0"/>
        <w:ind w:left="0"/>
        <w:jc w:val="both"/>
      </w:pPr>
      <w:r>
        <w:drawing>
          <wp:inline distT="0" distB="0" distL="0" distR="0">
            <wp:extent cx="75692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69200" cy="2844800"/>
                    </a:xfrm>
                    <a:prstGeom prst="rect">
                      <a:avLst/>
                    </a:prstGeom>
                  </pic:spPr>
                </pic:pic>
              </a:graphicData>
            </a:graphic>
          </wp:inline>
        </w:drawing>
      </w:r>
    </w:p>
    <w:p>
      <w:pPr>
        <w:spacing w:after="0"/>
        <w:ind w:left="0"/>
        <w:jc w:val="both"/>
      </w:pPr>
      <w:r>
        <w:rPr>
          <w:rFonts w:ascii="Times New Roman"/>
          <w:b w:val="false"/>
          <w:i w:val="false"/>
          <w:color w:val="000000"/>
          <w:sz w:val="28"/>
        </w:rPr>
        <w:t>      Рис. 2. Общая схема группы процедур представления сведений об</w:t>
      </w:r>
      <w:r>
        <w:br/>
      </w:r>
      <w:r>
        <w:rPr>
          <w:rFonts w:ascii="Times New Roman"/>
          <w:b w:val="false"/>
          <w:i w:val="false"/>
          <w:color w:val="000000"/>
          <w:sz w:val="28"/>
        </w:rPr>
        <w:t>
                 изготовлении и реализации контрольных знаков</w:t>
      </w:r>
    </w:p>
    <w:bookmarkStart w:name="z38" w:id="21"/>
    <w:p>
      <w:pPr>
        <w:spacing w:after="0"/>
        <w:ind w:left="0"/>
        <w:jc w:val="both"/>
      </w:pPr>
      <w:r>
        <w:rPr>
          <w:rFonts w:ascii="Times New Roman"/>
          <w:b w:val="false"/>
          <w:i w:val="false"/>
          <w:color w:val="000000"/>
          <w:sz w:val="28"/>
        </w:rPr>
        <w:t>
      17. Перечень процедур общего процесса, входящих в группу процедур представления сведений об изготовлении и реализации контрольных знаков, приведен в таблице 2.</w:t>
      </w:r>
    </w:p>
    <w:bookmarkEnd w:id="21"/>
    <w:bookmarkStart w:name="z39" w:id="22"/>
    <w:p>
      <w:pPr>
        <w:spacing w:after="0"/>
        <w:ind w:left="0"/>
        <w:jc w:val="both"/>
      </w:pPr>
      <w:r>
        <w:rPr>
          <w:rFonts w:ascii="Times New Roman"/>
          <w:b w:val="false"/>
          <w:i w:val="false"/>
          <w:color w:val="000000"/>
          <w:sz w:val="28"/>
        </w:rPr>
        <w:t xml:space="preserve">
                                                           Таблица 2 </w:t>
      </w:r>
    </w:p>
    <w:bookmarkEnd w:id="22"/>
    <w:p>
      <w:pPr>
        <w:spacing w:after="0"/>
        <w:ind w:left="0"/>
        <w:jc w:val="both"/>
      </w:pPr>
      <w:r>
        <w:rPr>
          <w:rFonts w:ascii="Times New Roman"/>
          <w:b/>
          <w:i w:val="false"/>
          <w:color w:val="000000"/>
          <w:sz w:val="28"/>
        </w:rPr>
        <w:t>      Перечень процедур общего процесса, входящих в группу</w:t>
      </w:r>
      <w:r>
        <w:br/>
      </w:r>
      <w:r>
        <w:rPr>
          <w:rFonts w:ascii="Times New Roman"/>
          <w:b w:val="false"/>
          <w:i w:val="false"/>
          <w:color w:val="000000"/>
          <w:sz w:val="28"/>
        </w:rPr>
        <w:t>
</w:t>
      </w:r>
      <w:r>
        <w:rPr>
          <w:rFonts w:ascii="Times New Roman"/>
          <w:b/>
          <w:i w:val="false"/>
          <w:color w:val="000000"/>
          <w:sz w:val="28"/>
        </w:rPr>
        <w:t>процедур представления сведений об изготовлении и реализации</w:t>
      </w:r>
      <w:r>
        <w:br/>
      </w:r>
      <w:r>
        <w:rPr>
          <w:rFonts w:ascii="Times New Roman"/>
          <w:b w:val="false"/>
          <w:i w:val="false"/>
          <w:color w:val="000000"/>
          <w:sz w:val="28"/>
        </w:rPr>
        <w:t>
</w:t>
      </w:r>
      <w:r>
        <w:rPr>
          <w:rFonts w:ascii="Times New Roman"/>
          <w:b/>
          <w:i w:val="false"/>
          <w:color w:val="000000"/>
          <w:sz w:val="28"/>
        </w:rPr>
        <w:t>                       контрольных знаков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P.LS.01.PRC.001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об изготовлении и реализации контрольных знаков</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предназначена для представления эмитентом в уполномоченный орган государства-члена сведений об изготовлении и реализации контрольных знаков </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P.LS.01.PRC.002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возвращенных контрольных знаках</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предназначена для представления эмитентом в уполномоченный орган государства-члена сведений о возвращенных контрольных знаках </w:t>
            </w:r>
          </w:p>
        </w:tc>
      </w:tr>
    </w:tbl>
    <w:bookmarkStart w:name="z40" w:id="23"/>
    <w:p>
      <w:pPr>
        <w:spacing w:after="0"/>
        <w:ind w:left="0"/>
        <w:jc w:val="left"/>
      </w:pPr>
      <w:r>
        <w:rPr>
          <w:rFonts w:ascii="Times New Roman"/>
          <w:b/>
          <w:i w:val="false"/>
          <w:color w:val="000000"/>
        </w:rPr>
        <w:t xml:space="preserve"> 
5. Группа процедур представления сведений об</w:t>
      </w:r>
      <w:r>
        <w:br/>
      </w:r>
      <w:r>
        <w:rPr>
          <w:rFonts w:ascii="Times New Roman"/>
          <w:b/>
          <w:i w:val="false"/>
          <w:color w:val="000000"/>
        </w:rPr>
        <w:t>
использовании контрольных знаков и сведений о маркированном</w:t>
      </w:r>
      <w:r>
        <w:br/>
      </w:r>
      <w:r>
        <w:rPr>
          <w:rFonts w:ascii="Times New Roman"/>
          <w:b/>
          <w:i w:val="false"/>
          <w:color w:val="000000"/>
        </w:rPr>
        <w:t xml:space="preserve">
товаре </w:t>
      </w:r>
    </w:p>
    <w:bookmarkEnd w:id="23"/>
    <w:bookmarkStart w:name="z41" w:id="24"/>
    <w:p>
      <w:pPr>
        <w:spacing w:after="0"/>
        <w:ind w:left="0"/>
        <w:jc w:val="both"/>
      </w:pPr>
      <w:r>
        <w:rPr>
          <w:rFonts w:ascii="Times New Roman"/>
          <w:b w:val="false"/>
          <w:i w:val="false"/>
          <w:color w:val="000000"/>
          <w:sz w:val="28"/>
        </w:rPr>
        <w:t>
      18. Сведения об использовании контрольных знаков представляются хозяйствующим субъектом в уполномоченный орган государства-члена в следующих случаях:</w:t>
      </w:r>
      <w:r>
        <w:br/>
      </w:r>
      <w:r>
        <w:rPr>
          <w:rFonts w:ascii="Times New Roman"/>
          <w:b w:val="false"/>
          <w:i w:val="false"/>
          <w:color w:val="000000"/>
          <w:sz w:val="28"/>
        </w:rPr>
        <w:t>
      при ввозе товаров на таможенную территорию Союза;</w:t>
      </w:r>
      <w:r>
        <w:br/>
      </w:r>
      <w:r>
        <w:rPr>
          <w:rFonts w:ascii="Times New Roman"/>
          <w:b w:val="false"/>
          <w:i w:val="false"/>
          <w:color w:val="000000"/>
          <w:sz w:val="28"/>
        </w:rPr>
        <w:t>
      при производстве товаров;</w:t>
      </w:r>
      <w:r>
        <w:br/>
      </w:r>
      <w:r>
        <w:rPr>
          <w:rFonts w:ascii="Times New Roman"/>
          <w:b w:val="false"/>
          <w:i w:val="false"/>
          <w:color w:val="000000"/>
          <w:sz w:val="28"/>
        </w:rPr>
        <w:t>
      при маркировке остатков товаров;</w:t>
      </w:r>
      <w:r>
        <w:br/>
      </w:r>
      <w:r>
        <w:rPr>
          <w:rFonts w:ascii="Times New Roman"/>
          <w:b w:val="false"/>
          <w:i w:val="false"/>
          <w:color w:val="000000"/>
          <w:sz w:val="28"/>
        </w:rPr>
        <w:t>
      при комиссионной торговле товарами.</w:t>
      </w:r>
      <w:r>
        <w:br/>
      </w:r>
      <w:r>
        <w:rPr>
          <w:rFonts w:ascii="Times New Roman"/>
          <w:b w:val="false"/>
          <w:i w:val="false"/>
          <w:color w:val="000000"/>
          <w:sz w:val="28"/>
        </w:rPr>
        <w:t>
      При осуществлении информационного взаимодействия выполняется процедура «Представление сведений об использовании контрольных знаков» (P.LS.01.PRC.003).</w:t>
      </w:r>
      <w:r>
        <w:br/>
      </w:r>
      <w:r>
        <w:rPr>
          <w:rFonts w:ascii="Times New Roman"/>
          <w:b w:val="false"/>
          <w:i w:val="false"/>
          <w:color w:val="000000"/>
          <w:sz w:val="28"/>
        </w:rPr>
        <w:t>
      Хозяйствующий субъект (если это предусмотрено законодательством государства-члена) представляет в уполномоченный орган государства-члена сведения о маркированных товарах в случае, если с маркированным товаром были совершены следующие операции:</w:t>
      </w:r>
      <w:r>
        <w:br/>
      </w:r>
      <w:r>
        <w:rPr>
          <w:rFonts w:ascii="Times New Roman"/>
          <w:b w:val="false"/>
          <w:i w:val="false"/>
          <w:color w:val="000000"/>
          <w:sz w:val="28"/>
        </w:rPr>
        <w:t>
      реализация (продажа) товара в рамках розничной торговли;</w:t>
      </w:r>
      <w:r>
        <w:br/>
      </w:r>
      <w:r>
        <w:rPr>
          <w:rFonts w:ascii="Times New Roman"/>
          <w:b w:val="false"/>
          <w:i w:val="false"/>
          <w:color w:val="000000"/>
          <w:sz w:val="28"/>
        </w:rPr>
        <w:t>
      возврат товара, реализованного в рамках розничной торговли (при условии, что товар возвращен в течение срока, установленного законодательством государств-членов для возврата (обмена) товара надлежащего качества, и целостность контрольного знака сохранена);</w:t>
      </w:r>
      <w:r>
        <w:br/>
      </w:r>
      <w:r>
        <w:rPr>
          <w:rFonts w:ascii="Times New Roman"/>
          <w:b w:val="false"/>
          <w:i w:val="false"/>
          <w:color w:val="000000"/>
          <w:sz w:val="28"/>
        </w:rPr>
        <w:t>
      уничтожение (утрата) товара.</w:t>
      </w:r>
      <w:r>
        <w:br/>
      </w:r>
      <w:r>
        <w:rPr>
          <w:rFonts w:ascii="Times New Roman"/>
          <w:b w:val="false"/>
          <w:i w:val="false"/>
          <w:color w:val="000000"/>
          <w:sz w:val="28"/>
        </w:rPr>
        <w:t>
      При осуществлении информационного взаимодействия выполняется процедура «Представление сведений о маркированном товаре» (P.LS.01.PRC.004).</w:t>
      </w:r>
      <w:r>
        <w:br/>
      </w:r>
      <w:r>
        <w:rPr>
          <w:rFonts w:ascii="Times New Roman"/>
          <w:b w:val="false"/>
          <w:i w:val="false"/>
          <w:color w:val="000000"/>
          <w:sz w:val="28"/>
        </w:rPr>
        <w:t>
      В случае приобретения товаров в рамках трансграничной торговли хозяйствующий субъект представляет в уполномоченный орган государства-члена перечень контрольных знаков, нанесенных на товары. Уполномоченный орган государства-члена направляет полученную информацию в уполномоченный орган государства-члена, в котором зарегистрирован экспортер. Уполномоченный орган государства-члена, в котором зарегистрирован экспортер, фиксирует в национальном компоненте информационной системы маркировки товаров факт продажи товаров в рамках трансграничной торговли и представляет в уполномоченный орган государства-члена сведения об указанных товарах. Уполномоченный орган государства-члена осуществляет анализ сведений, представленных уполномоченным органом государства-члена, в котором зарегистрирован экспортер, фиксирует в национальном компоненте информационной системы маркировки товаров факт приобретения товаров в рамках трансграничной торговли, формирует и направляет хозяйствующему субъекту уведомление о результате обработки сведений о товарах, приобретенных в рамках трансграничной торговли.</w:t>
      </w:r>
      <w:r>
        <w:br/>
      </w:r>
      <w:r>
        <w:rPr>
          <w:rFonts w:ascii="Times New Roman"/>
          <w:b w:val="false"/>
          <w:i w:val="false"/>
          <w:color w:val="000000"/>
          <w:sz w:val="28"/>
        </w:rPr>
        <w:t>
      При осуществлении информационного взаимодействия выполняется процедура «Представление сведений о маркированном товаре, приобретенном в рамках трансграничной торговли» (P.LS.01.PRC.005).</w:t>
      </w:r>
      <w:r>
        <w:br/>
      </w:r>
      <w:r>
        <w:rPr>
          <w:rFonts w:ascii="Times New Roman"/>
          <w:b w:val="false"/>
          <w:i w:val="false"/>
          <w:color w:val="000000"/>
          <w:sz w:val="28"/>
        </w:rPr>
        <w:t xml:space="preserve">
      Если законодательством государств-членов установлены требования к информированию о контрольных (идентификационных) знаках, нанесенных на товары, реализованные в рамках розничной торговли, при маркировке товаров контрольными знаками в случае, если контрольный знак был поврежден или уничтожен и (или) возврат (обмен) товара производится в срок, превышающий определенный законодательством государств-членов для возврата (обмена) товара надлежащего качества, хозяйствующий субъект представляет в уполномоченный орган государства-члена сведения об использовании контрольных знаков. </w:t>
      </w:r>
      <w:r>
        <w:br/>
      </w:r>
      <w:r>
        <w:rPr>
          <w:rFonts w:ascii="Times New Roman"/>
          <w:b w:val="false"/>
          <w:i w:val="false"/>
          <w:color w:val="000000"/>
          <w:sz w:val="28"/>
        </w:rPr>
        <w:t>
      При осуществлении информационного взаимодействия выполняется процедура «Представление сведений о повторной маркировке товаров» (P.LS.01.PRC.006).</w:t>
      </w:r>
      <w:r>
        <w:br/>
      </w:r>
      <w:r>
        <w:rPr>
          <w:rFonts w:ascii="Times New Roman"/>
          <w:b w:val="false"/>
          <w:i w:val="false"/>
          <w:color w:val="000000"/>
          <w:sz w:val="28"/>
        </w:rPr>
        <w:t>
</w:t>
      </w:r>
      <w:r>
        <w:rPr>
          <w:rFonts w:ascii="Times New Roman"/>
          <w:b w:val="false"/>
          <w:i w:val="false"/>
          <w:color w:val="000000"/>
          <w:sz w:val="28"/>
        </w:rPr>
        <w:t>
      19. Приведенное описание группы процедур представления сведений об использовании контрольных знаков и сведений о маркированном товаре представлено на рисунке 3.</w:t>
      </w:r>
    </w:p>
    <w:bookmarkEnd w:id="24"/>
    <w:p>
      <w:pPr>
        <w:spacing w:after="0"/>
        <w:ind w:left="0"/>
        <w:jc w:val="both"/>
      </w:pPr>
      <w:r>
        <w:drawing>
          <wp:inline distT="0" distB="0" distL="0" distR="0">
            <wp:extent cx="79248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924800" cy="4241800"/>
                    </a:xfrm>
                    <a:prstGeom prst="rect">
                      <a:avLst/>
                    </a:prstGeom>
                  </pic:spPr>
                </pic:pic>
              </a:graphicData>
            </a:graphic>
          </wp:inline>
        </w:drawing>
      </w:r>
    </w:p>
    <w:p>
      <w:pPr>
        <w:spacing w:after="0"/>
        <w:ind w:left="0"/>
        <w:jc w:val="both"/>
      </w:pPr>
      <w:r>
        <w:rPr>
          <w:rFonts w:ascii="Times New Roman"/>
          <w:b w:val="false"/>
          <w:i w:val="false"/>
          <w:color w:val="000000"/>
          <w:sz w:val="28"/>
        </w:rPr>
        <w:t>      Рис. 3. Общая схема группы процедур представления сведений об</w:t>
      </w:r>
      <w:r>
        <w:br/>
      </w:r>
      <w:r>
        <w:rPr>
          <w:rFonts w:ascii="Times New Roman"/>
          <w:b w:val="false"/>
          <w:i w:val="false"/>
          <w:color w:val="000000"/>
          <w:sz w:val="28"/>
        </w:rPr>
        <w:t>
   использовании контрольных знаков и сведений о маркированном товаре</w:t>
      </w:r>
    </w:p>
    <w:bookmarkStart w:name="z43" w:id="25"/>
    <w:p>
      <w:pPr>
        <w:spacing w:after="0"/>
        <w:ind w:left="0"/>
        <w:jc w:val="both"/>
      </w:pPr>
      <w:r>
        <w:rPr>
          <w:rFonts w:ascii="Times New Roman"/>
          <w:b w:val="false"/>
          <w:i w:val="false"/>
          <w:color w:val="000000"/>
          <w:sz w:val="28"/>
        </w:rPr>
        <w:t>
      20. Перечень процедур общего процесса, входящих в группу процедур представления сведений об использовании контрольных знаков и сведений о маркированном товаре, приведен в таблице 3.</w:t>
      </w:r>
    </w:p>
    <w:bookmarkEnd w:id="25"/>
    <w:bookmarkStart w:name="z44" w:id="26"/>
    <w:p>
      <w:pPr>
        <w:spacing w:after="0"/>
        <w:ind w:left="0"/>
        <w:jc w:val="both"/>
      </w:pPr>
      <w:r>
        <w:rPr>
          <w:rFonts w:ascii="Times New Roman"/>
          <w:b w:val="false"/>
          <w:i w:val="false"/>
          <w:color w:val="000000"/>
          <w:sz w:val="28"/>
        </w:rPr>
        <w:t xml:space="preserve">
                                                           Таблица 3 </w:t>
      </w:r>
    </w:p>
    <w:bookmarkEnd w:id="26"/>
    <w:p>
      <w:pPr>
        <w:spacing w:after="0"/>
        <w:ind w:left="0"/>
        <w:jc w:val="both"/>
      </w:pPr>
      <w:r>
        <w:rPr>
          <w:rFonts w:ascii="Times New Roman"/>
          <w:b/>
          <w:i w:val="false"/>
          <w:color w:val="000000"/>
          <w:sz w:val="28"/>
        </w:rPr>
        <w:t>      Перечень процедур общего процесса, входящих в группу</w:t>
      </w:r>
      <w:r>
        <w:br/>
      </w:r>
      <w:r>
        <w:rPr>
          <w:rFonts w:ascii="Times New Roman"/>
          <w:b w:val="false"/>
          <w:i w:val="false"/>
          <w:color w:val="000000"/>
          <w:sz w:val="28"/>
        </w:rPr>
        <w:t>
</w:t>
      </w:r>
      <w:r>
        <w:rPr>
          <w:rFonts w:ascii="Times New Roman"/>
          <w:b/>
          <w:i w:val="false"/>
          <w:color w:val="000000"/>
          <w:sz w:val="28"/>
        </w:rPr>
        <w:t>процедур представления сведений об использовании контрольных</w:t>
      </w:r>
      <w:r>
        <w:br/>
      </w:r>
      <w:r>
        <w:rPr>
          <w:rFonts w:ascii="Times New Roman"/>
          <w:b w:val="false"/>
          <w:i w:val="false"/>
          <w:color w:val="000000"/>
          <w:sz w:val="28"/>
        </w:rPr>
        <w:t>
</w:t>
      </w:r>
      <w:r>
        <w:rPr>
          <w:rFonts w:ascii="Times New Roman"/>
          <w:b/>
          <w:i w:val="false"/>
          <w:color w:val="000000"/>
          <w:sz w:val="28"/>
        </w:rPr>
        <w:t>           знаков и сведений о маркированном товаре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6"/>
        <w:gridCol w:w="4874"/>
        <w:gridCol w:w="5980"/>
      </w:tblGrid>
      <w:tr>
        <w:trPr>
          <w:trHeight w:val="60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P.LS.01.PRC.003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об использовании контрольных знаков</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представления хозяйствующим субъектом в уполномоченный орган государства-члена сведений об использовании контрольных знаков</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P.LS.01.PRC.004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предназначена для представления хозяйствующим субъектом в уполномоченный орган государства-члена сведений </w:t>
            </w:r>
            <w:r>
              <w:rPr>
                <w:rFonts w:ascii="Times New Roman"/>
                <w:b w:val="false"/>
                <w:i w:val="false"/>
                <w:color w:val="000000"/>
                <w:sz w:val="20"/>
              </w:rPr>
              <w:t>о маркированном товаре</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P.LS.01.PRC.005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приобретенном в рамках трансграничной торговли</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предназначена для представления сведений </w:t>
            </w:r>
            <w:r>
              <w:rPr>
                <w:rFonts w:ascii="Times New Roman"/>
                <w:b w:val="false"/>
                <w:i w:val="false"/>
                <w:color w:val="000000"/>
                <w:sz w:val="20"/>
              </w:rPr>
              <w:t>о маркированном товаре, приобретенном в рамках трансграничной торговли</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P.LS.01.PRC.006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повторной маркировке товаров</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предназначена для представления хозяйствующим субъектом сведений об использовании контрольных занаков в случае, если контрольный знак был поврежден или уничтожен и (или) возврат (обмен) товара производится в срок, превышающий определенный законодательством </w:t>
            </w:r>
            <w:r>
              <w:rPr>
                <w:rFonts w:ascii="Times New Roman"/>
                <w:b w:val="false"/>
                <w:i w:val="false"/>
                <w:color w:val="000000"/>
                <w:sz w:val="20"/>
              </w:rPr>
              <w:t>государств-членов для возврата (обмена) товара надлежащего качества</w:t>
            </w:r>
          </w:p>
        </w:tc>
      </w:tr>
    </w:tbl>
    <w:bookmarkStart w:name="z45" w:id="27"/>
    <w:p>
      <w:pPr>
        <w:spacing w:after="0"/>
        <w:ind w:left="0"/>
        <w:jc w:val="left"/>
      </w:pPr>
      <w:r>
        <w:rPr>
          <w:rFonts w:ascii="Times New Roman"/>
          <w:b/>
          <w:i w:val="false"/>
          <w:color w:val="000000"/>
        </w:rPr>
        <w:t xml:space="preserve"> 
6. Группа процедур получения Комиссией сведений в целях</w:t>
      </w:r>
      <w:r>
        <w:br/>
      </w:r>
      <w:r>
        <w:rPr>
          <w:rFonts w:ascii="Times New Roman"/>
          <w:b/>
          <w:i w:val="false"/>
          <w:color w:val="000000"/>
        </w:rPr>
        <w:t xml:space="preserve">
осуществления мониторинга и контроля исполнения Соглашения </w:t>
      </w:r>
    </w:p>
    <w:bookmarkEnd w:id="27"/>
    <w:bookmarkStart w:name="z46" w:id="28"/>
    <w:p>
      <w:pPr>
        <w:spacing w:after="0"/>
        <w:ind w:left="0"/>
        <w:jc w:val="both"/>
      </w:pPr>
      <w:r>
        <w:rPr>
          <w:rFonts w:ascii="Times New Roman"/>
          <w:b w:val="false"/>
          <w:i w:val="false"/>
          <w:color w:val="000000"/>
          <w:sz w:val="28"/>
        </w:rPr>
        <w:t>
      21. Комиссия в целях осуществления мониторинга и контроля исполнения Соглашения запрашивает в уполномоченном органе государства-члена сведения об обороте маркированных товаров.</w:t>
      </w:r>
      <w:r>
        <w:br/>
      </w:r>
      <w:r>
        <w:rPr>
          <w:rFonts w:ascii="Times New Roman"/>
          <w:b w:val="false"/>
          <w:i w:val="false"/>
          <w:color w:val="000000"/>
          <w:sz w:val="28"/>
        </w:rPr>
        <w:t>
      При запросе указанных сведений выполняется процедура «Получение Комиссией сведений об обороте маркированного товара» (P.LS.01.PRC.007).</w:t>
      </w:r>
      <w:r>
        <w:br/>
      </w:r>
      <w:r>
        <w:rPr>
          <w:rFonts w:ascii="Times New Roman"/>
          <w:b w:val="false"/>
          <w:i w:val="false"/>
          <w:color w:val="000000"/>
          <w:sz w:val="28"/>
        </w:rPr>
        <w:t>
</w:t>
      </w:r>
      <w:r>
        <w:rPr>
          <w:rFonts w:ascii="Times New Roman"/>
          <w:b w:val="false"/>
          <w:i w:val="false"/>
          <w:color w:val="000000"/>
          <w:sz w:val="28"/>
        </w:rPr>
        <w:t>
      22. Приведенное описание группы процедур получения Комиссией сведений в целях осуществления мониторинга и контроля исполнения Соглашения представлено на рисунке 4.</w:t>
      </w:r>
    </w:p>
    <w:bookmarkEnd w:id="28"/>
    <w:p>
      <w:pPr>
        <w:spacing w:after="0"/>
        <w:ind w:left="0"/>
        <w:jc w:val="both"/>
      </w:pPr>
      <w:r>
        <w:drawing>
          <wp:inline distT="0" distB="0" distL="0" distR="0">
            <wp:extent cx="76200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20000" cy="1955800"/>
                    </a:xfrm>
                    <a:prstGeom prst="rect">
                      <a:avLst/>
                    </a:prstGeom>
                  </pic:spPr>
                </pic:pic>
              </a:graphicData>
            </a:graphic>
          </wp:inline>
        </w:drawing>
      </w:r>
    </w:p>
    <w:p>
      <w:pPr>
        <w:spacing w:after="0"/>
        <w:ind w:left="0"/>
        <w:jc w:val="both"/>
      </w:pPr>
      <w:r>
        <w:rPr>
          <w:rFonts w:ascii="Times New Roman"/>
          <w:b w:val="false"/>
          <w:i w:val="false"/>
          <w:color w:val="000000"/>
          <w:sz w:val="28"/>
        </w:rPr>
        <w:t>       Рис. 4. Общая схема группы процедур получения Комиссией</w:t>
      </w:r>
      <w:r>
        <w:br/>
      </w:r>
      <w:r>
        <w:rPr>
          <w:rFonts w:ascii="Times New Roman"/>
          <w:b w:val="false"/>
          <w:i w:val="false"/>
          <w:color w:val="000000"/>
          <w:sz w:val="28"/>
        </w:rPr>
        <w:t>
  сведений в целях осуществления мониторинга и контроля исполнения</w:t>
      </w:r>
      <w:r>
        <w:br/>
      </w:r>
      <w:r>
        <w:rPr>
          <w:rFonts w:ascii="Times New Roman"/>
          <w:b w:val="false"/>
          <w:i w:val="false"/>
          <w:color w:val="000000"/>
          <w:sz w:val="28"/>
        </w:rPr>
        <w:t>
                             Соглашения</w:t>
      </w:r>
    </w:p>
    <w:bookmarkStart w:name="z48" w:id="29"/>
    <w:p>
      <w:pPr>
        <w:spacing w:after="0"/>
        <w:ind w:left="0"/>
        <w:jc w:val="both"/>
      </w:pPr>
      <w:r>
        <w:rPr>
          <w:rFonts w:ascii="Times New Roman"/>
          <w:b w:val="false"/>
          <w:i w:val="false"/>
          <w:color w:val="000000"/>
          <w:sz w:val="28"/>
        </w:rPr>
        <w:t>
      23. Перечень процедур общего процесса, входящих в группу процедур получения Комиссией сведений в целях осуществления мониторинга и контроля исполнения Соглашения, приведен в таблице 4.</w:t>
      </w:r>
    </w:p>
    <w:bookmarkEnd w:id="29"/>
    <w:bookmarkStart w:name="z49" w:id="30"/>
    <w:p>
      <w:pPr>
        <w:spacing w:after="0"/>
        <w:ind w:left="0"/>
        <w:jc w:val="both"/>
      </w:pPr>
      <w:r>
        <w:rPr>
          <w:rFonts w:ascii="Times New Roman"/>
          <w:b w:val="false"/>
          <w:i w:val="false"/>
          <w:color w:val="000000"/>
          <w:sz w:val="28"/>
        </w:rPr>
        <w:t xml:space="preserve">
                                                           Таблица 4 </w:t>
      </w:r>
    </w:p>
    <w:bookmarkEnd w:id="30"/>
    <w:p>
      <w:pPr>
        <w:spacing w:after="0"/>
        <w:ind w:left="0"/>
        <w:jc w:val="both"/>
      </w:pPr>
      <w:r>
        <w:rPr>
          <w:rFonts w:ascii="Times New Roman"/>
          <w:b/>
          <w:i w:val="false"/>
          <w:color w:val="000000"/>
          <w:sz w:val="28"/>
        </w:rPr>
        <w:t>      Перечень процедур общего процесса, входящих в группу</w:t>
      </w:r>
      <w:r>
        <w:br/>
      </w:r>
      <w:r>
        <w:rPr>
          <w:rFonts w:ascii="Times New Roman"/>
          <w:b w:val="false"/>
          <w:i w:val="false"/>
          <w:color w:val="000000"/>
          <w:sz w:val="28"/>
        </w:rPr>
        <w:t>
</w:t>
      </w:r>
      <w:r>
        <w:rPr>
          <w:rFonts w:ascii="Times New Roman"/>
          <w:b/>
          <w:i w:val="false"/>
          <w:color w:val="000000"/>
          <w:sz w:val="28"/>
        </w:rPr>
        <w:t>  процедур получения Комиссией сведений в целях осуществления</w:t>
      </w:r>
      <w:r>
        <w:br/>
      </w:r>
      <w:r>
        <w:rPr>
          <w:rFonts w:ascii="Times New Roman"/>
          <w:b w:val="false"/>
          <w:i w:val="false"/>
          <w:color w:val="000000"/>
          <w:sz w:val="28"/>
        </w:rPr>
        <w:t>
</w:t>
      </w:r>
      <w:r>
        <w:rPr>
          <w:rFonts w:ascii="Times New Roman"/>
          <w:b/>
          <w:i w:val="false"/>
          <w:color w:val="000000"/>
          <w:sz w:val="28"/>
        </w:rPr>
        <w:t>          мониторинга и контроля исполнения Соглашения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P.LS.01.PRC.007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Комиссией сведений об обороте маркированного товара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получения Комиссией по запросу сведений об обороте маркированного товара от уполномоченного органа, представляющего сведения</w:t>
            </w:r>
          </w:p>
        </w:tc>
      </w:tr>
    </w:tbl>
    <w:bookmarkStart w:name="z50" w:id="31"/>
    <w:p>
      <w:pPr>
        <w:spacing w:after="0"/>
        <w:ind w:left="0"/>
        <w:jc w:val="left"/>
      </w:pPr>
      <w:r>
        <w:rPr>
          <w:rFonts w:ascii="Times New Roman"/>
          <w:b/>
          <w:i w:val="false"/>
          <w:color w:val="000000"/>
        </w:rPr>
        <w:t xml:space="preserve"> 
7. Группа процедур представления заинтересованному лицу </w:t>
      </w:r>
      <w:r>
        <w:br/>
      </w:r>
      <w:r>
        <w:rPr>
          <w:rFonts w:ascii="Times New Roman"/>
          <w:b/>
          <w:i w:val="false"/>
          <w:color w:val="000000"/>
        </w:rPr>
        <w:t>
сведений о маркированном товаре</w:t>
      </w:r>
    </w:p>
    <w:bookmarkEnd w:id="31"/>
    <w:bookmarkStart w:name="z51" w:id="32"/>
    <w:p>
      <w:pPr>
        <w:spacing w:after="0"/>
        <w:ind w:left="0"/>
        <w:jc w:val="both"/>
      </w:pPr>
      <w:r>
        <w:rPr>
          <w:rFonts w:ascii="Times New Roman"/>
          <w:b w:val="false"/>
          <w:i w:val="false"/>
          <w:color w:val="000000"/>
          <w:sz w:val="28"/>
        </w:rPr>
        <w:t>
      24. Заинтересованное лицо получает сведения о маркированном товаре посредством использования информационных сервисов национального компонента информационной системы маркировки товаров либо сервисов, размещенных на информационном портале Союза.</w:t>
      </w:r>
      <w:r>
        <w:br/>
      </w:r>
      <w:r>
        <w:rPr>
          <w:rFonts w:ascii="Times New Roman"/>
          <w:b w:val="false"/>
          <w:i w:val="false"/>
          <w:color w:val="000000"/>
          <w:sz w:val="28"/>
        </w:rPr>
        <w:t>
      При поступлении запроса сведений о маркированном товаре в рамках национального компонента информационной системы маркировки товаров в случае необходимости переадресации запроса в уполномоченные органы других государств-членов выполняется процедура «Представление сведений о маркированном товаре посредством использования национального компонента информационной системы маркировки товаров» (P.LS.01.PRC.008), в результате выполнения которой уполномоченный орган государства-члена запрашивает и получает сведения о маркированном товаре от уполномоченного органа, представляющего сведения, а также представляет указанные сведения заинтересованному лицу.</w:t>
      </w:r>
      <w:r>
        <w:br/>
      </w:r>
      <w:r>
        <w:rPr>
          <w:rFonts w:ascii="Times New Roman"/>
          <w:b w:val="false"/>
          <w:i w:val="false"/>
          <w:color w:val="000000"/>
          <w:sz w:val="28"/>
        </w:rPr>
        <w:t>
      При поступлении запроса на представление сведений о маркированном товаре от заинтересованного лица через личный кабинет на информационном портале Союза выполняется процедура «Представление сведений о маркированном товаре посредством использования информационного портала Союза» (P.LS.01.PRC.009), по результатам выполнения которой Комиссия запрашивает и получает сведения о маркированном товаре от уполномоченного органа, представляющего сведения, а также представляет указанные сведения заинтересованному лицу.</w:t>
      </w:r>
      <w:r>
        <w:br/>
      </w:r>
      <w:r>
        <w:rPr>
          <w:rFonts w:ascii="Times New Roman"/>
          <w:b w:val="false"/>
          <w:i w:val="false"/>
          <w:color w:val="000000"/>
          <w:sz w:val="28"/>
        </w:rPr>
        <w:t>
</w:t>
      </w:r>
      <w:r>
        <w:rPr>
          <w:rFonts w:ascii="Times New Roman"/>
          <w:b w:val="false"/>
          <w:i w:val="false"/>
          <w:color w:val="000000"/>
          <w:sz w:val="28"/>
        </w:rPr>
        <w:t>
      25. Приведенное описание группы процедур представления заинтересованному лицу сведений о маркированном товаре представлено на рисунке 5.</w:t>
      </w:r>
    </w:p>
    <w:bookmarkEnd w:id="32"/>
    <w:p>
      <w:pPr>
        <w:spacing w:after="0"/>
        <w:ind w:left="0"/>
        <w:jc w:val="both"/>
      </w:pPr>
      <w:r>
        <w:drawing>
          <wp:inline distT="0" distB="0" distL="0" distR="0">
            <wp:extent cx="78740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74000" cy="3479800"/>
                    </a:xfrm>
                    <a:prstGeom prst="rect">
                      <a:avLst/>
                    </a:prstGeom>
                  </pic:spPr>
                </pic:pic>
              </a:graphicData>
            </a:graphic>
          </wp:inline>
        </w:drawing>
      </w:r>
    </w:p>
    <w:p>
      <w:pPr>
        <w:spacing w:after="0"/>
        <w:ind w:left="0"/>
        <w:jc w:val="both"/>
      </w:pPr>
      <w:r>
        <w:rPr>
          <w:rFonts w:ascii="Times New Roman"/>
          <w:b w:val="false"/>
          <w:i w:val="false"/>
          <w:color w:val="000000"/>
          <w:sz w:val="28"/>
        </w:rPr>
        <w:t>           Рис. 5. Общая схема группы процедур представления</w:t>
      </w:r>
      <w:r>
        <w:br/>
      </w:r>
      <w:r>
        <w:rPr>
          <w:rFonts w:ascii="Times New Roman"/>
          <w:b w:val="false"/>
          <w:i w:val="false"/>
          <w:color w:val="000000"/>
          <w:sz w:val="28"/>
        </w:rPr>
        <w:t>
         заинтересованному лицу сведений о маркированном товаре</w:t>
      </w:r>
    </w:p>
    <w:bookmarkStart w:name="z53" w:id="33"/>
    <w:p>
      <w:pPr>
        <w:spacing w:after="0"/>
        <w:ind w:left="0"/>
        <w:jc w:val="both"/>
      </w:pPr>
      <w:r>
        <w:rPr>
          <w:rFonts w:ascii="Times New Roman"/>
          <w:b w:val="false"/>
          <w:i w:val="false"/>
          <w:color w:val="000000"/>
          <w:sz w:val="28"/>
        </w:rPr>
        <w:t>
      26. Перечень процедур общего процесса, входящих в группу процедур представления заинтересованному лицу сведений о маркированном товаре, приведен в таблице 5.</w:t>
      </w:r>
    </w:p>
    <w:bookmarkEnd w:id="33"/>
    <w:bookmarkStart w:name="z54" w:id="34"/>
    <w:p>
      <w:pPr>
        <w:spacing w:after="0"/>
        <w:ind w:left="0"/>
        <w:jc w:val="both"/>
      </w:pPr>
      <w:r>
        <w:rPr>
          <w:rFonts w:ascii="Times New Roman"/>
          <w:b w:val="false"/>
          <w:i w:val="false"/>
          <w:color w:val="000000"/>
          <w:sz w:val="28"/>
        </w:rPr>
        <w:t xml:space="preserve">
                                                           Таблица 5 </w:t>
      </w:r>
    </w:p>
    <w:bookmarkEnd w:id="34"/>
    <w:p>
      <w:pPr>
        <w:spacing w:after="0"/>
        <w:ind w:left="0"/>
        <w:jc w:val="both"/>
      </w:pPr>
      <w:r>
        <w:rPr>
          <w:rFonts w:ascii="Times New Roman"/>
          <w:b/>
          <w:i w:val="false"/>
          <w:color w:val="000000"/>
          <w:sz w:val="28"/>
        </w:rPr>
        <w:t>        Перечень процедур общего процесса, входящих в группу</w:t>
      </w:r>
      <w:r>
        <w:br/>
      </w:r>
      <w:r>
        <w:rPr>
          <w:rFonts w:ascii="Times New Roman"/>
          <w:b w:val="false"/>
          <w:i w:val="false"/>
          <w:color w:val="000000"/>
          <w:sz w:val="28"/>
        </w:rPr>
        <w:t>
</w:t>
      </w:r>
      <w:r>
        <w:rPr>
          <w:rFonts w:ascii="Times New Roman"/>
          <w:b/>
          <w:i w:val="false"/>
          <w:color w:val="000000"/>
          <w:sz w:val="28"/>
        </w:rPr>
        <w:t>     процедур представления заинтересованному лицу сведений о</w:t>
      </w:r>
      <w:r>
        <w:br/>
      </w:r>
      <w:r>
        <w:rPr>
          <w:rFonts w:ascii="Times New Roman"/>
          <w:b w:val="false"/>
          <w:i w:val="false"/>
          <w:color w:val="000000"/>
          <w:sz w:val="28"/>
        </w:rPr>
        <w:t>
</w:t>
      </w:r>
      <w:r>
        <w:rPr>
          <w:rFonts w:ascii="Times New Roman"/>
          <w:b/>
          <w:i w:val="false"/>
          <w:color w:val="000000"/>
          <w:sz w:val="28"/>
        </w:rPr>
        <w:t>                         маркированном товаре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P.LS.01.PRC.008</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посредством использования национального компонента информационной системы маркировки товаров</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получения заинтересованным лицом сведений о маркированном товаре с использованием информационных сервисов национального компонента информационной системы маркировки товаров</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P.LS.01.PRC.009</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посредством использования информационного портала Союза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получения заинтересованным лицом сведений о маркированном товаре с использованием сервисов, размещенных на информационном портале Союза</w:t>
            </w:r>
          </w:p>
        </w:tc>
      </w:tr>
    </w:tbl>
    <w:bookmarkStart w:name="z55" w:id="35"/>
    <w:p>
      <w:pPr>
        <w:spacing w:after="0"/>
        <w:ind w:left="0"/>
        <w:jc w:val="left"/>
      </w:pPr>
      <w:r>
        <w:rPr>
          <w:rFonts w:ascii="Times New Roman"/>
          <w:b/>
          <w:i w:val="false"/>
          <w:color w:val="000000"/>
        </w:rPr>
        <w:t xml:space="preserve"> 
V. Информационные объекты общего процесса</w:t>
      </w:r>
    </w:p>
    <w:bookmarkEnd w:id="35"/>
    <w:bookmarkStart w:name="z56" w:id="36"/>
    <w:p>
      <w:pPr>
        <w:spacing w:after="0"/>
        <w:ind w:left="0"/>
        <w:jc w:val="both"/>
      </w:pPr>
      <w:r>
        <w:rPr>
          <w:rFonts w:ascii="Times New Roman"/>
          <w:b w:val="false"/>
          <w:i w:val="false"/>
          <w:color w:val="000000"/>
          <w:sz w:val="28"/>
        </w:rPr>
        <w:t>
      27.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 приведен в таблице 6.</w:t>
      </w:r>
    </w:p>
    <w:bookmarkEnd w:id="36"/>
    <w:bookmarkStart w:name="z57" w:id="37"/>
    <w:p>
      <w:pPr>
        <w:spacing w:after="0"/>
        <w:ind w:left="0"/>
        <w:jc w:val="both"/>
      </w:pPr>
      <w:r>
        <w:rPr>
          <w:rFonts w:ascii="Times New Roman"/>
          <w:b w:val="false"/>
          <w:i w:val="false"/>
          <w:color w:val="000000"/>
          <w:sz w:val="28"/>
        </w:rPr>
        <w:t xml:space="preserve">
                                                           Таблица 6 </w:t>
      </w:r>
    </w:p>
    <w:bookmarkEnd w:id="37"/>
    <w:p>
      <w:pPr>
        <w:spacing w:after="0"/>
        <w:ind w:left="0"/>
        <w:jc w:val="both"/>
      </w:pPr>
      <w:r>
        <w:rPr>
          <w:rFonts w:ascii="Times New Roman"/>
          <w:b/>
          <w:i w:val="false"/>
          <w:color w:val="000000"/>
          <w:sz w:val="28"/>
        </w:rPr>
        <w:t>                Перечень информационных объектов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P.LS.01.BEN.001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контрольных знаках</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сведений об изготовленных и реализованных контрольных знаках</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P.LS.01.BEN.002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сведений об использовании контрольного знака и товаре, на который был нанесен использованный контрольный знак</w:t>
            </w:r>
          </w:p>
        </w:tc>
      </w:tr>
    </w:tbl>
    <w:bookmarkStart w:name="z58" w:id="38"/>
    <w:p>
      <w:pPr>
        <w:spacing w:after="0"/>
        <w:ind w:left="0"/>
        <w:jc w:val="left"/>
      </w:pPr>
      <w:r>
        <w:rPr>
          <w:rFonts w:ascii="Times New Roman"/>
          <w:b/>
          <w:i w:val="false"/>
          <w:color w:val="000000"/>
        </w:rPr>
        <w:t xml:space="preserve"> 
VI. Ответственность участников общего процесса</w:t>
      </w:r>
    </w:p>
    <w:bookmarkEnd w:id="38"/>
    <w:bookmarkStart w:name="z59" w:id="39"/>
    <w:p>
      <w:pPr>
        <w:spacing w:after="0"/>
        <w:ind w:left="0"/>
        <w:jc w:val="both"/>
      </w:pPr>
      <w:r>
        <w:rPr>
          <w:rFonts w:ascii="Times New Roman"/>
          <w:b w:val="false"/>
          <w:i w:val="false"/>
          <w:color w:val="000000"/>
          <w:sz w:val="28"/>
        </w:rPr>
        <w:t>
      28.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иными международными договорами и актами, составляющими право Союза, а должностных лиц и сотрудников уполномоченных органов государств-членов – в соответствии с законодательством государств-членов.</w:t>
      </w:r>
    </w:p>
    <w:bookmarkEnd w:id="39"/>
    <w:bookmarkStart w:name="z60" w:id="40"/>
    <w:p>
      <w:pPr>
        <w:spacing w:after="0"/>
        <w:ind w:left="0"/>
        <w:jc w:val="left"/>
      </w:pPr>
      <w:r>
        <w:rPr>
          <w:rFonts w:ascii="Times New Roman"/>
          <w:b/>
          <w:i w:val="false"/>
          <w:color w:val="000000"/>
        </w:rPr>
        <w:t xml:space="preserve"> 
VII. Справочники и классификаторы общего процесса</w:t>
      </w:r>
    </w:p>
    <w:bookmarkEnd w:id="40"/>
    <w:bookmarkStart w:name="z61" w:id="41"/>
    <w:p>
      <w:pPr>
        <w:spacing w:after="0"/>
        <w:ind w:left="0"/>
        <w:jc w:val="both"/>
      </w:pPr>
      <w:r>
        <w:rPr>
          <w:rFonts w:ascii="Times New Roman"/>
          <w:b w:val="false"/>
          <w:i w:val="false"/>
          <w:color w:val="000000"/>
          <w:sz w:val="28"/>
        </w:rPr>
        <w:t>
      29. Перечень справочников и классификаторов общего процесса приведен в таблице 7.</w:t>
      </w:r>
    </w:p>
    <w:bookmarkEnd w:id="41"/>
    <w:bookmarkStart w:name="z62" w:id="42"/>
    <w:p>
      <w:pPr>
        <w:spacing w:after="0"/>
        <w:ind w:left="0"/>
        <w:jc w:val="both"/>
      </w:pPr>
      <w:r>
        <w:rPr>
          <w:rFonts w:ascii="Times New Roman"/>
          <w:b w:val="false"/>
          <w:i w:val="false"/>
          <w:color w:val="000000"/>
          <w:sz w:val="28"/>
        </w:rPr>
        <w:t xml:space="preserve">
                                                           Таблица 7 </w:t>
      </w:r>
    </w:p>
    <w:bookmarkEnd w:id="42"/>
    <w:p>
      <w:pPr>
        <w:spacing w:after="0"/>
        <w:ind w:left="0"/>
        <w:jc w:val="both"/>
      </w:pPr>
      <w:r>
        <w:rPr>
          <w:rFonts w:ascii="Times New Roman"/>
          <w:b/>
          <w:i w:val="false"/>
          <w:color w:val="000000"/>
          <w:sz w:val="28"/>
        </w:rPr>
        <w:t>       Перечень справочников и классификаторов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gridCol w:w="3571"/>
        <w:gridCol w:w="3000"/>
        <w:gridCol w:w="4429"/>
      </w:tblGrid>
      <w:tr>
        <w:trPr>
          <w:trHeight w:val="60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P.CLS.008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видов связи</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видов связи (гармонизирован с классификатором СЕФАКТ ООН «Communication Channel Code»)</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P.CLS.019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стран мира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наименований стран и их коды в соответствии со стандартом ISO 3166-1</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P.CLS.023</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единиц измерения</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содержит перечень кодов, условных обозначений и наименований единиц измерения (применяется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w:t>
            </w:r>
            <w:r>
              <w:rPr>
                <w:rFonts w:ascii="Times New Roman"/>
                <w:b w:val="false"/>
                <w:i w:val="false"/>
                <w:color w:val="000000"/>
                <w:sz w:val="20"/>
              </w:rPr>
              <w:t xml:space="preserve">от 20 сентября 2010 г. </w:t>
            </w:r>
            <w:r>
              <w:rPr>
                <w:rFonts w:ascii="Times New Roman"/>
                <w:b w:val="false"/>
                <w:i w:val="false"/>
                <w:color w:val="000000"/>
                <w:sz w:val="20"/>
              </w:rPr>
              <w:t>№ 378)</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P.CLS.024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языков</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наименований языков и их коды в соответствии со стандартом ISO 639-1</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P.CLS.098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товаров, подлежащих маркировке контрольными (идентификационны-ми) знаками</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содержит перечень товаров в соответствии с наименованием товарной позиции ТН ВЭД ЕАЭС, утвержденный </w:t>
            </w:r>
            <w:r>
              <w:rPr>
                <w:rFonts w:ascii="Times New Roman"/>
                <w:b w:val="false"/>
                <w:i w:val="false"/>
                <w:color w:val="000000"/>
                <w:sz w:val="20"/>
              </w:rPr>
              <w:t>Решением</w:t>
            </w:r>
            <w:r>
              <w:rPr>
                <w:rFonts w:ascii="Times New Roman"/>
                <w:b w:val="false"/>
                <w:i w:val="false"/>
                <w:color w:val="000000"/>
                <w:sz w:val="20"/>
              </w:rPr>
              <w:t xml:space="preserve"> Совета Евразийской экономической комиссии от 23 ноября 2015 г. № 70</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P.LS.01.CLS.001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типов представляемой информации</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содержит перечень кодов и наименований типов (видов) информации,, утвержденный </w:t>
            </w:r>
            <w:r>
              <w:rPr>
                <w:rFonts w:ascii="Times New Roman"/>
                <w:b w:val="false"/>
                <w:i w:val="false"/>
                <w:color w:val="000000"/>
                <w:sz w:val="20"/>
              </w:rPr>
              <w:t>Решением</w:t>
            </w:r>
            <w:r>
              <w:rPr>
                <w:rFonts w:ascii="Times New Roman"/>
                <w:b w:val="false"/>
                <w:i w:val="false"/>
                <w:color w:val="000000"/>
                <w:sz w:val="20"/>
              </w:rPr>
              <w:t xml:space="preserve"> Совета Евразийской экономической комиссии от 2 декабря 2015 г. № 86 </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P.LS.01.CLS.002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 способов вывода товаров из оборота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содержит перечень кодов и наименований способов вывода товаров из оборота, утвержденный </w:t>
            </w:r>
            <w:r>
              <w:rPr>
                <w:rFonts w:ascii="Times New Roman"/>
                <w:b w:val="false"/>
                <w:i w:val="false"/>
                <w:color w:val="000000"/>
                <w:sz w:val="20"/>
              </w:rPr>
              <w:t>Решением</w:t>
            </w:r>
            <w:r>
              <w:rPr>
                <w:rFonts w:ascii="Times New Roman"/>
                <w:b w:val="false"/>
                <w:i w:val="false"/>
                <w:color w:val="000000"/>
                <w:sz w:val="20"/>
              </w:rPr>
              <w:t xml:space="preserve"> Совета Евразийской экономической комиссии от 2 декабря 2015 г. № 86</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P.LS.01.CLS.003</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 способов выпуска товара в оборот</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содержит перечень кодов и наименований способов выпуска товара в оборот, утвержденный </w:t>
            </w:r>
            <w:r>
              <w:rPr>
                <w:rFonts w:ascii="Times New Roman"/>
                <w:b w:val="false"/>
                <w:i w:val="false"/>
                <w:color w:val="000000"/>
                <w:sz w:val="20"/>
              </w:rPr>
              <w:t>Решением</w:t>
            </w:r>
            <w:r>
              <w:rPr>
                <w:rFonts w:ascii="Times New Roman"/>
                <w:b w:val="false"/>
                <w:i w:val="false"/>
                <w:color w:val="000000"/>
                <w:sz w:val="20"/>
              </w:rPr>
              <w:t xml:space="preserve"> Совета Евразийской экономической комиссии от 2 декабря 2015 г. № 86</w:t>
            </w:r>
          </w:p>
        </w:tc>
      </w:tr>
    </w:tbl>
    <w:bookmarkStart w:name="z63" w:id="43"/>
    <w:p>
      <w:pPr>
        <w:spacing w:after="0"/>
        <w:ind w:left="0"/>
        <w:jc w:val="left"/>
      </w:pPr>
      <w:r>
        <w:rPr>
          <w:rFonts w:ascii="Times New Roman"/>
          <w:b/>
          <w:i w:val="false"/>
          <w:color w:val="000000"/>
        </w:rPr>
        <w:t xml:space="preserve"> 
VIII. Процедуры общего процесса</w:t>
      </w:r>
    </w:p>
    <w:bookmarkEnd w:id="43"/>
    <w:bookmarkStart w:name="z64" w:id="44"/>
    <w:p>
      <w:pPr>
        <w:spacing w:after="0"/>
        <w:ind w:left="0"/>
        <w:jc w:val="left"/>
      </w:pPr>
      <w:r>
        <w:rPr>
          <w:rFonts w:ascii="Times New Roman"/>
          <w:b/>
          <w:i w:val="false"/>
          <w:color w:val="000000"/>
        </w:rPr>
        <w:t xml:space="preserve"> 
1. Процедуры представления сведений об изготовлении и реализации контрольных знаков</w:t>
      </w:r>
      <w:r>
        <w:br/>
      </w:r>
      <w:r>
        <w:rPr>
          <w:rFonts w:ascii="Times New Roman"/>
          <w:b/>
          <w:i w:val="false"/>
          <w:color w:val="000000"/>
        </w:rPr>
        <w:t>
Процедура «Представление сведений об изготовлении и реализации контрольных знаков» (P.LS.01.PRC.001)</w:t>
      </w:r>
    </w:p>
    <w:bookmarkEnd w:id="44"/>
    <w:bookmarkStart w:name="z65" w:id="45"/>
    <w:p>
      <w:pPr>
        <w:spacing w:after="0"/>
        <w:ind w:left="0"/>
        <w:jc w:val="both"/>
      </w:pPr>
      <w:r>
        <w:rPr>
          <w:rFonts w:ascii="Times New Roman"/>
          <w:b w:val="false"/>
          <w:i w:val="false"/>
          <w:color w:val="000000"/>
          <w:sz w:val="28"/>
        </w:rPr>
        <w:t>
      30. Схема выполнения процедуры «Представление сведений об изготовлении и реализации контрольных знаков» (P.LS.01.PRC.001) представлена на рисунке 6.</w:t>
      </w:r>
    </w:p>
    <w:bookmarkEnd w:id="45"/>
    <w:p>
      <w:pPr>
        <w:spacing w:after="0"/>
        <w:ind w:left="0"/>
        <w:jc w:val="both"/>
      </w:pPr>
      <w:r>
        <w:drawing>
          <wp:inline distT="0" distB="0" distL="0" distR="0">
            <wp:extent cx="79375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937500" cy="5994400"/>
                    </a:xfrm>
                    <a:prstGeom prst="rect">
                      <a:avLst/>
                    </a:prstGeom>
                  </pic:spPr>
                </pic:pic>
              </a:graphicData>
            </a:graphic>
          </wp:inline>
        </w:drawing>
      </w:r>
    </w:p>
    <w:p>
      <w:pPr>
        <w:spacing w:after="0"/>
        <w:ind w:left="0"/>
        <w:jc w:val="both"/>
      </w:pPr>
      <w:r>
        <w:rPr>
          <w:rFonts w:ascii="Times New Roman"/>
          <w:b w:val="false"/>
          <w:i w:val="false"/>
          <w:color w:val="000000"/>
          <w:sz w:val="28"/>
        </w:rPr>
        <w:t>    Рис. 6. Схема выполнения процедуры «Представление сведений об</w:t>
      </w:r>
      <w:r>
        <w:br/>
      </w:r>
      <w:r>
        <w:rPr>
          <w:rFonts w:ascii="Times New Roman"/>
          <w:b w:val="false"/>
          <w:i w:val="false"/>
          <w:color w:val="000000"/>
          <w:sz w:val="28"/>
        </w:rPr>
        <w:t>
   изготовлении и реализации контрольных знаков» (P.LS.01.PRC.001)</w:t>
      </w:r>
    </w:p>
    <w:bookmarkStart w:name="z66" w:id="46"/>
    <w:p>
      <w:pPr>
        <w:spacing w:after="0"/>
        <w:ind w:left="0"/>
        <w:jc w:val="both"/>
      </w:pPr>
      <w:r>
        <w:rPr>
          <w:rFonts w:ascii="Times New Roman"/>
          <w:b w:val="false"/>
          <w:i w:val="false"/>
          <w:color w:val="000000"/>
          <w:sz w:val="28"/>
        </w:rPr>
        <w:t>
      31. Процедура «Представление сведений об изготовлении и реализации контрольных знаков» (P.LS.01.PRC.001) выполняется эмитентом при изготовлении и реализации контрольных знаков.</w:t>
      </w:r>
      <w:r>
        <w:br/>
      </w:r>
      <w:r>
        <w:rPr>
          <w:rFonts w:ascii="Times New Roman"/>
          <w:b w:val="false"/>
          <w:i w:val="false"/>
          <w:color w:val="000000"/>
          <w:sz w:val="28"/>
        </w:rPr>
        <w:t>
</w:t>
      </w:r>
      <w:r>
        <w:rPr>
          <w:rFonts w:ascii="Times New Roman"/>
          <w:b w:val="false"/>
          <w:i w:val="false"/>
          <w:color w:val="000000"/>
          <w:sz w:val="28"/>
        </w:rPr>
        <w:t>
      32. Первой выполняется операция «Представление в уполномоченный орган государства-члена сведений об изготовлении и реализации контрольных знаков» (P.LS.01.OPR.001), по результатам выполнения которой эмитентом формируются и представляются в уполномоченный орган государства-члена сведения об изготовлении и реализации контрольных знаков.</w:t>
      </w:r>
      <w:r>
        <w:br/>
      </w:r>
      <w:r>
        <w:rPr>
          <w:rFonts w:ascii="Times New Roman"/>
          <w:b w:val="false"/>
          <w:i w:val="false"/>
          <w:color w:val="000000"/>
          <w:sz w:val="28"/>
        </w:rPr>
        <w:t>
</w:t>
      </w:r>
      <w:r>
        <w:rPr>
          <w:rFonts w:ascii="Times New Roman"/>
          <w:b w:val="false"/>
          <w:i w:val="false"/>
          <w:color w:val="000000"/>
          <w:sz w:val="28"/>
        </w:rPr>
        <w:t>
      33. При поступлении в уполномоченный орган государства-члена сведений об изготовлении и реализации контрольных знаков выполняется операция «Прием и обработка уполномоченным органом государства-члена сведений об изготовлении и реализации контрольных знаков» (P.LS.01.OPR.002), по результатам выполнения которой осуществляются прием и обработка указанных сведений.</w:t>
      </w:r>
      <w:r>
        <w:br/>
      </w:r>
      <w:r>
        <w:rPr>
          <w:rFonts w:ascii="Times New Roman"/>
          <w:b w:val="false"/>
          <w:i w:val="false"/>
          <w:color w:val="000000"/>
          <w:sz w:val="28"/>
        </w:rPr>
        <w:t>
      При обработке полученных сведений уполномоченным органом государства-члена осуществляется проверка отсутствия сведений об изготовленных и реализованных контрольных знаках в национальном компоненте информационной системы маркировки товаров. Состав проверок, осуществляемых уполномоченным органом государства-члена, может быть расширен в соответствии с законодательством государства-члена. По результатам выполнения обработки полученных сведений эмитенту направляется уведомление об успешной обработке сведений об изготовлении и реализации контрольных знаков или уведомление об отказе в выполнении операции.</w:t>
      </w:r>
      <w:r>
        <w:br/>
      </w:r>
      <w:r>
        <w:rPr>
          <w:rFonts w:ascii="Times New Roman"/>
          <w:b w:val="false"/>
          <w:i w:val="false"/>
          <w:color w:val="000000"/>
          <w:sz w:val="28"/>
        </w:rPr>
        <w:t>
</w:t>
      </w:r>
      <w:r>
        <w:rPr>
          <w:rFonts w:ascii="Times New Roman"/>
          <w:b w:val="false"/>
          <w:i w:val="false"/>
          <w:color w:val="000000"/>
          <w:sz w:val="28"/>
        </w:rPr>
        <w:t>
      34. При поступлении эмитенту уведомления об успешной обработке сведений или уведомления об отказе в выполнении операции выполняется операция «Получение от уполномоченного органа государства-члена уведомления о результатах обработки сведений об изготовлении и реализации контрольных знаков» (P.LS.01.OPR.003).</w:t>
      </w:r>
      <w:r>
        <w:br/>
      </w:r>
      <w:r>
        <w:rPr>
          <w:rFonts w:ascii="Times New Roman"/>
          <w:b w:val="false"/>
          <w:i w:val="false"/>
          <w:color w:val="000000"/>
          <w:sz w:val="28"/>
        </w:rPr>
        <w:t>
</w:t>
      </w:r>
      <w:r>
        <w:rPr>
          <w:rFonts w:ascii="Times New Roman"/>
          <w:b w:val="false"/>
          <w:i w:val="false"/>
          <w:color w:val="000000"/>
          <w:sz w:val="28"/>
        </w:rPr>
        <w:t>
      35. Результатом выполнения процедуры «Представление сведений об изготовлении и реализации контрольных знаков» (P.LS.01.PRC.001) является получение эмитентом уведомления об успешной обработке сведений об изготовлении и реализации контрольных знаков или уведомления об отказе в выполнении операции.</w:t>
      </w:r>
      <w:r>
        <w:br/>
      </w:r>
      <w:r>
        <w:rPr>
          <w:rFonts w:ascii="Times New Roman"/>
          <w:b w:val="false"/>
          <w:i w:val="false"/>
          <w:color w:val="000000"/>
          <w:sz w:val="28"/>
        </w:rPr>
        <w:t>
</w:t>
      </w:r>
      <w:r>
        <w:rPr>
          <w:rFonts w:ascii="Times New Roman"/>
          <w:b w:val="false"/>
          <w:i w:val="false"/>
          <w:color w:val="000000"/>
          <w:sz w:val="28"/>
        </w:rPr>
        <w:t>
      36. Перечень операций общего процесса, выполняемых в рамках процедуры «Представление сведений об изготовлении и реализации контрольных знаков» (P.LS.01.PRC.001), приведен в таблице 8.</w:t>
      </w:r>
    </w:p>
    <w:bookmarkEnd w:id="46"/>
    <w:bookmarkStart w:name="z72" w:id="47"/>
    <w:p>
      <w:pPr>
        <w:spacing w:after="0"/>
        <w:ind w:left="0"/>
        <w:jc w:val="both"/>
      </w:pPr>
      <w:r>
        <w:rPr>
          <w:rFonts w:ascii="Times New Roman"/>
          <w:b w:val="false"/>
          <w:i w:val="false"/>
          <w:color w:val="000000"/>
          <w:sz w:val="28"/>
        </w:rPr>
        <w:t>
                                                            Таблица 8</w:t>
      </w:r>
    </w:p>
    <w:bookmarkEnd w:id="47"/>
    <w:p>
      <w:pPr>
        <w:spacing w:after="0"/>
        <w:ind w:left="0"/>
        <w:jc w:val="both"/>
      </w:pPr>
      <w:r>
        <w:rPr>
          <w:rFonts w:ascii="Times New Roman"/>
          <w:b/>
          <w:i w:val="false"/>
          <w:color w:val="000000"/>
          <w:sz w:val="28"/>
        </w:rPr>
        <w:t>      Перечень операций общего процесса, выполняемых в рамках</w:t>
      </w:r>
      <w:r>
        <w:br/>
      </w:r>
      <w:r>
        <w:rPr>
          <w:rFonts w:ascii="Times New Roman"/>
          <w:b w:val="false"/>
          <w:i w:val="false"/>
          <w:color w:val="000000"/>
          <w:sz w:val="28"/>
        </w:rPr>
        <w:t>
</w:t>
      </w:r>
      <w:r>
        <w:rPr>
          <w:rFonts w:ascii="Times New Roman"/>
          <w:b/>
          <w:i w:val="false"/>
          <w:color w:val="000000"/>
          <w:sz w:val="28"/>
        </w:rPr>
        <w:t xml:space="preserve">процедуры «Представление сведений об изготовлении и реализации </w:t>
      </w:r>
      <w:r>
        <w:br/>
      </w:r>
      <w:r>
        <w:rPr>
          <w:rFonts w:ascii="Times New Roman"/>
          <w:b w:val="false"/>
          <w:i w:val="false"/>
          <w:color w:val="000000"/>
          <w:sz w:val="28"/>
        </w:rPr>
        <w:t>
</w:t>
      </w:r>
      <w:r>
        <w:rPr>
          <w:rFonts w:ascii="Times New Roman"/>
          <w:b/>
          <w:i w:val="false"/>
          <w:color w:val="000000"/>
          <w:sz w:val="28"/>
        </w:rPr>
        <w:t>             контрольных знаков» (P.LS.01.PRC.001)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в уполномоченный орган государства-члена сведений об изготовлении и реализации контрольных знаков</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9</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уполномоченным органом государства-члена сведений об изготовлении и реализации контрольных знаков</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10</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от уполномоченного органа государства-члена уведомления о результатах обработки сведений об изготовлении и реализации контрольных знаков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11</w:t>
            </w:r>
            <w:r>
              <w:rPr>
                <w:rFonts w:ascii="Times New Roman"/>
                <w:b w:val="false"/>
                <w:i w:val="false"/>
                <w:color w:val="000000"/>
                <w:sz w:val="20"/>
              </w:rPr>
              <w:t xml:space="preserve"> настоящих Правил</w:t>
            </w:r>
          </w:p>
        </w:tc>
      </w:tr>
    </w:tbl>
    <w:bookmarkStart w:name="z73" w:id="48"/>
    <w:p>
      <w:pPr>
        <w:spacing w:after="0"/>
        <w:ind w:left="0"/>
        <w:jc w:val="both"/>
      </w:pPr>
      <w:r>
        <w:rPr>
          <w:rFonts w:ascii="Times New Roman"/>
          <w:b w:val="false"/>
          <w:i w:val="false"/>
          <w:color w:val="000000"/>
          <w:sz w:val="28"/>
        </w:rPr>
        <w:t>
                                                            Таблица 9</w:t>
      </w:r>
    </w:p>
    <w:bookmarkEnd w:id="48"/>
    <w:p>
      <w:pPr>
        <w:spacing w:after="0"/>
        <w:ind w:left="0"/>
        <w:jc w:val="both"/>
      </w:pPr>
      <w:r>
        <w:rPr>
          <w:rFonts w:ascii="Times New Roman"/>
          <w:b/>
          <w:i w:val="false"/>
          <w:color w:val="000000"/>
          <w:sz w:val="28"/>
        </w:rPr>
        <w:t>     Описание операции «Представление в уполномоченный орган</w:t>
      </w:r>
      <w:r>
        <w:br/>
      </w:r>
      <w:r>
        <w:rPr>
          <w:rFonts w:ascii="Times New Roman"/>
          <w:b w:val="false"/>
          <w:i w:val="false"/>
          <w:color w:val="000000"/>
          <w:sz w:val="28"/>
        </w:rPr>
        <w:t>
</w:t>
      </w:r>
      <w:r>
        <w:rPr>
          <w:rFonts w:ascii="Times New Roman"/>
          <w:b/>
          <w:i w:val="false"/>
          <w:color w:val="000000"/>
          <w:sz w:val="28"/>
        </w:rPr>
        <w:t xml:space="preserve">    государства-члена сведений об изготовлении и реализации </w:t>
      </w:r>
      <w:r>
        <w:br/>
      </w:r>
      <w:r>
        <w:rPr>
          <w:rFonts w:ascii="Times New Roman"/>
          <w:b w:val="false"/>
          <w:i w:val="false"/>
          <w:color w:val="000000"/>
          <w:sz w:val="28"/>
        </w:rPr>
        <w:t>
</w:t>
      </w:r>
      <w:r>
        <w:rPr>
          <w:rFonts w:ascii="Times New Roman"/>
          <w:b/>
          <w:i w:val="false"/>
          <w:color w:val="000000"/>
          <w:sz w:val="28"/>
        </w:rPr>
        <w:t>                контрольных знаков» (P.LS.01.OPR.001)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в уполномоченный орган государства-члена сведений об изготовлении и реализации контрольных знаков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исполнителем при изготовлении и реализации контрольных знаков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должны соответствовать требованиям к информации, передаваемой эмитентами. Формат и структура сведений должны соответствовать Описанию форматов и структур электронных документов и сведений. Сведения об изготовлении и реализации контрольных знаков передаются исполнителем в уполномоченный орган </w:t>
            </w:r>
            <w:r>
              <w:rPr>
                <w:rFonts w:ascii="Times New Roman"/>
                <w:b w:val="false"/>
                <w:i w:val="false"/>
                <w:color w:val="000000"/>
                <w:sz w:val="20"/>
              </w:rPr>
              <w:t>государства-члена в течение 3 рабочих дней после изготовления и (или) реализации контрольных знаков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формирует и представляет сведения об изготовлении и реализации контрольных знаков в уполномоченный орган государства-члена в соответствии с Регламентом информационного взаимодействия между эмитентами и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изготовлении и реализации контрольных знаков представлены в уполномоченный орган государства-члена</w:t>
            </w:r>
          </w:p>
        </w:tc>
      </w:tr>
    </w:tbl>
    <w:bookmarkStart w:name="z74" w:id="49"/>
    <w:p>
      <w:pPr>
        <w:spacing w:after="0"/>
        <w:ind w:left="0"/>
        <w:jc w:val="both"/>
      </w:pPr>
      <w:r>
        <w:rPr>
          <w:rFonts w:ascii="Times New Roman"/>
          <w:b w:val="false"/>
          <w:i w:val="false"/>
          <w:color w:val="000000"/>
          <w:sz w:val="28"/>
        </w:rPr>
        <w:t>
                                                           Таблица 10</w:t>
      </w:r>
    </w:p>
    <w:bookmarkEnd w:id="49"/>
    <w:p>
      <w:pPr>
        <w:spacing w:after="0"/>
        <w:ind w:left="0"/>
        <w:jc w:val="both"/>
      </w:pPr>
      <w:r>
        <w:rPr>
          <w:rFonts w:ascii="Times New Roman"/>
          <w:b/>
          <w:i w:val="false"/>
          <w:color w:val="000000"/>
          <w:sz w:val="28"/>
        </w:rPr>
        <w:t>  Описание операции «Прием и обработка уполномоченным органом</w:t>
      </w:r>
      <w:r>
        <w:br/>
      </w:r>
      <w:r>
        <w:rPr>
          <w:rFonts w:ascii="Times New Roman"/>
          <w:b w:val="false"/>
          <w:i w:val="false"/>
          <w:color w:val="000000"/>
          <w:sz w:val="28"/>
        </w:rPr>
        <w:t>
</w:t>
      </w:r>
      <w:r>
        <w:rPr>
          <w:rFonts w:ascii="Times New Roman"/>
          <w:b/>
          <w:i w:val="false"/>
          <w:color w:val="000000"/>
          <w:sz w:val="28"/>
        </w:rPr>
        <w:t xml:space="preserve">    государства-члена сведений об изготовлении и реализации </w:t>
      </w:r>
      <w:r>
        <w:br/>
      </w:r>
      <w:r>
        <w:rPr>
          <w:rFonts w:ascii="Times New Roman"/>
          <w:b w:val="false"/>
          <w:i w:val="false"/>
          <w:color w:val="000000"/>
          <w:sz w:val="28"/>
        </w:rPr>
        <w:t>
</w:t>
      </w:r>
      <w:r>
        <w:rPr>
          <w:rFonts w:ascii="Times New Roman"/>
          <w:b/>
          <w:i w:val="false"/>
          <w:color w:val="000000"/>
          <w:sz w:val="28"/>
        </w:rPr>
        <w:t>             контрольных знаков» (P.LS.01.OPR.002)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уполномоченным органом государства-члена сведений об изготовлении и реализации контрольных знаков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об изготовлении и реализации контрольных знаков (операция «Представление в уполномоченный орган государства-члена сведений об изготовлении и реализации контрольных знаков» (P.LS.01.OPR.001))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должны соответствовать требованиям к информации, передаваемой эмитентами,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полученных сведений в соответствии с Регламентом информационного взаимодействия между эмитентами и уполномоченными органами. При успешной обработке исполнитель регистрирует сведения о контрольных знаках в национальном компоненте информационной системы маркировки товаров, формирует и направляет эмитенту уведомление об успешной обработке сведений об изготовлении и реализации контрольных знаков. В случае выявления ошибок при выполнении обработки исполнитель формирует и направляет эмитенту уведомление об отказе в выполнении операции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изготовлении и реализации контрольных знаков обработаны, уведомление об успешной обработке сведений об изготовлении и реализации контрольных знаков или уведомление об отказе в выполнении операции направлено эмитенту</w:t>
            </w:r>
          </w:p>
        </w:tc>
      </w:tr>
    </w:tbl>
    <w:bookmarkStart w:name="z75" w:id="50"/>
    <w:p>
      <w:pPr>
        <w:spacing w:after="0"/>
        <w:ind w:left="0"/>
        <w:jc w:val="both"/>
      </w:pPr>
      <w:r>
        <w:rPr>
          <w:rFonts w:ascii="Times New Roman"/>
          <w:b w:val="false"/>
          <w:i w:val="false"/>
          <w:color w:val="000000"/>
          <w:sz w:val="28"/>
        </w:rPr>
        <w:t>
                                                           Таблица 11</w:t>
      </w:r>
    </w:p>
    <w:bookmarkEnd w:id="50"/>
    <w:p>
      <w:pPr>
        <w:spacing w:after="0"/>
        <w:ind w:left="0"/>
        <w:jc w:val="both"/>
      </w:pPr>
      <w:r>
        <w:rPr>
          <w:rFonts w:ascii="Times New Roman"/>
          <w:b/>
          <w:i w:val="false"/>
          <w:color w:val="000000"/>
          <w:sz w:val="28"/>
        </w:rPr>
        <w:t>     Описание операции «Получение от уполномоченного органа</w:t>
      </w:r>
      <w:r>
        <w:br/>
      </w:r>
      <w:r>
        <w:rPr>
          <w:rFonts w:ascii="Times New Roman"/>
          <w:b w:val="false"/>
          <w:i w:val="false"/>
          <w:color w:val="000000"/>
          <w:sz w:val="28"/>
        </w:rPr>
        <w:t>
</w:t>
      </w:r>
      <w:r>
        <w:rPr>
          <w:rFonts w:ascii="Times New Roman"/>
          <w:b/>
          <w:i w:val="false"/>
          <w:color w:val="000000"/>
          <w:sz w:val="28"/>
        </w:rPr>
        <w:t>государства-члена уведомления о результатах обработки сведений</w:t>
      </w:r>
      <w:r>
        <w:br/>
      </w:r>
      <w:r>
        <w:rPr>
          <w:rFonts w:ascii="Times New Roman"/>
          <w:b w:val="false"/>
          <w:i w:val="false"/>
          <w:color w:val="000000"/>
          <w:sz w:val="28"/>
        </w:rPr>
        <w:t>
</w:t>
      </w:r>
      <w:r>
        <w:rPr>
          <w:rFonts w:ascii="Times New Roman"/>
          <w:b/>
          <w:i w:val="false"/>
          <w:color w:val="000000"/>
          <w:sz w:val="28"/>
        </w:rPr>
        <w:t>         об изготовлении и реализации контрольных знаков»</w:t>
      </w:r>
      <w:r>
        <w:br/>
      </w:r>
      <w:r>
        <w:rPr>
          <w:rFonts w:ascii="Times New Roman"/>
          <w:b w:val="false"/>
          <w:i w:val="false"/>
          <w:color w:val="000000"/>
          <w:sz w:val="28"/>
        </w:rPr>
        <w:t>
</w:t>
      </w:r>
      <w:r>
        <w:rPr>
          <w:rFonts w:ascii="Times New Roman"/>
          <w:b/>
          <w:i w:val="false"/>
          <w:color w:val="000000"/>
          <w:sz w:val="28"/>
        </w:rPr>
        <w:t>                          (P.LS.01.OPR.003)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от уполномоченного органа государства-члена уведомления о результатах обработки сведений об изготовлении и реализации контрольных знаков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об успешной обработке сведений об изготовлении и реализации контрольных знаков или уведомления об отказе в выполнении операции (операция «Прием и обработка уполномоченным органом государства-члена сведений об изготовлении и реализации контрольных знаков» (P.LS.01.OPR.002))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осуществляет прием от уполномоченного органа государства-члена уведомления о результатах обработки сведений об изготовлении и реализации контрольных знаков в соответствии с Регламентом информационного взаимодействия между эмитентами и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успешной обработке сведений или уведомление об отказе в выполнении операции получено</w:t>
            </w:r>
          </w:p>
        </w:tc>
      </w:tr>
    </w:tbl>
    <w:bookmarkStart w:name="z76" w:id="51"/>
    <w:p>
      <w:pPr>
        <w:spacing w:after="0"/>
        <w:ind w:left="0"/>
        <w:jc w:val="left"/>
      </w:pPr>
      <w:r>
        <w:rPr>
          <w:rFonts w:ascii="Times New Roman"/>
          <w:b/>
          <w:i w:val="false"/>
          <w:color w:val="000000"/>
        </w:rPr>
        <w:t xml:space="preserve"> 
Процедура «Представление сведений о возвращенных </w:t>
      </w:r>
      <w:r>
        <w:br/>
      </w:r>
      <w:r>
        <w:rPr>
          <w:rFonts w:ascii="Times New Roman"/>
          <w:b/>
          <w:i w:val="false"/>
          <w:color w:val="000000"/>
        </w:rPr>
        <w:t>
контрольных знаках» (P.LS.01.PRC.002)</w:t>
      </w:r>
    </w:p>
    <w:bookmarkEnd w:id="51"/>
    <w:bookmarkStart w:name="z77" w:id="52"/>
    <w:p>
      <w:pPr>
        <w:spacing w:after="0"/>
        <w:ind w:left="0"/>
        <w:jc w:val="both"/>
      </w:pPr>
      <w:r>
        <w:rPr>
          <w:rFonts w:ascii="Times New Roman"/>
          <w:b w:val="false"/>
          <w:i w:val="false"/>
          <w:color w:val="000000"/>
          <w:sz w:val="28"/>
        </w:rPr>
        <w:t>
      37. Схема выполнения процедуры «Представление сведений о возвращенных контрольных знаках» (P.LS.01.PRC.002) представлена на рисунке 7.</w:t>
      </w:r>
    </w:p>
    <w:bookmarkEnd w:id="52"/>
    <w:p>
      <w:pPr>
        <w:spacing w:after="0"/>
        <w:ind w:left="0"/>
        <w:jc w:val="both"/>
      </w:pPr>
      <w:r>
        <w:drawing>
          <wp:inline distT="0" distB="0" distL="0" distR="0">
            <wp:extent cx="79883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988300" cy="5168900"/>
                    </a:xfrm>
                    <a:prstGeom prst="rect">
                      <a:avLst/>
                    </a:prstGeom>
                  </pic:spPr>
                </pic:pic>
              </a:graphicData>
            </a:graphic>
          </wp:inline>
        </w:drawing>
      </w:r>
    </w:p>
    <w:p>
      <w:pPr>
        <w:spacing w:after="0"/>
        <w:ind w:left="0"/>
        <w:jc w:val="both"/>
      </w:pPr>
      <w:r>
        <w:rPr>
          <w:rFonts w:ascii="Times New Roman"/>
          <w:b w:val="false"/>
          <w:i w:val="false"/>
          <w:color w:val="000000"/>
          <w:sz w:val="28"/>
        </w:rPr>
        <w:t>      Рис. 7. Схема выполнения процедуры «Представление сведений о</w:t>
      </w:r>
      <w:r>
        <w:br/>
      </w:r>
      <w:r>
        <w:rPr>
          <w:rFonts w:ascii="Times New Roman"/>
          <w:b w:val="false"/>
          <w:i w:val="false"/>
          <w:color w:val="000000"/>
          <w:sz w:val="28"/>
        </w:rPr>
        <w:t>
          возвращенных контрольных знаках» (P.LS.01.PRC.002)</w:t>
      </w:r>
    </w:p>
    <w:bookmarkStart w:name="z78" w:id="53"/>
    <w:p>
      <w:pPr>
        <w:spacing w:after="0"/>
        <w:ind w:left="0"/>
        <w:jc w:val="both"/>
      </w:pPr>
      <w:r>
        <w:rPr>
          <w:rFonts w:ascii="Times New Roman"/>
          <w:b w:val="false"/>
          <w:i w:val="false"/>
          <w:color w:val="000000"/>
          <w:sz w:val="28"/>
        </w:rPr>
        <w:t>
      38. Процедура «Представление сведений о возвращенных контрольных знаках» (P.LS.01.PRC.002) выполняется при возврате хозяйствующим субъектом в соответствии с законодательством государства-члена неиспользованных и (или) бракованных контрольных знаков, а также при признании в соответствии с законодательством государства-члена ранее выпущенных и реализованных контрольных знаков поврежденными либо утраченными (похищенными) до момента их использования.</w:t>
      </w:r>
      <w:r>
        <w:br/>
      </w:r>
      <w:r>
        <w:rPr>
          <w:rFonts w:ascii="Times New Roman"/>
          <w:b w:val="false"/>
          <w:i w:val="false"/>
          <w:color w:val="000000"/>
          <w:sz w:val="28"/>
        </w:rPr>
        <w:t>
</w:t>
      </w:r>
      <w:r>
        <w:rPr>
          <w:rFonts w:ascii="Times New Roman"/>
          <w:b w:val="false"/>
          <w:i w:val="false"/>
          <w:color w:val="000000"/>
          <w:sz w:val="28"/>
        </w:rPr>
        <w:t>
      39. Первой выполняется операция «Представление сведений о возвращенных контрольных знаках» (P.LS.01.OPR.004), по результатам выполнения которой эмитентом формируются и представляются в уполномоченный орган государства-члена сведения о возвращенных контрольных знаках.</w:t>
      </w:r>
      <w:r>
        <w:br/>
      </w:r>
      <w:r>
        <w:rPr>
          <w:rFonts w:ascii="Times New Roman"/>
          <w:b w:val="false"/>
          <w:i w:val="false"/>
          <w:color w:val="000000"/>
          <w:sz w:val="28"/>
        </w:rPr>
        <w:t>
</w:t>
      </w:r>
      <w:r>
        <w:rPr>
          <w:rFonts w:ascii="Times New Roman"/>
          <w:b w:val="false"/>
          <w:i w:val="false"/>
          <w:color w:val="000000"/>
          <w:sz w:val="28"/>
        </w:rPr>
        <w:t xml:space="preserve">
      40. При поступлении в уполномоченный орган государства-члена сведений о возвращенных контрольных знаках выполняется операция «Прием и обработка сведений о возвращенных контрольных знаках» (P.LS.01.OPR.005), по результатам выполнения которой осуществляются прием и обработка полученных сведений. </w:t>
      </w:r>
      <w:r>
        <w:br/>
      </w:r>
      <w:r>
        <w:rPr>
          <w:rFonts w:ascii="Times New Roman"/>
          <w:b w:val="false"/>
          <w:i w:val="false"/>
          <w:color w:val="000000"/>
          <w:sz w:val="28"/>
        </w:rPr>
        <w:t>
      При обработке полученных сведений уполномоченным органом государства-члена осуществляется проверка факта использования контрольных знаков: в национальном компоненте информационной системы маркировки товаров для возвращенных контрольных знаков должны отсутствовать сведения об их использовании. Состав проверок, осуществляемых уполномоченным органом государства-члена, может быть расширен в соответствии с законодательством государства-члена. По результатам обработки полученных сведений эмитенту направляется уведомление об успешной обработке сведений о возвращенных контрольных знаках или уведомление об отказе в выполнении операции.</w:t>
      </w:r>
      <w:r>
        <w:br/>
      </w:r>
      <w:r>
        <w:rPr>
          <w:rFonts w:ascii="Times New Roman"/>
          <w:b w:val="false"/>
          <w:i w:val="false"/>
          <w:color w:val="000000"/>
          <w:sz w:val="28"/>
        </w:rPr>
        <w:t>
</w:t>
      </w:r>
      <w:r>
        <w:rPr>
          <w:rFonts w:ascii="Times New Roman"/>
          <w:b w:val="false"/>
          <w:i w:val="false"/>
          <w:color w:val="000000"/>
          <w:sz w:val="28"/>
        </w:rPr>
        <w:t>
      41. При поступлении эмитенту уведомления об успешной обработке сведений или уведомления об отказе в выполнении операции выполняется операция «Получение уведомления о результатах обработки сведений о возвращенных контрольных знаках» (P.LS.01.OPR.006).</w:t>
      </w:r>
      <w:r>
        <w:br/>
      </w:r>
      <w:r>
        <w:rPr>
          <w:rFonts w:ascii="Times New Roman"/>
          <w:b w:val="false"/>
          <w:i w:val="false"/>
          <w:color w:val="000000"/>
          <w:sz w:val="28"/>
        </w:rPr>
        <w:t>
</w:t>
      </w:r>
      <w:r>
        <w:rPr>
          <w:rFonts w:ascii="Times New Roman"/>
          <w:b w:val="false"/>
          <w:i w:val="false"/>
          <w:color w:val="000000"/>
          <w:sz w:val="28"/>
        </w:rPr>
        <w:t>
      42. Результатом выполнения процедуры «Представление сведений о возвращенных контрольных знаках» (P.LS.01.PRC.002) является получение эмитентом уведомления об успешной обработке сведений о возвращенных контрольных знаках или уведомления об отказе в выполнении операции.</w:t>
      </w:r>
      <w:r>
        <w:br/>
      </w:r>
      <w:r>
        <w:rPr>
          <w:rFonts w:ascii="Times New Roman"/>
          <w:b w:val="false"/>
          <w:i w:val="false"/>
          <w:color w:val="000000"/>
          <w:sz w:val="28"/>
        </w:rPr>
        <w:t>
</w:t>
      </w:r>
      <w:r>
        <w:rPr>
          <w:rFonts w:ascii="Times New Roman"/>
          <w:b w:val="false"/>
          <w:i w:val="false"/>
          <w:color w:val="000000"/>
          <w:sz w:val="28"/>
        </w:rPr>
        <w:t>
      43. Перечень операций общего процесса, выполняемых в рамках процедуры «Представление сведений о возвращенных контрольных знаках» (P.LS.01.PRC.002), приведен в таблице 12.</w:t>
      </w:r>
    </w:p>
    <w:bookmarkEnd w:id="53"/>
    <w:bookmarkStart w:name="z84" w:id="54"/>
    <w:p>
      <w:pPr>
        <w:spacing w:after="0"/>
        <w:ind w:left="0"/>
        <w:jc w:val="both"/>
      </w:pPr>
      <w:r>
        <w:rPr>
          <w:rFonts w:ascii="Times New Roman"/>
          <w:b w:val="false"/>
          <w:i w:val="false"/>
          <w:color w:val="000000"/>
          <w:sz w:val="28"/>
        </w:rPr>
        <w:t>
                                                           Таблица 12</w:t>
      </w:r>
    </w:p>
    <w:bookmarkEnd w:id="54"/>
    <w:p>
      <w:pPr>
        <w:spacing w:after="0"/>
        <w:ind w:left="0"/>
        <w:jc w:val="both"/>
      </w:pPr>
      <w:r>
        <w:rPr>
          <w:rFonts w:ascii="Times New Roman"/>
          <w:b/>
          <w:i w:val="false"/>
          <w:color w:val="000000"/>
          <w:sz w:val="28"/>
        </w:rPr>
        <w:t>    Перечень операций общего процесса, выполняемых в рамках</w:t>
      </w:r>
      <w:r>
        <w:br/>
      </w:r>
      <w:r>
        <w:rPr>
          <w:rFonts w:ascii="Times New Roman"/>
          <w:b w:val="false"/>
          <w:i w:val="false"/>
          <w:color w:val="000000"/>
          <w:sz w:val="28"/>
        </w:rPr>
        <w:t>
</w:t>
      </w:r>
      <w:r>
        <w:rPr>
          <w:rFonts w:ascii="Times New Roman"/>
          <w:b/>
          <w:i w:val="false"/>
          <w:color w:val="000000"/>
          <w:sz w:val="28"/>
        </w:rPr>
        <w:t>  процедуры «Представление сведений о возвращенных контрольных</w:t>
      </w:r>
      <w:r>
        <w:br/>
      </w:r>
      <w:r>
        <w:rPr>
          <w:rFonts w:ascii="Times New Roman"/>
          <w:b w:val="false"/>
          <w:i w:val="false"/>
          <w:color w:val="000000"/>
          <w:sz w:val="28"/>
        </w:rPr>
        <w:t>
</w:t>
      </w:r>
      <w:r>
        <w:rPr>
          <w:rFonts w:ascii="Times New Roman"/>
          <w:b/>
          <w:i w:val="false"/>
          <w:color w:val="000000"/>
          <w:sz w:val="28"/>
        </w:rPr>
        <w:t>                   знаках» (P.LS.01.PRC.002)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P.LS.01.OPR.004</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возвращенных контрольных знаках</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13</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P.LS.01.OPR.005</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возвращенных контрольных знаках</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14</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P.LS.01.OPR.006</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результатах обработки сведений о возвращенных контрольных знаках</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15</w:t>
            </w:r>
            <w:r>
              <w:rPr>
                <w:rFonts w:ascii="Times New Roman"/>
                <w:b w:val="false"/>
                <w:i w:val="false"/>
                <w:color w:val="000000"/>
                <w:sz w:val="20"/>
              </w:rPr>
              <w:t xml:space="preserve"> настоящих Правил</w:t>
            </w:r>
          </w:p>
        </w:tc>
      </w:tr>
    </w:tbl>
    <w:bookmarkStart w:name="z85" w:id="55"/>
    <w:p>
      <w:pPr>
        <w:spacing w:after="0"/>
        <w:ind w:left="0"/>
        <w:jc w:val="both"/>
      </w:pPr>
      <w:r>
        <w:rPr>
          <w:rFonts w:ascii="Times New Roman"/>
          <w:b w:val="false"/>
          <w:i w:val="false"/>
          <w:color w:val="000000"/>
          <w:sz w:val="28"/>
        </w:rPr>
        <w:t>
                                                           Таблица 13</w:t>
      </w:r>
    </w:p>
    <w:bookmarkEnd w:id="55"/>
    <w:p>
      <w:pPr>
        <w:spacing w:after="0"/>
        <w:ind w:left="0"/>
        <w:jc w:val="both"/>
      </w:pPr>
      <w:r>
        <w:rPr>
          <w:rFonts w:ascii="Times New Roman"/>
          <w:b/>
          <w:i w:val="false"/>
          <w:color w:val="000000"/>
          <w:sz w:val="28"/>
        </w:rPr>
        <w:t>    Описание операции «Представление сведений о возвращенных</w:t>
      </w:r>
      <w:r>
        <w:br/>
      </w:r>
      <w:r>
        <w:rPr>
          <w:rFonts w:ascii="Times New Roman"/>
          <w:b w:val="false"/>
          <w:i w:val="false"/>
          <w:color w:val="000000"/>
          <w:sz w:val="28"/>
        </w:rPr>
        <w:t>
</w:t>
      </w:r>
      <w:r>
        <w:rPr>
          <w:rFonts w:ascii="Times New Roman"/>
          <w:b/>
          <w:i w:val="false"/>
          <w:color w:val="000000"/>
          <w:sz w:val="28"/>
        </w:rPr>
        <w:t>               контрольных знаках» (P.LS.01.OPR.004)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возвращенных контрольных знаках</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исполнителем при возврате хозяйствующим субъектом в соответствии с законодательством государства-члена неиспользованных и (или) бракованных контрольных знаков, а также при признании в соответствии с законодательством государства-члена ранее выпущенных и реализованных контрольных знаков поврежденными либо утраченными (похищенными) до момента их использования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должны соответствовать требованиям к информации, передаваемой эмитентами,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формирует и направляет сведения о возвращенных контрольных знаках в уполномоченный орган государства-члена в соответствии с Регламентом информационного взаимодействия между эмитентами и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возвращенных контрольных знаках представлены в уполномоченный орган </w:t>
            </w:r>
          </w:p>
          <w:p>
            <w:pPr>
              <w:spacing w:after="20"/>
              <w:ind w:left="20"/>
              <w:jc w:val="both"/>
            </w:pPr>
            <w:r>
              <w:rPr>
                <w:rFonts w:ascii="Times New Roman"/>
                <w:b w:val="false"/>
                <w:i w:val="false"/>
                <w:color w:val="000000"/>
                <w:sz w:val="20"/>
              </w:rPr>
              <w:t>государства-члена</w:t>
            </w:r>
          </w:p>
        </w:tc>
      </w:tr>
    </w:tbl>
    <w:bookmarkStart w:name="z86" w:id="56"/>
    <w:p>
      <w:pPr>
        <w:spacing w:after="0"/>
        <w:ind w:left="0"/>
        <w:jc w:val="both"/>
      </w:pPr>
      <w:r>
        <w:rPr>
          <w:rFonts w:ascii="Times New Roman"/>
          <w:b w:val="false"/>
          <w:i w:val="false"/>
          <w:color w:val="000000"/>
          <w:sz w:val="28"/>
        </w:rPr>
        <w:t>
                                                           Таблица 14</w:t>
      </w:r>
    </w:p>
    <w:bookmarkEnd w:id="56"/>
    <w:p>
      <w:pPr>
        <w:spacing w:after="0"/>
        <w:ind w:left="0"/>
        <w:jc w:val="both"/>
      </w:pPr>
      <w:r>
        <w:rPr>
          <w:rFonts w:ascii="Times New Roman"/>
          <w:b/>
          <w:i w:val="false"/>
          <w:color w:val="000000"/>
          <w:sz w:val="28"/>
        </w:rPr>
        <w:t>  Описание операции «Прием и обработка сведений о возвращенных</w:t>
      </w:r>
      <w:r>
        <w:br/>
      </w:r>
      <w:r>
        <w:rPr>
          <w:rFonts w:ascii="Times New Roman"/>
          <w:b w:val="false"/>
          <w:i w:val="false"/>
          <w:color w:val="000000"/>
          <w:sz w:val="28"/>
        </w:rPr>
        <w:t>
</w:t>
      </w:r>
      <w:r>
        <w:rPr>
          <w:rFonts w:ascii="Times New Roman"/>
          <w:b/>
          <w:i w:val="false"/>
          <w:color w:val="000000"/>
          <w:sz w:val="28"/>
        </w:rPr>
        <w:t>               контрольных знаках» (P.LS.01.OPR.005)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возвращенных контрольных знаках</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 возвращенных контрольных знаках (операция «Представление сведений о возвращенных контрольных знаках» (P.LS.01.OPR.004))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должны соответствовать требованиям к информации, передаваемой эмитентами, формат и структура сведений должны соответствовать Описанию форматов и структур электронных документов и сведений. Реквизиты сообщения и электронного документа (сведений) должны соответствовать требованиям, предусмотренным Регламентом информационного взаимодействия между эмитентами и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полученных сведений. При успешной обработке исполнитель регистрирует сведения о возвращенных контрольных знаках в национальном компоненте информационной системы маркировки товаров, формирует и направляет эмитенту уведомление об успешной обработке сведений о возвращенных контрольных знаках в соответствии с Регламентом информационного взаимодействия между эмитентами и уполномоченными органами. В случае выявления ошибок при выполнении обработки исполнитель формирует и направляет эмитенту уведомление об отказе в выполнении операции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возвращенных контрольных знаках обработаны, уведомление об успешной обработке сведений о возвращенных контрольных знаках или уведомление об отказе в выполнении операции направлено эмитенту</w:t>
            </w:r>
          </w:p>
        </w:tc>
      </w:tr>
    </w:tbl>
    <w:bookmarkStart w:name="z87" w:id="57"/>
    <w:p>
      <w:pPr>
        <w:spacing w:after="0"/>
        <w:ind w:left="0"/>
        <w:jc w:val="both"/>
      </w:pPr>
      <w:r>
        <w:rPr>
          <w:rFonts w:ascii="Times New Roman"/>
          <w:b w:val="false"/>
          <w:i w:val="false"/>
          <w:color w:val="000000"/>
          <w:sz w:val="28"/>
        </w:rPr>
        <w:t>
                                                           Таблица 15</w:t>
      </w:r>
    </w:p>
    <w:bookmarkEnd w:id="57"/>
    <w:p>
      <w:pPr>
        <w:spacing w:after="0"/>
        <w:ind w:left="0"/>
        <w:jc w:val="both"/>
      </w:pPr>
      <w:r>
        <w:rPr>
          <w:rFonts w:ascii="Times New Roman"/>
          <w:b/>
          <w:i w:val="false"/>
          <w:color w:val="000000"/>
          <w:sz w:val="28"/>
        </w:rPr>
        <w:t>      Описание операции «Получение уведомления о результатах</w:t>
      </w:r>
      <w:r>
        <w:br/>
      </w:r>
      <w:r>
        <w:rPr>
          <w:rFonts w:ascii="Times New Roman"/>
          <w:b w:val="false"/>
          <w:i w:val="false"/>
          <w:color w:val="000000"/>
          <w:sz w:val="28"/>
        </w:rPr>
        <w:t>
</w:t>
      </w:r>
      <w:r>
        <w:rPr>
          <w:rFonts w:ascii="Times New Roman"/>
          <w:b/>
          <w:i w:val="false"/>
          <w:color w:val="000000"/>
          <w:sz w:val="28"/>
        </w:rPr>
        <w:t>       обработки сведений о возвращенных контрольных знаках»</w:t>
      </w:r>
      <w:r>
        <w:br/>
      </w:r>
      <w:r>
        <w:rPr>
          <w:rFonts w:ascii="Times New Roman"/>
          <w:b w:val="false"/>
          <w:i w:val="false"/>
          <w:color w:val="000000"/>
          <w:sz w:val="28"/>
        </w:rPr>
        <w:t>
</w:t>
      </w:r>
      <w:r>
        <w:rPr>
          <w:rFonts w:ascii="Times New Roman"/>
          <w:b/>
          <w:i w:val="false"/>
          <w:color w:val="000000"/>
          <w:sz w:val="28"/>
        </w:rPr>
        <w:t>                          (P.LS.01.OPR.006)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результатах обработки сведений о возвращенных контрольных знаках</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об успешной обработке сведений о возвращенных контрольных знаках или уведомления об отказе в выполнении операции (операция «Прием и обработка сведений о возвращенных контрольных знаках» (P.LS.01.OPR.005))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осуществляет прием и обработку уведомления о результатах обработки сведений о возвращенных контрольных знаках в соответствии с Регламентом информационного взаимодействия между эмитентами и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успешной обработке сведений или уведомление об отказе в выполнении операции получено</w:t>
            </w:r>
          </w:p>
        </w:tc>
      </w:tr>
    </w:tbl>
    <w:bookmarkStart w:name="z88" w:id="58"/>
    <w:p>
      <w:pPr>
        <w:spacing w:after="0"/>
        <w:ind w:left="0"/>
        <w:jc w:val="left"/>
      </w:pPr>
      <w:r>
        <w:rPr>
          <w:rFonts w:ascii="Times New Roman"/>
          <w:b/>
          <w:i w:val="false"/>
          <w:color w:val="000000"/>
        </w:rPr>
        <w:t xml:space="preserve"> 
2. Процедуры представления сведений об использовании </w:t>
      </w:r>
      <w:r>
        <w:br/>
      </w:r>
      <w:r>
        <w:rPr>
          <w:rFonts w:ascii="Times New Roman"/>
          <w:b/>
          <w:i w:val="false"/>
          <w:color w:val="000000"/>
        </w:rPr>
        <w:t>
контрольных знаков и сведений о маркированном товаре</w:t>
      </w:r>
    </w:p>
    <w:bookmarkEnd w:id="58"/>
    <w:bookmarkStart w:name="z89" w:id="59"/>
    <w:p>
      <w:pPr>
        <w:spacing w:after="0"/>
        <w:ind w:left="0"/>
        <w:jc w:val="left"/>
      </w:pPr>
      <w:r>
        <w:rPr>
          <w:rFonts w:ascii="Times New Roman"/>
          <w:b/>
          <w:i w:val="false"/>
          <w:color w:val="000000"/>
        </w:rPr>
        <w:t xml:space="preserve"> 
Процедура «Представление сведений об использовании </w:t>
      </w:r>
      <w:r>
        <w:br/>
      </w:r>
      <w:r>
        <w:rPr>
          <w:rFonts w:ascii="Times New Roman"/>
          <w:b/>
          <w:i w:val="false"/>
          <w:color w:val="000000"/>
        </w:rPr>
        <w:t>
контрольных знаков» (P.LS.01.PRC.003)</w:t>
      </w:r>
    </w:p>
    <w:bookmarkEnd w:id="59"/>
    <w:bookmarkStart w:name="z90" w:id="60"/>
    <w:p>
      <w:pPr>
        <w:spacing w:after="0"/>
        <w:ind w:left="0"/>
        <w:jc w:val="both"/>
      </w:pPr>
      <w:r>
        <w:rPr>
          <w:rFonts w:ascii="Times New Roman"/>
          <w:b w:val="false"/>
          <w:i w:val="false"/>
          <w:color w:val="000000"/>
          <w:sz w:val="28"/>
        </w:rPr>
        <w:t>
      44. Схема выполнения процедуры «Представление сведений об использовании контрольных знаков» (P.LS.01.PRC.003) представлена на рисунке 8.</w:t>
      </w:r>
    </w:p>
    <w:bookmarkEnd w:id="60"/>
    <w:p>
      <w:pPr>
        <w:spacing w:after="0"/>
        <w:ind w:left="0"/>
        <w:jc w:val="both"/>
      </w:pPr>
      <w:r>
        <w:drawing>
          <wp:inline distT="0" distB="0" distL="0" distR="0">
            <wp:extent cx="79375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937500" cy="4749800"/>
                    </a:xfrm>
                    <a:prstGeom prst="rect">
                      <a:avLst/>
                    </a:prstGeom>
                  </pic:spPr>
                </pic:pic>
              </a:graphicData>
            </a:graphic>
          </wp:inline>
        </w:drawing>
      </w:r>
    </w:p>
    <w:p>
      <w:pPr>
        <w:spacing w:after="0"/>
        <w:ind w:left="0"/>
        <w:jc w:val="both"/>
      </w:pPr>
      <w:r>
        <w:rPr>
          <w:rFonts w:ascii="Times New Roman"/>
          <w:b w:val="false"/>
          <w:i w:val="false"/>
          <w:color w:val="000000"/>
          <w:sz w:val="28"/>
        </w:rPr>
        <w:t>      Рис. 8. Схема выполнения процедуры «Представление сведений об</w:t>
      </w:r>
      <w:r>
        <w:br/>
      </w:r>
      <w:r>
        <w:rPr>
          <w:rFonts w:ascii="Times New Roman"/>
          <w:b w:val="false"/>
          <w:i w:val="false"/>
          <w:color w:val="000000"/>
          <w:sz w:val="28"/>
        </w:rPr>
        <w:t>
           использовании контрольных знаков» (P.LS.01.PRC.003)</w:t>
      </w:r>
    </w:p>
    <w:bookmarkStart w:name="z91" w:id="61"/>
    <w:p>
      <w:pPr>
        <w:spacing w:after="0"/>
        <w:ind w:left="0"/>
        <w:jc w:val="both"/>
      </w:pPr>
      <w:r>
        <w:rPr>
          <w:rFonts w:ascii="Times New Roman"/>
          <w:b w:val="false"/>
          <w:i w:val="false"/>
          <w:color w:val="000000"/>
          <w:sz w:val="28"/>
        </w:rPr>
        <w:t>
      45. Процедура «Представление сведений об использовании контрольных знаков» (P.LS.01.PRC.003) выполняется хозяйствующим субъектом при использовании контрольных знаков в следующих случаях:</w:t>
      </w:r>
      <w:r>
        <w:br/>
      </w:r>
      <w:r>
        <w:rPr>
          <w:rFonts w:ascii="Times New Roman"/>
          <w:b w:val="false"/>
          <w:i w:val="false"/>
          <w:color w:val="000000"/>
          <w:sz w:val="28"/>
        </w:rPr>
        <w:t>
      маркировка товаров, включенных в перечень товаров, при ввозе на таможенную территорию Союза;</w:t>
      </w:r>
      <w:r>
        <w:br/>
      </w:r>
      <w:r>
        <w:rPr>
          <w:rFonts w:ascii="Times New Roman"/>
          <w:b w:val="false"/>
          <w:i w:val="false"/>
          <w:color w:val="000000"/>
          <w:sz w:val="28"/>
        </w:rPr>
        <w:t>
      маркировка товаров, включенных в перечень товаров, при производстве таких товаров на территории Союза;</w:t>
      </w:r>
      <w:r>
        <w:br/>
      </w:r>
      <w:r>
        <w:rPr>
          <w:rFonts w:ascii="Times New Roman"/>
          <w:b w:val="false"/>
          <w:i w:val="false"/>
          <w:color w:val="000000"/>
          <w:sz w:val="28"/>
        </w:rPr>
        <w:t>
      маркировка остатков товаров, включенных в перечень товаров;</w:t>
      </w:r>
      <w:r>
        <w:br/>
      </w:r>
      <w:r>
        <w:rPr>
          <w:rFonts w:ascii="Times New Roman"/>
          <w:b w:val="false"/>
          <w:i w:val="false"/>
          <w:color w:val="000000"/>
          <w:sz w:val="28"/>
        </w:rPr>
        <w:t>
      маркировка товаров, включенных в перечень товаров, и реализуемых при осуществлении комиссионной торговли.</w:t>
      </w:r>
      <w:r>
        <w:br/>
      </w:r>
      <w:r>
        <w:rPr>
          <w:rFonts w:ascii="Times New Roman"/>
          <w:b w:val="false"/>
          <w:i w:val="false"/>
          <w:color w:val="000000"/>
          <w:sz w:val="28"/>
        </w:rPr>
        <w:t>
</w:t>
      </w:r>
      <w:r>
        <w:rPr>
          <w:rFonts w:ascii="Times New Roman"/>
          <w:b w:val="false"/>
          <w:i w:val="false"/>
          <w:color w:val="000000"/>
          <w:sz w:val="28"/>
        </w:rPr>
        <w:t>
      46. Первой выполняется операция «Представление сведений об использовании контрольных знаков» (P.LS.01.OPR.007), по результатам выполнения которой хозяйствующим субъектом формируются и представляются в уполномоченный орган государства-члена сведения об использовании контрольных знаков.</w:t>
      </w:r>
      <w:r>
        <w:br/>
      </w:r>
      <w:r>
        <w:rPr>
          <w:rFonts w:ascii="Times New Roman"/>
          <w:b w:val="false"/>
          <w:i w:val="false"/>
          <w:color w:val="000000"/>
          <w:sz w:val="28"/>
        </w:rPr>
        <w:t>
</w:t>
      </w:r>
      <w:r>
        <w:rPr>
          <w:rFonts w:ascii="Times New Roman"/>
          <w:b w:val="false"/>
          <w:i w:val="false"/>
          <w:color w:val="000000"/>
          <w:sz w:val="28"/>
        </w:rPr>
        <w:t>
      47. При поступлении в уполномоченный орган государства-члена сведений об использовании контрольных знаков выполняется операция «Прием и обработка сведений об использовании контрольных знаков» (P.LS.01.OPR.008), по результатам выполнения которой осуществляются прием и обработка указанных сведений.</w:t>
      </w:r>
      <w:r>
        <w:br/>
      </w:r>
      <w:r>
        <w:rPr>
          <w:rFonts w:ascii="Times New Roman"/>
          <w:b w:val="false"/>
          <w:i w:val="false"/>
          <w:color w:val="000000"/>
          <w:sz w:val="28"/>
        </w:rPr>
        <w:t>
      При обработке полученных сведений уполномоченным органом государства-члена осуществляется проверка возможности их использования: в национальном компоненте информационной системы маркировки товаров должны находиться сведения о выпуске и реализации контрольного знака и должны отсутствовать сведения об использовании контрольного знака. Состав проверок, осуществляемых уполномоченным органом государства-члена, может быть расширен в соответствии с законодательством государства-члена. По результатам выполнения обработки полученных сведений хозяйствующему субъекту направляется уведомление об успешной обработке сведений об использовании контрольных знаков или уведомление об отказе в выполнении операции.</w:t>
      </w:r>
      <w:r>
        <w:br/>
      </w:r>
      <w:r>
        <w:rPr>
          <w:rFonts w:ascii="Times New Roman"/>
          <w:b w:val="false"/>
          <w:i w:val="false"/>
          <w:color w:val="000000"/>
          <w:sz w:val="28"/>
        </w:rPr>
        <w:t>
</w:t>
      </w:r>
      <w:r>
        <w:rPr>
          <w:rFonts w:ascii="Times New Roman"/>
          <w:b w:val="false"/>
          <w:i w:val="false"/>
          <w:color w:val="000000"/>
          <w:sz w:val="28"/>
        </w:rPr>
        <w:t>
      48. При поступлении хозяйствующему субъекту уведомления об успешной обработке сведений или уведомления об отказе в выполнении операции выполняется операция «Получение уведомления о результатах обработки сведений об использовании контрольных знаков» (P.LS.01.OPR.009).</w:t>
      </w:r>
      <w:r>
        <w:br/>
      </w:r>
      <w:r>
        <w:rPr>
          <w:rFonts w:ascii="Times New Roman"/>
          <w:b w:val="false"/>
          <w:i w:val="false"/>
          <w:color w:val="000000"/>
          <w:sz w:val="28"/>
        </w:rPr>
        <w:t>
</w:t>
      </w:r>
      <w:r>
        <w:rPr>
          <w:rFonts w:ascii="Times New Roman"/>
          <w:b w:val="false"/>
          <w:i w:val="false"/>
          <w:color w:val="000000"/>
          <w:sz w:val="28"/>
        </w:rPr>
        <w:t>
      49. Результатом выполнения процедуры «Представление сведений об использовании контрольных знаков» (P.LS.01.PRC.003) является получение хозяйствующим субъектом уведомления об успешной обработке сведений об использовании контрольных знаков или уведомления об отказе в выполнении операции.</w:t>
      </w:r>
      <w:r>
        <w:br/>
      </w:r>
      <w:r>
        <w:rPr>
          <w:rFonts w:ascii="Times New Roman"/>
          <w:b w:val="false"/>
          <w:i w:val="false"/>
          <w:color w:val="000000"/>
          <w:sz w:val="28"/>
        </w:rPr>
        <w:t>
</w:t>
      </w:r>
      <w:r>
        <w:rPr>
          <w:rFonts w:ascii="Times New Roman"/>
          <w:b w:val="false"/>
          <w:i w:val="false"/>
          <w:color w:val="000000"/>
          <w:sz w:val="28"/>
        </w:rPr>
        <w:t>
      50. Перечень операций общего процесса, выполняемых в рамках процедуры «Представление сведений об использовании контрольных знаков» (P.LS.01.PRC.003), приведен в таблице 16.</w:t>
      </w:r>
    </w:p>
    <w:bookmarkEnd w:id="61"/>
    <w:bookmarkStart w:name="z97" w:id="62"/>
    <w:p>
      <w:pPr>
        <w:spacing w:after="0"/>
        <w:ind w:left="0"/>
        <w:jc w:val="both"/>
      </w:pPr>
      <w:r>
        <w:rPr>
          <w:rFonts w:ascii="Times New Roman"/>
          <w:b w:val="false"/>
          <w:i w:val="false"/>
          <w:color w:val="000000"/>
          <w:sz w:val="28"/>
        </w:rPr>
        <w:t>
                                                           Таблица 16</w:t>
      </w:r>
    </w:p>
    <w:bookmarkEnd w:id="62"/>
    <w:p>
      <w:pPr>
        <w:spacing w:after="0"/>
        <w:ind w:left="0"/>
        <w:jc w:val="both"/>
      </w:pPr>
      <w:r>
        <w:rPr>
          <w:rFonts w:ascii="Times New Roman"/>
          <w:b/>
          <w:i w:val="false"/>
          <w:color w:val="000000"/>
          <w:sz w:val="28"/>
        </w:rPr>
        <w:t>    Перечень операций общего процесса, выполняемых в рамках</w:t>
      </w:r>
      <w:r>
        <w:br/>
      </w:r>
      <w:r>
        <w:rPr>
          <w:rFonts w:ascii="Times New Roman"/>
          <w:b w:val="false"/>
          <w:i w:val="false"/>
          <w:color w:val="000000"/>
          <w:sz w:val="28"/>
        </w:rPr>
        <w:t>
</w:t>
      </w:r>
      <w:r>
        <w:rPr>
          <w:rFonts w:ascii="Times New Roman"/>
          <w:b/>
          <w:i w:val="false"/>
          <w:color w:val="000000"/>
          <w:sz w:val="28"/>
        </w:rPr>
        <w:t>процедуры «Представление сведений об использовании контрольных</w:t>
      </w:r>
      <w:r>
        <w:br/>
      </w:r>
      <w:r>
        <w:rPr>
          <w:rFonts w:ascii="Times New Roman"/>
          <w:b w:val="false"/>
          <w:i w:val="false"/>
          <w:color w:val="000000"/>
          <w:sz w:val="28"/>
        </w:rPr>
        <w:t>
</w:t>
      </w:r>
      <w:r>
        <w:rPr>
          <w:rFonts w:ascii="Times New Roman"/>
          <w:b/>
          <w:i w:val="false"/>
          <w:color w:val="000000"/>
          <w:sz w:val="28"/>
        </w:rPr>
        <w:t>                      знаков» (P.LS.01.PRC.003)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P.LS.01.OPR.007</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об использовании контрольных знаков</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17</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P.LS.01.OPR.008</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об использовании контрольных знаков</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18</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P.LS.01.OPR.009</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уведомления о результатах обработки сведений об использовании контрольных знаков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19</w:t>
            </w:r>
            <w:r>
              <w:rPr>
                <w:rFonts w:ascii="Times New Roman"/>
                <w:b w:val="false"/>
                <w:i w:val="false"/>
                <w:color w:val="000000"/>
                <w:sz w:val="20"/>
              </w:rPr>
              <w:t xml:space="preserve"> настоящих Правил</w:t>
            </w:r>
          </w:p>
        </w:tc>
      </w:tr>
    </w:tbl>
    <w:bookmarkStart w:name="z98" w:id="63"/>
    <w:p>
      <w:pPr>
        <w:spacing w:after="0"/>
        <w:ind w:left="0"/>
        <w:jc w:val="both"/>
      </w:pPr>
      <w:r>
        <w:rPr>
          <w:rFonts w:ascii="Times New Roman"/>
          <w:b w:val="false"/>
          <w:i w:val="false"/>
          <w:color w:val="000000"/>
          <w:sz w:val="28"/>
        </w:rPr>
        <w:t>
                                                           Таблица 17</w:t>
      </w:r>
    </w:p>
    <w:bookmarkEnd w:id="63"/>
    <w:p>
      <w:pPr>
        <w:spacing w:after="0"/>
        <w:ind w:left="0"/>
        <w:jc w:val="both"/>
      </w:pPr>
      <w:r>
        <w:rPr>
          <w:rFonts w:ascii="Times New Roman"/>
          <w:b/>
          <w:i w:val="false"/>
          <w:color w:val="000000"/>
          <w:sz w:val="28"/>
        </w:rPr>
        <w:t>   Описание операции «Представление сведений об использовании</w:t>
      </w:r>
      <w:r>
        <w:br/>
      </w:r>
      <w:r>
        <w:rPr>
          <w:rFonts w:ascii="Times New Roman"/>
          <w:b w:val="false"/>
          <w:i w:val="false"/>
          <w:color w:val="000000"/>
          <w:sz w:val="28"/>
        </w:rPr>
        <w:t>
</w:t>
      </w:r>
      <w:r>
        <w:rPr>
          <w:rFonts w:ascii="Times New Roman"/>
          <w:b/>
          <w:i w:val="false"/>
          <w:color w:val="000000"/>
          <w:sz w:val="28"/>
        </w:rPr>
        <w:t>               контрольных знаков» (P.LS.01.OPR.007)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об использовании контрольных знаков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хозяйствующий субъект</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исполнителем при нанесении контрольных знаков на товар</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должны соответствовать требованиям к информации, передаваемой хозяйствующими субъектами, формат и структура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Представление сведений осуществляется в срок, определяемый в соответствии с требованиями к информации, передаваемой хозяйствующими субъектами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формирует и направляет в уполномоченный орган государства-члена сведения об использовании контрольных знаков в соответствии с Регламентом информационного взаимодействия между хозяйствующими субъектами и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использовании контрольных знаков представлены в уполномоченный орган государства-члена</w:t>
            </w:r>
          </w:p>
        </w:tc>
      </w:tr>
    </w:tbl>
    <w:bookmarkStart w:name="z99" w:id="64"/>
    <w:p>
      <w:pPr>
        <w:spacing w:after="0"/>
        <w:ind w:left="0"/>
        <w:jc w:val="both"/>
      </w:pPr>
      <w:r>
        <w:rPr>
          <w:rFonts w:ascii="Times New Roman"/>
          <w:b w:val="false"/>
          <w:i w:val="false"/>
          <w:color w:val="000000"/>
          <w:sz w:val="28"/>
        </w:rPr>
        <w:t>
                                                           Таблица 18</w:t>
      </w:r>
    </w:p>
    <w:bookmarkEnd w:id="64"/>
    <w:p>
      <w:pPr>
        <w:spacing w:after="0"/>
        <w:ind w:left="0"/>
        <w:jc w:val="both"/>
      </w:pPr>
      <w:r>
        <w:rPr>
          <w:rFonts w:ascii="Times New Roman"/>
          <w:b/>
          <w:i w:val="false"/>
          <w:color w:val="000000"/>
          <w:sz w:val="28"/>
        </w:rPr>
        <w:t>Описание операции «Прием и обработка сведений об использовании</w:t>
      </w:r>
      <w:r>
        <w:br/>
      </w:r>
      <w:r>
        <w:rPr>
          <w:rFonts w:ascii="Times New Roman"/>
          <w:b w:val="false"/>
          <w:i w:val="false"/>
          <w:color w:val="000000"/>
          <w:sz w:val="28"/>
        </w:rPr>
        <w:t>
</w:t>
      </w:r>
      <w:r>
        <w:rPr>
          <w:rFonts w:ascii="Times New Roman"/>
          <w:b/>
          <w:i w:val="false"/>
          <w:color w:val="000000"/>
          <w:sz w:val="28"/>
        </w:rPr>
        <w:t>               контрольных знаков» (P.LS.01.OPR.008)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об использовании контрольных знаков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об использовании контрольных знаков (операция «Представление сведений об использовании контрольных знаков» (P.LS.01.OPR.007))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должны соответствовать требованиям к информации, передаваемой хозяйствующими субъектами, формат и структура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 xml:space="preserve">Реквизиты сообщения и электронного документа (сведений) должны соответствовать требованиям, предусмотренным Регламентом информационного взаимодействия между хозяйствующими субъектами и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полученных сведений в соответствии с Регламентом информационного взаимодействия между хозяйствующими субъектами и уполномоченными органами. При успешной обработке исполнитель регистрирует сведения об использовании контрольных знаков в национальном компоненте информационной системы маркировки товаров, формирует и направляет хозяйствующему субъекту уведомление об успешной обработке сведений об использовании контрольных знаков.</w:t>
            </w:r>
            <w:r>
              <w:br/>
            </w:r>
            <w:r>
              <w:rPr>
                <w:rFonts w:ascii="Times New Roman"/>
                <w:b w:val="false"/>
                <w:i w:val="false"/>
                <w:color w:val="000000"/>
                <w:sz w:val="20"/>
              </w:rPr>
              <w:t>
</w:t>
            </w:r>
            <w:r>
              <w:rPr>
                <w:rFonts w:ascii="Times New Roman"/>
                <w:b w:val="false"/>
                <w:i w:val="false"/>
                <w:color w:val="000000"/>
                <w:sz w:val="20"/>
              </w:rPr>
              <w:t>В случае выявления ошибок при выполнении обработки исполнитель формирует и направляет хозяйствующему субъекту уведомление об отказе в выполнении операции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использовании контрольных знаков обработаны, уведомление об успешной обработке сведений или уведомление об отказе в выполнении операции направлено хозяйствующему субъекту</w:t>
            </w:r>
          </w:p>
        </w:tc>
      </w:tr>
    </w:tbl>
    <w:bookmarkStart w:name="z100" w:id="65"/>
    <w:p>
      <w:pPr>
        <w:spacing w:after="0"/>
        <w:ind w:left="0"/>
        <w:jc w:val="both"/>
      </w:pPr>
      <w:r>
        <w:rPr>
          <w:rFonts w:ascii="Times New Roman"/>
          <w:b w:val="false"/>
          <w:i w:val="false"/>
          <w:color w:val="000000"/>
          <w:sz w:val="28"/>
        </w:rPr>
        <w:t>
                                                           Таблица 19</w:t>
      </w:r>
    </w:p>
    <w:bookmarkEnd w:id="65"/>
    <w:p>
      <w:pPr>
        <w:spacing w:after="0"/>
        <w:ind w:left="0"/>
        <w:jc w:val="both"/>
      </w:pPr>
      <w:r>
        <w:rPr>
          <w:rFonts w:ascii="Times New Roman"/>
          <w:b/>
          <w:i w:val="false"/>
          <w:color w:val="000000"/>
          <w:sz w:val="28"/>
        </w:rPr>
        <w:t>      Описание операции «Получение уведомления о результатах</w:t>
      </w:r>
      <w:r>
        <w:br/>
      </w:r>
      <w:r>
        <w:rPr>
          <w:rFonts w:ascii="Times New Roman"/>
          <w:b w:val="false"/>
          <w:i w:val="false"/>
          <w:color w:val="000000"/>
          <w:sz w:val="28"/>
        </w:rPr>
        <w:t>
</w:t>
      </w:r>
      <w:r>
        <w:rPr>
          <w:rFonts w:ascii="Times New Roman"/>
          <w:b/>
          <w:i w:val="false"/>
          <w:color w:val="000000"/>
          <w:sz w:val="28"/>
        </w:rPr>
        <w:t>      обработки сведений об использовании контрольных знаков»</w:t>
      </w:r>
      <w:r>
        <w:br/>
      </w:r>
      <w:r>
        <w:rPr>
          <w:rFonts w:ascii="Times New Roman"/>
          <w:b w:val="false"/>
          <w:i w:val="false"/>
          <w:color w:val="000000"/>
          <w:sz w:val="28"/>
        </w:rPr>
        <w:t>
</w:t>
      </w:r>
      <w:r>
        <w:rPr>
          <w:rFonts w:ascii="Times New Roman"/>
          <w:b/>
          <w:i w:val="false"/>
          <w:color w:val="000000"/>
          <w:sz w:val="28"/>
        </w:rPr>
        <w:t>                         (P.LS.01.OPR.009)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P.LS.01.OPR.009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уведомления о результатах обработки сведений об использовании контрольных знаков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хозяйствующий субъект</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об успешной обработке сведений или уведомления об отказе в выполнении операции (операция «Прием и обработка сведений об использовании контрольных знаков» (P.LS.01.OPR.008))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уведомлений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осуществляет прием и обработку уведомления о результатах обработки сведений об использовании контрольных знаков в соответствии с Регламентом информационного взаимодействия между хозяйствующими субъектами и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успешной обработке сведений или уведомление об отказе в выполнении операции получено</w:t>
            </w:r>
          </w:p>
        </w:tc>
      </w:tr>
    </w:tbl>
    <w:bookmarkStart w:name="z101" w:id="66"/>
    <w:p>
      <w:pPr>
        <w:spacing w:after="0"/>
        <w:ind w:left="0"/>
        <w:jc w:val="left"/>
      </w:pPr>
      <w:r>
        <w:rPr>
          <w:rFonts w:ascii="Times New Roman"/>
          <w:b/>
          <w:i w:val="false"/>
          <w:color w:val="000000"/>
        </w:rPr>
        <w:t xml:space="preserve"> 
Процедура «Представление сведений о маркированном товаре»</w:t>
      </w:r>
      <w:r>
        <w:br/>
      </w:r>
      <w:r>
        <w:rPr>
          <w:rFonts w:ascii="Times New Roman"/>
          <w:b/>
          <w:i w:val="false"/>
          <w:color w:val="000000"/>
        </w:rPr>
        <w:t>
(P.LS.01.PRC.004)</w:t>
      </w:r>
    </w:p>
    <w:bookmarkEnd w:id="66"/>
    <w:bookmarkStart w:name="z102" w:id="67"/>
    <w:p>
      <w:pPr>
        <w:spacing w:after="0"/>
        <w:ind w:left="0"/>
        <w:jc w:val="both"/>
      </w:pPr>
      <w:r>
        <w:rPr>
          <w:rFonts w:ascii="Times New Roman"/>
          <w:b w:val="false"/>
          <w:i w:val="false"/>
          <w:color w:val="000000"/>
          <w:sz w:val="28"/>
        </w:rPr>
        <w:t>
      51. Схема выполнения процедуры «Представление сведений о маркированном товаре» (P.LS.01.PRC.004) представлена на рисунке 9.</w:t>
      </w:r>
    </w:p>
    <w:bookmarkEnd w:id="67"/>
    <w:p>
      <w:pPr>
        <w:spacing w:after="0"/>
        <w:ind w:left="0"/>
        <w:jc w:val="both"/>
      </w:pPr>
      <w:r>
        <w:drawing>
          <wp:inline distT="0" distB="0" distL="0" distR="0">
            <wp:extent cx="79883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988300" cy="5181600"/>
                    </a:xfrm>
                    <a:prstGeom prst="rect">
                      <a:avLst/>
                    </a:prstGeom>
                  </pic:spPr>
                </pic:pic>
              </a:graphicData>
            </a:graphic>
          </wp:inline>
        </w:drawing>
      </w:r>
    </w:p>
    <w:p>
      <w:pPr>
        <w:spacing w:after="0"/>
        <w:ind w:left="0"/>
        <w:jc w:val="both"/>
      </w:pPr>
      <w:r>
        <w:rPr>
          <w:rFonts w:ascii="Times New Roman"/>
          <w:b w:val="false"/>
          <w:i w:val="false"/>
          <w:color w:val="000000"/>
          <w:sz w:val="28"/>
        </w:rPr>
        <w:t>     Рис. 9. Схема выполнения процедуры «Представление сведений о</w:t>
      </w:r>
      <w:r>
        <w:br/>
      </w:r>
      <w:r>
        <w:rPr>
          <w:rFonts w:ascii="Times New Roman"/>
          <w:b w:val="false"/>
          <w:i w:val="false"/>
          <w:color w:val="000000"/>
          <w:sz w:val="28"/>
        </w:rPr>
        <w:t>
                  маркированном товаре» (P.LS.01.PRC.004)</w:t>
      </w:r>
    </w:p>
    <w:bookmarkStart w:name="z103" w:id="68"/>
    <w:p>
      <w:pPr>
        <w:spacing w:after="0"/>
        <w:ind w:left="0"/>
        <w:jc w:val="both"/>
      </w:pPr>
      <w:r>
        <w:rPr>
          <w:rFonts w:ascii="Times New Roman"/>
          <w:b w:val="false"/>
          <w:i w:val="false"/>
          <w:color w:val="000000"/>
          <w:sz w:val="28"/>
        </w:rPr>
        <w:t>
      52. Процедура «Представление сведений о маркированном товаре» (P.LS.01.PRC.004) выполняется хозяйствующим субъектом в случае, если это предусмотрено законодательством государства-члена, при совершении следующих операций с маркированным товаром:</w:t>
      </w:r>
      <w:r>
        <w:br/>
      </w:r>
      <w:r>
        <w:rPr>
          <w:rFonts w:ascii="Times New Roman"/>
          <w:b w:val="false"/>
          <w:i w:val="false"/>
          <w:color w:val="000000"/>
          <w:sz w:val="28"/>
        </w:rPr>
        <w:t>
      реализация (продажа) товара в рамках розничной торговли;</w:t>
      </w:r>
      <w:r>
        <w:br/>
      </w:r>
      <w:r>
        <w:rPr>
          <w:rFonts w:ascii="Times New Roman"/>
          <w:b w:val="false"/>
          <w:i w:val="false"/>
          <w:color w:val="000000"/>
          <w:sz w:val="28"/>
        </w:rPr>
        <w:t>
      возврат товара, реализованного в рамках розничной торговли (при условии, что товар возвращен в течение срока, установленного законодательством государств-членов для возврата (обмена) товара надлежащего качества, и целостность контрольного знака сохранена);</w:t>
      </w:r>
      <w:r>
        <w:br/>
      </w:r>
      <w:r>
        <w:rPr>
          <w:rFonts w:ascii="Times New Roman"/>
          <w:b w:val="false"/>
          <w:i w:val="false"/>
          <w:color w:val="000000"/>
          <w:sz w:val="28"/>
        </w:rPr>
        <w:t>
      уничтожение (утрата) товара.</w:t>
      </w:r>
      <w:r>
        <w:br/>
      </w:r>
      <w:r>
        <w:rPr>
          <w:rFonts w:ascii="Times New Roman"/>
          <w:b w:val="false"/>
          <w:i w:val="false"/>
          <w:color w:val="000000"/>
          <w:sz w:val="28"/>
        </w:rPr>
        <w:t>
</w:t>
      </w:r>
      <w:r>
        <w:rPr>
          <w:rFonts w:ascii="Times New Roman"/>
          <w:b w:val="false"/>
          <w:i w:val="false"/>
          <w:color w:val="000000"/>
          <w:sz w:val="28"/>
        </w:rPr>
        <w:t>
      53. Первой выполняется операция «Представление сведений о маркированном товаре» (P.LS.01.OPR.010), по результатам выполнения которой хозяйствующим субъектом формируются и представляются в уполномоченный орган государства-члена сведения о маркированном товаре.</w:t>
      </w:r>
      <w:r>
        <w:br/>
      </w:r>
      <w:r>
        <w:rPr>
          <w:rFonts w:ascii="Times New Roman"/>
          <w:b w:val="false"/>
          <w:i w:val="false"/>
          <w:color w:val="000000"/>
          <w:sz w:val="28"/>
        </w:rPr>
        <w:t>
</w:t>
      </w:r>
      <w:r>
        <w:rPr>
          <w:rFonts w:ascii="Times New Roman"/>
          <w:b w:val="false"/>
          <w:i w:val="false"/>
          <w:color w:val="000000"/>
          <w:sz w:val="28"/>
        </w:rPr>
        <w:t xml:space="preserve">
      54. При поступлении в уполномоченный орган государства-члена сведений о маркированном товаре выполняется операция «Прием и обработка сведений о маркированном товаре» (P.LS.01.OPR.011), по результатам выполнения которой осуществляются прием и обработка указанных сведений. </w:t>
      </w:r>
      <w:r>
        <w:br/>
      </w:r>
      <w:r>
        <w:rPr>
          <w:rFonts w:ascii="Times New Roman"/>
          <w:b w:val="false"/>
          <w:i w:val="false"/>
          <w:color w:val="000000"/>
          <w:sz w:val="28"/>
        </w:rPr>
        <w:t xml:space="preserve">
      При обработке полученных сведений уполномоченным органом государства-члена осуществляется проверка их соответствия сведениям о маркированном товаре, хранящимся в национальном компоненте информационной системы маркировки товаров: </w:t>
      </w:r>
      <w:r>
        <w:br/>
      </w:r>
      <w:r>
        <w:rPr>
          <w:rFonts w:ascii="Times New Roman"/>
          <w:b w:val="false"/>
          <w:i w:val="false"/>
          <w:color w:val="000000"/>
          <w:sz w:val="28"/>
        </w:rPr>
        <w:t xml:space="preserve">
      в национальном компоненте информационной системы маркировки товаров должны находиться сведения об использовании контрольных знаков, информация о которых представлена в составе сведений о маркированном товаре; </w:t>
      </w:r>
      <w:r>
        <w:br/>
      </w:r>
      <w:r>
        <w:rPr>
          <w:rFonts w:ascii="Times New Roman"/>
          <w:b w:val="false"/>
          <w:i w:val="false"/>
          <w:color w:val="000000"/>
          <w:sz w:val="28"/>
        </w:rPr>
        <w:t xml:space="preserve">
      сведения о маркированном товаре в национальном компоненте информационной системы маркировки товаров должны позволять совершать с товаром операции, информация о которых представлена в составе сведений о маркированном товаре. </w:t>
      </w:r>
      <w:r>
        <w:br/>
      </w:r>
      <w:r>
        <w:rPr>
          <w:rFonts w:ascii="Times New Roman"/>
          <w:b w:val="false"/>
          <w:i w:val="false"/>
          <w:color w:val="000000"/>
          <w:sz w:val="28"/>
        </w:rPr>
        <w:t>
      Состав проверок, осуществляемых уполномоченным органом государства-члена, может быть расширен в соответствии с законодательством государства-члена.</w:t>
      </w:r>
      <w:r>
        <w:br/>
      </w:r>
      <w:r>
        <w:rPr>
          <w:rFonts w:ascii="Times New Roman"/>
          <w:b w:val="false"/>
          <w:i w:val="false"/>
          <w:color w:val="000000"/>
          <w:sz w:val="28"/>
        </w:rPr>
        <w:t>
      По результатам выполнения обработки полученных сведений хозяйствующему субъекту направляется уведомление об успешной обработке сведений о маркированном товаре или уведомление об отказе в выполнении операции.</w:t>
      </w:r>
      <w:r>
        <w:br/>
      </w:r>
      <w:r>
        <w:rPr>
          <w:rFonts w:ascii="Times New Roman"/>
          <w:b w:val="false"/>
          <w:i w:val="false"/>
          <w:color w:val="000000"/>
          <w:sz w:val="28"/>
        </w:rPr>
        <w:t>
</w:t>
      </w:r>
      <w:r>
        <w:rPr>
          <w:rFonts w:ascii="Times New Roman"/>
          <w:b w:val="false"/>
          <w:i w:val="false"/>
          <w:color w:val="000000"/>
          <w:sz w:val="28"/>
        </w:rPr>
        <w:t>
      55. При поступлении хозяйствующему субъекту уведомления об успешной обработке сведений о маркированном товаре или уведомления об отказе в выполнении операции выполняется операция «Получение уведомления о результатах обработки сведений о маркированном товаре» (P.LS.01.OPR.012).</w:t>
      </w:r>
      <w:r>
        <w:br/>
      </w:r>
      <w:r>
        <w:rPr>
          <w:rFonts w:ascii="Times New Roman"/>
          <w:b w:val="false"/>
          <w:i w:val="false"/>
          <w:color w:val="000000"/>
          <w:sz w:val="28"/>
        </w:rPr>
        <w:t>
</w:t>
      </w:r>
      <w:r>
        <w:rPr>
          <w:rFonts w:ascii="Times New Roman"/>
          <w:b w:val="false"/>
          <w:i w:val="false"/>
          <w:color w:val="000000"/>
          <w:sz w:val="28"/>
        </w:rPr>
        <w:t>
      56. Результатом выполнения процедуры «Представление сведений о маркированном товаре» (P.LS.01.PRC.004) является получение хозяйствующим субъектом уведомления об успешной обработке сведений о маркированном товаре или уведомления об отказе в выполнении операции.</w:t>
      </w:r>
      <w:r>
        <w:br/>
      </w:r>
      <w:r>
        <w:rPr>
          <w:rFonts w:ascii="Times New Roman"/>
          <w:b w:val="false"/>
          <w:i w:val="false"/>
          <w:color w:val="000000"/>
          <w:sz w:val="28"/>
        </w:rPr>
        <w:t>
</w:t>
      </w:r>
      <w:r>
        <w:rPr>
          <w:rFonts w:ascii="Times New Roman"/>
          <w:b w:val="false"/>
          <w:i w:val="false"/>
          <w:color w:val="000000"/>
          <w:sz w:val="28"/>
        </w:rPr>
        <w:t>
      57. Перечень операций общего процесса, выполняемых в рамках процедуры «Представление сведений о маркированном товаре» (P.LS.01.PRC.004), приведен в таблице 20.</w:t>
      </w:r>
    </w:p>
    <w:bookmarkEnd w:id="68"/>
    <w:bookmarkStart w:name="z109" w:id="69"/>
    <w:p>
      <w:pPr>
        <w:spacing w:after="0"/>
        <w:ind w:left="0"/>
        <w:jc w:val="both"/>
      </w:pPr>
      <w:r>
        <w:rPr>
          <w:rFonts w:ascii="Times New Roman"/>
          <w:b w:val="false"/>
          <w:i w:val="false"/>
          <w:color w:val="000000"/>
          <w:sz w:val="28"/>
        </w:rPr>
        <w:t>
                                                           Таблица 20</w:t>
      </w:r>
    </w:p>
    <w:bookmarkEnd w:id="69"/>
    <w:p>
      <w:pPr>
        <w:spacing w:after="0"/>
        <w:ind w:left="0"/>
        <w:jc w:val="both"/>
      </w:pPr>
      <w:r>
        <w:rPr>
          <w:rFonts w:ascii="Times New Roman"/>
          <w:b/>
          <w:i w:val="false"/>
          <w:color w:val="000000"/>
          <w:sz w:val="28"/>
        </w:rPr>
        <w:t>     Перечень операций общего процесса, выполняемых в рамках</w:t>
      </w:r>
      <w:r>
        <w:br/>
      </w:r>
      <w:r>
        <w:rPr>
          <w:rFonts w:ascii="Times New Roman"/>
          <w:b w:val="false"/>
          <w:i w:val="false"/>
          <w:color w:val="000000"/>
          <w:sz w:val="28"/>
        </w:rPr>
        <w:t>
</w:t>
      </w:r>
      <w:r>
        <w:rPr>
          <w:rFonts w:ascii="Times New Roman"/>
          <w:b/>
          <w:i w:val="false"/>
          <w:color w:val="000000"/>
          <w:sz w:val="28"/>
        </w:rPr>
        <w:t>     процедуры «Представление сведений о маркированном товаре»</w:t>
      </w:r>
      <w:r>
        <w:br/>
      </w:r>
      <w:r>
        <w:rPr>
          <w:rFonts w:ascii="Times New Roman"/>
          <w:b w:val="false"/>
          <w:i w:val="false"/>
          <w:color w:val="000000"/>
          <w:sz w:val="28"/>
        </w:rPr>
        <w:t>
</w:t>
      </w:r>
      <w:r>
        <w:rPr>
          <w:rFonts w:ascii="Times New Roman"/>
          <w:b/>
          <w:i w:val="false"/>
          <w:color w:val="000000"/>
          <w:sz w:val="28"/>
        </w:rPr>
        <w:t>                           (P.LS.01.PRC.004)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P.LS.01.OPR.010</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21</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маркированном товаре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22</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уведомления о результатах обработки сведений о маркированном товаре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23</w:t>
            </w:r>
            <w:r>
              <w:rPr>
                <w:rFonts w:ascii="Times New Roman"/>
                <w:b w:val="false"/>
                <w:i w:val="false"/>
                <w:color w:val="000000"/>
                <w:sz w:val="20"/>
              </w:rPr>
              <w:t xml:space="preserve"> настоящих Правил</w:t>
            </w:r>
          </w:p>
        </w:tc>
      </w:tr>
    </w:tbl>
    <w:bookmarkStart w:name="z110" w:id="70"/>
    <w:p>
      <w:pPr>
        <w:spacing w:after="0"/>
        <w:ind w:left="0"/>
        <w:jc w:val="both"/>
      </w:pPr>
      <w:r>
        <w:rPr>
          <w:rFonts w:ascii="Times New Roman"/>
          <w:b w:val="false"/>
          <w:i w:val="false"/>
          <w:color w:val="000000"/>
          <w:sz w:val="28"/>
        </w:rPr>
        <w:t>
                                                           Таблица 21</w:t>
      </w:r>
    </w:p>
    <w:bookmarkEnd w:id="70"/>
    <w:p>
      <w:pPr>
        <w:spacing w:after="0"/>
        <w:ind w:left="0"/>
        <w:jc w:val="both"/>
      </w:pPr>
      <w:r>
        <w:rPr>
          <w:rFonts w:ascii="Times New Roman"/>
          <w:b/>
          <w:i w:val="false"/>
          <w:color w:val="000000"/>
          <w:sz w:val="28"/>
        </w:rPr>
        <w:t>  Описание операции «Представление сведений о маркированном</w:t>
      </w:r>
      <w:r>
        <w:br/>
      </w:r>
      <w:r>
        <w:rPr>
          <w:rFonts w:ascii="Times New Roman"/>
          <w:b w:val="false"/>
          <w:i w:val="false"/>
          <w:color w:val="000000"/>
          <w:sz w:val="28"/>
        </w:rPr>
        <w:t>
</w:t>
      </w:r>
      <w:r>
        <w:rPr>
          <w:rFonts w:ascii="Times New Roman"/>
          <w:b/>
          <w:i w:val="false"/>
          <w:color w:val="000000"/>
          <w:sz w:val="28"/>
        </w:rPr>
        <w:t>                    товаре» (P.LS.01.OPR.010)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хозяйствующий субъект</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исполнителем при совершении следующих операций с маркированным товаром:</w:t>
            </w:r>
            <w:r>
              <w:br/>
            </w:r>
            <w:r>
              <w:rPr>
                <w:rFonts w:ascii="Times New Roman"/>
                <w:b w:val="false"/>
                <w:i w:val="false"/>
                <w:color w:val="000000"/>
                <w:sz w:val="20"/>
              </w:rPr>
              <w:t>
</w:t>
            </w:r>
            <w:r>
              <w:rPr>
                <w:rFonts w:ascii="Times New Roman"/>
                <w:b w:val="false"/>
                <w:i w:val="false"/>
                <w:color w:val="000000"/>
                <w:sz w:val="20"/>
              </w:rPr>
              <w:t>реализация (продажа) товара в рамках розничной торговли;</w:t>
            </w:r>
            <w:r>
              <w:br/>
            </w:r>
            <w:r>
              <w:rPr>
                <w:rFonts w:ascii="Times New Roman"/>
                <w:b w:val="false"/>
                <w:i w:val="false"/>
                <w:color w:val="000000"/>
                <w:sz w:val="20"/>
              </w:rPr>
              <w:t>
</w:t>
            </w:r>
            <w:r>
              <w:rPr>
                <w:rFonts w:ascii="Times New Roman"/>
                <w:b w:val="false"/>
                <w:i w:val="false"/>
                <w:color w:val="000000"/>
                <w:sz w:val="20"/>
              </w:rPr>
              <w:t>возврат товара в течение срока, установленного законодательством государств-членов для возврата (обмена) товара надлежащего качества, при сохранении целостности контрольного знака;</w:t>
            </w:r>
            <w:r>
              <w:br/>
            </w:r>
            <w:r>
              <w:rPr>
                <w:rFonts w:ascii="Times New Roman"/>
                <w:b w:val="false"/>
                <w:i w:val="false"/>
                <w:color w:val="000000"/>
                <w:sz w:val="20"/>
              </w:rPr>
              <w:t>
</w:t>
            </w:r>
            <w:r>
              <w:rPr>
                <w:rFonts w:ascii="Times New Roman"/>
                <w:b w:val="false"/>
                <w:i w:val="false"/>
                <w:color w:val="000000"/>
                <w:sz w:val="20"/>
              </w:rPr>
              <w:t>уничтожение (утрата) товара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должны соответствовать требованиям к информации, передаваемой хозяйствующими субъектами, формат и структура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Сроки представления сведений определяются в соответствии с требованиями к информации, передаваемой хозяйствующими субъектами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формирует и направляет в уполномоченный орган государтсва-члена сведения о маркированном товаре в соответствии с Регламентом информационного взаимодействия между хозяйствующими субъектами и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представлены в уполномоченный орган государства-члена</w:t>
            </w:r>
          </w:p>
        </w:tc>
      </w:tr>
    </w:tbl>
    <w:bookmarkStart w:name="z111" w:id="71"/>
    <w:p>
      <w:pPr>
        <w:spacing w:after="0"/>
        <w:ind w:left="0"/>
        <w:jc w:val="both"/>
      </w:pPr>
      <w:r>
        <w:rPr>
          <w:rFonts w:ascii="Times New Roman"/>
          <w:b w:val="false"/>
          <w:i w:val="false"/>
          <w:color w:val="000000"/>
          <w:sz w:val="28"/>
        </w:rPr>
        <w:t>
                                                           Таблица 22</w:t>
      </w:r>
    </w:p>
    <w:bookmarkEnd w:id="71"/>
    <w:p>
      <w:pPr>
        <w:spacing w:after="0"/>
        <w:ind w:left="0"/>
        <w:jc w:val="both"/>
      </w:pPr>
      <w:r>
        <w:rPr>
          <w:rFonts w:ascii="Times New Roman"/>
          <w:b/>
          <w:i w:val="false"/>
          <w:color w:val="000000"/>
          <w:sz w:val="28"/>
        </w:rPr>
        <w:t xml:space="preserve">           Описание операции «Прием и обработка сведений </w:t>
      </w:r>
      <w:r>
        <w:br/>
      </w:r>
      <w:r>
        <w:rPr>
          <w:rFonts w:ascii="Times New Roman"/>
          <w:b w:val="false"/>
          <w:i w:val="false"/>
          <w:color w:val="000000"/>
          <w:sz w:val="28"/>
        </w:rPr>
        <w:t>
</w:t>
      </w:r>
      <w:r>
        <w:rPr>
          <w:rFonts w:ascii="Times New Roman"/>
          <w:b/>
          <w:i w:val="false"/>
          <w:color w:val="000000"/>
          <w:sz w:val="28"/>
        </w:rPr>
        <w:t>             о маркированном товаре» (P.LS.01.OPR.011)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маркированном товаре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 маркированном товаре (операция «Представление сведений о маркированном товаре» (P.LS.01.OPR.010))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должны соответствовать требованиям к информации, передаваемой хозяйствующими субъектами, формат и структура сведений должны соответствовать Описанию форматов и структур электронных документов и сведений. Реквизиты сообщения и электронного документа (сведений) должны соответствовать требованиям, предусмотренным Регламентом информационного взаимодействия между хозяйствующими субъектами и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полученных сведений в соответствии с Регламентом информационного взаимодействия между хозяйствующими субъектами и уполномоченными органами.</w:t>
            </w:r>
            <w:r>
              <w:br/>
            </w:r>
            <w:r>
              <w:rPr>
                <w:rFonts w:ascii="Times New Roman"/>
                <w:b w:val="false"/>
                <w:i w:val="false"/>
                <w:color w:val="000000"/>
                <w:sz w:val="20"/>
              </w:rPr>
              <w:t>
</w:t>
            </w:r>
            <w:r>
              <w:rPr>
                <w:rFonts w:ascii="Times New Roman"/>
                <w:b w:val="false"/>
                <w:i w:val="false"/>
                <w:color w:val="000000"/>
                <w:sz w:val="20"/>
              </w:rPr>
              <w:t>При успешной обработке исполнитель регистрирует сведения о маркированном товаре в национальном компоненте информационной системы маркировки товаров, формирует и направляет хозяйствующему субъекту уведомление об успешной обработке сведений о маркированном товаре.</w:t>
            </w:r>
            <w:r>
              <w:br/>
            </w:r>
            <w:r>
              <w:rPr>
                <w:rFonts w:ascii="Times New Roman"/>
                <w:b w:val="false"/>
                <w:i w:val="false"/>
                <w:color w:val="000000"/>
                <w:sz w:val="20"/>
              </w:rPr>
              <w:t>
</w:t>
            </w:r>
            <w:r>
              <w:rPr>
                <w:rFonts w:ascii="Times New Roman"/>
                <w:b w:val="false"/>
                <w:i w:val="false"/>
                <w:color w:val="000000"/>
                <w:sz w:val="20"/>
              </w:rPr>
              <w:t>В случае выявления ошибок при выполнении обработки сведений исполнитель формирует и направляет хозяйствующему субъекту уведомление об отказе в выполнении операции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обработаны, уведомление об успешной обработке сведений о маркированном товаре или уведомление об отказе в выполнении операции направлено хозяйствующему субъекту</w:t>
            </w:r>
          </w:p>
        </w:tc>
      </w:tr>
    </w:tbl>
    <w:bookmarkStart w:name="z112" w:id="72"/>
    <w:p>
      <w:pPr>
        <w:spacing w:after="0"/>
        <w:ind w:left="0"/>
        <w:jc w:val="both"/>
      </w:pPr>
      <w:r>
        <w:rPr>
          <w:rFonts w:ascii="Times New Roman"/>
          <w:b w:val="false"/>
          <w:i w:val="false"/>
          <w:color w:val="000000"/>
          <w:sz w:val="28"/>
        </w:rPr>
        <w:t>
                                                           Таблица 23</w:t>
      </w:r>
    </w:p>
    <w:bookmarkEnd w:id="72"/>
    <w:p>
      <w:pPr>
        <w:spacing w:after="0"/>
        <w:ind w:left="0"/>
        <w:jc w:val="both"/>
      </w:pPr>
      <w:r>
        <w:rPr>
          <w:rFonts w:ascii="Times New Roman"/>
          <w:b/>
          <w:i w:val="false"/>
          <w:color w:val="000000"/>
          <w:sz w:val="28"/>
        </w:rPr>
        <w:t>      Описание операции «Получение уведомления о результатах</w:t>
      </w:r>
      <w:r>
        <w:br/>
      </w:r>
      <w:r>
        <w:rPr>
          <w:rFonts w:ascii="Times New Roman"/>
          <w:b w:val="false"/>
          <w:i w:val="false"/>
          <w:color w:val="000000"/>
          <w:sz w:val="28"/>
        </w:rPr>
        <w:t>
</w:t>
      </w:r>
      <w:r>
        <w:rPr>
          <w:rFonts w:ascii="Times New Roman"/>
          <w:b/>
          <w:i w:val="false"/>
          <w:color w:val="000000"/>
          <w:sz w:val="28"/>
        </w:rPr>
        <w:t>обработки сведений о маркированном товаре» (P.LS.01.OPR.012)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уведомления о результатах обработки сведений о маркированном товаре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хозяйствующий субъект</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об успешной обработке сведений о маркированном товаре или уведомления об отказе в выполнении операции (операция «Прием и обработка сведений о маркированном товаре» (P.LS.01.OPR.011))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уведомлений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осуществляет прием и обработку уведомления о результатах обработки сведений о маркированном товаре в соответствии с Регламентом информационного взаимодействия между хозяйствующими субъектами и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успешной обработке сведений о маркированном товаре или уведомление об отказе в выполнении операции получено</w:t>
            </w:r>
          </w:p>
        </w:tc>
      </w:tr>
    </w:tbl>
    <w:bookmarkStart w:name="z113" w:id="73"/>
    <w:p>
      <w:pPr>
        <w:spacing w:after="0"/>
        <w:ind w:left="0"/>
        <w:jc w:val="both"/>
      </w:pPr>
      <w:r>
        <w:rPr>
          <w:rFonts w:ascii="Times New Roman"/>
          <w:b w:val="false"/>
          <w:i w:val="false"/>
          <w:color w:val="000000"/>
          <w:sz w:val="28"/>
        </w:rPr>
        <w:t>
</w:t>
      </w:r>
      <w:r>
        <w:rPr>
          <w:rFonts w:ascii="Times New Roman"/>
          <w:b/>
          <w:i w:val="false"/>
          <w:color w:val="000000"/>
          <w:sz w:val="28"/>
        </w:rPr>
        <w:t>    Процедура «Представление сведений о маркированном товаре,</w:t>
      </w:r>
      <w:r>
        <w:br/>
      </w:r>
      <w:r>
        <w:rPr>
          <w:rFonts w:ascii="Times New Roman"/>
          <w:b w:val="false"/>
          <w:i w:val="false"/>
          <w:color w:val="000000"/>
          <w:sz w:val="28"/>
        </w:rPr>
        <w:t>
</w:t>
      </w:r>
      <w:r>
        <w:rPr>
          <w:rFonts w:ascii="Times New Roman"/>
          <w:b/>
          <w:i w:val="false"/>
          <w:color w:val="000000"/>
          <w:sz w:val="28"/>
        </w:rPr>
        <w:t>          приобретенном в рамках трансграничной торговли»</w:t>
      </w:r>
      <w:r>
        <w:br/>
      </w:r>
      <w:r>
        <w:rPr>
          <w:rFonts w:ascii="Times New Roman"/>
          <w:b w:val="false"/>
          <w:i w:val="false"/>
          <w:color w:val="000000"/>
          <w:sz w:val="28"/>
        </w:rPr>
        <w:t>
</w:t>
      </w:r>
      <w:r>
        <w:rPr>
          <w:rFonts w:ascii="Times New Roman"/>
          <w:b/>
          <w:i w:val="false"/>
          <w:color w:val="000000"/>
          <w:sz w:val="28"/>
        </w:rPr>
        <w:t>                         (P.LS.01.PRC.005)</w:t>
      </w:r>
    </w:p>
    <w:bookmarkEnd w:id="73"/>
    <w:bookmarkStart w:name="z114" w:id="74"/>
    <w:p>
      <w:pPr>
        <w:spacing w:after="0"/>
        <w:ind w:left="0"/>
        <w:jc w:val="both"/>
      </w:pPr>
      <w:r>
        <w:rPr>
          <w:rFonts w:ascii="Times New Roman"/>
          <w:b w:val="false"/>
          <w:i w:val="false"/>
          <w:color w:val="000000"/>
          <w:sz w:val="28"/>
        </w:rPr>
        <w:t>
      58. Схема выполнения процедуры «Представление сведений о маркированном товаре, приобретенном в рамках трансграничной торговли» (P.LS.01.PRC.005) представлена на рисунке 10.</w:t>
      </w:r>
    </w:p>
    <w:bookmarkEnd w:id="74"/>
    <w:p>
      <w:pPr>
        <w:spacing w:after="0"/>
        <w:ind w:left="0"/>
        <w:jc w:val="both"/>
      </w:pPr>
      <w:r>
        <w:drawing>
          <wp:inline distT="0" distB="0" distL="0" distR="0">
            <wp:extent cx="79756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975600" cy="5994400"/>
                    </a:xfrm>
                    <a:prstGeom prst="rect">
                      <a:avLst/>
                    </a:prstGeom>
                  </pic:spPr>
                </pic:pic>
              </a:graphicData>
            </a:graphic>
          </wp:inline>
        </w:drawing>
      </w:r>
    </w:p>
    <w:p>
      <w:pPr>
        <w:spacing w:after="0"/>
        <w:ind w:left="0"/>
        <w:jc w:val="both"/>
      </w:pPr>
      <w:r>
        <w:rPr>
          <w:rFonts w:ascii="Times New Roman"/>
          <w:b w:val="false"/>
          <w:i w:val="false"/>
          <w:color w:val="000000"/>
          <w:sz w:val="28"/>
        </w:rPr>
        <w:t>      Рис. 10. Схема выполнения процедуры «Представление сведений о</w:t>
      </w:r>
      <w:r>
        <w:br/>
      </w:r>
      <w:r>
        <w:rPr>
          <w:rFonts w:ascii="Times New Roman"/>
          <w:b w:val="false"/>
          <w:i w:val="false"/>
          <w:color w:val="000000"/>
          <w:sz w:val="28"/>
        </w:rPr>
        <w:t>
маркированном товаре, приобретенном в рамках трансграничной торговли»</w:t>
      </w:r>
      <w:r>
        <w:br/>
      </w:r>
      <w:r>
        <w:rPr>
          <w:rFonts w:ascii="Times New Roman"/>
          <w:b w:val="false"/>
          <w:i w:val="false"/>
          <w:color w:val="000000"/>
          <w:sz w:val="28"/>
        </w:rPr>
        <w:t>
                            (P.LS.01.PRC.005)</w:t>
      </w:r>
    </w:p>
    <w:bookmarkStart w:name="z115" w:id="75"/>
    <w:p>
      <w:pPr>
        <w:spacing w:after="0"/>
        <w:ind w:left="0"/>
        <w:jc w:val="both"/>
      </w:pPr>
      <w:r>
        <w:rPr>
          <w:rFonts w:ascii="Times New Roman"/>
          <w:b w:val="false"/>
          <w:i w:val="false"/>
          <w:color w:val="000000"/>
          <w:sz w:val="28"/>
        </w:rPr>
        <w:t>
      59. Процедура «Представление сведений о маркированном товаре, приобретенном в рамках трансграничной торговли» (P.LS.01.PRC.005) выполняется хозяйствующим субъектом при приобретении маркированного товара в рамках трансграничной торговли.</w:t>
      </w:r>
      <w:r>
        <w:br/>
      </w:r>
      <w:r>
        <w:rPr>
          <w:rFonts w:ascii="Times New Roman"/>
          <w:b w:val="false"/>
          <w:i w:val="false"/>
          <w:color w:val="000000"/>
          <w:sz w:val="28"/>
        </w:rPr>
        <w:t>
</w:t>
      </w:r>
      <w:r>
        <w:rPr>
          <w:rFonts w:ascii="Times New Roman"/>
          <w:b w:val="false"/>
          <w:i w:val="false"/>
          <w:color w:val="000000"/>
          <w:sz w:val="28"/>
        </w:rPr>
        <w:t>
      60. Первой выполняется операция «Представление сведений о маркированном товаре, приобретенном в рамках трансграничной торговли» (P.LS.01.OPR.013), по результатам выполнения которой хозяйствующим субъектом формируется и направляется в уполномоченный орган государства-члена перечень контрольных знаков, нанесенных на маркированные товары, приобретенные в рамках трансграничной торговли.</w:t>
      </w:r>
      <w:r>
        <w:br/>
      </w:r>
      <w:r>
        <w:rPr>
          <w:rFonts w:ascii="Times New Roman"/>
          <w:b w:val="false"/>
          <w:i w:val="false"/>
          <w:color w:val="000000"/>
          <w:sz w:val="28"/>
        </w:rPr>
        <w:t>
</w:t>
      </w:r>
      <w:r>
        <w:rPr>
          <w:rFonts w:ascii="Times New Roman"/>
          <w:b w:val="false"/>
          <w:i w:val="false"/>
          <w:color w:val="000000"/>
          <w:sz w:val="28"/>
        </w:rPr>
        <w:t>
      61. При поступлении в уполномоченный орган государства-члена перечня контрольных знаков, нанесенных на маркированные товары, приобретенные в рамках трансграничной торговли, выполняется операция «Прием и обработка уполномоченным органом государства-члена сведений о маркированном товаре, приобретенном в рамках трансграничной торговли» (P.LS.01.OPR.014), по результатам выполнения которой осуществляются прием и обработка представленных сведений.</w:t>
      </w:r>
      <w:r>
        <w:br/>
      </w:r>
      <w:r>
        <w:rPr>
          <w:rFonts w:ascii="Times New Roman"/>
          <w:b w:val="false"/>
          <w:i w:val="false"/>
          <w:color w:val="000000"/>
          <w:sz w:val="28"/>
        </w:rPr>
        <w:t xml:space="preserve">
      При обработке перечня контрольных знаков, нанесенных на маркированные товары, приобретенные в рамках трансграничной торговли, уполномоченным органом государства-члена осуществляется контроль представленных сведений на допустимость совершения операций: либо представленные хозяйствующим субъектом сведения о каждом контрольном знаке, нанесенном на маркированный товар, должны отсутствовать в национальном компоненте информационной системы маркировки товаров, либо статус сведений о контрольном знаке должен позволять выполнять с товаром операции по его приобретению в рамках трансграничной торговли. </w:t>
      </w:r>
      <w:r>
        <w:br/>
      </w:r>
      <w:r>
        <w:rPr>
          <w:rFonts w:ascii="Times New Roman"/>
          <w:b w:val="false"/>
          <w:i w:val="false"/>
          <w:color w:val="000000"/>
          <w:sz w:val="28"/>
        </w:rPr>
        <w:t xml:space="preserve">
      Состав проверок, осуществляемых в уполномоченном органе государства-члена, может быть расширен в соответствии с законодательством государства-члена. </w:t>
      </w:r>
      <w:r>
        <w:br/>
      </w:r>
      <w:r>
        <w:rPr>
          <w:rFonts w:ascii="Times New Roman"/>
          <w:b w:val="false"/>
          <w:i w:val="false"/>
          <w:color w:val="000000"/>
          <w:sz w:val="28"/>
        </w:rPr>
        <w:t>
</w:t>
      </w:r>
      <w:r>
        <w:rPr>
          <w:rFonts w:ascii="Times New Roman"/>
          <w:b w:val="false"/>
          <w:i w:val="false"/>
          <w:color w:val="000000"/>
          <w:sz w:val="28"/>
        </w:rPr>
        <w:t>
      62. В случае успешного прохождения контроля в уполномоченном органе государства-члена (операция «Прием и обработка уполномоченным органом государства-члена сведений о маркированном товаре, приобретенном в рамках трансграничной торговли» (P.LS.01.OPR.014)) сведения о контрольных знаках, нанесенных на маркированные товары, приобретенные в рамках трансграничной торговли, представляются в уполномоченный орган государства-члена, в котором зарегистрирован экспортер. Представление сведений осуществляется только в отношении тех сведений, которые успешно прошли контроль в уполномоченном органе государства-члена. Представление сведений осуществляется при выполнении операции «Представление в уполномоченный орган государства-члена, в котором зарегистрирован экспортер, сведений о маркированном товаре, приобретенном в рамках трансграничной торговли» (P.LS.01.OPR.015).</w:t>
      </w:r>
      <w:r>
        <w:br/>
      </w:r>
      <w:r>
        <w:rPr>
          <w:rFonts w:ascii="Times New Roman"/>
          <w:b w:val="false"/>
          <w:i w:val="false"/>
          <w:color w:val="000000"/>
          <w:sz w:val="28"/>
        </w:rPr>
        <w:t>
</w:t>
      </w:r>
      <w:r>
        <w:rPr>
          <w:rFonts w:ascii="Times New Roman"/>
          <w:b w:val="false"/>
          <w:i w:val="false"/>
          <w:color w:val="000000"/>
          <w:sz w:val="28"/>
        </w:rPr>
        <w:t>
      63. При получении уполномоченным органом государства-члена, в котором зарегистрирован экспортер, сведений о контрольных знаках, нанесенных на маркированные товары, приобретенные в рамках трансграничной торговли, выполняется операция «Прием и обработка уполномоченным органом государства-члена, в котором зарегистрирован экспортер, сведений о маркированном товаре, приобретенном в рамках трансграничной торговли» (P.LS.01.OPR.016), по результатам выполнения которой осуществляются прием и обработка полученных сведений.</w:t>
      </w:r>
      <w:r>
        <w:br/>
      </w:r>
      <w:r>
        <w:rPr>
          <w:rFonts w:ascii="Times New Roman"/>
          <w:b w:val="false"/>
          <w:i w:val="false"/>
          <w:color w:val="000000"/>
          <w:sz w:val="28"/>
        </w:rPr>
        <w:t>
      При обработке полученных сведений уполномоченным органом государства-члена, в котором зарегистрирован экспортер, осуществляется контроль соответствия представленных сведений о контрольных знаках сведениям, хранящимся в национальном компоненте информационной системы маркировки товаров государства-члена, в котором зарегистрирован экспортер. По каждому контрольному знаку осуществляются следующие проверки:</w:t>
      </w:r>
      <w:r>
        <w:br/>
      </w:r>
      <w:r>
        <w:rPr>
          <w:rFonts w:ascii="Times New Roman"/>
          <w:b w:val="false"/>
          <w:i w:val="false"/>
          <w:color w:val="000000"/>
          <w:sz w:val="28"/>
        </w:rPr>
        <w:t xml:space="preserve">
      сведения о контрольном знаке и его использовании должны находиться в национальном компоненте информационной системы маркировки товаров государства-члена, в котором зарегистрирован экспортер; </w:t>
      </w:r>
      <w:r>
        <w:br/>
      </w:r>
      <w:r>
        <w:rPr>
          <w:rFonts w:ascii="Times New Roman"/>
          <w:b w:val="false"/>
          <w:i w:val="false"/>
          <w:color w:val="000000"/>
          <w:sz w:val="28"/>
        </w:rPr>
        <w:t xml:space="preserve">
      сведения о реализации товара, на который нанесен контрольный знак, или иные сведения, означающие вывод указанного товара из оборота, должны отсутствовать в национальном компоненте информационной системы маркировки товаров государства-члена, в котором зарегистрирован экспортер. </w:t>
      </w:r>
      <w:r>
        <w:br/>
      </w:r>
      <w:r>
        <w:rPr>
          <w:rFonts w:ascii="Times New Roman"/>
          <w:b w:val="false"/>
          <w:i w:val="false"/>
          <w:color w:val="000000"/>
          <w:sz w:val="28"/>
        </w:rPr>
        <w:t>
      Состав проверок, осуществляемых уполномоченным органом государства-члена, в котором зарегистрирован экспортер, может быть уточнен в соответствии с законодательством государства-члена.</w:t>
      </w:r>
      <w:r>
        <w:br/>
      </w:r>
      <w:r>
        <w:rPr>
          <w:rFonts w:ascii="Times New Roman"/>
          <w:b w:val="false"/>
          <w:i w:val="false"/>
          <w:color w:val="000000"/>
          <w:sz w:val="28"/>
        </w:rPr>
        <w:t xml:space="preserve">
      По результатам выполнения операции «Прием и обработка уполномоченным органом государства-члена, в котором зарегистрирован экспортер, сведений о маркированном товаре, приобретенном в рамках трансграничной торговли» (P.LS.01.OPR.016) в уполномоченный орган государства-члена направляется уведомление о результатах обработки сведений по каждому контрольному знаку: </w:t>
      </w:r>
      <w:r>
        <w:br/>
      </w:r>
      <w:r>
        <w:rPr>
          <w:rFonts w:ascii="Times New Roman"/>
          <w:b w:val="false"/>
          <w:i w:val="false"/>
          <w:color w:val="000000"/>
          <w:sz w:val="28"/>
        </w:rPr>
        <w:t>
      в случае успешной проверки сведений о контрольном знаке уполномоченный орган государства-члена, в котором зарегистрирован экспортер, передает сведения о товаре, на который нанесен указанный контрольный знак, хранящиеся в национальном компоненте информационной системы маркировки товаров;</w:t>
      </w:r>
      <w:r>
        <w:br/>
      </w:r>
      <w:r>
        <w:rPr>
          <w:rFonts w:ascii="Times New Roman"/>
          <w:b w:val="false"/>
          <w:i w:val="false"/>
          <w:color w:val="000000"/>
          <w:sz w:val="28"/>
        </w:rPr>
        <w:t>
      в случае если проверка сведений о контрольном знаке пройдена не успешно, уполномоченный орган государства-члена, в котором зарегистрирован экспортер, передает информацию об отказе в выполнении операции.</w:t>
      </w:r>
      <w:r>
        <w:br/>
      </w:r>
      <w:r>
        <w:rPr>
          <w:rFonts w:ascii="Times New Roman"/>
          <w:b w:val="false"/>
          <w:i w:val="false"/>
          <w:color w:val="000000"/>
          <w:sz w:val="28"/>
        </w:rPr>
        <w:t>
      Уполномоченный орган государства-члена, в котором зарегистрирован экспортер, фиксирует в национальном компоненте информационной системы маркировки товаров факт приобретения товаров в рамках трансграничной торговли. Данное действие выполняется в отношении тех товаров, сведения о которых успешно прошли контроль в уполномоченном органе государства-члена, в котором зарегистрирован экспортер.</w:t>
      </w:r>
      <w:r>
        <w:br/>
      </w:r>
      <w:r>
        <w:rPr>
          <w:rFonts w:ascii="Times New Roman"/>
          <w:b w:val="false"/>
          <w:i w:val="false"/>
          <w:color w:val="000000"/>
          <w:sz w:val="28"/>
        </w:rPr>
        <w:t>
</w:t>
      </w:r>
      <w:r>
        <w:rPr>
          <w:rFonts w:ascii="Times New Roman"/>
          <w:b w:val="false"/>
          <w:i w:val="false"/>
          <w:color w:val="000000"/>
          <w:sz w:val="28"/>
        </w:rPr>
        <w:t>
      64. При поступлении в уполномоченный орган государства-члена от уполномоченного органа государства-члена, в котором зарегистрирован экспортер, уведомления о результатах обработки сведений о контрольных знаках, нанесенных на маркированные товары, приобретенные при трансграничной торговле, выполняется операция «Прием и обработка уполномоченным органом государства-члена, в котором зарегистрирован экспортер, уведомления о результатах обработки сведений о маркированном товаре, приобретенном в рамках трансграничной торговли» (P.LS.01.OPR.017), по результатам выполнения которой осуществляются прием и обработка указанного уведомления.</w:t>
      </w:r>
      <w:r>
        <w:br/>
      </w:r>
      <w:r>
        <w:rPr>
          <w:rFonts w:ascii="Times New Roman"/>
          <w:b w:val="false"/>
          <w:i w:val="false"/>
          <w:color w:val="000000"/>
          <w:sz w:val="28"/>
        </w:rPr>
        <w:t>
      При выполнении обработки полученных сведений уполномоченный орган государства-члена:</w:t>
      </w:r>
      <w:r>
        <w:br/>
      </w:r>
      <w:r>
        <w:rPr>
          <w:rFonts w:ascii="Times New Roman"/>
          <w:b w:val="false"/>
          <w:i w:val="false"/>
          <w:color w:val="000000"/>
          <w:sz w:val="28"/>
        </w:rPr>
        <w:t>
      фиксирует факт приобретения в рамках трансграничной торговли товаров, на которые нанесены контрольные знаки, сведения о которых успешно прошли контроль в уполномоченном органе государства-члена, в котором зарегистрирован экспортер;</w:t>
      </w:r>
      <w:r>
        <w:br/>
      </w:r>
      <w:r>
        <w:rPr>
          <w:rFonts w:ascii="Times New Roman"/>
          <w:b w:val="false"/>
          <w:i w:val="false"/>
          <w:color w:val="000000"/>
          <w:sz w:val="28"/>
        </w:rPr>
        <w:t>
      формирует уведомление о результатах обработки сведений по каждому контрольному знаку, содержащее результат обработки сведений в уполномоченном органе государства-члена (для сведений, которые не прошли контроль в уполномоченном органе государства-члена при выполнении операции «Прием и обработка уполномоченным органом государства-члена сведений о маркированном товаре, приобретенном в рамках трансграничной торговли» (P.LS.01.OPR.014)) и результат обработки сведений в уполномоченном органе государства-члена, в котором зарегистрирован экспортер.</w:t>
      </w:r>
      <w:r>
        <w:br/>
      </w:r>
      <w:r>
        <w:rPr>
          <w:rFonts w:ascii="Times New Roman"/>
          <w:b w:val="false"/>
          <w:i w:val="false"/>
          <w:color w:val="000000"/>
          <w:sz w:val="28"/>
        </w:rPr>
        <w:t>
</w:t>
      </w:r>
      <w:r>
        <w:rPr>
          <w:rFonts w:ascii="Times New Roman"/>
          <w:b w:val="false"/>
          <w:i w:val="false"/>
          <w:color w:val="000000"/>
          <w:sz w:val="28"/>
        </w:rPr>
        <w:t>
      65. После обработки в уполномоченном органе государства-члена уведомления о результатах обработки сведений о маркированном товаре, приобретенном в рамках трансграничной торговли, поступившего от уполномоченного органа государства-члена, в котором зарегистрирован экспортер, и формирования уведомления о результатах обработки сведений уполномоченным органом государства-члена выполняется операция «Представление хозяйствующему субъекту уведомления о результатах обработки сведений о маркированном товаре, приобретенном в рамках трансграничной торговли» (P.LS.01.OPR.018), по результатам выполнения которой хозяйствующему субъекту направляется уведомление о результатах обработки сведений о контрольных знаках, нанесенных на маркированные товары, приобретенные в рамках трансграничной торговли.</w:t>
      </w:r>
      <w:r>
        <w:br/>
      </w:r>
      <w:r>
        <w:rPr>
          <w:rFonts w:ascii="Times New Roman"/>
          <w:b w:val="false"/>
          <w:i w:val="false"/>
          <w:color w:val="000000"/>
          <w:sz w:val="28"/>
        </w:rPr>
        <w:t>
</w:t>
      </w:r>
      <w:r>
        <w:rPr>
          <w:rFonts w:ascii="Times New Roman"/>
          <w:b w:val="false"/>
          <w:i w:val="false"/>
          <w:color w:val="000000"/>
          <w:sz w:val="28"/>
        </w:rPr>
        <w:t>
      66. При поступлении хозяйствующему субъекту уведомления о результатах обработки сведений о контрольных знаках, нанесенных на маркированные товары, приобретенные в рамках трансграничной торговли, выполняется операция «Получение хозяйствующим субъектом уведомления о результатах обработки сведений о маркированном товаре, приобретенном в рамках трансграничной торговли» (P.LS.01.OPR.019).</w:t>
      </w:r>
      <w:r>
        <w:br/>
      </w:r>
      <w:r>
        <w:rPr>
          <w:rFonts w:ascii="Times New Roman"/>
          <w:b w:val="false"/>
          <w:i w:val="false"/>
          <w:color w:val="000000"/>
          <w:sz w:val="28"/>
        </w:rPr>
        <w:t>
</w:t>
      </w:r>
      <w:r>
        <w:rPr>
          <w:rFonts w:ascii="Times New Roman"/>
          <w:b w:val="false"/>
          <w:i w:val="false"/>
          <w:color w:val="000000"/>
          <w:sz w:val="28"/>
        </w:rPr>
        <w:t>
      67. Результатом выполнения процедуры «Представление сведений о маркированном товаре, приобретенном в рамках трансграничной торговли» (P.LS.01.PRC.005) является получение хозяйствующим субъектом уведомления о результатах обработки сведений о контрольных знаках, нанесенных на маркированные товары, приобретенные в рамках трансграничной торговли.</w:t>
      </w:r>
      <w:r>
        <w:br/>
      </w:r>
      <w:r>
        <w:rPr>
          <w:rFonts w:ascii="Times New Roman"/>
          <w:b w:val="false"/>
          <w:i w:val="false"/>
          <w:color w:val="000000"/>
          <w:sz w:val="28"/>
        </w:rPr>
        <w:t>
</w:t>
      </w:r>
      <w:r>
        <w:rPr>
          <w:rFonts w:ascii="Times New Roman"/>
          <w:b w:val="false"/>
          <w:i w:val="false"/>
          <w:color w:val="000000"/>
          <w:sz w:val="28"/>
        </w:rPr>
        <w:t>
      68. Перечень операций общего процесса, выполняемых в рамках процедуры «Представление сведений о маркированном товаре, приобретенном в рамках трансграничной торговли» (P.LS.01.PRC.005), приведен в таблице 24.</w:t>
      </w:r>
    </w:p>
    <w:bookmarkEnd w:id="75"/>
    <w:bookmarkStart w:name="z125" w:id="76"/>
    <w:p>
      <w:pPr>
        <w:spacing w:after="0"/>
        <w:ind w:left="0"/>
        <w:jc w:val="both"/>
      </w:pPr>
      <w:r>
        <w:rPr>
          <w:rFonts w:ascii="Times New Roman"/>
          <w:b w:val="false"/>
          <w:i w:val="false"/>
          <w:color w:val="000000"/>
          <w:sz w:val="28"/>
        </w:rPr>
        <w:t>
                                                           Таблица 24</w:t>
      </w:r>
    </w:p>
    <w:bookmarkEnd w:id="76"/>
    <w:p>
      <w:pPr>
        <w:spacing w:after="0"/>
        <w:ind w:left="0"/>
        <w:jc w:val="both"/>
      </w:pPr>
      <w:r>
        <w:rPr>
          <w:rFonts w:ascii="Times New Roman"/>
          <w:b/>
          <w:i w:val="false"/>
          <w:color w:val="000000"/>
          <w:sz w:val="28"/>
        </w:rPr>
        <w:t>     Перечень операций общего процесса, выполняемых в рамках</w:t>
      </w:r>
      <w:r>
        <w:br/>
      </w:r>
      <w:r>
        <w:rPr>
          <w:rFonts w:ascii="Times New Roman"/>
          <w:b w:val="false"/>
          <w:i w:val="false"/>
          <w:color w:val="000000"/>
          <w:sz w:val="28"/>
        </w:rPr>
        <w:t>
</w:t>
      </w:r>
      <w:r>
        <w:rPr>
          <w:rFonts w:ascii="Times New Roman"/>
          <w:b/>
          <w:i w:val="false"/>
          <w:color w:val="000000"/>
          <w:sz w:val="28"/>
        </w:rPr>
        <w:t>     процедуры «Представление сведений о маркированном товаре,</w:t>
      </w:r>
      <w:r>
        <w:br/>
      </w:r>
      <w:r>
        <w:rPr>
          <w:rFonts w:ascii="Times New Roman"/>
          <w:b w:val="false"/>
          <w:i w:val="false"/>
          <w:color w:val="000000"/>
          <w:sz w:val="28"/>
        </w:rPr>
        <w:t>
</w:t>
      </w:r>
      <w:r>
        <w:rPr>
          <w:rFonts w:ascii="Times New Roman"/>
          <w:b/>
          <w:i w:val="false"/>
          <w:color w:val="000000"/>
          <w:sz w:val="28"/>
        </w:rPr>
        <w:t>           приобретенном в рамках трансграничной торговли»</w:t>
      </w:r>
      <w:r>
        <w:br/>
      </w:r>
      <w:r>
        <w:rPr>
          <w:rFonts w:ascii="Times New Roman"/>
          <w:b w:val="false"/>
          <w:i w:val="false"/>
          <w:color w:val="000000"/>
          <w:sz w:val="28"/>
        </w:rPr>
        <w:t>
</w:t>
      </w:r>
      <w:r>
        <w:rPr>
          <w:rFonts w:ascii="Times New Roman"/>
          <w:b/>
          <w:i w:val="false"/>
          <w:color w:val="000000"/>
          <w:sz w:val="28"/>
        </w:rPr>
        <w:t>                          (P.LS.01.PRC.005)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приобретенном в рамках трансграничной торговли</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25</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P.LS.01.OPR.014</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и обработка уполномоченным органом государства-члена сведений о маркированном товаре, приобретенном в рамках трансграничной торговли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26</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P.LS.01.OPR.015</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в уполномоченный орган государства-члена, в котором зарегистрирован экспортер, сведений о маркированном товаре, приобретенном в рамках трансграничной торговли</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27</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P.LS.01.OPR.016</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уполномоченным органом государства-члена, в котором зарегистрирован экспортер, сведений о маркированном товаре, приобретенном в рамках трансграничной торговли</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28</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P.LS.01.OPR.017</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уполномоченным органом государства-члена, в котором зарегистрирован экспортер, уведомления о результатах обработки сведений о маркированном товаре, приобретенном в рамках трансграничной торговли</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29</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P.LS.01.OPR.018</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хозяйствующему субъекту уведомления о результатах обработки сведений о маркированном товаре, приобретенном в рамках трансграничной торговли</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30</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P.LS.01.OPR.019</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хозяйствующим субъектом уведомления о результатах обработки сведений о маркированном товаре, приобретенном в рамках трансграничной торговли</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31</w:t>
            </w:r>
            <w:r>
              <w:rPr>
                <w:rFonts w:ascii="Times New Roman"/>
                <w:b w:val="false"/>
                <w:i w:val="false"/>
                <w:color w:val="000000"/>
                <w:sz w:val="20"/>
              </w:rPr>
              <w:t xml:space="preserve"> настоящих Правил</w:t>
            </w:r>
          </w:p>
        </w:tc>
      </w:tr>
    </w:tbl>
    <w:bookmarkStart w:name="z126" w:id="77"/>
    <w:p>
      <w:pPr>
        <w:spacing w:after="0"/>
        <w:ind w:left="0"/>
        <w:jc w:val="both"/>
      </w:pPr>
      <w:r>
        <w:rPr>
          <w:rFonts w:ascii="Times New Roman"/>
          <w:b w:val="false"/>
          <w:i w:val="false"/>
          <w:color w:val="000000"/>
          <w:sz w:val="28"/>
        </w:rPr>
        <w:t>
                                                           Таблица 25</w:t>
      </w:r>
    </w:p>
    <w:bookmarkEnd w:id="77"/>
    <w:p>
      <w:pPr>
        <w:spacing w:after="0"/>
        <w:ind w:left="0"/>
        <w:jc w:val="both"/>
      </w:pPr>
      <w:r>
        <w:rPr>
          <w:rFonts w:ascii="Times New Roman"/>
          <w:b/>
          <w:i w:val="false"/>
          <w:color w:val="000000"/>
          <w:sz w:val="28"/>
        </w:rPr>
        <w:t>   Описание операции «Представление сведений о маркированном</w:t>
      </w:r>
      <w:r>
        <w:br/>
      </w:r>
      <w:r>
        <w:rPr>
          <w:rFonts w:ascii="Times New Roman"/>
          <w:b w:val="false"/>
          <w:i w:val="false"/>
          <w:color w:val="000000"/>
          <w:sz w:val="28"/>
        </w:rPr>
        <w:t>
</w:t>
      </w:r>
      <w:r>
        <w:rPr>
          <w:rFonts w:ascii="Times New Roman"/>
          <w:b/>
          <w:i w:val="false"/>
          <w:color w:val="000000"/>
          <w:sz w:val="28"/>
        </w:rPr>
        <w:t>    товаре, приобретенном в рамках трансграничной торговли»</w:t>
      </w:r>
      <w:r>
        <w:br/>
      </w:r>
      <w:r>
        <w:rPr>
          <w:rFonts w:ascii="Times New Roman"/>
          <w:b w:val="false"/>
          <w:i w:val="false"/>
          <w:color w:val="000000"/>
          <w:sz w:val="28"/>
        </w:rPr>
        <w:t>
</w:t>
      </w:r>
      <w:r>
        <w:rPr>
          <w:rFonts w:ascii="Times New Roman"/>
          <w:b/>
          <w:i w:val="false"/>
          <w:color w:val="000000"/>
          <w:sz w:val="28"/>
        </w:rPr>
        <w:t>                         (P.LS.01.OPR.013)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приобретенном в рамках трансграничной торговли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хозяйствующий субъект</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исполнителем при приобретении товаров в рамках трансграничной торговли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приобретенном в рамках трансграничной торговли, должны соответствовать требованиям к информации, передаваемой хозяйствующими субъектами,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формирует и представляет в уполномоченный орган государства-члена сведения о маркированном товаре, приобретенном в рамках трансграничной торговли, в соответствии с Регламентом информационного взаимодействия между хозяйствующими субъектами и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приобретенном в рамках трансграничной торговли, представлены в уполномоченный орган государства-члена</w:t>
            </w:r>
          </w:p>
        </w:tc>
      </w:tr>
    </w:tbl>
    <w:bookmarkStart w:name="z127" w:id="78"/>
    <w:p>
      <w:pPr>
        <w:spacing w:after="0"/>
        <w:ind w:left="0"/>
        <w:jc w:val="both"/>
      </w:pPr>
      <w:r>
        <w:rPr>
          <w:rFonts w:ascii="Times New Roman"/>
          <w:b w:val="false"/>
          <w:i w:val="false"/>
          <w:color w:val="000000"/>
          <w:sz w:val="28"/>
        </w:rPr>
        <w:t>
                                                           Таблица 26</w:t>
      </w:r>
    </w:p>
    <w:bookmarkEnd w:id="78"/>
    <w:p>
      <w:pPr>
        <w:spacing w:after="0"/>
        <w:ind w:left="0"/>
        <w:jc w:val="both"/>
      </w:pPr>
      <w:r>
        <w:rPr>
          <w:rFonts w:ascii="Times New Roman"/>
          <w:b/>
          <w:i w:val="false"/>
          <w:color w:val="000000"/>
          <w:sz w:val="28"/>
        </w:rPr>
        <w:t>  Описание операции «Прием и обработка уполномоченным органом</w:t>
      </w:r>
      <w:r>
        <w:br/>
      </w:r>
      <w:r>
        <w:rPr>
          <w:rFonts w:ascii="Times New Roman"/>
          <w:b w:val="false"/>
          <w:i w:val="false"/>
          <w:color w:val="000000"/>
          <w:sz w:val="28"/>
        </w:rPr>
        <w:t>
</w:t>
      </w:r>
      <w:r>
        <w:rPr>
          <w:rFonts w:ascii="Times New Roman"/>
          <w:b/>
          <w:i w:val="false"/>
          <w:color w:val="000000"/>
          <w:sz w:val="28"/>
        </w:rPr>
        <w:t>       государства-члена сведений о маркированном товаре,</w:t>
      </w:r>
      <w:r>
        <w:br/>
      </w:r>
      <w:r>
        <w:rPr>
          <w:rFonts w:ascii="Times New Roman"/>
          <w:b w:val="false"/>
          <w:i w:val="false"/>
          <w:color w:val="000000"/>
          <w:sz w:val="28"/>
        </w:rPr>
        <w:t>
</w:t>
      </w:r>
      <w:r>
        <w:rPr>
          <w:rFonts w:ascii="Times New Roman"/>
          <w:b/>
          <w:i w:val="false"/>
          <w:color w:val="000000"/>
          <w:sz w:val="28"/>
        </w:rPr>
        <w:t>        приобретенном в рамках трансграничной торговли»</w:t>
      </w:r>
      <w:r>
        <w:br/>
      </w:r>
      <w:r>
        <w:rPr>
          <w:rFonts w:ascii="Times New Roman"/>
          <w:b w:val="false"/>
          <w:i w:val="false"/>
          <w:color w:val="000000"/>
          <w:sz w:val="28"/>
        </w:rPr>
        <w:t>
</w:t>
      </w:r>
      <w:r>
        <w:rPr>
          <w:rFonts w:ascii="Times New Roman"/>
          <w:b/>
          <w:i w:val="false"/>
          <w:color w:val="000000"/>
          <w:sz w:val="28"/>
        </w:rPr>
        <w:t>                       (P.LS.01.OPR.014)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116"/>
        <w:gridCol w:w="8951"/>
      </w:tblGrid>
      <w:tr>
        <w:trPr>
          <w:trHeight w:val="6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и обработка уполномоченным органом государства-члена сведений о маркированном товаре, приобретенном в рамках трансграничной торговли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 маркированном товаре, приобретенном в рамках трансграничной торговли (операция «Представление сведений о маркированном товаре, приобретенном в рамках трансграничной торговли» (P.LS.01.OPR.013))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маркированном товаре, приобретенном в рамках трансграничной торговли, должны соответствовать требованиям к информации, передаваемой хозяйствующими субъектами, формат и структура сведений должны соответствовать Описанию форматов и структур электронных документов и сведений. Реквизиты сообщения и электронного документа (сведений) должны соответствовать требованиям, предусмотренным Регламентом информационного взаимодействия между хозяйствующими субъектами и уполномоченными органами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осуществляет прием и обработку полученных сведений. Если в отношении всех или части полученных сведений контроль при обработке завершается успешно, то исполнителем инициируется выполнение операции «Представление в уполномоченный орган государства-члена, в котором зарегистрирован экспортер, сведений о маркированном товаре, приобретенном в рамках трансграничной торговли» (P.LS.01.OPR.015). Если все представленные сведения не проходят проверку, то хозяйствующему субъекту направляется уведомление о результатах обработки сведений в рамках операции «Представление хозяйствующему субъекту уведомления о результатах обработки сведений о маркированном товаре, приобретенном в рамках трансграничной торговли» (P.LS.01.OPR.018)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контрольных знаках, нанесенных на маркированный товар, приобретенный в рамках трансграничной торговли, обработаны. Инициировано выполнение операции «Представление в уполномоченный орган государства-члена, в котором зарегистрирован экспортер, сведений о маркированном товаре, приобретенном в рамках трансграничной торговли» (P.LS.01.OPR.015) либо операции «Представление хозяйствующему субъекту уведомления о результатах обработки сведений о маркированном товаре, приобретенном в рамках трансграничной торговли» (P.LS.01.OPR.018)</w:t>
            </w:r>
          </w:p>
        </w:tc>
      </w:tr>
    </w:tbl>
    <w:bookmarkStart w:name="z128" w:id="79"/>
    <w:p>
      <w:pPr>
        <w:spacing w:after="0"/>
        <w:ind w:left="0"/>
        <w:jc w:val="both"/>
      </w:pPr>
      <w:r>
        <w:rPr>
          <w:rFonts w:ascii="Times New Roman"/>
          <w:b w:val="false"/>
          <w:i w:val="false"/>
          <w:color w:val="000000"/>
          <w:sz w:val="28"/>
        </w:rPr>
        <w:t>
                                                           Таблица 27</w:t>
      </w:r>
    </w:p>
    <w:bookmarkEnd w:id="79"/>
    <w:p>
      <w:pPr>
        <w:spacing w:after="0"/>
        <w:ind w:left="0"/>
        <w:jc w:val="both"/>
      </w:pPr>
      <w:r>
        <w:rPr>
          <w:rFonts w:ascii="Times New Roman"/>
          <w:b/>
          <w:i w:val="false"/>
          <w:color w:val="000000"/>
          <w:sz w:val="28"/>
        </w:rPr>
        <w:t>    Описание операции «Представление в уполномоченный орган</w:t>
      </w:r>
      <w:r>
        <w:br/>
      </w:r>
      <w:r>
        <w:rPr>
          <w:rFonts w:ascii="Times New Roman"/>
          <w:b w:val="false"/>
          <w:i w:val="false"/>
          <w:color w:val="000000"/>
          <w:sz w:val="28"/>
        </w:rPr>
        <w:t>
</w:t>
      </w:r>
      <w:r>
        <w:rPr>
          <w:rFonts w:ascii="Times New Roman"/>
          <w:b/>
          <w:i w:val="false"/>
          <w:color w:val="000000"/>
          <w:sz w:val="28"/>
        </w:rPr>
        <w:t>     государства-члена, в котором зарегистрирован экспортер,</w:t>
      </w:r>
      <w:r>
        <w:br/>
      </w:r>
      <w:r>
        <w:rPr>
          <w:rFonts w:ascii="Times New Roman"/>
          <w:b w:val="false"/>
          <w:i w:val="false"/>
          <w:color w:val="000000"/>
          <w:sz w:val="28"/>
        </w:rPr>
        <w:t>
</w:t>
      </w:r>
      <w:r>
        <w:rPr>
          <w:rFonts w:ascii="Times New Roman"/>
          <w:b/>
          <w:i w:val="false"/>
          <w:color w:val="000000"/>
          <w:sz w:val="28"/>
        </w:rPr>
        <w:t xml:space="preserve">    сведений о маркированном товаре, приобретенном в рамках </w:t>
      </w:r>
      <w:r>
        <w:br/>
      </w:r>
      <w:r>
        <w:rPr>
          <w:rFonts w:ascii="Times New Roman"/>
          <w:b w:val="false"/>
          <w:i w:val="false"/>
          <w:color w:val="000000"/>
          <w:sz w:val="28"/>
        </w:rPr>
        <w:t>
</w:t>
      </w:r>
      <w:r>
        <w:rPr>
          <w:rFonts w:ascii="Times New Roman"/>
          <w:b/>
          <w:i w:val="false"/>
          <w:color w:val="000000"/>
          <w:sz w:val="28"/>
        </w:rPr>
        <w:t>          трансграничной торговли» (P.LS.01.OPR.015)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4179"/>
        <w:gridCol w:w="8874"/>
      </w:tblGrid>
      <w:tr>
        <w:trPr>
          <w:trHeight w:val="60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в уполномоченный орган государства-члена, в котором зарегистрирован экспортер, сведений о маркированном товаре, приобретенном в рамках трансграничной торговли</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исполнителем при успешной обработке в отношении всех либо части сведений, полученных от хозяйствующего субъекта (операция «Прием и обработка уполномоченным органом государства-члена сведений о маркированном товаре, приобретенном в рамках трансграничной торговли» (P.LS.01.OPR.014))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формирует и представляет в уполномоченный орган государства-члена, в котором зарегистрирован экспортер, сообщение, содержащее сведения о контрольных знаках, нанесенных на маркированные товары, приобретенные в рамках трансграничной торговли, в соответствии с Регламентом информационного взаимодействия между уполномоченными органами </w:t>
            </w:r>
            <w:r>
              <w:rPr>
                <w:rFonts w:ascii="Times New Roman"/>
                <w:b w:val="false"/>
                <w:i w:val="false"/>
                <w:color w:val="000000"/>
                <w:sz w:val="20"/>
              </w:rPr>
              <w:t>государств-членов. В уполномоченный орган государства-члена, в котором зарегистрирован экспортер, представляются сведения о контрольных знаках, в отношении которых не было выявлено ошибок при проведении контроля в рамках выполнения операции «Прием и обработка уполномоченным органом государства-члена сведений о маркированном товаре, приобретенном в рамках трансграничной торговли» (P.LS.01.OPR.014)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контрольных знаках, нанесенных на маркированный товар, приобретенный в рамках трансграничной торговли, представлены в уполномоченный орган государства-члена, в котором зарегистрирован экспортер</w:t>
            </w:r>
          </w:p>
        </w:tc>
      </w:tr>
    </w:tbl>
    <w:bookmarkStart w:name="z129" w:id="80"/>
    <w:p>
      <w:pPr>
        <w:spacing w:after="0"/>
        <w:ind w:left="0"/>
        <w:jc w:val="both"/>
      </w:pPr>
      <w:r>
        <w:rPr>
          <w:rFonts w:ascii="Times New Roman"/>
          <w:b w:val="false"/>
          <w:i w:val="false"/>
          <w:color w:val="000000"/>
          <w:sz w:val="28"/>
        </w:rPr>
        <w:t>
                                                           Таблица 28</w:t>
      </w:r>
    </w:p>
    <w:bookmarkEnd w:id="80"/>
    <w:p>
      <w:pPr>
        <w:spacing w:after="0"/>
        <w:ind w:left="0"/>
        <w:jc w:val="both"/>
      </w:pPr>
      <w:r>
        <w:rPr>
          <w:rFonts w:ascii="Times New Roman"/>
          <w:b/>
          <w:i w:val="false"/>
          <w:color w:val="000000"/>
          <w:sz w:val="28"/>
        </w:rPr>
        <w:t>  Описание операции «Прием и обработка уполномоченным органом</w:t>
      </w:r>
      <w:r>
        <w:br/>
      </w:r>
      <w:r>
        <w:rPr>
          <w:rFonts w:ascii="Times New Roman"/>
          <w:b w:val="false"/>
          <w:i w:val="false"/>
          <w:color w:val="000000"/>
          <w:sz w:val="28"/>
        </w:rPr>
        <w:t>
</w:t>
      </w:r>
      <w:r>
        <w:rPr>
          <w:rFonts w:ascii="Times New Roman"/>
          <w:b/>
          <w:i w:val="false"/>
          <w:color w:val="000000"/>
          <w:sz w:val="28"/>
        </w:rPr>
        <w:t>      государства-члена, в котором зарегистрирован экспортер,</w:t>
      </w:r>
      <w:r>
        <w:br/>
      </w:r>
      <w:r>
        <w:rPr>
          <w:rFonts w:ascii="Times New Roman"/>
          <w:b w:val="false"/>
          <w:i w:val="false"/>
          <w:color w:val="000000"/>
          <w:sz w:val="28"/>
        </w:rPr>
        <w:t>
</w:t>
      </w:r>
      <w:r>
        <w:rPr>
          <w:rFonts w:ascii="Times New Roman"/>
          <w:b/>
          <w:i w:val="false"/>
          <w:color w:val="000000"/>
          <w:sz w:val="28"/>
        </w:rPr>
        <w:t xml:space="preserve">    сведений о маркированном товаре, приобретенном в рамках </w:t>
      </w:r>
      <w:r>
        <w:br/>
      </w:r>
      <w:r>
        <w:rPr>
          <w:rFonts w:ascii="Times New Roman"/>
          <w:b w:val="false"/>
          <w:i w:val="false"/>
          <w:color w:val="000000"/>
          <w:sz w:val="28"/>
        </w:rPr>
        <w:t>
</w:t>
      </w:r>
      <w:r>
        <w:rPr>
          <w:rFonts w:ascii="Times New Roman"/>
          <w:b/>
          <w:i w:val="false"/>
          <w:color w:val="000000"/>
          <w:sz w:val="28"/>
        </w:rPr>
        <w:t>            трансграничной торговли» (P.LS.01.OPR.016)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и обработка уполномоченным органом государства-члена, в котором зарегистрирован экспортер, сведений о маркированном товаре, приобретенном в рамках трансграничной торговли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уполномоченный орган государства-члена, в котором зарегистрирован экспортер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 контрольных знаках, нанесенных на маркированные товары, приобретенные в рамках трансграничной торговли (операция «Представление в уполномоченный орган государства-члена, в котором зарегистрирован экспортер, сведений о маркированном товаре, приобретенном в рамках трансграничной торговли» (P.LS.01.OPR.015))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 xml:space="preserve">Требуется авторизация, сведения представляются только уполномоченными органами </w:t>
            </w:r>
            <w:r>
              <w:rPr>
                <w:rFonts w:ascii="Times New Roman"/>
                <w:b w:val="false"/>
                <w:i w:val="false"/>
                <w:color w:val="000000"/>
                <w:sz w:val="20"/>
              </w:rPr>
              <w:t xml:space="preserve">государств-членов. Реквизиты сообщения и электронного документа (сведений) должны соответствовать требованиям, предусмотренным Регламентом информационного взаимодействия между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осуществляет прием и обработку полученных сведений в соответствии с настоящими Правилами и Регламентом информационного взаимодействия между уполномоченными органами. Регистрирует факт продажи в рамках трансграничной торговли в национальном компоненте информационной системы маркировки товаров в отношении товаров, контроль сведений о которых завершился успешно. Формирует и направляет в уполномоченный орган государства-члена уведомление о результатах обработки сведений о контрольных знаках, нанесенных на маркированные товары, приобретенные в рамках трансграничной торговли, содержащее результаты обработки сведений по каждому контрольному знаку, либо сведения о товаре, приобретенном в рамках трансграничной торговли, либо информацию об отказе в выполнении операции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приобретенном в рамках трансграничной торговли, обработаны; уведомление о результатах обработки сведений о маркированном товаре, приобретенном в рамках трансграничной торговли, направлено в уполномоченный орган государства-члена</w:t>
            </w:r>
          </w:p>
        </w:tc>
      </w:tr>
    </w:tbl>
    <w:bookmarkStart w:name="z130" w:id="81"/>
    <w:p>
      <w:pPr>
        <w:spacing w:after="0"/>
        <w:ind w:left="0"/>
        <w:jc w:val="both"/>
      </w:pPr>
      <w:r>
        <w:rPr>
          <w:rFonts w:ascii="Times New Roman"/>
          <w:b w:val="false"/>
          <w:i w:val="false"/>
          <w:color w:val="000000"/>
          <w:sz w:val="28"/>
        </w:rPr>
        <w:t>
                                                           Таблица 29</w:t>
      </w:r>
    </w:p>
    <w:bookmarkEnd w:id="81"/>
    <w:p>
      <w:pPr>
        <w:spacing w:after="0"/>
        <w:ind w:left="0"/>
        <w:jc w:val="both"/>
      </w:pPr>
      <w:r>
        <w:rPr>
          <w:rFonts w:ascii="Times New Roman"/>
          <w:b/>
          <w:i w:val="false"/>
          <w:color w:val="000000"/>
          <w:sz w:val="28"/>
        </w:rPr>
        <w:t>   Описание операции «Прием и обработка уполномоченным органом</w:t>
      </w:r>
      <w:r>
        <w:br/>
      </w:r>
      <w:r>
        <w:rPr>
          <w:rFonts w:ascii="Times New Roman"/>
          <w:b w:val="false"/>
          <w:i w:val="false"/>
          <w:color w:val="000000"/>
          <w:sz w:val="28"/>
        </w:rPr>
        <w:t>
</w:t>
      </w:r>
      <w:r>
        <w:rPr>
          <w:rFonts w:ascii="Times New Roman"/>
          <w:b/>
          <w:i w:val="false"/>
          <w:color w:val="000000"/>
          <w:sz w:val="28"/>
        </w:rPr>
        <w:t>     государства-члена, в котором зарегистрирован экспортер,</w:t>
      </w:r>
      <w:r>
        <w:br/>
      </w:r>
      <w:r>
        <w:rPr>
          <w:rFonts w:ascii="Times New Roman"/>
          <w:b w:val="false"/>
          <w:i w:val="false"/>
          <w:color w:val="000000"/>
          <w:sz w:val="28"/>
        </w:rPr>
        <w:t>
</w:t>
      </w:r>
      <w:r>
        <w:rPr>
          <w:rFonts w:ascii="Times New Roman"/>
          <w:b/>
          <w:i w:val="false"/>
          <w:color w:val="000000"/>
          <w:sz w:val="28"/>
        </w:rPr>
        <w:t>  уведомления о результатах обработки сведений о маркированном</w:t>
      </w:r>
      <w:r>
        <w:br/>
      </w:r>
      <w:r>
        <w:rPr>
          <w:rFonts w:ascii="Times New Roman"/>
          <w:b w:val="false"/>
          <w:i w:val="false"/>
          <w:color w:val="000000"/>
          <w:sz w:val="28"/>
        </w:rPr>
        <w:t>
</w:t>
      </w:r>
      <w:r>
        <w:rPr>
          <w:rFonts w:ascii="Times New Roman"/>
          <w:b/>
          <w:i w:val="false"/>
          <w:color w:val="000000"/>
          <w:sz w:val="28"/>
        </w:rPr>
        <w:t>     товаре, приобретенном в рамках трансграничной торговли»</w:t>
      </w:r>
      <w:r>
        <w:br/>
      </w:r>
      <w:r>
        <w:rPr>
          <w:rFonts w:ascii="Times New Roman"/>
          <w:b w:val="false"/>
          <w:i w:val="false"/>
          <w:color w:val="000000"/>
          <w:sz w:val="28"/>
        </w:rPr>
        <w:t>
</w:t>
      </w:r>
      <w:r>
        <w:rPr>
          <w:rFonts w:ascii="Times New Roman"/>
          <w:b/>
          <w:i w:val="false"/>
          <w:color w:val="000000"/>
          <w:sz w:val="28"/>
        </w:rPr>
        <w:t>                       (P.LS.01.OPR.017)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4180"/>
        <w:gridCol w:w="8872"/>
      </w:tblGrid>
      <w:tr>
        <w:trPr>
          <w:trHeight w:val="6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уполномоченным органом государства-члена, в котором зарегистрирован экспортер, уведомления о результатах обработки сведений о маркированном товаре, приобретенном в рамках трансграничной торговли</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 результатах обработки сведений о контрольных знаках, нанесенных на маркированные товары, приобретенные в рамках трансграничной торговли (операция «Прием и обработка уполномоченным органом государства-члена, в котором зарегистрирован экспортер, сведений о маркированном товаре, приобретенном в рамках трансграничной торговли» (P.LS.01.OPR.016))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уведомления должны соответствовать Описанию форматов и структур электронных документов и сведений. Требуется авторизация, сведения представляются только уполномоченными органами государств-членов.</w:t>
            </w:r>
            <w:r>
              <w:br/>
            </w:r>
            <w:r>
              <w:rPr>
                <w:rFonts w:ascii="Times New Roman"/>
                <w:b w:val="false"/>
                <w:i w:val="false"/>
                <w:color w:val="000000"/>
                <w:sz w:val="20"/>
              </w:rPr>
              <w:t>
</w:t>
            </w:r>
            <w:r>
              <w:rPr>
                <w:rFonts w:ascii="Times New Roman"/>
                <w:b w:val="false"/>
                <w:i w:val="false"/>
                <w:color w:val="000000"/>
                <w:sz w:val="20"/>
              </w:rPr>
              <w:t xml:space="preserve">Реквизиты сообщения и электронного документа (сведений) должны соответствовать требованиям, предусмотренным Регламентом информационного взаимодействия между уполномоченными органами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и обработку полученных сведений в соответствии с Регламентом информационного взаимодействия между уполномоченными органами; фиксирует факт приобретения товаров в рамках трансграничной торговли в национальном компоненте информационной системы маркировки в отношении товаров, сведения о которых содержались в полученном уведомлении; инициирует выполнение операции по представлению хозяйствующему субъекту уведомления о результатах обработки сведений о контрольных знаках, нанесенных на маркированные товары, приобретенные в рамках трансграничной торговли, по каждому контрольному знаку (операция «Представление хозяйствующему субъекту уведомления о результатах обработки сведений о маркированном товаре, приобретенном в рамках трансграничной торговли» (P.LS.01.OPR.018))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 о маркированном товаре, приобретенном в рамках трансграничной торговли, обработано, инициировано выполнение операции «Представление хозяйствующему субъекту уведомления о результатах обработки сведений о маркированном товаре, приобретенном в рамках трансграничной торговли» (P.LS.01.OPR.018)</w:t>
            </w:r>
          </w:p>
        </w:tc>
      </w:tr>
    </w:tbl>
    <w:bookmarkStart w:name="z131" w:id="82"/>
    <w:p>
      <w:pPr>
        <w:spacing w:after="0"/>
        <w:ind w:left="0"/>
        <w:jc w:val="both"/>
      </w:pPr>
      <w:r>
        <w:rPr>
          <w:rFonts w:ascii="Times New Roman"/>
          <w:b w:val="false"/>
          <w:i w:val="false"/>
          <w:color w:val="000000"/>
          <w:sz w:val="28"/>
        </w:rPr>
        <w:t>
                                                           Таблица 30</w:t>
      </w:r>
    </w:p>
    <w:bookmarkEnd w:id="82"/>
    <w:p>
      <w:pPr>
        <w:spacing w:after="0"/>
        <w:ind w:left="0"/>
        <w:jc w:val="both"/>
      </w:pPr>
      <w:r>
        <w:rPr>
          <w:rFonts w:ascii="Times New Roman"/>
          <w:b/>
          <w:i w:val="false"/>
          <w:color w:val="000000"/>
          <w:sz w:val="28"/>
        </w:rPr>
        <w:t>   Описание операции «Представление хозяйствующему субъекту</w:t>
      </w:r>
      <w:r>
        <w:br/>
      </w:r>
      <w:r>
        <w:rPr>
          <w:rFonts w:ascii="Times New Roman"/>
          <w:b w:val="false"/>
          <w:i w:val="false"/>
          <w:color w:val="000000"/>
          <w:sz w:val="28"/>
        </w:rPr>
        <w:t>
</w:t>
      </w:r>
      <w:r>
        <w:rPr>
          <w:rFonts w:ascii="Times New Roman"/>
          <w:b/>
          <w:i w:val="false"/>
          <w:color w:val="000000"/>
          <w:sz w:val="28"/>
        </w:rPr>
        <w:t>  уведомления о результатах обработки сведений о маркированном</w:t>
      </w:r>
      <w:r>
        <w:br/>
      </w:r>
      <w:r>
        <w:rPr>
          <w:rFonts w:ascii="Times New Roman"/>
          <w:b w:val="false"/>
          <w:i w:val="false"/>
          <w:color w:val="000000"/>
          <w:sz w:val="28"/>
        </w:rPr>
        <w:t>
</w:t>
      </w:r>
      <w:r>
        <w:rPr>
          <w:rFonts w:ascii="Times New Roman"/>
          <w:b/>
          <w:i w:val="false"/>
          <w:color w:val="000000"/>
          <w:sz w:val="28"/>
        </w:rPr>
        <w:t>     товаре, приобретенном в рамках трансграничной торговли»</w:t>
      </w:r>
      <w:r>
        <w:br/>
      </w:r>
      <w:r>
        <w:rPr>
          <w:rFonts w:ascii="Times New Roman"/>
          <w:b w:val="false"/>
          <w:i w:val="false"/>
          <w:color w:val="000000"/>
          <w:sz w:val="28"/>
        </w:rPr>
        <w:t>
</w:t>
      </w:r>
      <w:r>
        <w:rPr>
          <w:rFonts w:ascii="Times New Roman"/>
          <w:b/>
          <w:i w:val="false"/>
          <w:color w:val="000000"/>
          <w:sz w:val="28"/>
        </w:rPr>
        <w:t>                         (P.LS.01.OPR.018)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4050"/>
        <w:gridCol w:w="9032"/>
      </w:tblGrid>
      <w:tr>
        <w:trPr>
          <w:trHeight w:val="6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хозяйствующему субъекту уведомления о результатах обработки сведений о маркированном товаре, приобретенном в рамках трансграничной торговли</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выполняется по завершении обработки сведений о маркированных товарах, приобретенных в рамках трансграничной торговли, полученных от хозяйствующего субъекта (операция «Прием и обработка уполномоченным органом </w:t>
            </w:r>
            <w:r>
              <w:rPr>
                <w:rFonts w:ascii="Times New Roman"/>
                <w:b w:val="false"/>
                <w:i w:val="false"/>
                <w:color w:val="000000"/>
                <w:sz w:val="20"/>
              </w:rPr>
              <w:t xml:space="preserve">государства-члена сведений о маркированном товаре, приобретенном в рамках трансграничной торговли» (P.LS.01.OPR.014)), в случае если все представленные сведения не прошли контроль, либо по завершении обработки уведомления о результатах обработки сведений о контрольных знаках, нанесенных на маркированные товары, приобретенные в рамках трансграничной торговли, полученного от уполномоченного органа государства-члена, </w:t>
            </w:r>
            <w:r>
              <w:rPr>
                <w:rFonts w:ascii="Times New Roman"/>
                <w:b w:val="false"/>
                <w:i w:val="false"/>
                <w:color w:val="000000"/>
                <w:sz w:val="20"/>
              </w:rPr>
              <w:t>в котором зарегистрирован экспортер (операция «Прием и обработка уполномоченным органом государства-члена, в котором зарегистрирован экспортер, уведомления о результатах обработки сведений о маркированном товаре, приобретенном в рамках трансграничной торговли» (P.LS.01.OPR.017))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формирует и направляет хозяйствующему субъекту уведомление о результатах обработки сведений о маркированном товаре, приобретенном в рамках трансграничной торговли, с учетом результатов выполнения операции «Прием и обработка уполномоченным органом </w:t>
            </w:r>
            <w:r>
              <w:rPr>
                <w:rFonts w:ascii="Times New Roman"/>
                <w:b w:val="false"/>
                <w:i w:val="false"/>
                <w:color w:val="000000"/>
                <w:sz w:val="20"/>
              </w:rPr>
              <w:t xml:space="preserve">государства-члена сведений о маркированном товаре, приобретенном в рамках трансграничной торговли» (P.LS.01.OPR.014). Если выполнение операции осуществляется после выполнения операции «Прием и обработка уполномоченным органом </w:t>
            </w:r>
            <w:r>
              <w:rPr>
                <w:rFonts w:ascii="Times New Roman"/>
                <w:b w:val="false"/>
                <w:i w:val="false"/>
                <w:color w:val="000000"/>
                <w:sz w:val="20"/>
              </w:rPr>
              <w:t>государства-члена, в котором зарегистрирован экспортер, уведомления о результатах обработки сведений о маркированном товаре, приобретенном в рамках трансграничной торговли» (P.LS.01.OPR.017), то при формировании уведомления о результатах обработки сведений о маркированном товаре, приобретенном в рамках трансграничной торговли, также используется информация уведомления о результатах обработки сведений о маркированном товаре, приобретенном в рамках трансграничной торговли, полученного от уполномоченного органа государства-члена, в котором зарегистрирован экспортер</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хозяйствующему субъекту направлено уведомление о результатах обработки сведений о маркированном товаре, приобретенном в рамках трансграничной торговли</w:t>
            </w:r>
          </w:p>
        </w:tc>
      </w:tr>
    </w:tbl>
    <w:bookmarkStart w:name="z132" w:id="83"/>
    <w:p>
      <w:pPr>
        <w:spacing w:after="0"/>
        <w:ind w:left="0"/>
        <w:jc w:val="both"/>
      </w:pPr>
      <w:r>
        <w:rPr>
          <w:rFonts w:ascii="Times New Roman"/>
          <w:b w:val="false"/>
          <w:i w:val="false"/>
          <w:color w:val="000000"/>
          <w:sz w:val="28"/>
        </w:rPr>
        <w:t>
                                                           Таблица 31</w:t>
      </w:r>
    </w:p>
    <w:bookmarkEnd w:id="83"/>
    <w:p>
      <w:pPr>
        <w:spacing w:after="0"/>
        <w:ind w:left="0"/>
        <w:jc w:val="both"/>
      </w:pPr>
      <w:r>
        <w:rPr>
          <w:rFonts w:ascii="Times New Roman"/>
          <w:b/>
          <w:i w:val="false"/>
          <w:color w:val="000000"/>
          <w:sz w:val="28"/>
        </w:rPr>
        <w:t>     Описание операции «Получение хозяйствующим субъектом</w:t>
      </w:r>
      <w:r>
        <w:br/>
      </w:r>
      <w:r>
        <w:rPr>
          <w:rFonts w:ascii="Times New Roman"/>
          <w:b w:val="false"/>
          <w:i w:val="false"/>
          <w:color w:val="000000"/>
          <w:sz w:val="28"/>
        </w:rPr>
        <w:t>
</w:t>
      </w:r>
      <w:r>
        <w:rPr>
          <w:rFonts w:ascii="Times New Roman"/>
          <w:b/>
          <w:i w:val="false"/>
          <w:color w:val="000000"/>
          <w:sz w:val="28"/>
        </w:rPr>
        <w:t>  уведомления о результатах обработки сведений о маркированном</w:t>
      </w:r>
      <w:r>
        <w:br/>
      </w:r>
      <w:r>
        <w:rPr>
          <w:rFonts w:ascii="Times New Roman"/>
          <w:b w:val="false"/>
          <w:i w:val="false"/>
          <w:color w:val="000000"/>
          <w:sz w:val="28"/>
        </w:rPr>
        <w:t>
</w:t>
      </w:r>
      <w:r>
        <w:rPr>
          <w:rFonts w:ascii="Times New Roman"/>
          <w:b/>
          <w:i w:val="false"/>
          <w:color w:val="000000"/>
          <w:sz w:val="28"/>
        </w:rPr>
        <w:t>    товаре, приобретенном в рамках трансграничной торговли»</w:t>
      </w:r>
      <w:r>
        <w:br/>
      </w:r>
      <w:r>
        <w:rPr>
          <w:rFonts w:ascii="Times New Roman"/>
          <w:b w:val="false"/>
          <w:i w:val="false"/>
          <w:color w:val="000000"/>
          <w:sz w:val="28"/>
        </w:rPr>
        <w:t>
</w:t>
      </w:r>
      <w:r>
        <w:rPr>
          <w:rFonts w:ascii="Times New Roman"/>
          <w:b/>
          <w:i w:val="false"/>
          <w:color w:val="000000"/>
          <w:sz w:val="28"/>
        </w:rPr>
        <w:t>                         (P.LS.01.OPR.019)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P.LS.01.OPR.019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хозяйствующим субъектом уведомления о результатах обработки сведений о маркированном товаре, приобретенном в рамках трансграничной торговли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хозяйствующий субъект</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исполнителем при получении уведомления о результатах обработки сведений о маркированном товаре, приобретенном в рамках трансграничной торговли, от уполномоченного органа государства-члена (операция «Представление хозяйствующему субъекту уведомления о результатах обработки сведений о маркированном товаре, приобретенном в рамках трансграничной торговли» (P.LS.01.OPR.018))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осуществляет прием и обработку уведомления о результатах обработки сведений о маркированном товаре, приобретенном в рамках трансграничной торговли, в соответствии с Регламентом информационного взаимодействия между хозяйствующими субъектами и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 о маркированном товаре, приобретенном в рамках трансграничной торговли, получено</w:t>
            </w:r>
          </w:p>
        </w:tc>
      </w:tr>
    </w:tbl>
    <w:bookmarkStart w:name="z133" w:id="84"/>
    <w:p>
      <w:pPr>
        <w:spacing w:after="0"/>
        <w:ind w:left="0"/>
        <w:jc w:val="left"/>
      </w:pPr>
      <w:r>
        <w:rPr>
          <w:rFonts w:ascii="Times New Roman"/>
          <w:b/>
          <w:i w:val="false"/>
          <w:color w:val="000000"/>
        </w:rPr>
        <w:t xml:space="preserve"> 
Процедура «Представление сведений о повторной маркировке</w:t>
      </w:r>
      <w:r>
        <w:br/>
      </w:r>
      <w:r>
        <w:rPr>
          <w:rFonts w:ascii="Times New Roman"/>
          <w:b/>
          <w:i w:val="false"/>
          <w:color w:val="000000"/>
        </w:rPr>
        <w:t>
товаров» (P.LS.01.PRC.006)</w:t>
      </w:r>
    </w:p>
    <w:bookmarkEnd w:id="84"/>
    <w:bookmarkStart w:name="z134" w:id="85"/>
    <w:p>
      <w:pPr>
        <w:spacing w:after="0"/>
        <w:ind w:left="0"/>
        <w:jc w:val="both"/>
      </w:pPr>
      <w:r>
        <w:rPr>
          <w:rFonts w:ascii="Times New Roman"/>
          <w:b w:val="false"/>
          <w:i w:val="false"/>
          <w:color w:val="000000"/>
          <w:sz w:val="28"/>
        </w:rPr>
        <w:t>
      69. Схема выполнения процедуры «Представление сведений о повторной маркировке товаров» (P.LS.01.PRC.006) представлена на рисунке 11.</w:t>
      </w:r>
    </w:p>
    <w:bookmarkEnd w:id="85"/>
    <w:p>
      <w:pPr>
        <w:spacing w:after="0"/>
        <w:ind w:left="0"/>
        <w:jc w:val="both"/>
      </w:pPr>
      <w:r>
        <w:drawing>
          <wp:inline distT="0" distB="0" distL="0" distR="0">
            <wp:extent cx="78613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61300" cy="5651500"/>
                    </a:xfrm>
                    <a:prstGeom prst="rect">
                      <a:avLst/>
                    </a:prstGeom>
                  </pic:spPr>
                </pic:pic>
              </a:graphicData>
            </a:graphic>
          </wp:inline>
        </w:drawing>
      </w:r>
    </w:p>
    <w:p>
      <w:pPr>
        <w:spacing w:after="0"/>
        <w:ind w:left="0"/>
        <w:jc w:val="both"/>
      </w:pPr>
      <w:r>
        <w:rPr>
          <w:rFonts w:ascii="Times New Roman"/>
          <w:b w:val="false"/>
          <w:i w:val="false"/>
          <w:color w:val="000000"/>
          <w:sz w:val="28"/>
        </w:rPr>
        <w:t>      Рис. 11. Схема выполнения процедуры «Представление сведений о</w:t>
      </w:r>
      <w:r>
        <w:br/>
      </w:r>
      <w:r>
        <w:rPr>
          <w:rFonts w:ascii="Times New Roman"/>
          <w:b w:val="false"/>
          <w:i w:val="false"/>
          <w:color w:val="000000"/>
          <w:sz w:val="28"/>
        </w:rPr>
        <w:t>
             повторной маркировке товаров» (P.LS.01.PRC.006)</w:t>
      </w:r>
    </w:p>
    <w:bookmarkStart w:name="z135" w:id="86"/>
    <w:p>
      <w:pPr>
        <w:spacing w:after="0"/>
        <w:ind w:left="0"/>
        <w:jc w:val="both"/>
      </w:pPr>
      <w:r>
        <w:rPr>
          <w:rFonts w:ascii="Times New Roman"/>
          <w:b w:val="false"/>
          <w:i w:val="false"/>
          <w:color w:val="000000"/>
          <w:sz w:val="28"/>
        </w:rPr>
        <w:t>
      70. Процедура «Представление сведений о повторной маркировке товаров» (P.LS.01.PRC.006) выполняется хозяйствующим субъектом в случае повторной маркировки при возврате товара, если контрольный знак был поврежден или уничтожен и (или) возврат (обмен) товара производится в срок, превышающий определенный законодательством государств-членов для возврата (обмена) товара надлежащего качества, если в законодательстве государств-членов установлены требования к информированию о контрольных (идентификационных) знаках, нанесенных на реализованные товары в рамках розничной торговли.</w:t>
      </w:r>
      <w:r>
        <w:br/>
      </w:r>
      <w:r>
        <w:rPr>
          <w:rFonts w:ascii="Times New Roman"/>
          <w:b w:val="false"/>
          <w:i w:val="false"/>
          <w:color w:val="000000"/>
          <w:sz w:val="28"/>
        </w:rPr>
        <w:t>
</w:t>
      </w:r>
      <w:r>
        <w:rPr>
          <w:rFonts w:ascii="Times New Roman"/>
          <w:b w:val="false"/>
          <w:i w:val="false"/>
          <w:color w:val="000000"/>
          <w:sz w:val="28"/>
        </w:rPr>
        <w:t>
      71. Первой выполняется операция «Представление сведений о повторной маркировке товаров» (P.LS.01.OPR.020), по результатам выполнения которой хозяйствующим субъектом формируются и представляются в уполномоченный орган государства-члена сведения о повторно маркированных товарах.</w:t>
      </w:r>
      <w:r>
        <w:br/>
      </w:r>
      <w:r>
        <w:rPr>
          <w:rFonts w:ascii="Times New Roman"/>
          <w:b w:val="false"/>
          <w:i w:val="false"/>
          <w:color w:val="000000"/>
          <w:sz w:val="28"/>
        </w:rPr>
        <w:t>
</w:t>
      </w:r>
      <w:r>
        <w:rPr>
          <w:rFonts w:ascii="Times New Roman"/>
          <w:b w:val="false"/>
          <w:i w:val="false"/>
          <w:color w:val="000000"/>
          <w:sz w:val="28"/>
        </w:rPr>
        <w:t>
      72. При поступлении в уполномоченный орган государства-члена сведений о повторной маркировке товаров выполняется операция «Прием и обработка уполномоченным органом государства-члена сведений о повторной маркировке товаров» (P.LS.01.OPR.021), по результатам выполнения которой осуществляются прием и обработка представленных сведений.</w:t>
      </w:r>
      <w:r>
        <w:br/>
      </w:r>
      <w:r>
        <w:rPr>
          <w:rFonts w:ascii="Times New Roman"/>
          <w:b w:val="false"/>
          <w:i w:val="false"/>
          <w:color w:val="000000"/>
          <w:sz w:val="28"/>
        </w:rPr>
        <w:t>
      При обработке сведений в уполномоченном органе государства-члена осуществляется контроль соответствия представленных сведений сведениям, хранящимся в национальном компоненте информационной системы маркировки товаров государства-члена. По каждому контрольному знаку осуществляются следующие проверки:</w:t>
      </w:r>
      <w:r>
        <w:br/>
      </w:r>
      <w:r>
        <w:rPr>
          <w:rFonts w:ascii="Times New Roman"/>
          <w:b w:val="false"/>
          <w:i w:val="false"/>
          <w:color w:val="000000"/>
          <w:sz w:val="28"/>
        </w:rPr>
        <w:t>
      сведения о товаре, на который нанесен новый контрольный знак, и о связанном с ним ранее контрольном знаке должны находиться в национальном компоненте информационной системы маркировки товаров;</w:t>
      </w:r>
      <w:r>
        <w:br/>
      </w:r>
      <w:r>
        <w:rPr>
          <w:rFonts w:ascii="Times New Roman"/>
          <w:b w:val="false"/>
          <w:i w:val="false"/>
          <w:color w:val="000000"/>
          <w:sz w:val="28"/>
        </w:rPr>
        <w:t xml:space="preserve">
      сведения о новом контрольном знаке должны находиться, а сведения о его использовании отсутствовать в национальном компоненте информационной системы маркировки товаров. </w:t>
      </w:r>
      <w:r>
        <w:br/>
      </w:r>
      <w:r>
        <w:rPr>
          <w:rFonts w:ascii="Times New Roman"/>
          <w:b w:val="false"/>
          <w:i w:val="false"/>
          <w:color w:val="000000"/>
          <w:sz w:val="28"/>
        </w:rPr>
        <w:t>
      Состав проверок, осуществляемых уполномоченным органом государства-члена, может быть расширен в соответствии с законодательством государства-члена.</w:t>
      </w:r>
      <w:r>
        <w:br/>
      </w:r>
      <w:r>
        <w:rPr>
          <w:rFonts w:ascii="Times New Roman"/>
          <w:b w:val="false"/>
          <w:i w:val="false"/>
          <w:color w:val="000000"/>
          <w:sz w:val="28"/>
        </w:rPr>
        <w:t>
      При успешной обработке сведений о повторной маркировке товаров уполномоченный орган государства-члена осуществляет формирование и передачу хозяйствующему субъекту уведомления об успешной обработке сведений. При возникновении ошибок при контроле сведений о повторной маркировке товаров уполномоченный орган государства-члена осуществляет формирование и передачу уведомления об отказе в выполнении операции.</w:t>
      </w:r>
      <w:r>
        <w:br/>
      </w:r>
      <w:r>
        <w:rPr>
          <w:rFonts w:ascii="Times New Roman"/>
          <w:b w:val="false"/>
          <w:i w:val="false"/>
          <w:color w:val="000000"/>
          <w:sz w:val="28"/>
        </w:rPr>
        <w:t>
</w:t>
      </w:r>
      <w:r>
        <w:rPr>
          <w:rFonts w:ascii="Times New Roman"/>
          <w:b w:val="false"/>
          <w:i w:val="false"/>
          <w:color w:val="000000"/>
          <w:sz w:val="28"/>
        </w:rPr>
        <w:t>
      73. При поступлении хозяйствующему субъекту уведомления об успешной обработке сведений или уведомления об отказе в выполнении операции выполняется операция «Получение хозяйствующим субъектом уведомления о результатах обработки сведений о повторной маркировке товаров» (P.LS.01.OPR.022).</w:t>
      </w:r>
      <w:r>
        <w:br/>
      </w:r>
      <w:r>
        <w:rPr>
          <w:rFonts w:ascii="Times New Roman"/>
          <w:b w:val="false"/>
          <w:i w:val="false"/>
          <w:color w:val="000000"/>
          <w:sz w:val="28"/>
        </w:rPr>
        <w:t>
</w:t>
      </w:r>
      <w:r>
        <w:rPr>
          <w:rFonts w:ascii="Times New Roman"/>
          <w:b w:val="false"/>
          <w:i w:val="false"/>
          <w:color w:val="000000"/>
          <w:sz w:val="28"/>
        </w:rPr>
        <w:t>
      74. Результатом выполнения процедуры «Представление сведений о повторной маркировке товаров» (P.LS.01.PRC.006) является получение хозяйствующим субъектом уведомления о результатах обработки сведений о повторной маркировке товаров или уведомления об отказе в выполнении операции.</w:t>
      </w:r>
      <w:r>
        <w:br/>
      </w:r>
      <w:r>
        <w:rPr>
          <w:rFonts w:ascii="Times New Roman"/>
          <w:b w:val="false"/>
          <w:i w:val="false"/>
          <w:color w:val="000000"/>
          <w:sz w:val="28"/>
        </w:rPr>
        <w:t>
</w:t>
      </w:r>
      <w:r>
        <w:rPr>
          <w:rFonts w:ascii="Times New Roman"/>
          <w:b w:val="false"/>
          <w:i w:val="false"/>
          <w:color w:val="000000"/>
          <w:sz w:val="28"/>
        </w:rPr>
        <w:t>
      75. Перечень операций общего процесса, выполняемых в рамках процедуры «Представление сведений о повторной маркировке товаров» (P.LS.01.PRC.006), приведен в таблице 32.</w:t>
      </w:r>
    </w:p>
    <w:bookmarkEnd w:id="86"/>
    <w:bookmarkStart w:name="z141" w:id="87"/>
    <w:p>
      <w:pPr>
        <w:spacing w:after="0"/>
        <w:ind w:left="0"/>
        <w:jc w:val="both"/>
      </w:pPr>
      <w:r>
        <w:rPr>
          <w:rFonts w:ascii="Times New Roman"/>
          <w:b w:val="false"/>
          <w:i w:val="false"/>
          <w:color w:val="000000"/>
          <w:sz w:val="28"/>
        </w:rPr>
        <w:t>
                                                           Таблица 32</w:t>
      </w:r>
    </w:p>
    <w:bookmarkEnd w:id="87"/>
    <w:p>
      <w:pPr>
        <w:spacing w:after="0"/>
        <w:ind w:left="0"/>
        <w:jc w:val="both"/>
      </w:pPr>
      <w:r>
        <w:rPr>
          <w:rFonts w:ascii="Times New Roman"/>
          <w:b/>
          <w:i w:val="false"/>
          <w:color w:val="000000"/>
          <w:sz w:val="28"/>
        </w:rPr>
        <w:t>    Перечень операций общего процесса, выполняемых в рамках</w:t>
      </w:r>
      <w:r>
        <w:br/>
      </w:r>
      <w:r>
        <w:rPr>
          <w:rFonts w:ascii="Times New Roman"/>
          <w:b w:val="false"/>
          <w:i w:val="false"/>
          <w:color w:val="000000"/>
          <w:sz w:val="28"/>
        </w:rPr>
        <w:t>
</w:t>
      </w:r>
      <w:r>
        <w:rPr>
          <w:rFonts w:ascii="Times New Roman"/>
          <w:b/>
          <w:i w:val="false"/>
          <w:color w:val="000000"/>
          <w:sz w:val="28"/>
        </w:rPr>
        <w:t>    процедуры «Представление сведений о повторной маркировке</w:t>
      </w:r>
      <w:r>
        <w:br/>
      </w:r>
      <w:r>
        <w:rPr>
          <w:rFonts w:ascii="Times New Roman"/>
          <w:b w:val="false"/>
          <w:i w:val="false"/>
          <w:color w:val="000000"/>
          <w:sz w:val="28"/>
        </w:rPr>
        <w:t>
</w:t>
      </w:r>
      <w:r>
        <w:rPr>
          <w:rFonts w:ascii="Times New Roman"/>
          <w:b/>
          <w:i w:val="false"/>
          <w:color w:val="000000"/>
          <w:sz w:val="28"/>
        </w:rPr>
        <w:t>                   товаров» (P.LS.01.PRC.006)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P.LS.01.OPR.020</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повторной маркировке товаров</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33</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уполномоченным органом государства-члена сведений о повторной маркировке товаров</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34</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хозяйствующим субъектом уведомления </w:t>
            </w:r>
            <w:r>
              <w:br/>
            </w:r>
            <w:r>
              <w:rPr>
                <w:rFonts w:ascii="Times New Roman"/>
                <w:b w:val="false"/>
                <w:i w:val="false"/>
                <w:color w:val="000000"/>
                <w:sz w:val="20"/>
              </w:rPr>
              <w:t>
</w:t>
            </w:r>
            <w:r>
              <w:rPr>
                <w:rFonts w:ascii="Times New Roman"/>
                <w:b w:val="false"/>
                <w:i w:val="false"/>
                <w:color w:val="000000"/>
                <w:sz w:val="20"/>
              </w:rPr>
              <w:t xml:space="preserve">о результатах обработки сведений </w:t>
            </w:r>
            <w:r>
              <w:br/>
            </w:r>
            <w:r>
              <w:rPr>
                <w:rFonts w:ascii="Times New Roman"/>
                <w:b w:val="false"/>
                <w:i w:val="false"/>
                <w:color w:val="000000"/>
                <w:sz w:val="20"/>
              </w:rPr>
              <w:t>
</w:t>
            </w:r>
            <w:r>
              <w:rPr>
                <w:rFonts w:ascii="Times New Roman"/>
                <w:b w:val="false"/>
                <w:i w:val="false"/>
                <w:color w:val="000000"/>
                <w:sz w:val="20"/>
              </w:rPr>
              <w:t xml:space="preserve">о повторной маркировке товаров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35</w:t>
            </w:r>
            <w:r>
              <w:rPr>
                <w:rFonts w:ascii="Times New Roman"/>
                <w:b w:val="false"/>
                <w:i w:val="false"/>
                <w:color w:val="000000"/>
                <w:sz w:val="20"/>
              </w:rPr>
              <w:t xml:space="preserve"> настоящих Правил</w:t>
            </w:r>
          </w:p>
        </w:tc>
      </w:tr>
    </w:tbl>
    <w:bookmarkStart w:name="z142" w:id="88"/>
    <w:p>
      <w:pPr>
        <w:spacing w:after="0"/>
        <w:ind w:left="0"/>
        <w:jc w:val="both"/>
      </w:pPr>
      <w:r>
        <w:rPr>
          <w:rFonts w:ascii="Times New Roman"/>
          <w:b w:val="false"/>
          <w:i w:val="false"/>
          <w:color w:val="000000"/>
          <w:sz w:val="28"/>
        </w:rPr>
        <w:t>
                                                           Таблица 33</w:t>
      </w:r>
    </w:p>
    <w:bookmarkEnd w:id="88"/>
    <w:p>
      <w:pPr>
        <w:spacing w:after="0"/>
        <w:ind w:left="0"/>
        <w:jc w:val="both"/>
      </w:pPr>
      <w:r>
        <w:rPr>
          <w:rFonts w:ascii="Times New Roman"/>
          <w:b/>
          <w:i w:val="false"/>
          <w:color w:val="000000"/>
          <w:sz w:val="28"/>
        </w:rPr>
        <w:t xml:space="preserve">     Описание операции «Представление сведений о повторной </w:t>
      </w:r>
      <w:r>
        <w:br/>
      </w:r>
      <w:r>
        <w:rPr>
          <w:rFonts w:ascii="Times New Roman"/>
          <w:b w:val="false"/>
          <w:i w:val="false"/>
          <w:color w:val="000000"/>
          <w:sz w:val="28"/>
        </w:rPr>
        <w:t>
</w:t>
      </w:r>
      <w:r>
        <w:rPr>
          <w:rFonts w:ascii="Times New Roman"/>
          <w:b/>
          <w:i w:val="false"/>
          <w:color w:val="000000"/>
          <w:sz w:val="28"/>
        </w:rPr>
        <w:t>              маркировке товаров» (P.LS.01.OPR.020)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повторной маркировке товаров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хозяйствующий субъект</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исполнителем в случае невозможности использования ранее нанесенных контрольных знаков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повторной маркировке товаров должны соответствовать требованиям к информации, передаваемой хозяйствующими субъектами.</w:t>
            </w:r>
          </w:p>
          <w:p>
            <w:pPr>
              <w:spacing w:after="20"/>
              <w:ind w:left="20"/>
              <w:jc w:val="both"/>
            </w:pPr>
            <w:r>
              <w:rPr>
                <w:rFonts w:ascii="Times New Roman"/>
                <w:b w:val="false"/>
                <w:i w:val="false"/>
                <w:color w:val="000000"/>
                <w:sz w:val="20"/>
              </w:rPr>
              <w:t>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формирует сведения о повторной маркировке товаров и представляет их в уполномоченный орган государства-члена в соответствии с Регламентом информационного взаимодействия между хозяйствующими субъектами и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повторной маркировке товаров представлены в уполномоченный орган государства-члена</w:t>
            </w:r>
          </w:p>
        </w:tc>
      </w:tr>
    </w:tbl>
    <w:bookmarkStart w:name="z143" w:id="89"/>
    <w:p>
      <w:pPr>
        <w:spacing w:after="0"/>
        <w:ind w:left="0"/>
        <w:jc w:val="both"/>
      </w:pPr>
      <w:r>
        <w:rPr>
          <w:rFonts w:ascii="Times New Roman"/>
          <w:b w:val="false"/>
          <w:i w:val="false"/>
          <w:color w:val="000000"/>
          <w:sz w:val="28"/>
        </w:rPr>
        <w:t>
                                                           Таблица 34</w:t>
      </w:r>
    </w:p>
    <w:bookmarkEnd w:id="89"/>
    <w:p>
      <w:pPr>
        <w:spacing w:after="0"/>
        <w:ind w:left="0"/>
        <w:jc w:val="both"/>
      </w:pPr>
      <w:r>
        <w:rPr>
          <w:rFonts w:ascii="Times New Roman"/>
          <w:b/>
          <w:i w:val="false"/>
          <w:color w:val="000000"/>
          <w:sz w:val="28"/>
        </w:rPr>
        <w:t>  Описание операции «Прием и обработка уполномоченным органом</w:t>
      </w:r>
      <w:r>
        <w:br/>
      </w:r>
      <w:r>
        <w:rPr>
          <w:rFonts w:ascii="Times New Roman"/>
          <w:b w:val="false"/>
          <w:i w:val="false"/>
          <w:color w:val="000000"/>
          <w:sz w:val="28"/>
        </w:rPr>
        <w:t>
</w:t>
      </w:r>
      <w:r>
        <w:rPr>
          <w:rFonts w:ascii="Times New Roman"/>
          <w:b/>
          <w:i w:val="false"/>
          <w:color w:val="000000"/>
          <w:sz w:val="28"/>
        </w:rPr>
        <w:t>   государства-члена сведений о повторной маркировке товаров»</w:t>
      </w:r>
      <w:r>
        <w:br/>
      </w:r>
      <w:r>
        <w:rPr>
          <w:rFonts w:ascii="Times New Roman"/>
          <w:b w:val="false"/>
          <w:i w:val="false"/>
          <w:color w:val="000000"/>
          <w:sz w:val="28"/>
        </w:rPr>
        <w:t>
</w:t>
      </w:r>
      <w:r>
        <w:rPr>
          <w:rFonts w:ascii="Times New Roman"/>
          <w:b/>
          <w:i w:val="false"/>
          <w:color w:val="000000"/>
          <w:sz w:val="28"/>
        </w:rPr>
        <w:t>                       (P.LS.01.OPR.021)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уполномоченным органом государства-члена сведений о повторной маркировке товаров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 повторно маркированных товарах (операция «Представление сведений о повторной маркировке товаров» (P.LS.01.OPR.020))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должны соответствовать требованиям к информации, передаваемой хозяйствующими субъектами.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осуществляет прием и обработку полученных сведений, формирует и направляет хозяйствующему субъекту уведомление об успешной обработке сведений или уведомление об отказе в выполнении операции в соответстивии с Регламентом информационного взаимодействия между хозяйствующими субъектами и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повторной маркировке товаров обработаны, уведомление об успешной обработке сведений или уведомление об отказе в выполнении операции направлено хозяйствующему субъекту</w:t>
            </w:r>
          </w:p>
        </w:tc>
      </w:tr>
    </w:tbl>
    <w:bookmarkStart w:name="z144" w:id="90"/>
    <w:p>
      <w:pPr>
        <w:spacing w:after="0"/>
        <w:ind w:left="0"/>
        <w:jc w:val="both"/>
      </w:pPr>
      <w:r>
        <w:rPr>
          <w:rFonts w:ascii="Times New Roman"/>
          <w:b w:val="false"/>
          <w:i w:val="false"/>
          <w:color w:val="000000"/>
          <w:sz w:val="28"/>
        </w:rPr>
        <w:t>
                                                          Таблица 35</w:t>
      </w:r>
    </w:p>
    <w:bookmarkEnd w:id="90"/>
    <w:p>
      <w:pPr>
        <w:spacing w:after="0"/>
        <w:ind w:left="0"/>
        <w:jc w:val="both"/>
      </w:pPr>
      <w:r>
        <w:rPr>
          <w:rFonts w:ascii="Times New Roman"/>
          <w:b/>
          <w:i w:val="false"/>
          <w:color w:val="000000"/>
          <w:sz w:val="28"/>
        </w:rPr>
        <w:t>      Описание операции «Получение хозяйствующим субъектом</w:t>
      </w:r>
      <w:r>
        <w:br/>
      </w:r>
      <w:r>
        <w:rPr>
          <w:rFonts w:ascii="Times New Roman"/>
          <w:b w:val="false"/>
          <w:i w:val="false"/>
          <w:color w:val="000000"/>
          <w:sz w:val="28"/>
        </w:rPr>
        <w:t>
</w:t>
      </w:r>
      <w:r>
        <w:rPr>
          <w:rFonts w:ascii="Times New Roman"/>
          <w:b/>
          <w:i w:val="false"/>
          <w:color w:val="000000"/>
          <w:sz w:val="28"/>
        </w:rPr>
        <w:t>     уведомления о результатах обработки сведений о повторной</w:t>
      </w:r>
      <w:r>
        <w:br/>
      </w:r>
      <w:r>
        <w:rPr>
          <w:rFonts w:ascii="Times New Roman"/>
          <w:b w:val="false"/>
          <w:i w:val="false"/>
          <w:color w:val="000000"/>
          <w:sz w:val="28"/>
        </w:rPr>
        <w:t>
</w:t>
      </w:r>
      <w:r>
        <w:rPr>
          <w:rFonts w:ascii="Times New Roman"/>
          <w:b/>
          <w:i w:val="false"/>
          <w:color w:val="000000"/>
          <w:sz w:val="28"/>
        </w:rPr>
        <w:t>               маркировке товаров» (P.LS.01.OPR.022)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хозяйствующим субъектом уведомления о результатах обработки сведений о повторной маркировке товаров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хозяйствующий субъект</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об успешной обработке сведений или уведомления об отказе в выполнении операции (операция «Прием и обработка уполномоченным органом государства-члена сведений о повторной маркировке товаров» (P.LS.01.OPR.021))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осуществляет прием и обработку уведомления в соответствии с Регламентом информационного взаимодействия между хозяйствующими субъектами и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уведомление о результатах обработки сведений </w:t>
            </w:r>
            <w:r>
              <w:br/>
            </w:r>
            <w:r>
              <w:rPr>
                <w:rFonts w:ascii="Times New Roman"/>
                <w:b w:val="false"/>
                <w:i w:val="false"/>
                <w:color w:val="000000"/>
                <w:sz w:val="20"/>
              </w:rPr>
              <w:t>
</w:t>
            </w:r>
            <w:r>
              <w:rPr>
                <w:rFonts w:ascii="Times New Roman"/>
                <w:b w:val="false"/>
                <w:i w:val="false"/>
                <w:color w:val="000000"/>
                <w:sz w:val="20"/>
              </w:rPr>
              <w:t>о повторной маркировке товаров получено</w:t>
            </w:r>
          </w:p>
        </w:tc>
      </w:tr>
    </w:tbl>
    <w:bookmarkStart w:name="z145" w:id="91"/>
    <w:p>
      <w:pPr>
        <w:spacing w:after="0"/>
        <w:ind w:left="0"/>
        <w:jc w:val="left"/>
      </w:pPr>
      <w:r>
        <w:rPr>
          <w:rFonts w:ascii="Times New Roman"/>
          <w:b/>
          <w:i w:val="false"/>
          <w:color w:val="000000"/>
        </w:rPr>
        <w:t xml:space="preserve"> 
3. Процедуры получения Комиссией сведений в целях осуществления</w:t>
      </w:r>
      <w:r>
        <w:br/>
      </w:r>
      <w:r>
        <w:rPr>
          <w:rFonts w:ascii="Times New Roman"/>
          <w:b/>
          <w:i w:val="false"/>
          <w:color w:val="000000"/>
        </w:rPr>
        <w:t>
мониторинга и контроля исполнения Соглашения</w:t>
      </w:r>
    </w:p>
    <w:bookmarkEnd w:id="91"/>
    <w:bookmarkStart w:name="z146" w:id="92"/>
    <w:p>
      <w:pPr>
        <w:spacing w:after="0"/>
        <w:ind w:left="0"/>
        <w:jc w:val="left"/>
      </w:pPr>
      <w:r>
        <w:rPr>
          <w:rFonts w:ascii="Times New Roman"/>
          <w:b/>
          <w:i w:val="false"/>
          <w:color w:val="000000"/>
        </w:rPr>
        <w:t xml:space="preserve"> 
Процедура «Получение Комиссией сведений об обороте</w:t>
      </w:r>
      <w:r>
        <w:br/>
      </w:r>
      <w:r>
        <w:rPr>
          <w:rFonts w:ascii="Times New Roman"/>
          <w:b/>
          <w:i w:val="false"/>
          <w:color w:val="000000"/>
        </w:rPr>
        <w:t>
маркированного товара» (P.LS.01.PRC.007)</w:t>
      </w:r>
    </w:p>
    <w:bookmarkEnd w:id="92"/>
    <w:bookmarkStart w:name="z147" w:id="93"/>
    <w:p>
      <w:pPr>
        <w:spacing w:after="0"/>
        <w:ind w:left="0"/>
        <w:jc w:val="both"/>
      </w:pPr>
      <w:r>
        <w:rPr>
          <w:rFonts w:ascii="Times New Roman"/>
          <w:b w:val="false"/>
          <w:i w:val="false"/>
          <w:color w:val="000000"/>
          <w:sz w:val="28"/>
        </w:rPr>
        <w:t>
      76. Схема выполнения процедуры «Получение Комиссией сведений об обороте маркированного товара» (P.LS.01.PRC.007) представлена на рисунке 12.</w:t>
      </w:r>
    </w:p>
    <w:bookmarkEnd w:id="93"/>
    <w:p>
      <w:pPr>
        <w:spacing w:after="0"/>
        <w:ind w:left="0"/>
        <w:jc w:val="both"/>
      </w:pPr>
      <w:r>
        <w:drawing>
          <wp:inline distT="0" distB="0" distL="0" distR="0">
            <wp:extent cx="79248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924800" cy="5130800"/>
                    </a:xfrm>
                    <a:prstGeom prst="rect">
                      <a:avLst/>
                    </a:prstGeom>
                  </pic:spPr>
                </pic:pic>
              </a:graphicData>
            </a:graphic>
          </wp:inline>
        </w:drawing>
      </w:r>
    </w:p>
    <w:p>
      <w:pPr>
        <w:spacing w:after="0"/>
        <w:ind w:left="0"/>
        <w:jc w:val="both"/>
      </w:pPr>
      <w:r>
        <w:rPr>
          <w:rFonts w:ascii="Times New Roman"/>
          <w:b w:val="false"/>
          <w:i w:val="false"/>
          <w:color w:val="000000"/>
          <w:sz w:val="28"/>
        </w:rPr>
        <w:t>      Рис. 12. Схема выполнения процедуры «Получение Комиссией</w:t>
      </w:r>
      <w:r>
        <w:br/>
      </w:r>
      <w:r>
        <w:rPr>
          <w:rFonts w:ascii="Times New Roman"/>
          <w:b w:val="false"/>
          <w:i w:val="false"/>
          <w:color w:val="000000"/>
          <w:sz w:val="28"/>
        </w:rPr>
        <w:t>
    сведений об обороте маркированного товара» (P.LS.01.PRC.007)</w:t>
      </w:r>
    </w:p>
    <w:bookmarkStart w:name="z148" w:id="94"/>
    <w:p>
      <w:pPr>
        <w:spacing w:after="0"/>
        <w:ind w:left="0"/>
        <w:jc w:val="both"/>
      </w:pPr>
      <w:r>
        <w:rPr>
          <w:rFonts w:ascii="Times New Roman"/>
          <w:b w:val="false"/>
          <w:i w:val="false"/>
          <w:color w:val="000000"/>
          <w:sz w:val="28"/>
        </w:rPr>
        <w:t>
      77. Процедура «Получение Комиссией сведений об обороте маркированного товара» (P.LS.01.PRC.007) выполняется Комиссией при возникновении необходимости получения сведений об обороте маркированного товара.</w:t>
      </w:r>
      <w:r>
        <w:br/>
      </w:r>
      <w:r>
        <w:rPr>
          <w:rFonts w:ascii="Times New Roman"/>
          <w:b w:val="false"/>
          <w:i w:val="false"/>
          <w:color w:val="000000"/>
          <w:sz w:val="28"/>
        </w:rPr>
        <w:t>
</w:t>
      </w:r>
      <w:r>
        <w:rPr>
          <w:rFonts w:ascii="Times New Roman"/>
          <w:b w:val="false"/>
          <w:i w:val="false"/>
          <w:color w:val="000000"/>
          <w:sz w:val="28"/>
        </w:rPr>
        <w:t>
      78. Первой выполняется операция «Запрос Комиссией сведений об обороте маркированного товара» (P.LS.01.OPR.023), по результатам выполнения которой Комиссией формируется и направляется запрос сведений об обороте маркированного товара в уполномоченный орган, представляющий сведения.</w:t>
      </w:r>
      <w:r>
        <w:br/>
      </w:r>
      <w:r>
        <w:rPr>
          <w:rFonts w:ascii="Times New Roman"/>
          <w:b w:val="false"/>
          <w:i w:val="false"/>
          <w:color w:val="000000"/>
          <w:sz w:val="28"/>
        </w:rPr>
        <w:t>
</w:t>
      </w:r>
      <w:r>
        <w:rPr>
          <w:rFonts w:ascii="Times New Roman"/>
          <w:b w:val="false"/>
          <w:i w:val="false"/>
          <w:color w:val="000000"/>
          <w:sz w:val="28"/>
        </w:rPr>
        <w:t>
      79. При поступлении в уполномоченный орган, представляющий сведения, запроса сведений об обороте маркированного товара выполняется операция «Обработка запроса и представление сведений об обороте маркированного товара» (P.LS.01.OPR.024), по результатам выполнения которой осуществляется обработка запроса и представляются запрошенные сведения или направляется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80. При поступлении в Комиссию сведений об обороте маркированного товара или уведомления об отсутствии сведений, удовлетворяющих параметрам запроса, выполняется операция «Получение Комиссией сведений об обороте маркированного товара» (P.LS.01.OPR.025).</w:t>
      </w:r>
      <w:r>
        <w:br/>
      </w:r>
      <w:r>
        <w:rPr>
          <w:rFonts w:ascii="Times New Roman"/>
          <w:b w:val="false"/>
          <w:i w:val="false"/>
          <w:color w:val="000000"/>
          <w:sz w:val="28"/>
        </w:rPr>
        <w:t>
</w:t>
      </w:r>
      <w:r>
        <w:rPr>
          <w:rFonts w:ascii="Times New Roman"/>
          <w:b w:val="false"/>
          <w:i w:val="false"/>
          <w:color w:val="000000"/>
          <w:sz w:val="28"/>
        </w:rPr>
        <w:t>
      81. Результатом выполнения процедуры «Получение Комиссией сведений об обороте маркированного товара» (P.LS.01.PRC.007) является получение Комиссией сведений об обороте маркированного товара или уведомления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82. Перечень операций общего процесса, выполняемых в рамках процедуры «Получение Комиссией сведений об обороте маркированного товара» (P.LS.01.PRC.007), приведен в таблице 36.</w:t>
      </w:r>
    </w:p>
    <w:bookmarkEnd w:id="94"/>
    <w:bookmarkStart w:name="z154" w:id="95"/>
    <w:p>
      <w:pPr>
        <w:spacing w:after="0"/>
        <w:ind w:left="0"/>
        <w:jc w:val="both"/>
      </w:pPr>
      <w:r>
        <w:rPr>
          <w:rFonts w:ascii="Times New Roman"/>
          <w:b w:val="false"/>
          <w:i w:val="false"/>
          <w:color w:val="000000"/>
          <w:sz w:val="28"/>
        </w:rPr>
        <w:t>
                                                          Таблица 36</w:t>
      </w:r>
    </w:p>
    <w:bookmarkEnd w:id="95"/>
    <w:p>
      <w:pPr>
        <w:spacing w:after="0"/>
        <w:ind w:left="0"/>
        <w:jc w:val="both"/>
      </w:pPr>
      <w:r>
        <w:rPr>
          <w:rFonts w:ascii="Times New Roman"/>
          <w:b/>
          <w:i w:val="false"/>
          <w:color w:val="000000"/>
          <w:sz w:val="28"/>
        </w:rPr>
        <w:t>      Перечень операций общего процесса, выполняемых в рамках</w:t>
      </w:r>
      <w:r>
        <w:br/>
      </w:r>
      <w:r>
        <w:rPr>
          <w:rFonts w:ascii="Times New Roman"/>
          <w:b w:val="false"/>
          <w:i w:val="false"/>
          <w:color w:val="000000"/>
          <w:sz w:val="28"/>
        </w:rPr>
        <w:t>
</w:t>
      </w:r>
      <w:r>
        <w:rPr>
          <w:rFonts w:ascii="Times New Roman"/>
          <w:b/>
          <w:i w:val="false"/>
          <w:color w:val="000000"/>
          <w:sz w:val="28"/>
        </w:rPr>
        <w:t>          процедуры «Получение Комиссией сведений об обороте</w:t>
      </w:r>
      <w:r>
        <w:br/>
      </w:r>
      <w:r>
        <w:rPr>
          <w:rFonts w:ascii="Times New Roman"/>
          <w:b w:val="false"/>
          <w:i w:val="false"/>
          <w:color w:val="000000"/>
          <w:sz w:val="28"/>
        </w:rPr>
        <w:t>
</w:t>
      </w:r>
      <w:r>
        <w:rPr>
          <w:rFonts w:ascii="Times New Roman"/>
          <w:b/>
          <w:i w:val="false"/>
          <w:color w:val="000000"/>
          <w:sz w:val="28"/>
        </w:rPr>
        <w:t>                маркированного товара» (P.LS.01.PRC.007)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Комиссией сведений об обороте маркированного товара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37</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P.LS.01.OPR.024</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запроса и представление сведений об обороте маркированного товара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38</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P.LS.01.OPR.025</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Комиссией сведений об обороте маркированного товара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39</w:t>
            </w:r>
            <w:r>
              <w:rPr>
                <w:rFonts w:ascii="Times New Roman"/>
                <w:b w:val="false"/>
                <w:i w:val="false"/>
                <w:color w:val="000000"/>
                <w:sz w:val="20"/>
              </w:rPr>
              <w:t xml:space="preserve"> настоящих Правил</w:t>
            </w:r>
          </w:p>
        </w:tc>
      </w:tr>
    </w:tbl>
    <w:bookmarkStart w:name="z155" w:id="96"/>
    <w:p>
      <w:pPr>
        <w:spacing w:after="0"/>
        <w:ind w:left="0"/>
        <w:jc w:val="both"/>
      </w:pPr>
      <w:r>
        <w:rPr>
          <w:rFonts w:ascii="Times New Roman"/>
          <w:b w:val="false"/>
          <w:i w:val="false"/>
          <w:color w:val="000000"/>
          <w:sz w:val="28"/>
        </w:rPr>
        <w:t>
                                                           Таблица 37</w:t>
      </w:r>
    </w:p>
    <w:bookmarkEnd w:id="96"/>
    <w:p>
      <w:pPr>
        <w:spacing w:after="0"/>
        <w:ind w:left="0"/>
        <w:jc w:val="both"/>
      </w:pPr>
      <w:r>
        <w:rPr>
          <w:rFonts w:ascii="Times New Roman"/>
          <w:b/>
          <w:i w:val="false"/>
          <w:color w:val="000000"/>
          <w:sz w:val="28"/>
        </w:rPr>
        <w:t>      Описание операции «Запрос Комиссией сведений об обороте</w:t>
      </w:r>
      <w:r>
        <w:br/>
      </w:r>
      <w:r>
        <w:rPr>
          <w:rFonts w:ascii="Times New Roman"/>
          <w:b w:val="false"/>
          <w:i w:val="false"/>
          <w:color w:val="000000"/>
          <w:sz w:val="28"/>
        </w:rPr>
        <w:t>
</w:t>
      </w:r>
      <w:r>
        <w:rPr>
          <w:rFonts w:ascii="Times New Roman"/>
          <w:b/>
          <w:i w:val="false"/>
          <w:color w:val="000000"/>
          <w:sz w:val="28"/>
        </w:rPr>
        <w:t>             маркированного товара» (P.LS.01.OPR.023)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Комиссией сведений об обороте маркированного товара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возникновении необходимости получения сведений об обороте маркированного товара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запрос сведений об обороте маркированного товара в соответствии с Регламентом информационного взаимодействия между уполномоченными органами и Комиссией.</w:t>
            </w:r>
            <w:r>
              <w:br/>
            </w:r>
            <w:r>
              <w:rPr>
                <w:rFonts w:ascii="Times New Roman"/>
                <w:b w:val="false"/>
                <w:i w:val="false"/>
                <w:color w:val="000000"/>
                <w:sz w:val="20"/>
              </w:rPr>
              <w:t>
</w:t>
            </w:r>
            <w:r>
              <w:rPr>
                <w:rFonts w:ascii="Times New Roman"/>
                <w:b w:val="false"/>
                <w:i w:val="false"/>
                <w:color w:val="000000"/>
                <w:sz w:val="20"/>
              </w:rPr>
              <w:t xml:space="preserve">При необходимости получения сведений за период в запросе указывается начальная и конечная дата периода, за который запрашиваются сведения. </w:t>
            </w:r>
            <w:r>
              <w:br/>
            </w:r>
            <w:r>
              <w:rPr>
                <w:rFonts w:ascii="Times New Roman"/>
                <w:b w:val="false"/>
                <w:i w:val="false"/>
                <w:color w:val="000000"/>
                <w:sz w:val="20"/>
              </w:rPr>
              <w:t>
</w:t>
            </w:r>
            <w:r>
              <w:rPr>
                <w:rFonts w:ascii="Times New Roman"/>
                <w:b w:val="false"/>
                <w:i w:val="false"/>
                <w:color w:val="000000"/>
                <w:sz w:val="20"/>
              </w:rPr>
              <w:t xml:space="preserve">В случае указания в запросе начальной даты запрашиваются сведения, дата регистрации которых в национальном компоненте информационной системы маркировки товаров позднее даты, указанной в запросе. При необходимости получения сведений по определенному коду товара из перечня товаров в запросе указывается 10-значный код товара по </w:t>
            </w:r>
            <w:r>
              <w:rPr>
                <w:rFonts w:ascii="Times New Roman"/>
                <w:b w:val="false"/>
                <w:i w:val="false"/>
                <w:color w:val="000000"/>
                <w:sz w:val="20"/>
              </w:rPr>
              <w:t>ТН ВЭД ЕАЭС. При необходимости получения сведений по определенному налогоплательщику в запросе должен быть указан идентификатор налогоплательщика. При необходимости получения сведений по определенному способу выпуска товара в оборот в запросе должен быть указан способ выпуска товара в оборот</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об обороте маркированного товара направлен в уполномоченный орган, представляющий сведения</w:t>
            </w:r>
          </w:p>
        </w:tc>
      </w:tr>
    </w:tbl>
    <w:bookmarkStart w:name="z156" w:id="97"/>
    <w:p>
      <w:pPr>
        <w:spacing w:after="0"/>
        <w:ind w:left="0"/>
        <w:jc w:val="both"/>
      </w:pPr>
      <w:r>
        <w:rPr>
          <w:rFonts w:ascii="Times New Roman"/>
          <w:b w:val="false"/>
          <w:i w:val="false"/>
          <w:color w:val="000000"/>
          <w:sz w:val="28"/>
        </w:rPr>
        <w:t>
                                                           Таблица 38</w:t>
      </w:r>
    </w:p>
    <w:bookmarkEnd w:id="97"/>
    <w:p>
      <w:pPr>
        <w:spacing w:after="0"/>
        <w:ind w:left="0"/>
        <w:jc w:val="both"/>
      </w:pPr>
      <w:r>
        <w:rPr>
          <w:rFonts w:ascii="Times New Roman"/>
          <w:b/>
          <w:i w:val="false"/>
          <w:color w:val="000000"/>
          <w:sz w:val="28"/>
        </w:rPr>
        <w:t xml:space="preserve">Описание операции «Обработка запроса и представление сведений </w:t>
      </w:r>
      <w:r>
        <w:br/>
      </w:r>
      <w:r>
        <w:rPr>
          <w:rFonts w:ascii="Times New Roman"/>
          <w:b w:val="false"/>
          <w:i w:val="false"/>
          <w:color w:val="000000"/>
          <w:sz w:val="28"/>
        </w:rPr>
        <w:t>
</w:t>
      </w:r>
      <w:r>
        <w:rPr>
          <w:rFonts w:ascii="Times New Roman"/>
          <w:b/>
          <w:i w:val="false"/>
          <w:color w:val="000000"/>
          <w:sz w:val="28"/>
        </w:rPr>
        <w:t>      об обороте маркированного товара» (P.LS.01.OPR.024)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запроса и представление сведений об обороте маркированного товара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представляющий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сведений об обороте маркированного товара (операция «Запрос Комиссией сведений об обороте маркированного товара» (P.LS.01.OPR.023))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Реквизиты сообщения и электронного документа (сведений) должны соответствовать требованиям, предусмотренным Регламентом информационного взаимодействия между уполномоченными органами и Комиссией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обработку запроса, формирует и направляет в Комиссию сообщение, содержащее сведения об обороте маркированного товара, или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об обороте маркированного товара обработан, сведения о маркированном товаре или уведомление об отсутствии сведений, удовлетворяющих параметрам запроса, направлены в Комиссию</w:t>
            </w:r>
          </w:p>
        </w:tc>
      </w:tr>
    </w:tbl>
    <w:bookmarkStart w:name="z157" w:id="98"/>
    <w:p>
      <w:pPr>
        <w:spacing w:after="0"/>
        <w:ind w:left="0"/>
        <w:jc w:val="both"/>
      </w:pPr>
      <w:r>
        <w:rPr>
          <w:rFonts w:ascii="Times New Roman"/>
          <w:b w:val="false"/>
          <w:i w:val="false"/>
          <w:color w:val="000000"/>
          <w:sz w:val="28"/>
        </w:rPr>
        <w:t>
                                                           Таблица 39</w:t>
      </w:r>
    </w:p>
    <w:bookmarkEnd w:id="98"/>
    <w:p>
      <w:pPr>
        <w:spacing w:after="0"/>
        <w:ind w:left="0"/>
        <w:jc w:val="both"/>
      </w:pPr>
      <w:r>
        <w:rPr>
          <w:rFonts w:ascii="Times New Roman"/>
          <w:b/>
          <w:i w:val="false"/>
          <w:color w:val="000000"/>
          <w:sz w:val="28"/>
        </w:rPr>
        <w:t>   Описание операции «Получение Комиссией сведений об обороте</w:t>
      </w:r>
      <w:r>
        <w:br/>
      </w:r>
      <w:r>
        <w:rPr>
          <w:rFonts w:ascii="Times New Roman"/>
          <w:b w:val="false"/>
          <w:i w:val="false"/>
          <w:color w:val="000000"/>
          <w:sz w:val="28"/>
        </w:rPr>
        <w:t>
</w:t>
      </w:r>
      <w:r>
        <w:rPr>
          <w:rFonts w:ascii="Times New Roman"/>
          <w:b/>
          <w:i w:val="false"/>
          <w:color w:val="000000"/>
          <w:sz w:val="28"/>
        </w:rPr>
        <w:t>          маркированного товара» (P.LS.01.OPR.025)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Комиссией сведений об обороте маркированного товара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об обороте маркированного товара (операция «Обработка запроса и представление сведений об обороте маркированного товара» (P.LS.01.OPR.024))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осуществляет прием и обработку сведений об обороте маркированного товара или уведомления об отсутствии сведений, удовлетворяющих параметрам запроса, </w:t>
            </w:r>
            <w:r>
              <w:rPr>
                <w:rFonts w:ascii="Times New Roman"/>
                <w:b w:val="false"/>
                <w:i w:val="false"/>
                <w:color w:val="000000"/>
                <w:sz w:val="20"/>
              </w:rPr>
              <w:t>в соответствии с Регламентом информационного взаимодействия между уполномоченными органами и Комиссией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обороте маркированного товара или уведомление об отсутствии сведений, удовлетворяющих параметрам запроса, получены</w:t>
            </w:r>
          </w:p>
        </w:tc>
      </w:tr>
    </w:tbl>
    <w:bookmarkStart w:name="z158" w:id="99"/>
    <w:p>
      <w:pPr>
        <w:spacing w:after="0"/>
        <w:ind w:left="0"/>
        <w:jc w:val="left"/>
      </w:pPr>
      <w:r>
        <w:rPr>
          <w:rFonts w:ascii="Times New Roman"/>
          <w:b/>
          <w:i w:val="false"/>
          <w:color w:val="000000"/>
        </w:rPr>
        <w:t xml:space="preserve"> 
4. Процедуры представления заинтересованному лицу сведений </w:t>
      </w:r>
      <w:r>
        <w:br/>
      </w:r>
      <w:r>
        <w:rPr>
          <w:rFonts w:ascii="Times New Roman"/>
          <w:b/>
          <w:i w:val="false"/>
          <w:color w:val="000000"/>
        </w:rPr>
        <w:t>
о маркированном товаре</w:t>
      </w:r>
    </w:p>
    <w:bookmarkEnd w:id="99"/>
    <w:bookmarkStart w:name="z159" w:id="100"/>
    <w:p>
      <w:pPr>
        <w:spacing w:after="0"/>
        <w:ind w:left="0"/>
        <w:jc w:val="left"/>
      </w:pPr>
      <w:r>
        <w:rPr>
          <w:rFonts w:ascii="Times New Roman"/>
          <w:b/>
          <w:i w:val="false"/>
          <w:color w:val="000000"/>
        </w:rPr>
        <w:t xml:space="preserve"> 
Процедура «Представление сведений о маркированном товаре</w:t>
      </w:r>
      <w:r>
        <w:br/>
      </w:r>
      <w:r>
        <w:rPr>
          <w:rFonts w:ascii="Times New Roman"/>
          <w:b/>
          <w:i w:val="false"/>
          <w:color w:val="000000"/>
        </w:rPr>
        <w:t>
посредством использования национального компонента</w:t>
      </w:r>
      <w:r>
        <w:br/>
      </w:r>
      <w:r>
        <w:rPr>
          <w:rFonts w:ascii="Times New Roman"/>
          <w:b/>
          <w:i w:val="false"/>
          <w:color w:val="000000"/>
        </w:rPr>
        <w:t>
информационной системы маркировки товаров» (P.LS.01.PRC.008)</w:t>
      </w:r>
    </w:p>
    <w:bookmarkEnd w:id="100"/>
    <w:bookmarkStart w:name="z160" w:id="101"/>
    <w:p>
      <w:pPr>
        <w:spacing w:after="0"/>
        <w:ind w:left="0"/>
        <w:jc w:val="both"/>
      </w:pPr>
      <w:r>
        <w:rPr>
          <w:rFonts w:ascii="Times New Roman"/>
          <w:b w:val="false"/>
          <w:i w:val="false"/>
          <w:color w:val="000000"/>
          <w:sz w:val="28"/>
        </w:rPr>
        <w:t>
      83. Схема выполнения процедуры «Представление сведений о маркированном товаре посредством использования национального компонента информационной системы маркировки товаров» (P.LS.01.PRC.008) представлена на рисунке 13.</w:t>
      </w:r>
    </w:p>
    <w:bookmarkEnd w:id="101"/>
    <w:p>
      <w:pPr>
        <w:spacing w:after="0"/>
        <w:ind w:left="0"/>
        <w:jc w:val="both"/>
      </w:pPr>
      <w:r>
        <w:drawing>
          <wp:inline distT="0" distB="0" distL="0" distR="0">
            <wp:extent cx="79502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950200" cy="4406900"/>
                    </a:xfrm>
                    <a:prstGeom prst="rect">
                      <a:avLst/>
                    </a:prstGeom>
                  </pic:spPr>
                </pic:pic>
              </a:graphicData>
            </a:graphic>
          </wp:inline>
        </w:drawing>
      </w:r>
    </w:p>
    <w:p>
      <w:pPr>
        <w:spacing w:after="0"/>
        <w:ind w:left="0"/>
        <w:jc w:val="both"/>
      </w:pPr>
      <w:r>
        <w:rPr>
          <w:rFonts w:ascii="Times New Roman"/>
          <w:b w:val="false"/>
          <w:i w:val="false"/>
          <w:color w:val="000000"/>
          <w:sz w:val="28"/>
        </w:rPr>
        <w:t>    Рис. 13. Схема выполнения процедуры «Представление сведений о</w:t>
      </w:r>
      <w:r>
        <w:br/>
      </w:r>
      <w:r>
        <w:rPr>
          <w:rFonts w:ascii="Times New Roman"/>
          <w:b w:val="false"/>
          <w:i w:val="false"/>
          <w:color w:val="000000"/>
          <w:sz w:val="28"/>
        </w:rPr>
        <w:t>
     маркированном товаре посредством использования национального</w:t>
      </w:r>
      <w:r>
        <w:br/>
      </w:r>
      <w:r>
        <w:rPr>
          <w:rFonts w:ascii="Times New Roman"/>
          <w:b w:val="false"/>
          <w:i w:val="false"/>
          <w:color w:val="000000"/>
          <w:sz w:val="28"/>
        </w:rPr>
        <w:t>
        компонента информационной системы маркировки товаров»</w:t>
      </w:r>
      <w:r>
        <w:br/>
      </w:r>
      <w:r>
        <w:rPr>
          <w:rFonts w:ascii="Times New Roman"/>
          <w:b w:val="false"/>
          <w:i w:val="false"/>
          <w:color w:val="000000"/>
          <w:sz w:val="28"/>
        </w:rPr>
        <w:t>
                         (P.LS.01.PRC.008)</w:t>
      </w:r>
    </w:p>
    <w:bookmarkStart w:name="z161" w:id="102"/>
    <w:p>
      <w:pPr>
        <w:spacing w:after="0"/>
        <w:ind w:left="0"/>
        <w:jc w:val="both"/>
      </w:pPr>
      <w:r>
        <w:rPr>
          <w:rFonts w:ascii="Times New Roman"/>
          <w:b w:val="false"/>
          <w:i w:val="false"/>
          <w:color w:val="000000"/>
          <w:sz w:val="28"/>
        </w:rPr>
        <w:t>
      84. Процедура «Представление сведений о маркированном товаре посредством использования национального компонента информационной системы маркировки товаров» (P.LS.01.PRC.008) выполняется при получении уполномоченным органом государства-члена запроса на представление сведений о маркированном товаре посредством использования национального компонента информационной системы маркировки товаров.</w:t>
      </w:r>
      <w:r>
        <w:br/>
      </w:r>
      <w:r>
        <w:rPr>
          <w:rFonts w:ascii="Times New Roman"/>
          <w:b w:val="false"/>
          <w:i w:val="false"/>
          <w:color w:val="000000"/>
          <w:sz w:val="28"/>
        </w:rPr>
        <w:t>
</w:t>
      </w:r>
      <w:r>
        <w:rPr>
          <w:rFonts w:ascii="Times New Roman"/>
          <w:b w:val="false"/>
          <w:i w:val="false"/>
          <w:color w:val="000000"/>
          <w:sz w:val="28"/>
        </w:rPr>
        <w:t>
      85. Первой выполняется операция «Получение запроса на представление сведений о маркированном товаре от заинтересованного лица» (P.LS.01.OPR.026), по результатам выполнения которой уполномоченным органом государства-члена осуществляется получение от заинтересованного лица запроса на представление сведений о маркированном товаре.</w:t>
      </w:r>
      <w:r>
        <w:br/>
      </w:r>
      <w:r>
        <w:rPr>
          <w:rFonts w:ascii="Times New Roman"/>
          <w:b w:val="false"/>
          <w:i w:val="false"/>
          <w:color w:val="000000"/>
          <w:sz w:val="28"/>
        </w:rPr>
        <w:t>
</w:t>
      </w:r>
      <w:r>
        <w:rPr>
          <w:rFonts w:ascii="Times New Roman"/>
          <w:b w:val="false"/>
          <w:i w:val="false"/>
          <w:color w:val="000000"/>
          <w:sz w:val="28"/>
        </w:rPr>
        <w:t>
      86. При поступлении в уполномоченный орган государства-члена запроса на представление сведений о маркированном товаре выполняется операция «Запрос сведений о маркированном товаре для представления через уполномоченный орган государства-члена» (P.LS.01.OPR.027), в результате выполнения которой запрос на представление сведений о маркированном товаре направляется уполномоченным органом государства-члена в уполномоченные органы, представляющие сведения.</w:t>
      </w:r>
      <w:r>
        <w:br/>
      </w:r>
      <w:r>
        <w:rPr>
          <w:rFonts w:ascii="Times New Roman"/>
          <w:b w:val="false"/>
          <w:i w:val="false"/>
          <w:color w:val="000000"/>
          <w:sz w:val="28"/>
        </w:rPr>
        <w:t>
</w:t>
      </w:r>
      <w:r>
        <w:rPr>
          <w:rFonts w:ascii="Times New Roman"/>
          <w:b w:val="false"/>
          <w:i w:val="false"/>
          <w:color w:val="000000"/>
          <w:sz w:val="28"/>
        </w:rPr>
        <w:t>
      87. При поступлении в уполномоченный орган, представляющий сведения, запроса на представление сведений о маркированном товаре выполняется операция «Представление сведений о маркированном товаре» (P.LS.01.OPR.028), по результатам выполнения которой уполномоченным органом, представляющим сведения, формируются и представляются в уполномоченный орган государства-члена сведения о маркированном товаре.</w:t>
      </w:r>
      <w:r>
        <w:br/>
      </w:r>
      <w:r>
        <w:rPr>
          <w:rFonts w:ascii="Times New Roman"/>
          <w:b w:val="false"/>
          <w:i w:val="false"/>
          <w:color w:val="000000"/>
          <w:sz w:val="28"/>
        </w:rPr>
        <w:t>
</w:t>
      </w:r>
      <w:r>
        <w:rPr>
          <w:rFonts w:ascii="Times New Roman"/>
          <w:b w:val="false"/>
          <w:i w:val="false"/>
          <w:color w:val="000000"/>
          <w:sz w:val="28"/>
        </w:rPr>
        <w:t>
      88. Операция «Обработка и представление сведений о маркированном товаре заинтересованному лицу» (P.LS.01.OPR.029) выполняется в соответствии с требованиями, установленными в национальном компоненте информационной системы маркировки товаров.</w:t>
      </w:r>
      <w:r>
        <w:br/>
      </w:r>
      <w:r>
        <w:rPr>
          <w:rFonts w:ascii="Times New Roman"/>
          <w:b w:val="false"/>
          <w:i w:val="false"/>
          <w:color w:val="000000"/>
          <w:sz w:val="28"/>
        </w:rPr>
        <w:t>
</w:t>
      </w:r>
      <w:r>
        <w:rPr>
          <w:rFonts w:ascii="Times New Roman"/>
          <w:b w:val="false"/>
          <w:i w:val="false"/>
          <w:color w:val="000000"/>
          <w:sz w:val="28"/>
        </w:rPr>
        <w:t>
      89. Результатом выполнения процедуры «Представление сведений о маркированном товаре посредством использования национального компонента информационной системы маркировки товаров» (P.LS.01.PRC.008) является представление заинтересованному лицу сведений о маркированном товаре.</w:t>
      </w:r>
      <w:r>
        <w:br/>
      </w:r>
      <w:r>
        <w:rPr>
          <w:rFonts w:ascii="Times New Roman"/>
          <w:b w:val="false"/>
          <w:i w:val="false"/>
          <w:color w:val="000000"/>
          <w:sz w:val="28"/>
        </w:rPr>
        <w:t>
</w:t>
      </w:r>
      <w:r>
        <w:rPr>
          <w:rFonts w:ascii="Times New Roman"/>
          <w:b w:val="false"/>
          <w:i w:val="false"/>
          <w:color w:val="000000"/>
          <w:sz w:val="28"/>
        </w:rPr>
        <w:t>
      90. Перечень операций общего процесса, выполняемых в рамках процедуры «Представление сведений о маркированном товаре посредством использования национального компонента информационной системы маркировки товаров» (P.LS.01.PRC.008), приведен в таблице 40.</w:t>
      </w:r>
    </w:p>
    <w:bookmarkEnd w:id="102"/>
    <w:bookmarkStart w:name="z168" w:id="103"/>
    <w:p>
      <w:pPr>
        <w:spacing w:after="0"/>
        <w:ind w:left="0"/>
        <w:jc w:val="both"/>
      </w:pPr>
      <w:r>
        <w:rPr>
          <w:rFonts w:ascii="Times New Roman"/>
          <w:b w:val="false"/>
          <w:i w:val="false"/>
          <w:color w:val="000000"/>
          <w:sz w:val="28"/>
        </w:rPr>
        <w:t>
                                                           Таблица 40</w:t>
      </w:r>
    </w:p>
    <w:bookmarkEnd w:id="103"/>
    <w:p>
      <w:pPr>
        <w:spacing w:after="0"/>
        <w:ind w:left="0"/>
        <w:jc w:val="both"/>
      </w:pPr>
      <w:r>
        <w:rPr>
          <w:rFonts w:ascii="Times New Roman"/>
          <w:b/>
          <w:i w:val="false"/>
          <w:color w:val="000000"/>
          <w:sz w:val="28"/>
        </w:rPr>
        <w:t>    Перечень операций общего процесса, выполняемых в рамках</w:t>
      </w:r>
      <w:r>
        <w:br/>
      </w:r>
      <w:r>
        <w:rPr>
          <w:rFonts w:ascii="Times New Roman"/>
          <w:b w:val="false"/>
          <w:i w:val="false"/>
          <w:color w:val="000000"/>
          <w:sz w:val="28"/>
        </w:rPr>
        <w:t>
</w:t>
      </w:r>
      <w:r>
        <w:rPr>
          <w:rFonts w:ascii="Times New Roman"/>
          <w:b/>
          <w:i w:val="false"/>
          <w:color w:val="000000"/>
          <w:sz w:val="28"/>
        </w:rPr>
        <w:t>    процедуры «Представление сведений о маркированном товаре</w:t>
      </w:r>
      <w:r>
        <w:br/>
      </w:r>
      <w:r>
        <w:rPr>
          <w:rFonts w:ascii="Times New Roman"/>
          <w:b w:val="false"/>
          <w:i w:val="false"/>
          <w:color w:val="000000"/>
          <w:sz w:val="28"/>
        </w:rPr>
        <w:t>
</w:t>
      </w:r>
      <w:r>
        <w:rPr>
          <w:rFonts w:ascii="Times New Roman"/>
          <w:b/>
          <w:i w:val="false"/>
          <w:color w:val="000000"/>
          <w:sz w:val="28"/>
        </w:rPr>
        <w:t>        посредством использования национального компонента</w:t>
      </w:r>
      <w:r>
        <w:br/>
      </w:r>
      <w:r>
        <w:rPr>
          <w:rFonts w:ascii="Times New Roman"/>
          <w:b w:val="false"/>
          <w:i w:val="false"/>
          <w:color w:val="000000"/>
          <w:sz w:val="28"/>
        </w:rPr>
        <w:t>
</w:t>
      </w:r>
      <w:r>
        <w:rPr>
          <w:rFonts w:ascii="Times New Roman"/>
          <w:b/>
          <w:i w:val="false"/>
          <w:color w:val="000000"/>
          <w:sz w:val="28"/>
        </w:rPr>
        <w:t>информационной системы маркировки товаров» (P.LS.01.PRC.008)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P.LS.01.OPR.026</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запроса на представление сведений о маркированном товаре от заинтересованного лица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41</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P.LS.01.OPR.027</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запрос сведений о маркированном товаре для представления через уполномоченный орган </w:t>
            </w:r>
            <w:r>
              <w:br/>
            </w:r>
            <w:r>
              <w:rPr>
                <w:rFonts w:ascii="Times New Roman"/>
                <w:b w:val="false"/>
                <w:i w:val="false"/>
                <w:color w:val="000000"/>
                <w:sz w:val="20"/>
              </w:rPr>
              <w:t>
</w:t>
            </w:r>
            <w:r>
              <w:rPr>
                <w:rFonts w:ascii="Times New Roman"/>
                <w:b w:val="false"/>
                <w:i w:val="false"/>
                <w:color w:val="000000"/>
                <w:sz w:val="20"/>
              </w:rPr>
              <w:t>государства-члена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42</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P.LS.01.OPR.028</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43</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P.LS.01.OPR.029</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о маркированном товаре заинтересованному лицу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44</w:t>
            </w:r>
            <w:r>
              <w:rPr>
                <w:rFonts w:ascii="Times New Roman"/>
                <w:b w:val="false"/>
                <w:i w:val="false"/>
                <w:color w:val="000000"/>
                <w:sz w:val="20"/>
              </w:rPr>
              <w:t xml:space="preserve"> настоящих Правил</w:t>
            </w:r>
          </w:p>
        </w:tc>
      </w:tr>
    </w:tbl>
    <w:bookmarkStart w:name="z169" w:id="104"/>
    <w:p>
      <w:pPr>
        <w:spacing w:after="0"/>
        <w:ind w:left="0"/>
        <w:jc w:val="both"/>
      </w:pPr>
      <w:r>
        <w:rPr>
          <w:rFonts w:ascii="Times New Roman"/>
          <w:b w:val="false"/>
          <w:i w:val="false"/>
          <w:color w:val="000000"/>
          <w:sz w:val="28"/>
        </w:rPr>
        <w:t>
                                                           Таблица 41</w:t>
      </w:r>
    </w:p>
    <w:bookmarkEnd w:id="104"/>
    <w:p>
      <w:pPr>
        <w:spacing w:after="0"/>
        <w:ind w:left="0"/>
        <w:jc w:val="both"/>
      </w:pPr>
      <w:r>
        <w:rPr>
          <w:rFonts w:ascii="Times New Roman"/>
          <w:b/>
          <w:i w:val="false"/>
          <w:color w:val="000000"/>
          <w:sz w:val="28"/>
        </w:rPr>
        <w:t>Описание операции «Получение запроса на представление сведений</w:t>
      </w:r>
      <w:r>
        <w:br/>
      </w:r>
      <w:r>
        <w:rPr>
          <w:rFonts w:ascii="Times New Roman"/>
          <w:b w:val="false"/>
          <w:i w:val="false"/>
          <w:color w:val="000000"/>
          <w:sz w:val="28"/>
        </w:rPr>
        <w:t>
</w:t>
      </w:r>
      <w:r>
        <w:rPr>
          <w:rFonts w:ascii="Times New Roman"/>
          <w:b/>
          <w:i w:val="false"/>
          <w:color w:val="000000"/>
          <w:sz w:val="28"/>
        </w:rPr>
        <w:t>        о маркированном товаре от заинтересованного лица»</w:t>
      </w:r>
      <w:r>
        <w:br/>
      </w:r>
      <w:r>
        <w:rPr>
          <w:rFonts w:ascii="Times New Roman"/>
          <w:b w:val="false"/>
          <w:i w:val="false"/>
          <w:color w:val="000000"/>
          <w:sz w:val="28"/>
        </w:rPr>
        <w:t>
</w:t>
      </w:r>
      <w:r>
        <w:rPr>
          <w:rFonts w:ascii="Times New Roman"/>
          <w:b/>
          <w:i w:val="false"/>
          <w:color w:val="000000"/>
          <w:sz w:val="28"/>
        </w:rPr>
        <w:t>                       (P.LS.01.OPR.026)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запроса на представление сведений о маркированном товаре от заинтересованного лица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сведений о маркированном товаре от заинтересованного лица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 авторизация заинтересованного лица в информационном ресурсе уполномоченного органа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получает запрос на представление сведений о маркированном товаре от заинтересованного лица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 запрос на представление сведений о маркированном товаре от заинтересованного лица</w:t>
            </w:r>
          </w:p>
        </w:tc>
      </w:tr>
    </w:tbl>
    <w:bookmarkStart w:name="z170" w:id="105"/>
    <w:p>
      <w:pPr>
        <w:spacing w:after="0"/>
        <w:ind w:left="0"/>
        <w:jc w:val="both"/>
      </w:pPr>
      <w:r>
        <w:rPr>
          <w:rFonts w:ascii="Times New Roman"/>
          <w:b w:val="false"/>
          <w:i w:val="false"/>
          <w:color w:val="000000"/>
          <w:sz w:val="28"/>
        </w:rPr>
        <w:t>
                                                           Таблица 42</w:t>
      </w:r>
    </w:p>
    <w:bookmarkEnd w:id="105"/>
    <w:p>
      <w:pPr>
        <w:spacing w:after="0"/>
        <w:ind w:left="0"/>
        <w:jc w:val="both"/>
      </w:pPr>
      <w:r>
        <w:rPr>
          <w:rFonts w:ascii="Times New Roman"/>
          <w:b/>
          <w:i w:val="false"/>
          <w:color w:val="000000"/>
          <w:sz w:val="28"/>
        </w:rPr>
        <w:t>Описание операции «Запрос сведений о маркированном товаре для</w:t>
      </w:r>
      <w:r>
        <w:br/>
      </w:r>
      <w:r>
        <w:rPr>
          <w:rFonts w:ascii="Times New Roman"/>
          <w:b w:val="false"/>
          <w:i w:val="false"/>
          <w:color w:val="000000"/>
          <w:sz w:val="28"/>
        </w:rPr>
        <w:t>
</w:t>
      </w:r>
      <w:r>
        <w:rPr>
          <w:rFonts w:ascii="Times New Roman"/>
          <w:b/>
          <w:i w:val="false"/>
          <w:color w:val="000000"/>
          <w:sz w:val="28"/>
        </w:rPr>
        <w:t>  представления через уполномоченный орган государства-члена»</w:t>
      </w:r>
      <w:r>
        <w:br/>
      </w:r>
      <w:r>
        <w:rPr>
          <w:rFonts w:ascii="Times New Roman"/>
          <w:b w:val="false"/>
          <w:i w:val="false"/>
          <w:color w:val="000000"/>
          <w:sz w:val="28"/>
        </w:rPr>
        <w:t>
</w:t>
      </w:r>
      <w:r>
        <w:rPr>
          <w:rFonts w:ascii="Times New Roman"/>
          <w:b/>
          <w:i w:val="false"/>
          <w:color w:val="000000"/>
          <w:sz w:val="28"/>
        </w:rPr>
        <w:t>                         (P.LS.01.OPR.027)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для представления через 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запроса на представление сведений о маркированном товаре от заинтересованного лица (операция «Получение запроса на представление сведений о маркированном товаре от заинтересованного лица» (P.LS.01.OPR.026))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формирует и направляет запрос на представление сведений о маркированном товаре в уполномоченные органы, представляющие сведения, в соответствии с Регламентом информационного взаимодействия между уполномоченными органами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маркированном товаре направлен в уполномоченные органы, представляющие сведения</w:t>
            </w:r>
          </w:p>
        </w:tc>
      </w:tr>
    </w:tbl>
    <w:bookmarkStart w:name="z171" w:id="106"/>
    <w:p>
      <w:pPr>
        <w:spacing w:after="0"/>
        <w:ind w:left="0"/>
        <w:jc w:val="both"/>
      </w:pPr>
      <w:r>
        <w:rPr>
          <w:rFonts w:ascii="Times New Roman"/>
          <w:b w:val="false"/>
          <w:i w:val="false"/>
          <w:color w:val="000000"/>
          <w:sz w:val="28"/>
        </w:rPr>
        <w:t>
                                                           Таблица 43</w:t>
      </w:r>
    </w:p>
    <w:bookmarkEnd w:id="106"/>
    <w:p>
      <w:pPr>
        <w:spacing w:after="0"/>
        <w:ind w:left="0"/>
        <w:jc w:val="both"/>
      </w:pPr>
      <w:r>
        <w:rPr>
          <w:rFonts w:ascii="Times New Roman"/>
          <w:b/>
          <w:i w:val="false"/>
          <w:color w:val="000000"/>
          <w:sz w:val="28"/>
        </w:rPr>
        <w:t>    Описание операции «Представление сведений о маркированном</w:t>
      </w:r>
      <w:r>
        <w:br/>
      </w:r>
      <w:r>
        <w:rPr>
          <w:rFonts w:ascii="Times New Roman"/>
          <w:b w:val="false"/>
          <w:i w:val="false"/>
          <w:color w:val="000000"/>
          <w:sz w:val="28"/>
        </w:rPr>
        <w:t>
</w:t>
      </w:r>
      <w:r>
        <w:rPr>
          <w:rFonts w:ascii="Times New Roman"/>
          <w:b/>
          <w:i w:val="false"/>
          <w:color w:val="000000"/>
          <w:sz w:val="28"/>
        </w:rPr>
        <w:t>                    товаре» (P.LS.01.OPR.028)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представляющий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исполнителем при получении запроса на представление сведений о маркированном товаре от заинтересованного лица (операция «Получение запроса на представление сведений о маркированном товаре от заинтересованного лица» (P.LS.01.OPR.026))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сведений должны соответствовать Описанию форматов и структур электронных документов и сведений. Требуется авторизация, сведения представляются только уполномоченными органами государств-членов.</w:t>
            </w:r>
            <w:r>
              <w:br/>
            </w:r>
            <w:r>
              <w:rPr>
                <w:rFonts w:ascii="Times New Roman"/>
                <w:b w:val="false"/>
                <w:i w:val="false"/>
                <w:color w:val="000000"/>
                <w:sz w:val="20"/>
              </w:rPr>
              <w:t>
</w:t>
            </w:r>
            <w:r>
              <w:rPr>
                <w:rFonts w:ascii="Times New Roman"/>
                <w:b w:val="false"/>
                <w:i w:val="false"/>
                <w:color w:val="000000"/>
                <w:sz w:val="20"/>
              </w:rPr>
              <w:t>Реквизиты сообщения и электронного документа (сведений) должны соответствовать требованиям, предусмотренным Регламентом информационного взаимодействия между уполномоченными органами. При представлении сведений о маркированном товаре представляются только последние по времени поступления сведения о маркированном товаре, хранящиеся в национальном компоненте информационной системы маркировки товаров уполномоченного органа, представляющего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обработку полученного запроса в соответствии с Регламентом информационного взаимодействия между уполномоченными органами, формирует и направляет в уполномоченный орган государства-члена уведомление о результатах обработки, содержащее сведения о маркированном товаре, либо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уполномоченный орган государства-члена направлено уведомление о результатах обработки запроса сведений о маркированном товаре</w:t>
            </w:r>
          </w:p>
        </w:tc>
      </w:tr>
    </w:tbl>
    <w:bookmarkStart w:name="z172" w:id="107"/>
    <w:p>
      <w:pPr>
        <w:spacing w:after="0"/>
        <w:ind w:left="0"/>
        <w:jc w:val="both"/>
      </w:pPr>
      <w:r>
        <w:rPr>
          <w:rFonts w:ascii="Times New Roman"/>
          <w:b w:val="false"/>
          <w:i w:val="false"/>
          <w:color w:val="000000"/>
          <w:sz w:val="28"/>
        </w:rPr>
        <w:t>
                                                           Таблица 44</w:t>
      </w:r>
    </w:p>
    <w:bookmarkEnd w:id="107"/>
    <w:p>
      <w:pPr>
        <w:spacing w:after="0"/>
        <w:ind w:left="0"/>
        <w:jc w:val="both"/>
      </w:pPr>
      <w:r>
        <w:rPr>
          <w:rFonts w:ascii="Times New Roman"/>
          <w:b/>
          <w:i w:val="false"/>
          <w:color w:val="000000"/>
          <w:sz w:val="28"/>
        </w:rPr>
        <w:t>     Описание операции «Обработка и представление сведений о</w:t>
      </w:r>
      <w:r>
        <w:br/>
      </w:r>
      <w:r>
        <w:rPr>
          <w:rFonts w:ascii="Times New Roman"/>
          <w:b w:val="false"/>
          <w:i w:val="false"/>
          <w:color w:val="000000"/>
          <w:sz w:val="28"/>
        </w:rPr>
        <w:t>
</w:t>
      </w:r>
      <w:r>
        <w:rPr>
          <w:rFonts w:ascii="Times New Roman"/>
          <w:b/>
          <w:i w:val="false"/>
          <w:color w:val="000000"/>
          <w:sz w:val="28"/>
        </w:rPr>
        <w:t>маркированном товаре заинтересованному лицу» (P.LS.01.OPR.029)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3814"/>
        <w:gridCol w:w="9227"/>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P.LS.01.OPR.029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о маркированном товаре заинтересованному лицу</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в соответствии с правилами, установленными в национальном компоненте информационной системы маркировки товаров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с учетом сведений, содержащихся в уведомлении о результатах обработки, полученном при выполнении операции «Представление сведений о маркированном товаре» (P.LS.01.OPR.028), формирует и представляет заинтересованному лицу сведения о маркированном товаре. В случае если сведения о маркированном товаре получены не от всех уполномоченных органов, представляющих сведения, исполнитель уведомляет об этом заинтересованное лицо</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представлены заинтересованному лицу</w:t>
            </w:r>
          </w:p>
        </w:tc>
      </w:tr>
    </w:tbl>
    <w:bookmarkStart w:name="z173" w:id="108"/>
    <w:p>
      <w:pPr>
        <w:spacing w:after="0"/>
        <w:ind w:left="0"/>
        <w:jc w:val="left"/>
      </w:pPr>
      <w:r>
        <w:rPr>
          <w:rFonts w:ascii="Times New Roman"/>
          <w:b/>
          <w:i w:val="false"/>
          <w:color w:val="000000"/>
        </w:rPr>
        <w:t xml:space="preserve"> 
Процедура «Представление сведений о маркированном товаре</w:t>
      </w:r>
      <w:r>
        <w:br/>
      </w:r>
      <w:r>
        <w:rPr>
          <w:rFonts w:ascii="Times New Roman"/>
          <w:b/>
          <w:i w:val="false"/>
          <w:color w:val="000000"/>
        </w:rPr>
        <w:t>
посредством использования информационного портала Союза»</w:t>
      </w:r>
      <w:r>
        <w:br/>
      </w:r>
      <w:r>
        <w:rPr>
          <w:rFonts w:ascii="Times New Roman"/>
          <w:b/>
          <w:i w:val="false"/>
          <w:color w:val="000000"/>
        </w:rPr>
        <w:t>
(P.LS.01.PRC.009)</w:t>
      </w:r>
    </w:p>
    <w:bookmarkEnd w:id="108"/>
    <w:bookmarkStart w:name="z174" w:id="109"/>
    <w:p>
      <w:pPr>
        <w:spacing w:after="0"/>
        <w:ind w:left="0"/>
        <w:jc w:val="both"/>
      </w:pPr>
      <w:r>
        <w:rPr>
          <w:rFonts w:ascii="Times New Roman"/>
          <w:b w:val="false"/>
          <w:i w:val="false"/>
          <w:color w:val="000000"/>
          <w:sz w:val="28"/>
        </w:rPr>
        <w:t>
      91. Схема выполнения процедуры «Представление сведений о маркированном товаре посредством использования информационного портала Союза» (P.LS.01.PRC.009) представлена на рисунке 14.</w:t>
      </w:r>
    </w:p>
    <w:bookmarkEnd w:id="109"/>
    <w:p>
      <w:pPr>
        <w:spacing w:after="0"/>
        <w:ind w:left="0"/>
        <w:jc w:val="both"/>
      </w:pPr>
      <w:r>
        <w:drawing>
          <wp:inline distT="0" distB="0" distL="0" distR="0">
            <wp:extent cx="79502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950200" cy="5257800"/>
                    </a:xfrm>
                    <a:prstGeom prst="rect">
                      <a:avLst/>
                    </a:prstGeom>
                  </pic:spPr>
                </pic:pic>
              </a:graphicData>
            </a:graphic>
          </wp:inline>
        </w:drawing>
      </w:r>
    </w:p>
    <w:p>
      <w:pPr>
        <w:spacing w:after="0"/>
        <w:ind w:left="0"/>
        <w:jc w:val="both"/>
      </w:pPr>
      <w:r>
        <w:rPr>
          <w:rFonts w:ascii="Times New Roman"/>
          <w:b w:val="false"/>
          <w:i w:val="false"/>
          <w:color w:val="000000"/>
          <w:sz w:val="28"/>
        </w:rPr>
        <w:t>    Рис. 14. Схема выполнения процедуры «Представление сведений о</w:t>
      </w:r>
      <w:r>
        <w:br/>
      </w:r>
      <w:r>
        <w:rPr>
          <w:rFonts w:ascii="Times New Roman"/>
          <w:b w:val="false"/>
          <w:i w:val="false"/>
          <w:color w:val="000000"/>
          <w:sz w:val="28"/>
        </w:rPr>
        <w:t>
    маркированном товаре посредством использования информационного</w:t>
      </w:r>
      <w:r>
        <w:br/>
      </w:r>
      <w:r>
        <w:rPr>
          <w:rFonts w:ascii="Times New Roman"/>
          <w:b w:val="false"/>
          <w:i w:val="false"/>
          <w:color w:val="000000"/>
          <w:sz w:val="28"/>
        </w:rPr>
        <w:t>
                 портала Союза» (P.LS.01.PRC.008)</w:t>
      </w:r>
    </w:p>
    <w:bookmarkStart w:name="z175" w:id="110"/>
    <w:p>
      <w:pPr>
        <w:spacing w:after="0"/>
        <w:ind w:left="0"/>
        <w:jc w:val="both"/>
      </w:pPr>
      <w:r>
        <w:rPr>
          <w:rFonts w:ascii="Times New Roman"/>
          <w:b w:val="false"/>
          <w:i w:val="false"/>
          <w:color w:val="000000"/>
          <w:sz w:val="28"/>
        </w:rPr>
        <w:t>
      92. Процедура «Представление сведений о маркированном товаре посредством использования информационного портала Союза» (P.LS.01.PRC.009) выполняется при получении Комиссией запроса на представление сведений о маркированном товаре от заинтересованного лица через личный кабинет на информационном портале Союза.</w:t>
      </w:r>
      <w:r>
        <w:br/>
      </w:r>
      <w:r>
        <w:rPr>
          <w:rFonts w:ascii="Times New Roman"/>
          <w:b w:val="false"/>
          <w:i w:val="false"/>
          <w:color w:val="000000"/>
          <w:sz w:val="28"/>
        </w:rPr>
        <w:t>
</w:t>
      </w:r>
      <w:r>
        <w:rPr>
          <w:rFonts w:ascii="Times New Roman"/>
          <w:b w:val="false"/>
          <w:i w:val="false"/>
          <w:color w:val="000000"/>
          <w:sz w:val="28"/>
        </w:rPr>
        <w:t>
      93. Первой выполняется операция «Получение запроса на представление сведений о маркированном товаре на информационном портале Союза» (P.LS.01.OPR.030), в результате выполнения которой Комиссией осуществляется получение от заинтересованного лица запроса на представление сведений о маркированном товаре.</w:t>
      </w:r>
      <w:r>
        <w:br/>
      </w:r>
      <w:r>
        <w:rPr>
          <w:rFonts w:ascii="Times New Roman"/>
          <w:b w:val="false"/>
          <w:i w:val="false"/>
          <w:color w:val="000000"/>
          <w:sz w:val="28"/>
        </w:rPr>
        <w:t>
</w:t>
      </w:r>
      <w:r>
        <w:rPr>
          <w:rFonts w:ascii="Times New Roman"/>
          <w:b w:val="false"/>
          <w:i w:val="false"/>
          <w:color w:val="000000"/>
          <w:sz w:val="28"/>
        </w:rPr>
        <w:t>
      94. При поступлении в Комиссию запроса на представление сведений о маркированном товаре выполняется операция «Запрос сведений о маркированном товаре для представления на информационном портале Союза» (P.LS.01.OPR.031), в результате выполнения которой Комиссией запрашиваются сведения о маркированном товаре у уполномоченных органов, представляющих сведения.</w:t>
      </w:r>
      <w:r>
        <w:br/>
      </w:r>
      <w:r>
        <w:rPr>
          <w:rFonts w:ascii="Times New Roman"/>
          <w:b w:val="false"/>
          <w:i w:val="false"/>
          <w:color w:val="000000"/>
          <w:sz w:val="28"/>
        </w:rPr>
        <w:t>
</w:t>
      </w:r>
      <w:r>
        <w:rPr>
          <w:rFonts w:ascii="Times New Roman"/>
          <w:b w:val="false"/>
          <w:i w:val="false"/>
          <w:color w:val="000000"/>
          <w:sz w:val="28"/>
        </w:rPr>
        <w:t>
      95. При поступлении в уполномоченный орган, представляющий сведения, запроса на представление сведений о маркированных товарах выполняется операция «Представление сведений о маркированном товаре для инфомационного портала Союза» (P.LS.01.OPR.032), по результатам выполнения которой уполномоченным органом, представляющим сведения, представляются сведения о маркированном товаре в Комиссию.</w:t>
      </w:r>
      <w:r>
        <w:br/>
      </w:r>
      <w:r>
        <w:rPr>
          <w:rFonts w:ascii="Times New Roman"/>
          <w:b w:val="false"/>
          <w:i w:val="false"/>
          <w:color w:val="000000"/>
          <w:sz w:val="28"/>
        </w:rPr>
        <w:t>
</w:t>
      </w:r>
      <w:r>
        <w:rPr>
          <w:rFonts w:ascii="Times New Roman"/>
          <w:b w:val="false"/>
          <w:i w:val="false"/>
          <w:color w:val="000000"/>
          <w:sz w:val="28"/>
        </w:rPr>
        <w:t>
      96. По факту представления уполномоченными органами сведений о маркированном товаре в Комиссию в ответ на запрос на представление сведений либо через 5 минут с момента получения запроса на представление сведений о маркированном товаре от заинтересованного лица (операция «Получение запроса на представление сведений о маркированном товаре на информационном портале Союза» (P.LS.01.OPR.030)) (в зависимости от того, какое из описанных выше событий наступит раньше) выполняется операция «Обработка и представление сведений о маркированном товаре заинтересованному лицу на информационном портале Союза» (P.LS.01.OPR.033).</w:t>
      </w:r>
      <w:r>
        <w:br/>
      </w:r>
      <w:r>
        <w:rPr>
          <w:rFonts w:ascii="Times New Roman"/>
          <w:b w:val="false"/>
          <w:i w:val="false"/>
          <w:color w:val="000000"/>
          <w:sz w:val="28"/>
        </w:rPr>
        <w:t>
</w:t>
      </w:r>
      <w:r>
        <w:rPr>
          <w:rFonts w:ascii="Times New Roman"/>
          <w:b w:val="false"/>
          <w:i w:val="false"/>
          <w:color w:val="000000"/>
          <w:sz w:val="28"/>
        </w:rPr>
        <w:t>
      97. Результатом выполнения процедуры «Представление сведений о маркированном товаре посредством использования информационного портала Союза» (P.LS.01.PRC.009) является представление заинтересованному лицу сведений о маркированном товаре.</w:t>
      </w:r>
      <w:r>
        <w:br/>
      </w:r>
      <w:r>
        <w:rPr>
          <w:rFonts w:ascii="Times New Roman"/>
          <w:b w:val="false"/>
          <w:i w:val="false"/>
          <w:color w:val="000000"/>
          <w:sz w:val="28"/>
        </w:rPr>
        <w:t>
</w:t>
      </w:r>
      <w:r>
        <w:rPr>
          <w:rFonts w:ascii="Times New Roman"/>
          <w:b w:val="false"/>
          <w:i w:val="false"/>
          <w:color w:val="000000"/>
          <w:sz w:val="28"/>
        </w:rPr>
        <w:t>
      98. Перечень операций общего процесса, выполняемых в рамках процедуры «Представление сведений о маркированном товаре посредством использования информационного портала Союза» (P.LS.01.PRC.009), приведен в таблице 45.</w:t>
      </w:r>
    </w:p>
    <w:bookmarkEnd w:id="110"/>
    <w:bookmarkStart w:name="z182" w:id="111"/>
    <w:p>
      <w:pPr>
        <w:spacing w:after="0"/>
        <w:ind w:left="0"/>
        <w:jc w:val="both"/>
      </w:pPr>
      <w:r>
        <w:rPr>
          <w:rFonts w:ascii="Times New Roman"/>
          <w:b w:val="false"/>
          <w:i w:val="false"/>
          <w:color w:val="000000"/>
          <w:sz w:val="28"/>
        </w:rPr>
        <w:t>
                                                          Таблица 45</w:t>
      </w:r>
    </w:p>
    <w:bookmarkEnd w:id="111"/>
    <w:p>
      <w:pPr>
        <w:spacing w:after="0"/>
        <w:ind w:left="0"/>
        <w:jc w:val="both"/>
      </w:pPr>
      <w:r>
        <w:rPr>
          <w:rFonts w:ascii="Times New Roman"/>
          <w:b/>
          <w:i w:val="false"/>
          <w:color w:val="000000"/>
          <w:sz w:val="28"/>
        </w:rPr>
        <w:t>     Перечень операций общего процесса, выполняемых в рамках</w:t>
      </w:r>
      <w:r>
        <w:br/>
      </w:r>
      <w:r>
        <w:rPr>
          <w:rFonts w:ascii="Times New Roman"/>
          <w:b w:val="false"/>
          <w:i w:val="false"/>
          <w:color w:val="000000"/>
          <w:sz w:val="28"/>
        </w:rPr>
        <w:t>
</w:t>
      </w:r>
      <w:r>
        <w:rPr>
          <w:rFonts w:ascii="Times New Roman"/>
          <w:b/>
          <w:i w:val="false"/>
          <w:color w:val="000000"/>
          <w:sz w:val="28"/>
        </w:rPr>
        <w:t>     процедуры «Представление сведений о маркированном товаре</w:t>
      </w:r>
      <w:r>
        <w:br/>
      </w:r>
      <w:r>
        <w:rPr>
          <w:rFonts w:ascii="Times New Roman"/>
          <w:b w:val="false"/>
          <w:i w:val="false"/>
          <w:color w:val="000000"/>
          <w:sz w:val="28"/>
        </w:rPr>
        <w:t>
</w:t>
      </w:r>
      <w:r>
        <w:rPr>
          <w:rFonts w:ascii="Times New Roman"/>
          <w:b/>
          <w:i w:val="false"/>
          <w:color w:val="000000"/>
          <w:sz w:val="28"/>
        </w:rPr>
        <w:t>     посредством использования информационного портала Союза»</w:t>
      </w:r>
      <w:r>
        <w:br/>
      </w:r>
      <w:r>
        <w:rPr>
          <w:rFonts w:ascii="Times New Roman"/>
          <w:b w:val="false"/>
          <w:i w:val="false"/>
          <w:color w:val="000000"/>
          <w:sz w:val="28"/>
        </w:rPr>
        <w:t>
</w:t>
      </w:r>
      <w:r>
        <w:rPr>
          <w:rFonts w:ascii="Times New Roman"/>
          <w:b/>
          <w:i w:val="false"/>
          <w:color w:val="000000"/>
          <w:sz w:val="28"/>
        </w:rPr>
        <w:t>                          (P.LS.01.PRC.009)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P.LS.01.OPR.030</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запроса на представление сведений о маркированном товаре на информационном портале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46</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P.LS.01.OPR.031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для представления на информационном портале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47</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P.LS.01.OPR.032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для информационного портала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48</w:t>
            </w:r>
            <w:r>
              <w:rPr>
                <w:rFonts w:ascii="Times New Roman"/>
                <w:b w:val="false"/>
                <w:i w:val="false"/>
                <w:color w:val="000000"/>
                <w:sz w:val="20"/>
              </w:rPr>
              <w:t xml:space="preserve">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P.LS.01.OPR.033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о маркированном товаре заинтересованному лицу на информационном портале Союза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приведено в </w:t>
            </w:r>
            <w:r>
              <w:rPr>
                <w:rFonts w:ascii="Times New Roman"/>
                <w:b w:val="false"/>
                <w:i w:val="false"/>
                <w:color w:val="000000"/>
                <w:sz w:val="20"/>
              </w:rPr>
              <w:t>таблице 49</w:t>
            </w:r>
            <w:r>
              <w:rPr>
                <w:rFonts w:ascii="Times New Roman"/>
                <w:b w:val="false"/>
                <w:i w:val="false"/>
                <w:color w:val="000000"/>
                <w:sz w:val="20"/>
              </w:rPr>
              <w:t xml:space="preserve"> настоящих Правил</w:t>
            </w:r>
          </w:p>
        </w:tc>
      </w:tr>
    </w:tbl>
    <w:bookmarkStart w:name="z183" w:id="112"/>
    <w:p>
      <w:pPr>
        <w:spacing w:after="0"/>
        <w:ind w:left="0"/>
        <w:jc w:val="both"/>
      </w:pPr>
      <w:r>
        <w:rPr>
          <w:rFonts w:ascii="Times New Roman"/>
          <w:b w:val="false"/>
          <w:i w:val="false"/>
          <w:color w:val="000000"/>
          <w:sz w:val="28"/>
        </w:rPr>
        <w:t>
                                                           Таблица 46</w:t>
      </w:r>
    </w:p>
    <w:bookmarkEnd w:id="112"/>
    <w:p>
      <w:pPr>
        <w:spacing w:after="0"/>
        <w:ind w:left="0"/>
        <w:jc w:val="both"/>
      </w:pPr>
      <w:r>
        <w:rPr>
          <w:rFonts w:ascii="Times New Roman"/>
          <w:b/>
          <w:i w:val="false"/>
          <w:color w:val="000000"/>
          <w:sz w:val="28"/>
        </w:rPr>
        <w:t xml:space="preserve">Описание операции «Получение запроса на представление сведений </w:t>
      </w:r>
      <w:r>
        <w:br/>
      </w:r>
      <w:r>
        <w:rPr>
          <w:rFonts w:ascii="Times New Roman"/>
          <w:b w:val="false"/>
          <w:i w:val="false"/>
          <w:color w:val="000000"/>
          <w:sz w:val="28"/>
        </w:rPr>
        <w:t>
</w:t>
      </w:r>
      <w:r>
        <w:rPr>
          <w:rFonts w:ascii="Times New Roman"/>
          <w:b/>
          <w:i w:val="false"/>
          <w:color w:val="000000"/>
          <w:sz w:val="28"/>
        </w:rPr>
        <w:t>     о маркированном товаре на информационном портале Союза»</w:t>
      </w:r>
      <w:r>
        <w:br/>
      </w:r>
      <w:r>
        <w:rPr>
          <w:rFonts w:ascii="Times New Roman"/>
          <w:b w:val="false"/>
          <w:i w:val="false"/>
          <w:color w:val="000000"/>
          <w:sz w:val="28"/>
        </w:rPr>
        <w:t>
</w:t>
      </w:r>
      <w:r>
        <w:rPr>
          <w:rFonts w:ascii="Times New Roman"/>
          <w:b/>
          <w:i w:val="false"/>
          <w:color w:val="000000"/>
          <w:sz w:val="28"/>
        </w:rPr>
        <w:t>                           (P.LS.01.OPR.030)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запроса на представление сведений о маркированном товаре на информационном портале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сведений о маркированном товаре от заинтересованного лица на информационном портале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 авторизация заинтересованного лица на информационном портале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получает запрос на представление сведений о маркированном товаре от заинтересованного лица, сформированный посредством использования информационного портала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 запрос на представление сведений </w:t>
            </w:r>
            <w:r>
              <w:rPr>
                <w:rFonts w:ascii="Times New Roman"/>
                <w:b w:val="false"/>
                <w:i w:val="false"/>
                <w:color w:val="000000"/>
                <w:sz w:val="20"/>
              </w:rPr>
              <w:t>о маркированном товаре от заинтересованного лица</w:t>
            </w:r>
          </w:p>
        </w:tc>
      </w:tr>
    </w:tbl>
    <w:bookmarkStart w:name="z184" w:id="113"/>
    <w:p>
      <w:pPr>
        <w:spacing w:after="0"/>
        <w:ind w:left="0"/>
        <w:jc w:val="both"/>
      </w:pPr>
      <w:r>
        <w:rPr>
          <w:rFonts w:ascii="Times New Roman"/>
          <w:b w:val="false"/>
          <w:i w:val="false"/>
          <w:color w:val="000000"/>
          <w:sz w:val="28"/>
        </w:rPr>
        <w:t>
                                                           Таблица 47</w:t>
      </w:r>
    </w:p>
    <w:bookmarkEnd w:id="113"/>
    <w:p>
      <w:pPr>
        <w:spacing w:after="0"/>
        <w:ind w:left="0"/>
        <w:jc w:val="both"/>
      </w:pPr>
      <w:r>
        <w:rPr>
          <w:rFonts w:ascii="Times New Roman"/>
          <w:b/>
          <w:i w:val="false"/>
          <w:color w:val="000000"/>
          <w:sz w:val="28"/>
        </w:rPr>
        <w:t>Описание операции «Запрос сведений о маркированном товаре для</w:t>
      </w:r>
      <w:r>
        <w:br/>
      </w:r>
      <w:r>
        <w:rPr>
          <w:rFonts w:ascii="Times New Roman"/>
          <w:b w:val="false"/>
          <w:i w:val="false"/>
          <w:color w:val="000000"/>
          <w:sz w:val="28"/>
        </w:rPr>
        <w:t>
</w:t>
      </w:r>
      <w:r>
        <w:rPr>
          <w:rFonts w:ascii="Times New Roman"/>
          <w:b/>
          <w:i w:val="false"/>
          <w:color w:val="000000"/>
          <w:sz w:val="28"/>
        </w:rPr>
        <w:t>          представления на информационном портале Союза»</w:t>
      </w:r>
      <w:r>
        <w:br/>
      </w:r>
      <w:r>
        <w:rPr>
          <w:rFonts w:ascii="Times New Roman"/>
          <w:b w:val="false"/>
          <w:i w:val="false"/>
          <w:color w:val="000000"/>
          <w:sz w:val="28"/>
        </w:rPr>
        <w:t>
</w:t>
      </w:r>
      <w:r>
        <w:rPr>
          <w:rFonts w:ascii="Times New Roman"/>
          <w:b/>
          <w:i w:val="false"/>
          <w:color w:val="000000"/>
          <w:sz w:val="28"/>
        </w:rPr>
        <w:t>                        (P.LS.01.OPR.031)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P.LS.01.OPR.031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для представления на информационном портале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запроса на представление сведений о маркированном товаре от заинтересованного лица (операция «Получение запроса на представление сведений о маркированном товаре на информационном портале Союза» (P.LS.01.OPR.030))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запрос на представление сведений о маркированном товаре в уполномоченные органы, представляющие сведения, в соответствии с Регламентом информационного взаимодействия между уполномоченными органами и Комиссией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маркированном товаре направлен в уполномоченные органы, представляющие сведения</w:t>
            </w:r>
          </w:p>
        </w:tc>
      </w:tr>
    </w:tbl>
    <w:bookmarkStart w:name="z185" w:id="114"/>
    <w:p>
      <w:pPr>
        <w:spacing w:after="0"/>
        <w:ind w:left="0"/>
        <w:jc w:val="both"/>
      </w:pPr>
      <w:r>
        <w:rPr>
          <w:rFonts w:ascii="Times New Roman"/>
          <w:b w:val="false"/>
          <w:i w:val="false"/>
          <w:color w:val="000000"/>
          <w:sz w:val="28"/>
        </w:rPr>
        <w:t>
                                                           Таблица 48</w:t>
      </w:r>
    </w:p>
    <w:bookmarkEnd w:id="114"/>
    <w:p>
      <w:pPr>
        <w:spacing w:after="0"/>
        <w:ind w:left="0"/>
        <w:jc w:val="both"/>
      </w:pPr>
      <w:r>
        <w:rPr>
          <w:rFonts w:ascii="Times New Roman"/>
          <w:b/>
          <w:i w:val="false"/>
          <w:color w:val="000000"/>
          <w:sz w:val="28"/>
        </w:rPr>
        <w:t>   Описание операции «Представление сведений о маркированном</w:t>
      </w:r>
      <w:r>
        <w:br/>
      </w:r>
      <w:r>
        <w:rPr>
          <w:rFonts w:ascii="Times New Roman"/>
          <w:b w:val="false"/>
          <w:i w:val="false"/>
          <w:color w:val="000000"/>
          <w:sz w:val="28"/>
        </w:rPr>
        <w:t>
</w:t>
      </w:r>
      <w:r>
        <w:rPr>
          <w:rFonts w:ascii="Times New Roman"/>
          <w:b/>
          <w:i w:val="false"/>
          <w:color w:val="000000"/>
          <w:sz w:val="28"/>
        </w:rPr>
        <w:t>  товаре для информационного портала Союза» (P.LS.01.OPR.032)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P.LS.01.OPR.032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для информационного портала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представляющий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сведений о маркированном товаре от заинтересованного лица (операция «Запрос сведений о маркированном товаре на информационном портале Союза» (P.LS.01.OPR.031))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 Требуется авторизация, сведения запрашиваются только Комиссией.</w:t>
            </w:r>
            <w:r>
              <w:br/>
            </w:r>
            <w:r>
              <w:rPr>
                <w:rFonts w:ascii="Times New Roman"/>
                <w:b w:val="false"/>
                <w:i w:val="false"/>
                <w:color w:val="000000"/>
                <w:sz w:val="20"/>
              </w:rPr>
              <w:t>
</w:t>
            </w:r>
            <w:r>
              <w:rPr>
                <w:rFonts w:ascii="Times New Roman"/>
                <w:b w:val="false"/>
                <w:i w:val="false"/>
                <w:color w:val="000000"/>
                <w:sz w:val="20"/>
              </w:rPr>
              <w:t xml:space="preserve">Реквизиты сообщения и электронного документа (сведений) должны соответствовать требованиям, предусмотренным Регламентом информационного взаимодействия между уполномоченными органами и Комиссией. При представлении сведений </w:t>
            </w:r>
            <w:r>
              <w:rPr>
                <w:rFonts w:ascii="Times New Roman"/>
                <w:b w:val="false"/>
                <w:i w:val="false"/>
                <w:color w:val="000000"/>
                <w:sz w:val="20"/>
              </w:rPr>
              <w:t xml:space="preserve">о маркированном товаре представляются только последние по времени поступления сведения </w:t>
            </w:r>
            <w:r>
              <w:rPr>
                <w:rFonts w:ascii="Times New Roman"/>
                <w:b w:val="false"/>
                <w:i w:val="false"/>
                <w:color w:val="000000"/>
                <w:sz w:val="20"/>
              </w:rPr>
              <w:t>о маркированном товаре, хранящиеся в национальном компоненте информационной системы маркировки товаров уполномоченного органа, представляющего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обработку полученного запроса в соответствии с Регламентом информационного взаимодействия между уполномоченными органами и Комиссией, формирует и направляет в Комиссию уведомление о результатах обработки, содержащее сведения о маркированном товаре, либо уведомление об отсутствии сведений, удовлетворяющих параметрам запроса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Комиссию направлено уведомление о результатах обработки запроса на представление сведений </w:t>
            </w:r>
            <w:r>
              <w:rPr>
                <w:rFonts w:ascii="Times New Roman"/>
                <w:b w:val="false"/>
                <w:i w:val="false"/>
                <w:color w:val="000000"/>
                <w:sz w:val="20"/>
              </w:rPr>
              <w:t>о маркированном товаре</w:t>
            </w:r>
          </w:p>
        </w:tc>
      </w:tr>
    </w:tbl>
    <w:bookmarkStart w:name="z186" w:id="115"/>
    <w:p>
      <w:pPr>
        <w:spacing w:after="0"/>
        <w:ind w:left="0"/>
        <w:jc w:val="both"/>
      </w:pPr>
      <w:r>
        <w:rPr>
          <w:rFonts w:ascii="Times New Roman"/>
          <w:b w:val="false"/>
          <w:i w:val="false"/>
          <w:color w:val="000000"/>
          <w:sz w:val="28"/>
        </w:rPr>
        <w:t>
                                                           Таблица 49</w:t>
      </w:r>
    </w:p>
    <w:bookmarkEnd w:id="115"/>
    <w:p>
      <w:pPr>
        <w:spacing w:after="0"/>
        <w:ind w:left="0"/>
        <w:jc w:val="both"/>
      </w:pPr>
      <w:r>
        <w:rPr>
          <w:rFonts w:ascii="Times New Roman"/>
          <w:b/>
          <w:i w:val="false"/>
          <w:color w:val="000000"/>
          <w:sz w:val="28"/>
        </w:rPr>
        <w:t xml:space="preserve">      Описание операции «Обработка и представление сведений </w:t>
      </w:r>
      <w:r>
        <w:br/>
      </w:r>
      <w:r>
        <w:rPr>
          <w:rFonts w:ascii="Times New Roman"/>
          <w:b w:val="false"/>
          <w:i w:val="false"/>
          <w:color w:val="000000"/>
          <w:sz w:val="28"/>
        </w:rPr>
        <w:t>
</w:t>
      </w:r>
      <w:r>
        <w:rPr>
          <w:rFonts w:ascii="Times New Roman"/>
          <w:b/>
          <w:i w:val="false"/>
          <w:color w:val="000000"/>
          <w:sz w:val="28"/>
        </w:rPr>
        <w:t>о маркированном товаре заинтересованному лицу на информационном</w:t>
      </w:r>
      <w:r>
        <w:br/>
      </w:r>
      <w:r>
        <w:rPr>
          <w:rFonts w:ascii="Times New Roman"/>
          <w:b w:val="false"/>
          <w:i w:val="false"/>
          <w:color w:val="000000"/>
          <w:sz w:val="28"/>
        </w:rPr>
        <w:t>
</w:t>
      </w:r>
      <w:r>
        <w:rPr>
          <w:rFonts w:ascii="Times New Roman"/>
          <w:b/>
          <w:i w:val="false"/>
          <w:color w:val="000000"/>
          <w:sz w:val="28"/>
        </w:rPr>
        <w:t>                  портале Союза» (P.LS.01.OPR.033)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P.LS.01.OPR.033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о маркированном товаре заинтересованному лицу на информационном портале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выполняется по факту представления уполномоченными органами сведений </w:t>
            </w:r>
            <w:r>
              <w:rPr>
                <w:rFonts w:ascii="Times New Roman"/>
                <w:b w:val="false"/>
                <w:i w:val="false"/>
                <w:color w:val="000000"/>
                <w:sz w:val="20"/>
              </w:rPr>
              <w:t xml:space="preserve">о маркированном товаре в Комиссию в ответ </w:t>
            </w:r>
            <w:r>
              <w:rPr>
                <w:rFonts w:ascii="Times New Roman"/>
                <w:b w:val="false"/>
                <w:i w:val="false"/>
                <w:color w:val="000000"/>
                <w:sz w:val="20"/>
              </w:rPr>
              <w:t xml:space="preserve">на запрос на представление сведений либо через </w:t>
            </w:r>
            <w:r>
              <w:br/>
            </w:r>
            <w:r>
              <w:rPr>
                <w:rFonts w:ascii="Times New Roman"/>
                <w:b w:val="false"/>
                <w:i w:val="false"/>
                <w:color w:val="000000"/>
                <w:sz w:val="20"/>
              </w:rPr>
              <w:t>
</w:t>
            </w:r>
            <w:r>
              <w:rPr>
                <w:rFonts w:ascii="Times New Roman"/>
                <w:b w:val="false"/>
                <w:i w:val="false"/>
                <w:color w:val="000000"/>
                <w:sz w:val="20"/>
              </w:rPr>
              <w:t xml:space="preserve">5 минут с момента получения запроса на представление сведений о маркированном товаре </w:t>
            </w:r>
            <w:r>
              <w:rPr>
                <w:rFonts w:ascii="Times New Roman"/>
                <w:b w:val="false"/>
                <w:i w:val="false"/>
                <w:color w:val="000000"/>
                <w:sz w:val="20"/>
              </w:rPr>
              <w:t xml:space="preserve">от заинтересованного лица (операция «Получение запроса на представление сведений о маркированном товаре на информационном портале Союза» (P.LS.01.OPR.030)) (в зависимости от того, какое </w:t>
            </w:r>
            <w:r>
              <w:rPr>
                <w:rFonts w:ascii="Times New Roman"/>
                <w:b w:val="false"/>
                <w:i w:val="false"/>
                <w:color w:val="000000"/>
                <w:sz w:val="20"/>
              </w:rPr>
              <w:t>из описанных выше событий наступит раньше)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с учетом сведений, содержащихся в уведомлении о результатах обработки сведений, полученных от уполномоченных органов, представляющих сведения (операция «Представление сведений о маркированном товаре для информационного портала Союза» (P.RS.01.OPR.032)), формирует и представляет полученные сведения заинтересованному лицу.</w:t>
            </w:r>
            <w:r>
              <w:br/>
            </w:r>
            <w:r>
              <w:rPr>
                <w:rFonts w:ascii="Times New Roman"/>
                <w:b w:val="false"/>
                <w:i w:val="false"/>
                <w:color w:val="000000"/>
                <w:sz w:val="20"/>
              </w:rPr>
              <w:t>
</w:t>
            </w:r>
            <w:r>
              <w:rPr>
                <w:rFonts w:ascii="Times New Roman"/>
                <w:b w:val="false"/>
                <w:i w:val="false"/>
                <w:color w:val="000000"/>
                <w:sz w:val="20"/>
              </w:rPr>
              <w:t>В случае если по истечении времени, установленного в ограничениях операции, сведения о маркированном товаре получены не от всех уполномоченных органов, представляющих сведения, исполнитель уведомляет об этом заинтересованное лицо</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представлены заинтересованному лицу</w:t>
            </w:r>
          </w:p>
        </w:tc>
      </w:tr>
    </w:tbl>
    <w:bookmarkStart w:name="z187" w:id="116"/>
    <w:p>
      <w:pPr>
        <w:spacing w:after="0"/>
        <w:ind w:left="0"/>
        <w:jc w:val="left"/>
      </w:pPr>
      <w:r>
        <w:rPr>
          <w:rFonts w:ascii="Times New Roman"/>
          <w:b/>
          <w:i w:val="false"/>
          <w:color w:val="000000"/>
        </w:rPr>
        <w:t xml:space="preserve"> 
IX. Порядок действий в нештатных ситуациях</w:t>
      </w:r>
    </w:p>
    <w:bookmarkEnd w:id="116"/>
    <w:bookmarkStart w:name="z188" w:id="117"/>
    <w:p>
      <w:pPr>
        <w:spacing w:after="0"/>
        <w:ind w:left="0"/>
        <w:jc w:val="both"/>
      </w:pPr>
      <w:r>
        <w:rPr>
          <w:rFonts w:ascii="Times New Roman"/>
          <w:b w:val="false"/>
          <w:i w:val="false"/>
          <w:color w:val="000000"/>
          <w:sz w:val="28"/>
        </w:rPr>
        <w:t>
      99.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логического контроля и в иных случаях.</w:t>
      </w:r>
      <w:r>
        <w:br/>
      </w:r>
      <w:r>
        <w:rPr>
          <w:rFonts w:ascii="Times New Roman"/>
          <w:b w:val="false"/>
          <w:i w:val="false"/>
          <w:color w:val="000000"/>
          <w:sz w:val="28"/>
        </w:rPr>
        <w:t>
</w:t>
      </w:r>
      <w:r>
        <w:rPr>
          <w:rFonts w:ascii="Times New Roman"/>
          <w:b w:val="false"/>
          <w:i w:val="false"/>
          <w:color w:val="000000"/>
          <w:sz w:val="28"/>
        </w:rPr>
        <w:t>
      100. В случае возникновения ошибок структурного и логического контроля участник общего процесса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регламентами информационного взаимодействия при реализации общего процесса. В случае выявления несоответствия сведений требованиям указанных документов участник общего процесса принимает необходимые меры для устранения выявленной ошибки в соответствии с установленным порядком.</w:t>
      </w:r>
      <w:r>
        <w:br/>
      </w:r>
      <w:r>
        <w:rPr>
          <w:rFonts w:ascii="Times New Roman"/>
          <w:b w:val="false"/>
          <w:i w:val="false"/>
          <w:color w:val="000000"/>
          <w:sz w:val="28"/>
        </w:rPr>
        <w:t>
</w:t>
      </w:r>
      <w:r>
        <w:rPr>
          <w:rFonts w:ascii="Times New Roman"/>
          <w:b w:val="false"/>
          <w:i w:val="false"/>
          <w:color w:val="000000"/>
          <w:sz w:val="28"/>
        </w:rPr>
        <w:t>
      101. В целях разрешения нештатных ситуаций государства-члены информируют друг друга и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117"/>
    <w:bookmarkStart w:name="z191" w:id="118"/>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19 января 2016 г. № 3    </w:t>
      </w:r>
    </w:p>
    <w:bookmarkEnd w:id="118"/>
    <w:bookmarkStart w:name="z192" w:id="119"/>
    <w:p>
      <w:pPr>
        <w:spacing w:after="0"/>
        <w:ind w:left="0"/>
        <w:jc w:val="left"/>
      </w:pPr>
      <w:r>
        <w:rPr>
          <w:rFonts w:ascii="Times New Roman"/>
          <w:b/>
          <w:i w:val="false"/>
          <w:color w:val="000000"/>
        </w:rPr>
        <w:t xml:space="preserve"> 
Порядок</w:t>
      </w:r>
      <w:r>
        <w:br/>
      </w:r>
      <w:r>
        <w:rPr>
          <w:rFonts w:ascii="Times New Roman"/>
          <w:b/>
          <w:i w:val="false"/>
          <w:color w:val="000000"/>
        </w:rPr>
        <w:t>
присоединения к общему процессу «Обеспечение обмена сведениями</w:t>
      </w:r>
      <w:r>
        <w:br/>
      </w:r>
      <w:r>
        <w:rPr>
          <w:rFonts w:ascii="Times New Roman"/>
          <w:b/>
          <w:i w:val="false"/>
          <w:color w:val="000000"/>
        </w:rPr>
        <w:t>
о товарах, подлежащих маркировке контрольными</w:t>
      </w:r>
      <w:r>
        <w:br/>
      </w:r>
      <w:r>
        <w:rPr>
          <w:rFonts w:ascii="Times New Roman"/>
          <w:b/>
          <w:i w:val="false"/>
          <w:color w:val="000000"/>
        </w:rPr>
        <w:t>
(идентификационными) знаками, произведенных или ввезенных</w:t>
      </w:r>
      <w:r>
        <w:br/>
      </w:r>
      <w:r>
        <w:rPr>
          <w:rFonts w:ascii="Times New Roman"/>
          <w:b/>
          <w:i w:val="false"/>
          <w:color w:val="000000"/>
        </w:rPr>
        <w:t>
на таможенную территорию Евразийского экономического союза, в</w:t>
      </w:r>
      <w:r>
        <w:br/>
      </w:r>
      <w:r>
        <w:rPr>
          <w:rFonts w:ascii="Times New Roman"/>
          <w:b/>
          <w:i w:val="false"/>
          <w:color w:val="000000"/>
        </w:rPr>
        <w:t>
том числе при трансграничном обороте таких товаров на</w:t>
      </w:r>
      <w:r>
        <w:br/>
      </w:r>
      <w:r>
        <w:rPr>
          <w:rFonts w:ascii="Times New Roman"/>
          <w:b/>
          <w:i w:val="false"/>
          <w:color w:val="000000"/>
        </w:rPr>
        <w:t>
территории Евразийского экономического союза»</w:t>
      </w:r>
    </w:p>
    <w:bookmarkEnd w:id="119"/>
    <w:bookmarkStart w:name="z193" w:id="120"/>
    <w:p>
      <w:pPr>
        <w:spacing w:after="0"/>
        <w:ind w:left="0"/>
        <w:jc w:val="left"/>
      </w:pPr>
      <w:r>
        <w:rPr>
          <w:rFonts w:ascii="Times New Roman"/>
          <w:b/>
          <w:i w:val="false"/>
          <w:color w:val="000000"/>
        </w:rPr>
        <w:t xml:space="preserve"> 
I. Общие положения</w:t>
      </w:r>
    </w:p>
    <w:bookmarkEnd w:id="120"/>
    <w:bookmarkStart w:name="z194" w:id="121"/>
    <w:p>
      <w:pPr>
        <w:spacing w:after="0"/>
        <w:ind w:left="0"/>
        <w:jc w:val="both"/>
      </w:pPr>
      <w:r>
        <w:rPr>
          <w:rFonts w:ascii="Times New Roman"/>
          <w:b w:val="false"/>
          <w:i w:val="false"/>
          <w:color w:val="000000"/>
          <w:sz w:val="28"/>
        </w:rPr>
        <w:t xml:space="preserve">
      1. Настоящий Порядок разработан в соответствии со следующими актами, входящими в право Евразийского экономического союза </w:t>
      </w:r>
      <w:r>
        <w:br/>
      </w:r>
      <w:r>
        <w:rPr>
          <w:rFonts w:ascii="Times New Roman"/>
          <w:b w:val="false"/>
          <w:i w:val="false"/>
          <w:color w:val="000000"/>
          <w:sz w:val="28"/>
        </w:rPr>
        <w:t>
(далее – Союз):</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10 октября 2014 г. № 88 «О разработке системы маркировки отдельных видов продукции легкой промышленности на территориях государств – членов Таможенного союза и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23 ноября 2015 г. № 70 «Об утверждении отдельных 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 декабря 2015 г. № 86 «Об утверждении отдельных 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121"/>
    <w:bookmarkStart w:name="z195" w:id="122"/>
    <w:p>
      <w:pPr>
        <w:spacing w:after="0"/>
        <w:ind w:left="0"/>
        <w:jc w:val="left"/>
      </w:pPr>
      <w:r>
        <w:rPr>
          <w:rFonts w:ascii="Times New Roman"/>
          <w:b/>
          <w:i w:val="false"/>
          <w:color w:val="000000"/>
        </w:rPr>
        <w:t xml:space="preserve"> 
II. Область применения</w:t>
      </w:r>
    </w:p>
    <w:bookmarkEnd w:id="122"/>
    <w:bookmarkStart w:name="z196" w:id="123"/>
    <w:p>
      <w:pPr>
        <w:spacing w:after="0"/>
        <w:ind w:left="0"/>
        <w:jc w:val="both"/>
      </w:pPr>
      <w:r>
        <w:rPr>
          <w:rFonts w:ascii="Times New Roman"/>
          <w:b w:val="false"/>
          <w:i w:val="false"/>
          <w:color w:val="000000"/>
          <w:sz w:val="28"/>
        </w:rPr>
        <w:t>
      2. Настоящий Порядок определяет требования к информационному взаимодействию при присоединении нового участника к общему процессу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(P.LS.01) (далее – общий процесс).</w:t>
      </w:r>
      <w:r>
        <w:br/>
      </w:r>
      <w:r>
        <w:rPr>
          <w:rFonts w:ascii="Times New Roman"/>
          <w:b w:val="false"/>
          <w:i w:val="false"/>
          <w:color w:val="000000"/>
          <w:sz w:val="28"/>
        </w:rPr>
        <w:t>
</w:t>
      </w:r>
      <w:r>
        <w:rPr>
          <w:rFonts w:ascii="Times New Roman"/>
          <w:b w:val="false"/>
          <w:i w:val="false"/>
          <w:color w:val="000000"/>
          <w:sz w:val="28"/>
        </w:rPr>
        <w:t>
      3. Процедуры, определенные в настоящем Порядке, выполняются одномоментно при присоединении нового участника к общему процессу.</w:t>
      </w:r>
    </w:p>
    <w:bookmarkEnd w:id="123"/>
    <w:bookmarkStart w:name="z198" w:id="124"/>
    <w:p>
      <w:pPr>
        <w:spacing w:after="0"/>
        <w:ind w:left="0"/>
        <w:jc w:val="left"/>
      </w:pPr>
      <w:r>
        <w:rPr>
          <w:rFonts w:ascii="Times New Roman"/>
          <w:b/>
          <w:i w:val="false"/>
          <w:color w:val="000000"/>
        </w:rPr>
        <w:t xml:space="preserve"> 
III. Основные понятия</w:t>
      </w:r>
    </w:p>
    <w:bookmarkEnd w:id="124"/>
    <w:bookmarkStart w:name="z199" w:id="125"/>
    <w:p>
      <w:pPr>
        <w:spacing w:after="0"/>
        <w:ind w:left="0"/>
        <w:jc w:val="both"/>
      </w:pPr>
      <w:r>
        <w:rPr>
          <w:rFonts w:ascii="Times New Roman"/>
          <w:b w:val="false"/>
          <w:i w:val="false"/>
          <w:color w:val="000000"/>
          <w:sz w:val="28"/>
        </w:rPr>
        <w:t>
      4. Для целей настоящего Порядка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«документы, применяемые при обеспечении функционирования интегрированной информационной системы внешней и взаимной торговли» – технические, технологические, методические и организационные документы, разрабатываемые и утверждаемые Евразийской экономической комиссией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«технологические документы, регламентирующие информационное взаимодействие при реализации общего процесса» – документы, включенные в типовой перечень технологических документов, указанный в </w:t>
      </w:r>
      <w:r>
        <w:rPr>
          <w:rFonts w:ascii="Times New Roman"/>
          <w:b w:val="false"/>
          <w:i w:val="false"/>
          <w:color w:val="000000"/>
          <w:sz w:val="28"/>
        </w:rPr>
        <w:t>пункте 1</w:t>
      </w:r>
      <w:r>
        <w:rPr>
          <w:rFonts w:ascii="Times New Roman"/>
          <w:b w:val="false"/>
          <w:i w:val="false"/>
          <w:color w:val="000000"/>
          <w:sz w:val="28"/>
        </w:rPr>
        <w:t xml:space="preserve"> Решения Коллегии Евразийской экономической комиссии от 6 ноября 2014 г. № 200.</w:t>
      </w:r>
      <w:r>
        <w:br/>
      </w:r>
      <w:r>
        <w:rPr>
          <w:rFonts w:ascii="Times New Roman"/>
          <w:b w:val="false"/>
          <w:i w:val="false"/>
          <w:color w:val="000000"/>
          <w:sz w:val="28"/>
        </w:rPr>
        <w:t>
      Иные понятия, используемые в настоящем Порядке,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утвержденных Решением Коллегии Евразийской экономической комиссии от 19 января 2016 г. № 3 (далее – Правила информационного взаимодействия).</w:t>
      </w:r>
    </w:p>
    <w:bookmarkEnd w:id="125"/>
    <w:bookmarkStart w:name="z202" w:id="126"/>
    <w:p>
      <w:pPr>
        <w:spacing w:after="0"/>
        <w:ind w:left="0"/>
        <w:jc w:val="left"/>
      </w:pPr>
      <w:r>
        <w:rPr>
          <w:rFonts w:ascii="Times New Roman"/>
          <w:b/>
          <w:i w:val="false"/>
          <w:color w:val="000000"/>
        </w:rPr>
        <w:t xml:space="preserve"> 
IV. Участники взаимодействия</w:t>
      </w:r>
    </w:p>
    <w:bookmarkEnd w:id="126"/>
    <w:bookmarkStart w:name="z203" w:id="127"/>
    <w:p>
      <w:pPr>
        <w:spacing w:after="0"/>
        <w:ind w:left="0"/>
        <w:jc w:val="both"/>
      </w:pPr>
      <w:r>
        <w:rPr>
          <w:rFonts w:ascii="Times New Roman"/>
          <w:b w:val="false"/>
          <w:i w:val="false"/>
          <w:color w:val="000000"/>
          <w:sz w:val="28"/>
        </w:rPr>
        <w:t>
      5. Роли участников взаимодействия при выполнении ими процедур присоединения к общему процессу приведены в таблице 1.</w:t>
      </w:r>
    </w:p>
    <w:bookmarkEnd w:id="127"/>
    <w:p>
      <w:pPr>
        <w:spacing w:after="0"/>
        <w:ind w:left="0"/>
        <w:jc w:val="both"/>
      </w:pPr>
      <w:r>
        <w:rPr>
          <w:rFonts w:ascii="Times New Roman"/>
          <w:b w:val="false"/>
          <w:i w:val="false"/>
          <w:color w:val="000000"/>
          <w:sz w:val="28"/>
        </w:rPr>
        <w:t>                                                           Таблица 1</w:t>
      </w:r>
    </w:p>
    <w:bookmarkStart w:name="z204" w:id="128"/>
    <w:p>
      <w:pPr>
        <w:spacing w:after="0"/>
        <w:ind w:left="0"/>
        <w:jc w:val="both"/>
      </w:pPr>
      <w:r>
        <w:rPr>
          <w:rFonts w:ascii="Times New Roman"/>
          <w:b w:val="false"/>
          <w:i w:val="false"/>
          <w:color w:val="000000"/>
          <w:sz w:val="28"/>
        </w:rPr>
        <w:t>
</w:t>
      </w:r>
      <w:r>
        <w:rPr>
          <w:rFonts w:ascii="Times New Roman"/>
          <w:b/>
          <w:i w:val="false"/>
          <w:color w:val="000000"/>
          <w:sz w:val="28"/>
        </w:rPr>
        <w:t>                 Роли участников взаимодействия</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3529"/>
        <w:gridCol w:w="5763"/>
        <w:gridCol w:w="3879"/>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Присоединяющийся участник общего процесса</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присоединяется к общему процессу, отвечает за обеспечение функционирования национального компонента информационной системы маркировки товаров, получение и представление сведений об изготовленных и реализованных контрольных знаках, а также сведений </w:t>
            </w:r>
            <w:r>
              <w:br/>
            </w:r>
            <w:r>
              <w:rPr>
                <w:rFonts w:ascii="Times New Roman"/>
                <w:b w:val="false"/>
                <w:i w:val="false"/>
                <w:color w:val="000000"/>
                <w:sz w:val="20"/>
              </w:rPr>
              <w:t>
</w:t>
            </w:r>
            <w:r>
              <w:rPr>
                <w:rFonts w:ascii="Times New Roman"/>
                <w:b w:val="false"/>
                <w:i w:val="false"/>
                <w:color w:val="000000"/>
                <w:sz w:val="20"/>
              </w:rPr>
              <w:t>о маркированном товаре</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 – члена Союза (P.LS.01.ACT.003)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базы нормативно-справочной информации</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отвечает за представление справочников и классификаторов, доступ к которым обеспечивает Евразийская экономическая комиссия</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(P.ACT.001)</w:t>
            </w:r>
          </w:p>
        </w:tc>
      </w:tr>
    </w:tbl>
    <w:bookmarkStart w:name="z205" w:id="129"/>
    <w:p>
      <w:pPr>
        <w:spacing w:after="0"/>
        <w:ind w:left="0"/>
        <w:jc w:val="left"/>
      </w:pPr>
      <w:r>
        <w:rPr>
          <w:rFonts w:ascii="Times New Roman"/>
          <w:b/>
          <w:i w:val="false"/>
          <w:color w:val="000000"/>
        </w:rPr>
        <w:t xml:space="preserve"> 
V. Описание процедуры присоединения</w:t>
      </w:r>
    </w:p>
    <w:bookmarkEnd w:id="129"/>
    <w:bookmarkStart w:name="z206" w:id="130"/>
    <w:p>
      <w:pPr>
        <w:spacing w:after="0"/>
        <w:ind w:left="0"/>
        <w:jc w:val="left"/>
      </w:pPr>
      <w:r>
        <w:rPr>
          <w:rFonts w:ascii="Times New Roman"/>
          <w:b/>
          <w:i w:val="false"/>
          <w:color w:val="000000"/>
        </w:rPr>
        <w:t xml:space="preserve"> 
1. Общие требования</w:t>
      </w:r>
    </w:p>
    <w:bookmarkEnd w:id="130"/>
    <w:bookmarkStart w:name="z207" w:id="131"/>
    <w:p>
      <w:pPr>
        <w:spacing w:after="0"/>
        <w:ind w:left="0"/>
        <w:jc w:val="both"/>
      </w:pPr>
      <w:r>
        <w:rPr>
          <w:rFonts w:ascii="Times New Roman"/>
          <w:b w:val="false"/>
          <w:i w:val="false"/>
          <w:color w:val="000000"/>
          <w:sz w:val="28"/>
        </w:rPr>
        <w:t>
      6. До выполнения процедуры присоединения к общему процессу присоединяющимся участником общего процесса должны быть выполнены необходимые для реализации общего процесса и обеспечения информационного взаимодействия требования, определенные документами, применяемыми при обеспечении функционирования интегрированной информационной системы внешней и взаимной торговли, а также требования законодательства государства – члена Союза, регламентирующие информационное взаимодействие в рамках национального сегмента.</w:t>
      </w:r>
      <w:r>
        <w:br/>
      </w:r>
      <w:r>
        <w:rPr>
          <w:rFonts w:ascii="Times New Roman"/>
          <w:b w:val="false"/>
          <w:i w:val="false"/>
          <w:color w:val="000000"/>
          <w:sz w:val="28"/>
        </w:rPr>
        <w:t>
</w:t>
      </w:r>
      <w:r>
        <w:rPr>
          <w:rFonts w:ascii="Times New Roman"/>
          <w:b w:val="false"/>
          <w:i w:val="false"/>
          <w:color w:val="000000"/>
          <w:sz w:val="28"/>
        </w:rPr>
        <w:t>
      7. Выполнение процедуры присоединения нового участника к общему процессу осуществляется в следующем порядке:</w:t>
      </w:r>
      <w:r>
        <w:br/>
      </w:r>
      <w:r>
        <w:rPr>
          <w:rFonts w:ascii="Times New Roman"/>
          <w:b w:val="false"/>
          <w:i w:val="false"/>
          <w:color w:val="000000"/>
          <w:sz w:val="28"/>
        </w:rPr>
        <w:t>
      а) назначение уполномоченного органа государства – члена Союза, ответственного за обеспечение информационного взаимодействия в рамках общего процесса;</w:t>
      </w:r>
      <w:r>
        <w:br/>
      </w:r>
      <w:r>
        <w:rPr>
          <w:rFonts w:ascii="Times New Roman"/>
          <w:b w:val="false"/>
          <w:i w:val="false"/>
          <w:color w:val="000000"/>
          <w:sz w:val="28"/>
        </w:rPr>
        <w:t>
      б) синхронизация информации справочников и классификаторов, указанных в Правилах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8. Получение присоединяющимся участником общего процесса справочников и классификаторов, указанных в Правилах информационного взаимодействия, осуществляется в соответствии с технологическими документами, регламентирующими информационное взаимодействие при реализации общего процесса.</w:t>
      </w:r>
      <w:r>
        <w:br/>
      </w:r>
      <w:r>
        <w:rPr>
          <w:rFonts w:ascii="Times New Roman"/>
          <w:b w:val="false"/>
          <w:i w:val="false"/>
          <w:color w:val="000000"/>
          <w:sz w:val="28"/>
        </w:rPr>
        <w:t>
</w:t>
      </w:r>
      <w:r>
        <w:rPr>
          <w:rFonts w:ascii="Times New Roman"/>
          <w:b w:val="false"/>
          <w:i w:val="false"/>
          <w:color w:val="000000"/>
          <w:sz w:val="28"/>
        </w:rPr>
        <w:t>
      9. При условии соблюдения требований и успешном выполнении действий в соответствии с </w:t>
      </w:r>
      <w:r>
        <w:rPr>
          <w:rFonts w:ascii="Times New Roman"/>
          <w:b w:val="false"/>
          <w:i w:val="false"/>
          <w:color w:val="000000"/>
          <w:sz w:val="28"/>
        </w:rPr>
        <w:t>пунктами 6</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настоящего Порядка последующий обмен сведениями между участниками общего процесса осуществляется в соответствии с технологическими документами, регламентирующими информационное взаимодействие при реализации общего процесса.</w:t>
      </w:r>
    </w:p>
    <w:bookmarkEnd w:id="131"/>
    <w:bookmarkStart w:name="z211" w:id="132"/>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19 января 2016 г. № 3      </w:t>
      </w:r>
    </w:p>
    <w:bookmarkEnd w:id="132"/>
    <w:bookmarkStart w:name="z212" w:id="133"/>
    <w:p>
      <w:pPr>
        <w:spacing w:after="0"/>
        <w:ind w:left="0"/>
        <w:jc w:val="left"/>
      </w:pPr>
      <w:r>
        <w:rPr>
          <w:rFonts w:ascii="Times New Roman"/>
          <w:b/>
          <w:i w:val="false"/>
          <w:color w:val="000000"/>
        </w:rPr>
        <w:t xml:space="preserve"> 
ОПИСАНИЕ</w:t>
      </w:r>
      <w:r>
        <w:br/>
      </w:r>
      <w:r>
        <w:rPr>
          <w:rFonts w:ascii="Times New Roman"/>
          <w:b/>
          <w:i w:val="false"/>
          <w:color w:val="000000"/>
        </w:rPr>
        <w:t xml:space="preserve">
форматов и структур электронных документов и сведений, </w:t>
      </w:r>
      <w:r>
        <w:br/>
      </w:r>
      <w:r>
        <w:rPr>
          <w:rFonts w:ascii="Times New Roman"/>
          <w:b/>
          <w:i w:val="false"/>
          <w:color w:val="000000"/>
        </w:rPr>
        <w:t>
используемых для реализации средствами интегрированной</w:t>
      </w:r>
      <w:r>
        <w:br/>
      </w:r>
      <w:r>
        <w:rPr>
          <w:rFonts w:ascii="Times New Roman"/>
          <w:b/>
          <w:i w:val="false"/>
          <w:color w:val="000000"/>
        </w:rPr>
        <w:t xml:space="preserve">
информационной системы внешней и взаимной торговли </w:t>
      </w:r>
      <w:r>
        <w:br/>
      </w:r>
      <w:r>
        <w:rPr>
          <w:rFonts w:ascii="Times New Roman"/>
          <w:b/>
          <w:i w:val="false"/>
          <w:color w:val="000000"/>
        </w:rPr>
        <w:t>
общего процесса «Обеспечение обмена сведениями о товарах,</w:t>
      </w:r>
      <w:r>
        <w:br/>
      </w:r>
      <w:r>
        <w:rPr>
          <w:rFonts w:ascii="Times New Roman"/>
          <w:b/>
          <w:i w:val="false"/>
          <w:color w:val="000000"/>
        </w:rPr>
        <w:t>
подлежащих маркировке контрольными (идентификационными)</w:t>
      </w:r>
      <w:r>
        <w:br/>
      </w:r>
      <w:r>
        <w:rPr>
          <w:rFonts w:ascii="Times New Roman"/>
          <w:b/>
          <w:i w:val="false"/>
          <w:color w:val="000000"/>
        </w:rPr>
        <w:t>
знаками, произведенных или ввезенных на таможенную территорию</w:t>
      </w:r>
      <w:r>
        <w:br/>
      </w:r>
      <w:r>
        <w:rPr>
          <w:rFonts w:ascii="Times New Roman"/>
          <w:b/>
          <w:i w:val="false"/>
          <w:color w:val="000000"/>
        </w:rPr>
        <w:t>
Евразийского экономического союза, в том числе при</w:t>
      </w:r>
      <w:r>
        <w:br/>
      </w:r>
      <w:r>
        <w:rPr>
          <w:rFonts w:ascii="Times New Roman"/>
          <w:b/>
          <w:i w:val="false"/>
          <w:color w:val="000000"/>
        </w:rPr>
        <w:t>
трансграничном обороте таких товаров на территории Евразийского</w:t>
      </w:r>
      <w:r>
        <w:br/>
      </w:r>
      <w:r>
        <w:rPr>
          <w:rFonts w:ascii="Times New Roman"/>
          <w:b/>
          <w:i w:val="false"/>
          <w:color w:val="000000"/>
        </w:rPr>
        <w:t>
экономического союза»</w:t>
      </w:r>
    </w:p>
    <w:bookmarkEnd w:id="133"/>
    <w:bookmarkStart w:name="z213" w:id="134"/>
    <w:p>
      <w:pPr>
        <w:spacing w:after="0"/>
        <w:ind w:left="0"/>
        <w:jc w:val="left"/>
      </w:pPr>
      <w:r>
        <w:rPr>
          <w:rFonts w:ascii="Times New Roman"/>
          <w:b/>
          <w:i w:val="false"/>
          <w:color w:val="000000"/>
        </w:rPr>
        <w:t xml:space="preserve"> 
I. Общие положения</w:t>
      </w:r>
    </w:p>
    <w:bookmarkEnd w:id="134"/>
    <w:bookmarkStart w:name="z214" w:id="135"/>
    <w:p>
      <w:pPr>
        <w:spacing w:after="0"/>
        <w:ind w:left="0"/>
        <w:jc w:val="both"/>
      </w:pPr>
      <w:r>
        <w:rPr>
          <w:rFonts w:ascii="Times New Roman"/>
          <w:b w:val="false"/>
          <w:i w:val="false"/>
          <w:color w:val="000000"/>
          <w:sz w:val="28"/>
        </w:rPr>
        <w:t>
      1. Настоящее Описание разработано в соответствии со следующими актами, входящими в право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23 ноября 2015 г. № 70 «Об утверждении отдельных 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 декабря 2015 г. № 86 «Об утверждении отдельных 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135"/>
    <w:bookmarkStart w:name="z215" w:id="136"/>
    <w:p>
      <w:pPr>
        <w:spacing w:after="0"/>
        <w:ind w:left="0"/>
        <w:jc w:val="left"/>
      </w:pPr>
      <w:r>
        <w:rPr>
          <w:rFonts w:ascii="Times New Roman"/>
          <w:b/>
          <w:i w:val="false"/>
          <w:color w:val="000000"/>
        </w:rPr>
        <w:t xml:space="preserve"> 
II. Область применения</w:t>
      </w:r>
    </w:p>
    <w:bookmarkEnd w:id="136"/>
    <w:bookmarkStart w:name="z216" w:id="137"/>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(далее – общий процесс).</w:t>
      </w:r>
      <w:r>
        <w:br/>
      </w:r>
      <w:r>
        <w:rPr>
          <w:rFonts w:ascii="Times New Roman"/>
          <w:b w:val="false"/>
          <w:i w:val="false"/>
          <w:color w:val="000000"/>
          <w:sz w:val="28"/>
        </w:rPr>
        <w:t>
</w:t>
      </w: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внешней и взаимной торговли в части взаимодействия между уполномоченными органами государств – членов Евразийского экономического союза (далее соответственно – уполномоченные органы, государства-члены, Союз), между уполномоченными органами и Евразийской экономической комиссией (далее – Комиссия), а также при проектировании, разработке и доработке компонентов информационных систем при реализации процедур общего процесса в части взаимодействия между эмитентами и уполномоченными органами, между хозяйствующими субъектами и уполномоченными органами с учетом подпункта «а» пункта 2 Решения Коллегии Евразийской экономической комиссии от 19 января 2016 г. № 3.</w:t>
      </w:r>
      <w:r>
        <w:br/>
      </w:r>
      <w:r>
        <w:rPr>
          <w:rFonts w:ascii="Times New Roman"/>
          <w:b w:val="false"/>
          <w:i w:val="false"/>
          <w:color w:val="000000"/>
          <w:sz w:val="28"/>
        </w:rPr>
        <w:t>
</w:t>
      </w: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r>
        <w:br/>
      </w:r>
      <w:r>
        <w:rPr>
          <w:rFonts w:ascii="Times New Roman"/>
          <w:b w:val="false"/>
          <w:i w:val="false"/>
          <w:color w:val="000000"/>
          <w:sz w:val="28"/>
        </w:rPr>
        <w:t>
</w:t>
      </w: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r>
        <w:br/>
      </w:r>
      <w:r>
        <w:rPr>
          <w:rFonts w:ascii="Times New Roman"/>
          <w:b w:val="false"/>
          <w:i w:val="false"/>
          <w:color w:val="000000"/>
          <w:sz w:val="28"/>
        </w:rPr>
        <w:t>
</w:t>
      </w:r>
      <w:r>
        <w:rPr>
          <w:rFonts w:ascii="Times New Roman"/>
          <w:b w:val="false"/>
          <w:i w:val="false"/>
          <w:color w:val="000000"/>
          <w:sz w:val="28"/>
        </w:rPr>
        <w:t>
      6. В таблице формируются следующие поля (графы):</w:t>
      </w:r>
      <w:r>
        <w:br/>
      </w:r>
      <w:r>
        <w:rPr>
          <w:rFonts w:ascii="Times New Roman"/>
          <w:b w:val="false"/>
          <w:i w:val="false"/>
          <w:color w:val="000000"/>
          <w:sz w:val="28"/>
        </w:rPr>
        <w:t>
      «иерархический номер» – порядковый номер реквизита;</w:t>
      </w:r>
      <w:r>
        <w:br/>
      </w:r>
      <w:r>
        <w:rPr>
          <w:rFonts w:ascii="Times New Roman"/>
          <w:b w:val="false"/>
          <w:i w:val="false"/>
          <w:color w:val="000000"/>
          <w:sz w:val="28"/>
        </w:rPr>
        <w:t>
      «имя реквизита» – устоявшееся или официальное словесное обозначение реквизита;</w:t>
      </w:r>
      <w:r>
        <w:br/>
      </w:r>
      <w:r>
        <w:rPr>
          <w:rFonts w:ascii="Times New Roman"/>
          <w:b w:val="false"/>
          <w:i w:val="false"/>
          <w:color w:val="000000"/>
          <w:sz w:val="28"/>
        </w:rPr>
        <w:t>
      «описание реквизита» – текст, поясняющий смысл (семантику) реквизита;</w:t>
      </w:r>
      <w:r>
        <w:br/>
      </w:r>
      <w:r>
        <w:rPr>
          <w:rFonts w:ascii="Times New Roman"/>
          <w:b w:val="false"/>
          <w:i w:val="false"/>
          <w:color w:val="000000"/>
          <w:sz w:val="28"/>
        </w:rPr>
        <w:t>
      «идентификатор» – идентификатор элемента данных в модели данных, соответствующего реквизиту;</w:t>
      </w:r>
      <w:r>
        <w:br/>
      </w:r>
      <w:r>
        <w:rPr>
          <w:rFonts w:ascii="Times New Roman"/>
          <w:b w:val="false"/>
          <w:i w:val="false"/>
          <w:color w:val="000000"/>
          <w:sz w:val="28"/>
        </w:rPr>
        <w:t>
      «область значений» – словесное описание возможных значений реквизита;</w:t>
      </w:r>
      <w:r>
        <w:br/>
      </w: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r>
        <w:br/>
      </w:r>
      <w:r>
        <w:rPr>
          <w:rFonts w:ascii="Times New Roman"/>
          <w:b w:val="false"/>
          <w:i w:val="false"/>
          <w:color w:val="000000"/>
          <w:sz w:val="28"/>
        </w:rPr>
        <w:t>
</w:t>
      </w:r>
      <w:r>
        <w:rPr>
          <w:rFonts w:ascii="Times New Roman"/>
          <w:b w:val="false"/>
          <w:i w:val="false"/>
          <w:color w:val="000000"/>
          <w:sz w:val="28"/>
        </w:rPr>
        <w:t>
      7. Для указания множественности реквизитов используются следующие обозначения:</w:t>
      </w:r>
      <w:r>
        <w:br/>
      </w:r>
      <w:r>
        <w:rPr>
          <w:rFonts w:ascii="Times New Roman"/>
          <w:b w:val="false"/>
          <w:i w:val="false"/>
          <w:color w:val="000000"/>
          <w:sz w:val="28"/>
        </w:rPr>
        <w:t>
      1 – реквизит обязателен, повторения не допускаются;</w:t>
      </w:r>
      <w:r>
        <w:br/>
      </w:r>
      <w:r>
        <w:rPr>
          <w:rFonts w:ascii="Times New Roman"/>
          <w:b w:val="false"/>
          <w:i w:val="false"/>
          <w:color w:val="000000"/>
          <w:sz w:val="28"/>
        </w:rPr>
        <w:t>
      n – реквизит обязателен, должен повторяться n раз (n &gt; 1);</w:t>
      </w:r>
      <w:r>
        <w:br/>
      </w:r>
      <w:r>
        <w:rPr>
          <w:rFonts w:ascii="Times New Roman"/>
          <w:b w:val="false"/>
          <w:i w:val="false"/>
          <w:color w:val="000000"/>
          <w:sz w:val="28"/>
        </w:rPr>
        <w:t>
      1..* – реквизит обязателен, может повторяться без ограничений;</w:t>
      </w:r>
      <w:r>
        <w:br/>
      </w:r>
      <w:r>
        <w:rPr>
          <w:rFonts w:ascii="Times New Roman"/>
          <w:b w:val="false"/>
          <w:i w:val="false"/>
          <w:color w:val="000000"/>
          <w:sz w:val="28"/>
        </w:rPr>
        <w:t xml:space="preserve">
      n..* – реквизит обязателен, должен повторяться не менее n раз </w:t>
      </w:r>
      <w:r>
        <w:br/>
      </w:r>
      <w:r>
        <w:rPr>
          <w:rFonts w:ascii="Times New Roman"/>
          <w:b w:val="false"/>
          <w:i w:val="false"/>
          <w:color w:val="000000"/>
          <w:sz w:val="28"/>
        </w:rPr>
        <w:t>
(n &gt; 1);</w:t>
      </w:r>
      <w:r>
        <w:br/>
      </w:r>
      <w:r>
        <w:rPr>
          <w:rFonts w:ascii="Times New Roman"/>
          <w:b w:val="false"/>
          <w:i w:val="false"/>
          <w:color w:val="000000"/>
          <w:sz w:val="28"/>
        </w:rPr>
        <w:t>
      n..m – реквизит обязателен, должен повторяться не менее n раз и не более m раз (n &gt; 1, m &gt; n);</w:t>
      </w:r>
      <w:r>
        <w:br/>
      </w:r>
      <w:r>
        <w:rPr>
          <w:rFonts w:ascii="Times New Roman"/>
          <w:b w:val="false"/>
          <w:i w:val="false"/>
          <w:color w:val="000000"/>
          <w:sz w:val="28"/>
        </w:rPr>
        <w:t>
      0..1 – реквизит опционален, повторения не допускаются;</w:t>
      </w:r>
      <w:r>
        <w:br/>
      </w:r>
      <w:r>
        <w:rPr>
          <w:rFonts w:ascii="Times New Roman"/>
          <w:b w:val="false"/>
          <w:i w:val="false"/>
          <w:color w:val="000000"/>
          <w:sz w:val="28"/>
        </w:rPr>
        <w:t>
      0..* – реквизит опционален, может повторяться без ограничений;</w:t>
      </w:r>
      <w:r>
        <w:br/>
      </w:r>
      <w:r>
        <w:rPr>
          <w:rFonts w:ascii="Times New Roman"/>
          <w:b w:val="false"/>
          <w:i w:val="false"/>
          <w:color w:val="000000"/>
          <w:sz w:val="28"/>
        </w:rPr>
        <w:t>
      0..m – реквизит опционален, может повторяться не более m раз (m &gt; 1).</w:t>
      </w:r>
    </w:p>
    <w:bookmarkEnd w:id="137"/>
    <w:bookmarkStart w:name="z222" w:id="138"/>
    <w:p>
      <w:pPr>
        <w:spacing w:after="0"/>
        <w:ind w:left="0"/>
        <w:jc w:val="left"/>
      </w:pPr>
      <w:r>
        <w:rPr>
          <w:rFonts w:ascii="Times New Roman"/>
          <w:b/>
          <w:i w:val="false"/>
          <w:color w:val="000000"/>
        </w:rPr>
        <w:t xml:space="preserve"> 
III. Основные понятия</w:t>
      </w:r>
    </w:p>
    <w:bookmarkEnd w:id="138"/>
    <w:bookmarkStart w:name="z223" w:id="139"/>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w:t>
      </w:r>
      <w:r>
        <w:rPr>
          <w:rFonts w:ascii="Times New Roman"/>
          <w:b w:val="false"/>
          <w:i w:val="false"/>
          <w:color w:val="000000"/>
          <w:sz w:val="28"/>
        </w:rPr>
        <w:t>
      «ТН ВЭД ЕАЭС» – единая Товарная номенклатура внешнеэкономической деятельности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«GLN» – Global Location Number – глобальный номер местоположения.</w:t>
      </w:r>
      <w:r>
        <w:br/>
      </w:r>
      <w:r>
        <w:rPr>
          <w:rFonts w:ascii="Times New Roman"/>
          <w:b w:val="false"/>
          <w:i w:val="false"/>
          <w:color w:val="000000"/>
          <w:sz w:val="28"/>
        </w:rPr>
        <w:t>
</w:t>
      </w:r>
      <w:r>
        <w:rPr>
          <w:rFonts w:ascii="Times New Roman"/>
          <w:b w:val="false"/>
          <w:i w:val="false"/>
          <w:color w:val="000000"/>
          <w:sz w:val="28"/>
        </w:rPr>
        <w:t>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используемые в настоящем Описании,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утвержденных Решением Коллегии Евразийской экономической комиссии от 19 января 2016 г. № 3.</w:t>
      </w:r>
      <w:r>
        <w:br/>
      </w:r>
      <w:r>
        <w:rPr>
          <w:rFonts w:ascii="Times New Roman"/>
          <w:b w:val="false"/>
          <w:i w:val="false"/>
          <w:color w:val="000000"/>
          <w:sz w:val="28"/>
        </w:rPr>
        <w:t>
      В </w:t>
      </w:r>
      <w:r>
        <w:rPr>
          <w:rFonts w:ascii="Times New Roman"/>
          <w:b w:val="false"/>
          <w:i w:val="false"/>
          <w:color w:val="000000"/>
          <w:sz w:val="28"/>
        </w:rPr>
        <w:t>таблицах 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настоящего Описания под регламентом информационного взаимодействия понимаются Регламент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Регламент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Регламент информационного взаимодействия между хозяйствующими субъектами и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и Регламент информационного взаимодействия между эмитентами и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утвержденные Решением Коллегии Евразийской экономической комиссии от 19 января 2016 г. № 3. </w:t>
      </w:r>
    </w:p>
    <w:bookmarkEnd w:id="139"/>
    <w:bookmarkStart w:name="z228" w:id="140"/>
    <w:p>
      <w:pPr>
        <w:spacing w:after="0"/>
        <w:ind w:left="0"/>
        <w:jc w:val="left"/>
      </w:pPr>
      <w:r>
        <w:rPr>
          <w:rFonts w:ascii="Times New Roman"/>
          <w:b/>
          <w:i w:val="false"/>
          <w:color w:val="000000"/>
        </w:rPr>
        <w:t xml:space="preserve"> 
IV. Структуры электронных документов и сведений</w:t>
      </w:r>
    </w:p>
    <w:bookmarkEnd w:id="140"/>
    <w:bookmarkStart w:name="z229" w:id="141"/>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141"/>
    <w:bookmarkStart w:name="z230" w:id="142"/>
    <w:p>
      <w:pPr>
        <w:spacing w:after="0"/>
        <w:ind w:left="0"/>
        <w:jc w:val="both"/>
      </w:pPr>
      <w:r>
        <w:rPr>
          <w:rFonts w:ascii="Times New Roman"/>
          <w:b w:val="false"/>
          <w:i w:val="false"/>
          <w:color w:val="000000"/>
          <w:sz w:val="28"/>
        </w:rPr>
        <w:t>
                                                            Таблица 1</w:t>
      </w:r>
    </w:p>
    <w:bookmarkEnd w:id="142"/>
    <w:p>
      <w:pPr>
        <w:spacing w:after="0"/>
        <w:ind w:left="0"/>
        <w:jc w:val="both"/>
      </w:pPr>
      <w:r>
        <w:rPr>
          <w:rFonts w:ascii="Times New Roman"/>
          <w:b/>
          <w:i w:val="false"/>
          <w:color w:val="000000"/>
          <w:sz w:val="28"/>
        </w:rPr>
        <w:t>       Перечень структур электронных документов и сведений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583"/>
        <w:gridCol w:w="4033"/>
        <w:gridCol w:w="6531"/>
      </w:tblGrid>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Пространство имен</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Структуры электронных документов и сведений </w:t>
            </w:r>
            <w:r>
              <w:rPr>
                <w:rFonts w:ascii="Times New Roman"/>
                <w:b w:val="false"/>
                <w:i w:val="false"/>
                <w:color w:val="000000"/>
                <w:sz w:val="20"/>
              </w:rPr>
              <w:t>в базисной модели</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urn:EEC:R:ProcessingResultDetails:vY.Y.Y</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Структуры электронных документов и сведений </w:t>
            </w:r>
            <w:r>
              <w:rPr>
                <w:rFonts w:ascii="Times New Roman"/>
                <w:b w:val="false"/>
                <w:i w:val="false"/>
                <w:color w:val="000000"/>
                <w:sz w:val="20"/>
              </w:rPr>
              <w:t>в предметной области «Таможенно-тарифное и нетарифное регулирование»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маркированных товарах</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urn:EEC:R:014:GoodsReleaseRegistration:v1.0.0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R.CT.LS.01.001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контрольных (идентификационных) знаках</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urn:EEC:R:CT:LS:01:CIMEmission:v1.0.0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R.CT.LS.01.002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возвращенных контрольных (идентификационных) знаках</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urn:EEC:R:CT:LS:01:InvalidCIM:v1.0.0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R.CT.LS.01.003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Комиссией сведений о маркированном товаре</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urn:EEC:R:CT:LS:01:RequestComissionMarkGoods:v1.0.0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R.CT.LS.01.004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cведения об обороте маркированного товара, представляемые в Комиссию</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urn:EEC:R.CT.LS.01:GoodsReleaseMonitoring:v1.0.0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R.CT.LS.01.005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urn:EEC:R:CT:LS:01:RequestMarkGoods:v1.0.0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R.CT.LS.01.006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urn:EEC:R:CT:LS:01:ResultProcessingNotification:v1.0.0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R.CT.LS.01.007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 при трансграничной торговле</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urn:EEC:R:CT:LS:01:TransProcessingNotification:v1.0.0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R.CT.LS.01.008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приобретенном в рамках трансграничной торговли</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urn:EEC:R:CT:LS:01:TransRequest:v1.0.0</w:t>
            </w:r>
          </w:p>
        </w:tc>
      </w:tr>
    </w:tbl>
    <w:p>
      <w:pPr>
        <w:spacing w:after="0"/>
        <w:ind w:left="0"/>
        <w:jc w:val="both"/>
      </w:pPr>
      <w:r>
        <w:rPr>
          <w:rFonts w:ascii="Times New Roman"/>
          <w:b w:val="false"/>
          <w:i w:val="false"/>
          <w:color w:val="000000"/>
          <w:sz w:val="28"/>
        </w:rPr>
        <w:t xml:space="preserve">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подпунктом «в» пункта 2 Решения Коллегии Евразийской экономической комиссии от 19 января 2016 г. № 3. </w:t>
      </w:r>
    </w:p>
    <w:bookmarkStart w:name="z231" w:id="143"/>
    <w:p>
      <w:pPr>
        <w:spacing w:after="0"/>
        <w:ind w:left="0"/>
        <w:jc w:val="left"/>
      </w:pPr>
      <w:r>
        <w:rPr>
          <w:rFonts w:ascii="Times New Roman"/>
          <w:b/>
          <w:i w:val="false"/>
          <w:color w:val="000000"/>
        </w:rPr>
        <w:t xml:space="preserve"> 
1. Структуры электронных документов и сведений в базисной</w:t>
      </w:r>
      <w:r>
        <w:br/>
      </w:r>
      <w:r>
        <w:rPr>
          <w:rFonts w:ascii="Times New Roman"/>
          <w:b/>
          <w:i w:val="false"/>
          <w:color w:val="000000"/>
        </w:rPr>
        <w:t xml:space="preserve">
модели </w:t>
      </w:r>
    </w:p>
    <w:bookmarkEnd w:id="143"/>
    <w:bookmarkStart w:name="z232" w:id="144"/>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End w:id="144"/>
    <w:bookmarkStart w:name="z233" w:id="145"/>
    <w:p>
      <w:pPr>
        <w:spacing w:after="0"/>
        <w:ind w:left="0"/>
        <w:jc w:val="both"/>
      </w:pPr>
      <w:r>
        <w:rPr>
          <w:rFonts w:ascii="Times New Roman"/>
          <w:b w:val="false"/>
          <w:i w:val="false"/>
          <w:color w:val="000000"/>
          <w:sz w:val="28"/>
        </w:rPr>
        <w:t>
                                                            Таблица 2</w:t>
      </w:r>
    </w:p>
    <w:bookmarkEnd w:id="145"/>
    <w:p>
      <w:pPr>
        <w:spacing w:after="0"/>
        <w:ind w:left="0"/>
        <w:jc w:val="both"/>
      </w:pPr>
      <w:r>
        <w:rPr>
          <w:rFonts w:ascii="Times New Roman"/>
          <w:b/>
          <w:i w:val="false"/>
          <w:color w:val="000000"/>
          <w:sz w:val="28"/>
        </w:rPr>
        <w:t xml:space="preserve">      Описание структуры электронного документа (сведений) </w:t>
      </w:r>
      <w:r>
        <w:br/>
      </w:r>
      <w:r>
        <w:rPr>
          <w:rFonts w:ascii="Times New Roman"/>
          <w:b w:val="false"/>
          <w:i w:val="false"/>
          <w:color w:val="000000"/>
          <w:sz w:val="28"/>
        </w:rPr>
        <w:t>
</w:t>
      </w:r>
      <w:r>
        <w:rPr>
          <w:rFonts w:ascii="Times New Roman"/>
          <w:b/>
          <w:i w:val="false"/>
          <w:color w:val="000000"/>
          <w:sz w:val="28"/>
        </w:rPr>
        <w:t>          «Уведомление о результате обработки» (R.006)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результате обработки запроса респондентом</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urn:EEC:R:ProcessingResultDetails:vY.Y.Y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ProcessingResultDetails</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EEC_R_ProcessingResultDetails_vY.Y.Y.xsd</w:t>
            </w:r>
          </w:p>
        </w:tc>
      </w:tr>
    </w:tbl>
    <w:bookmarkStart w:name="z234" w:id="146"/>
    <w:p>
      <w:pPr>
        <w:spacing w:after="0"/>
        <w:ind w:left="0"/>
        <w:jc w:val="both"/>
      </w:pPr>
      <w:r>
        <w:rPr>
          <w:rFonts w:ascii="Times New Roman"/>
          <w:b w:val="false"/>
          <w:i w:val="false"/>
          <w:color w:val="000000"/>
          <w:sz w:val="28"/>
        </w:rPr>
        <w:t>      Символы «Y.Y.Y» в пространствах имен структуры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подпунктом «в» пункта 2 Решения Коллегии Евразийской экономической комиссии от 19 января 2016 г. № 3.</w:t>
      </w:r>
      <w:r>
        <w:br/>
      </w:r>
      <w:r>
        <w:rPr>
          <w:rFonts w:ascii="Times New Roman"/>
          <w:b w:val="false"/>
          <w:i w:val="false"/>
          <w:color w:val="000000"/>
          <w:sz w:val="28"/>
        </w:rPr>
        <w:t>
      11. Импортируемые пространства имен приведены в таблице 3.</w:t>
      </w:r>
    </w:p>
    <w:bookmarkEnd w:id="146"/>
    <w:bookmarkStart w:name="z235" w:id="147"/>
    <w:p>
      <w:pPr>
        <w:spacing w:after="0"/>
        <w:ind w:left="0"/>
        <w:jc w:val="both"/>
      </w:pPr>
      <w:r>
        <w:rPr>
          <w:rFonts w:ascii="Times New Roman"/>
          <w:b w:val="false"/>
          <w:i w:val="false"/>
          <w:color w:val="000000"/>
          <w:sz w:val="28"/>
        </w:rPr>
        <w:t>
                                                            Таблица 3</w:t>
      </w:r>
    </w:p>
    <w:bookmarkEnd w:id="147"/>
    <w:p>
      <w:pPr>
        <w:spacing w:after="0"/>
        <w:ind w:left="0"/>
        <w:jc w:val="both"/>
      </w:pPr>
      <w:r>
        <w:rPr>
          <w:rFonts w:ascii="Times New Roman"/>
          <w:b/>
          <w:i w:val="false"/>
          <w:color w:val="000000"/>
          <w:sz w:val="28"/>
        </w:rPr>
        <w:t>                   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36" w:id="148"/>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подпунктом «в» пункта 2 Решения Коллегии Евразийской экономической комиссии от 19 января 2016 г. № 3.</w:t>
      </w:r>
      <w:r>
        <w:br/>
      </w: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148"/>
    <w:bookmarkStart w:name="z237" w:id="149"/>
    <w:p>
      <w:pPr>
        <w:spacing w:after="0"/>
        <w:ind w:left="0"/>
        <w:jc w:val="both"/>
      </w:pPr>
      <w:r>
        <w:rPr>
          <w:rFonts w:ascii="Times New Roman"/>
          <w:b w:val="false"/>
          <w:i w:val="false"/>
          <w:color w:val="000000"/>
          <w:sz w:val="28"/>
        </w:rPr>
        <w:t>
                                                            Таблица 4</w:t>
      </w:r>
    </w:p>
    <w:bookmarkEnd w:id="149"/>
    <w:p>
      <w:pPr>
        <w:spacing w:after="0"/>
        <w:ind w:left="0"/>
        <w:jc w:val="both"/>
      </w:pPr>
      <w:r>
        <w:rPr>
          <w:rFonts w:ascii="Times New Roman"/>
          <w:b/>
          <w:i w:val="false"/>
          <w:color w:val="000000"/>
          <w:sz w:val="28"/>
        </w:rPr>
        <w:t xml:space="preserve">Реквизитный состав структуры электронного документа (сведений) </w:t>
      </w:r>
      <w:r>
        <w:br/>
      </w:r>
      <w:r>
        <w:rPr>
          <w:rFonts w:ascii="Times New Roman"/>
          <w:b w:val="false"/>
          <w:i w:val="false"/>
          <w:color w:val="000000"/>
          <w:sz w:val="28"/>
        </w:rPr>
        <w:t>
</w:t>
      </w:r>
      <w:r>
        <w:rPr>
          <w:rFonts w:ascii="Times New Roman"/>
          <w:b/>
          <w:i w:val="false"/>
          <w:color w:val="000000"/>
          <w:sz w:val="28"/>
        </w:rPr>
        <w:t>         «Уведомление о результате обработки» (R.006)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352"/>
        <w:gridCol w:w="1680"/>
        <w:gridCol w:w="8847"/>
        <w:gridCol w:w="508"/>
      </w:tblGrid>
      <w:tr>
        <w:trPr>
          <w:trHeight w:val="60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 Значение кода в соответствии 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 Значение кода в соответствии с реестром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 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 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p>
          <w:p>
            <w:pPr>
              <w:spacing w:after="20"/>
              <w:ind w:left="20"/>
              <w:jc w:val="both"/>
            </w:pPr>
            <w:r>
              <w:rPr>
                <w:rFonts w:ascii="Times New Roman"/>
                <w:b w:val="false"/>
                <w:i w:val="false"/>
                <w:color w:val="000000"/>
                <w:sz w:val="20"/>
              </w:rPr>
              <w:t>Двухбуквенный код языка в соответствии с ISO 639-1.</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окончания обработки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результата обработки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результата обработки полученного электронного документа (сведений) информационной системой участника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csdo:ProcessingResultCodeV2Type (M.SDT.90006)</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результатов обработки электронных документов и сведений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Описание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результата обработки сведений в произвольной форме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238" w:id="150"/>
    <w:p>
      <w:pPr>
        <w:spacing w:after="0"/>
        <w:ind w:left="0"/>
        <w:jc w:val="left"/>
      </w:pPr>
      <w:r>
        <w:rPr>
          <w:rFonts w:ascii="Times New Roman"/>
          <w:b/>
          <w:i w:val="false"/>
          <w:color w:val="000000"/>
        </w:rPr>
        <w:t xml:space="preserve"> 
2. Структуры электронных документов и сведений в предметной</w:t>
      </w:r>
      <w:r>
        <w:br/>
      </w:r>
      <w:r>
        <w:rPr>
          <w:rFonts w:ascii="Times New Roman"/>
          <w:b/>
          <w:i w:val="false"/>
          <w:color w:val="000000"/>
        </w:rPr>
        <w:t xml:space="preserve">
области «Таможенно-тарифное и нетарифное регулирование» </w:t>
      </w:r>
    </w:p>
    <w:bookmarkEnd w:id="150"/>
    <w:bookmarkStart w:name="z239" w:id="151"/>
    <w:p>
      <w:pPr>
        <w:spacing w:after="0"/>
        <w:ind w:left="0"/>
        <w:jc w:val="both"/>
      </w:pPr>
      <w:r>
        <w:rPr>
          <w:rFonts w:ascii="Times New Roman"/>
          <w:b w:val="false"/>
          <w:i w:val="false"/>
          <w:color w:val="000000"/>
          <w:sz w:val="28"/>
        </w:rPr>
        <w:t>
      13. Описание структуры электронного документа (сведений) «Сведения о маркированных товарах» (R.014) приведено в таблице 5.</w:t>
      </w:r>
    </w:p>
    <w:bookmarkEnd w:id="151"/>
    <w:bookmarkStart w:name="z240" w:id="152"/>
    <w:p>
      <w:pPr>
        <w:spacing w:after="0"/>
        <w:ind w:left="0"/>
        <w:jc w:val="both"/>
      </w:pPr>
      <w:r>
        <w:rPr>
          <w:rFonts w:ascii="Times New Roman"/>
          <w:b w:val="false"/>
          <w:i w:val="false"/>
          <w:color w:val="000000"/>
          <w:sz w:val="28"/>
        </w:rPr>
        <w:t>
                                                            Таблица 5</w:t>
      </w:r>
    </w:p>
    <w:bookmarkEnd w:id="152"/>
    <w:p>
      <w:pPr>
        <w:spacing w:after="0"/>
        <w:ind w:left="0"/>
        <w:jc w:val="both"/>
      </w:pPr>
      <w:r>
        <w:rPr>
          <w:rFonts w:ascii="Times New Roman"/>
          <w:b/>
          <w:i w:val="false"/>
          <w:color w:val="000000"/>
          <w:sz w:val="28"/>
        </w:rPr>
        <w:t xml:space="preserve">      Описание структуры электронного документа (сведений) </w:t>
      </w:r>
      <w:r>
        <w:br/>
      </w:r>
      <w:r>
        <w:rPr>
          <w:rFonts w:ascii="Times New Roman"/>
          <w:b w:val="false"/>
          <w:i w:val="false"/>
          <w:color w:val="000000"/>
          <w:sz w:val="28"/>
        </w:rPr>
        <w:t>
</w:t>
      </w:r>
      <w:r>
        <w:rPr>
          <w:rFonts w:ascii="Times New Roman"/>
          <w:b/>
          <w:i w:val="false"/>
          <w:color w:val="000000"/>
          <w:sz w:val="28"/>
        </w:rPr>
        <w:t>           «Сведения о маркированных товарах» (R.014)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маркированных товарах</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маркированных товарах</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urn:EEC:R:014:GoodsReleaseRegistration:v1.0.0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GoodsReleaseRegistration</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EEC_R_014_GoodsReleaseRegistration_v1.0.0.xsd</w:t>
            </w:r>
          </w:p>
        </w:tc>
      </w:tr>
    </w:tbl>
    <w:bookmarkStart w:name="z241" w:id="153"/>
    <w:p>
      <w:pPr>
        <w:spacing w:after="0"/>
        <w:ind w:left="0"/>
        <w:jc w:val="both"/>
      </w:pPr>
      <w:r>
        <w:rPr>
          <w:rFonts w:ascii="Times New Roman"/>
          <w:b w:val="false"/>
          <w:i w:val="false"/>
          <w:color w:val="000000"/>
          <w:sz w:val="28"/>
        </w:rPr>
        <w:t>
      14. Импортируемые пространства имен приведены в таблице 6.</w:t>
      </w:r>
    </w:p>
    <w:bookmarkEnd w:id="153"/>
    <w:bookmarkStart w:name="z242" w:id="154"/>
    <w:p>
      <w:pPr>
        <w:spacing w:after="0"/>
        <w:ind w:left="0"/>
        <w:jc w:val="both"/>
      </w:pPr>
      <w:r>
        <w:rPr>
          <w:rFonts w:ascii="Times New Roman"/>
          <w:b w:val="false"/>
          <w:i w:val="false"/>
          <w:color w:val="000000"/>
          <w:sz w:val="28"/>
        </w:rPr>
        <w:t>
                                                            Таблица 6</w:t>
      </w:r>
    </w:p>
    <w:bookmarkEnd w:id="154"/>
    <w:bookmarkStart w:name="z243" w:id="155"/>
    <w:p>
      <w:pPr>
        <w:spacing w:after="0"/>
        <w:ind w:left="0"/>
        <w:jc w:val="both"/>
      </w:pPr>
      <w:r>
        <w:rPr>
          <w:rFonts w:ascii="Times New Roman"/>
          <w:b w:val="false"/>
          <w:i w:val="false"/>
          <w:color w:val="000000"/>
          <w:sz w:val="28"/>
        </w:rPr>
        <w:t>
</w:t>
      </w:r>
      <w:r>
        <w:rPr>
          <w:rFonts w:ascii="Times New Roman"/>
          <w:b/>
          <w:i w:val="false"/>
          <w:color w:val="000000"/>
          <w:sz w:val="28"/>
        </w:rPr>
        <w:t>                 Импортируемые пространства имен</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44" w:id="156"/>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подпунктом «в» пункта 2 Решения Коллегии Евразийской экономической комиссии от 19 января 2016 г. № 3.</w:t>
      </w:r>
      <w:r>
        <w:br/>
      </w:r>
      <w:r>
        <w:rPr>
          <w:rFonts w:ascii="Times New Roman"/>
          <w:b w:val="false"/>
          <w:i w:val="false"/>
          <w:color w:val="000000"/>
          <w:sz w:val="28"/>
        </w:rPr>
        <w:t>
      15. Реквизитный состав структуры электронного документа (сведений) «Сведения о маркированных товарах» (R.014) приведен в таблице 7.</w:t>
      </w:r>
    </w:p>
    <w:bookmarkEnd w:id="156"/>
    <w:bookmarkStart w:name="z245" w:id="157"/>
    <w:p>
      <w:pPr>
        <w:spacing w:after="0"/>
        <w:ind w:left="0"/>
        <w:jc w:val="both"/>
      </w:pPr>
      <w:r>
        <w:rPr>
          <w:rFonts w:ascii="Times New Roman"/>
          <w:b w:val="false"/>
          <w:i w:val="false"/>
          <w:color w:val="000000"/>
          <w:sz w:val="28"/>
        </w:rPr>
        <w:t>
                                                            Таблица 7</w:t>
      </w:r>
    </w:p>
    <w:bookmarkEnd w:id="157"/>
    <w:p>
      <w:pPr>
        <w:spacing w:after="0"/>
        <w:ind w:left="0"/>
        <w:jc w:val="both"/>
      </w:pPr>
      <w:r>
        <w:rPr>
          <w:rFonts w:ascii="Times New Roman"/>
          <w:b/>
          <w:i w:val="false"/>
          <w:color w:val="000000"/>
          <w:sz w:val="28"/>
        </w:rPr>
        <w:t xml:space="preserve">Реквизитный состав структуры электронного документа (сведений) </w:t>
      </w:r>
      <w:r>
        <w:br/>
      </w:r>
      <w:r>
        <w:rPr>
          <w:rFonts w:ascii="Times New Roman"/>
          <w:b w:val="false"/>
          <w:i w:val="false"/>
          <w:color w:val="000000"/>
          <w:sz w:val="28"/>
        </w:rPr>
        <w:t>
</w:t>
      </w:r>
      <w:r>
        <w:rPr>
          <w:rFonts w:ascii="Times New Roman"/>
          <w:b/>
          <w:i w:val="false"/>
          <w:color w:val="000000"/>
          <w:sz w:val="28"/>
        </w:rPr>
        <w:t>           «Сведения о маркированных товарах» (R.014)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9"/>
        <w:gridCol w:w="1249"/>
        <w:gridCol w:w="2088"/>
        <w:gridCol w:w="8847"/>
        <w:gridCol w:w="508"/>
      </w:tblGrid>
      <w:tr>
        <w:trPr>
          <w:trHeight w:val="60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 (ccdo:EDocHeader)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 (csdo:InfEnvelopeCode)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 (csdo:EDocCode)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 (csdo:EDocId)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формирования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Сведения о стране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стране, представившей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(M.CT.CDT.00078)</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Код страны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Наименование страны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страны в соответствии с классификатором стран мира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csdo:Name40Type (M.SDT.00069)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Сведения о юридическом лице или индивидуальном предпринимателе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юридическом лице или индивидуальном предпринимателе, осуществляющем оборот товаров, включенных в перечень товаров, подлежащих маркировке контрольными (идентификационными) знаками, в компетентные (уполномоченные) органы своих государств-членов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(M.CT.CDT.00021)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Код страны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Наименование хозяйствующего субъекта (csdo:BusinessEntityName)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Краткое наименование хозяйствующего субъекта (csdo:BusinessEntityBriefName)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Код организационно-правовой формы (csdo:BusinessEntityTypeCode)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4.5.?Наименование организационно-правовой формы</w:t>
            </w:r>
          </w:p>
          <w:p>
            <w:pPr>
              <w:spacing w:after="20"/>
              <w:ind w:left="20"/>
              <w:jc w:val="both"/>
            </w:pPr>
            <w:r>
              <w:rPr>
                <w:rFonts w:ascii="Times New Roman"/>
                <w:b w:val="false"/>
                <w:i w:val="false"/>
                <w:color w:val="000000"/>
                <w:sz w:val="20"/>
              </w:rPr>
              <w:t>(csdo:BusinessEntityTypeName)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4.6.?Идентификатор хозяйствующего субъекта (csdo:BusinessEntityId)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(код) записи по реестру (регистру), присвоенный при государственной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csdo:BusinessEntityIdType (M.SDT.00157)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метод идентификации (атрибут kind)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идентификации хозяйствующих субъектов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csdo:BusinessEntityIdKindIdType (M.SDT.00158)</w:t>
            </w:r>
            <w:r>
              <w:br/>
            </w:r>
            <w:r>
              <w:rPr>
                <w:rFonts w:ascii="Times New Roman"/>
                <w:b w:val="false"/>
                <w:i w:val="false"/>
                <w:color w:val="000000"/>
                <w:sz w:val="20"/>
              </w:rPr>
              <w:t>
</w:t>
            </w:r>
            <w:r>
              <w:rPr>
                <w:rFonts w:ascii="Times New Roman"/>
                <w:b w:val="false"/>
                <w:i w:val="false"/>
                <w:color w:val="000000"/>
                <w:sz w:val="20"/>
              </w:rPr>
              <w:t>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Идентификатор налогоплательщика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хозяйствующего субъекта в реестре налогоплательщиков страны регистрации налогоплательщика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csdo:TaxpayerIdType (M.SDT.00025)</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Код причины постановки на учет (csdo:TaxRegistrationReasonCode)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идентифицирующий причину постановки хозяйствующего субъекта на налоговый учет в Российской Федерации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\d{9}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Адрес (ccdo:)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ccdo:SubjectAddressDetailsType (M.CDT.00064)</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Код вида адреса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Код страны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Код территории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Регион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Район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Город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Населенный пункт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Улица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Номер дома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 Номер помещения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 Почтовый индекс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 Номер абонентского ящика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Контактный реквизит (ccdo:)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 Код вида связи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связи.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 Наименование вида связи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 Идентификатор канала связи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5.?Сведения о товарах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товарах, на которые нанесены контрольные (идентификационные) знаки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(M.CT.CDT.00079)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Код типа представляемой информации (ctsdo:GoodsReleaseCode)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типа представляемой информации в соответствии с перечнем типов представляемой информации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(M.CT.SDT.00046) 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Сведения о стране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государства-члена, экспортировавшего товар при трансграничной торговле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(M.CT.CDT.00078)</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Код страны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Наименование страны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страны в соответствии с классификатором стран мира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csdo:Name40Type (M.SDT.00069)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Сведения о регистрационном (справочном) номере таможенного документа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регистрационном (справочном) номере таможенного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M.CT.CDE.00080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(M.CT.CDT.00080)</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Код таможенного органа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таможенного органа, зарегистрировавшего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ctsdo:Customs (M.CT.SDT.00048)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Дата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Порядковый номер таможенного документа по журналу регистрации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порядковый номер таможенного документа по журналу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(M.CT.SDT.00042)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5.</w:t>
            </w:r>
            <w:r>
              <w:br/>
            </w:r>
            <w:r>
              <w:rPr>
                <w:rFonts w:ascii="Times New Roman"/>
                <w:b w:val="false"/>
                <w:i w:val="false"/>
                <w:color w:val="000000"/>
                <w:sz w:val="20"/>
              </w:rPr>
              <w:t>
</w:t>
            </w:r>
            <w:r>
              <w:rPr>
                <w:rFonts w:ascii="Times New Roman"/>
                <w:b w:val="false"/>
                <w:i w:val="false"/>
                <w:color w:val="000000"/>
                <w:sz w:val="20"/>
              </w:rPr>
              <w:t>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Сведения о товарах и использованных контрольных (идентификационных) знаках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товарах и использованных контрольных (идентификационных) знаках</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M.CT.CDE.00081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(M.CT.CDT.00082)</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Порядковый номер товара в декларации на товары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порядковый номер товара в декларации на товары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ctsdo:Order3 (M.CT.SDT.00041)</w:t>
            </w:r>
            <w:r>
              <w:br/>
            </w:r>
            <w:r>
              <w:rPr>
                <w:rFonts w:ascii="Times New Roman"/>
                <w:b w:val="false"/>
                <w:i w:val="false"/>
                <w:color w:val="000000"/>
                <w:sz w:val="20"/>
              </w:rPr>
              <w:t>
</w:t>
            </w:r>
            <w:r>
              <w:rPr>
                <w:rFonts w:ascii="Times New Roman"/>
                <w:b w:val="false"/>
                <w:i w:val="false"/>
                <w:color w:val="000000"/>
                <w:sz w:val="20"/>
              </w:rPr>
              <w:t>Целое положительное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Мин. значение: 1.</w:t>
            </w:r>
            <w:r>
              <w:br/>
            </w:r>
            <w:r>
              <w:rPr>
                <w:rFonts w:ascii="Times New Roman"/>
                <w:b w:val="false"/>
                <w:i w:val="false"/>
                <w:color w:val="000000"/>
                <w:sz w:val="20"/>
              </w:rPr>
              <w:t>
</w:t>
            </w:r>
            <w:r>
              <w:rPr>
                <w:rFonts w:ascii="Times New Roman"/>
                <w:b w:val="false"/>
                <w:i w:val="false"/>
                <w:color w:val="000000"/>
                <w:sz w:val="20"/>
              </w:rPr>
              <w:t>Макс. значение: 999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Код товара по ТН ВЭД ЕАЭС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10-значный код товара по </w:t>
            </w:r>
            <w:r>
              <w:rPr>
                <w:rFonts w:ascii="Times New Roman"/>
                <w:b w:val="false"/>
                <w:i w:val="false"/>
                <w:color w:val="000000"/>
                <w:sz w:val="20"/>
              </w:rPr>
              <w:t>ТН ВЭД ЕАЭС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csdo:CommodityCodeType (M.SDT.00065)</w:t>
            </w:r>
            <w:r>
              <w:br/>
            </w:r>
            <w:r>
              <w:rPr>
                <w:rFonts w:ascii="Times New Roman"/>
                <w:b w:val="false"/>
                <w:i w:val="false"/>
                <w:color w:val="000000"/>
                <w:sz w:val="20"/>
              </w:rPr>
              <w:t>
</w:t>
            </w:r>
            <w:r>
              <w:rPr>
                <w:rFonts w:ascii="Times New Roman"/>
                <w:b w:val="false"/>
                <w:i w:val="false"/>
                <w:color w:val="000000"/>
                <w:sz w:val="20"/>
              </w:rPr>
              <w:t>Значение кода из ТН ВЭД ЕАЭС на уровне 2, 4, 6, 8, 9 или 10 знаков.</w:t>
            </w:r>
            <w:r>
              <w:br/>
            </w:r>
            <w:r>
              <w:rPr>
                <w:rFonts w:ascii="Times New Roman"/>
                <w:b w:val="false"/>
                <w:i w:val="false"/>
                <w:color w:val="000000"/>
                <w:sz w:val="20"/>
              </w:rPr>
              <w:t>
</w:t>
            </w:r>
            <w:r>
              <w:rPr>
                <w:rFonts w:ascii="Times New Roman"/>
                <w:b w:val="false"/>
                <w:i w:val="false"/>
                <w:color w:val="000000"/>
                <w:sz w:val="20"/>
              </w:rPr>
              <w:t>Шаблон: \d{2}|\d{4}|\d{6}|\d{8,10}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Сведения о единице товара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единице товара, на который нанесен контрольный (идентификационный) знак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M.CT.CDE.00082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(M.CT.CDT.00081)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Сведения о товаре, передаваемые в информационный ресурс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товаре, передаваемые в информационный ресурс, обеспечивающий учет и хранение достоверных данных о товарах, подлежащих контролю</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(M.CT.CDT.00084)</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Идентификатор Global Trade Item Number (ctsdo:GTIN)</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глобальный идентификационный номер торговой единицы – цифровое значение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ctsdo:IdentifierType (M.CT.SDT.00040)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[0-9]{14}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Наименование производителя товара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производителя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GLN производителя товара (ctsdo:InformationProviderCode)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GLN производителя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(M.CT.SDT.00047)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[0-9]{13}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Наименование товара (ctsdo:GoodsDescriptionText)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 включая наименование товара (торговое, коммерческое или иное традиционное), позволяющее однозначно отнести товар к классификационному коду по ТН ВЭД ЕАЭС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M.CT.SDE.00018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Разновидность товара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материала, из которого изготовлен товар, и иные отличительные признаки товара (цвет, размер, модель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Сведения о стране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стране происхождения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(M.CT.CDT.00078)</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Код страны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Наименование страны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страны в соответствии с классификатором стран мира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csdo:Name40Type (M.SDT.00069)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Единица измерения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 количества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M.SDE.00177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Изображение товара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изображение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(M.CT.SDT.00049)</w:t>
            </w:r>
            <w:r>
              <w:br/>
            </w:r>
            <w:r>
              <w:rPr>
                <w:rFonts w:ascii="Times New Roman"/>
                <w:b w:val="false"/>
                <w:i w:val="false"/>
                <w:color w:val="000000"/>
                <w:sz w:val="20"/>
              </w:rPr>
              <w:t>
</w:t>
            </w:r>
            <w:r>
              <w:rPr>
                <w:rFonts w:ascii="Times New Roman"/>
                <w:b w:val="false"/>
                <w:i w:val="false"/>
                <w:color w:val="000000"/>
                <w:sz w:val="20"/>
              </w:rPr>
              <w:t>Элемент содержит фотографическое изображение товара.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1468007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код формата данных (атрибут media)</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формата данных</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csdo:MediaTypeCodeType (M.SDT.00147)</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спецификацией RFC 2046.</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Сведения о характеристиках контрольных (идентификационных) знаков (ctcdo:CIMBaseDetails)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характеристиках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(M.CT.CDT.00075)</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Идентификатор контрольного (идентификационного) знака (ctsdo:VisualIdentifierCIM)</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визуально отображаемый идентификатор контрольного (идентификационного) знака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[A-Z]{2}[-]{1}[A-Z0-9]{6}[-]{1}[A-Z0-9]{10}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Идентификатор чипа радиочастотной метки контрольного (идентификационного) знака (ctsdo:Identifier)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идентификатор радиочастотной метки контрольного (идентификационного) знака в шестнадцатеричной системе исчисления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[A-F0-9]{64}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Серийный глобальный номер торговой единицы (ctsdo:SGTINIdentifier)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серийный глобальный номер торговой единицы (товара, продукции) в стандарте </w:t>
            </w:r>
            <w:r>
              <w:br/>
            </w:r>
            <w:r>
              <w:rPr>
                <w:rFonts w:ascii="Times New Roman"/>
                <w:b w:val="false"/>
                <w:i w:val="false"/>
                <w:color w:val="000000"/>
                <w:sz w:val="20"/>
              </w:rPr>
              <w:t>
SGTIN-96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ctsdo:SGTINIdentifierType (M.CT.SDT.00043)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Макс. длина: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нанесения на товар контрольного (идентификационного) знака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Сведения о предыдущих идентификаторах контрольных (идентификационных) знаках (ctcdo:PreviousCIMDetails)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предыдущих идентификаторах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M.CT.CDE.00084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(M.CT.CDT.00075)</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Идентификатор контрольного (идентификационного) знака (ctsdo:VisualIdentifierCIM)</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визуально отображаемый идентификатор контрольного (идентификационного) знака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[A-Z]{2}[-]{1}[A-Z0-9]{6}[-]{1}[A-Z0-9]{10}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Идентификатор чипа радиочастотной метки контрольного (идентификационного) знака (ctsdo:Identifier)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идентификатор радиочастотной метки контрольного (идентификационного) знака в шестнадцатеричной системе исчисления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[A-F0-9]{64}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Серийный глобальный номер торговой единицы (ctsdo:SGTINIdentifier)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серийный глобальный номер торговой единицы (товара, продукции) в стандарте SGTIN-96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ctsdo:SGTINIdentifierType (M.CT.SDT.00043)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Макс. длина: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*.5.?Способ выпуска товара в оборот (ctsdo:ReleaseMethodCode)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способа выпуска товара в оборот в соответствии со справочником способов выпуска товара в оборот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(M.CT.SDT.00036)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Способ вывода товара из оборота (ctsdo:TurnoverTypeOutputCode)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обозначения способа вывода товара из оборота в соответствии со справочником способов вывода товаров из оборота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(M.CT.SDT.00045)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Дата вывода товара из оборота (ctsdo:OutputDate)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вывода товара из обращения (при розничной торговле)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Сведения о документах, устанавливающих требования к качеству товара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нормативных документах, устанавливающие требования к качеству товара (для товара, выпускаемого по таким нормативным документам)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M.CT.CDE.00085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ccdo:DocDetailsV4Type (M.CDT.00081)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Код вида документа (csdo:DocKindCode)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Наименование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Номер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Дата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Сведения о документах, подтвержающих возврат товара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реквизитах документов, подтверждающих возврат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M.CT.CDE.00086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ccdo:DocDetailsV4Type (M.CDT.00081)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Код вида документа (csdo:DocKindCode)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Наименование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Номер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Дата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Сведения о документе, подтвержающим уничтожение товара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cведения о реквизитах документа, подтверждающего уничтожение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M.CT.CDE.00083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ccdo:DocDetailsV4Type (M.CDT.00081)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Код вида документа (csdo:DocKindCode)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Наименование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Номер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Дата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246" w:id="158"/>
    <w:p>
      <w:pPr>
        <w:spacing w:after="0"/>
        <w:ind w:left="0"/>
        <w:jc w:val="both"/>
      </w:pPr>
      <w:r>
        <w:rPr>
          <w:rFonts w:ascii="Times New Roman"/>
          <w:b w:val="false"/>
          <w:i w:val="false"/>
          <w:color w:val="000000"/>
          <w:sz w:val="28"/>
        </w:rPr>
        <w:t>
      16. Описание структуры электронного документа (сведений) «Сведения о контрольных (идентификационных) знаках» (R.CT.LS.01.001) приведено в таблице 8.</w:t>
      </w:r>
    </w:p>
    <w:bookmarkEnd w:id="158"/>
    <w:bookmarkStart w:name="z247" w:id="159"/>
    <w:p>
      <w:pPr>
        <w:spacing w:after="0"/>
        <w:ind w:left="0"/>
        <w:jc w:val="both"/>
      </w:pPr>
      <w:r>
        <w:rPr>
          <w:rFonts w:ascii="Times New Roman"/>
          <w:b w:val="false"/>
          <w:i w:val="false"/>
          <w:color w:val="000000"/>
          <w:sz w:val="28"/>
        </w:rPr>
        <w:t>
                                                            Таблица 8</w:t>
      </w:r>
    </w:p>
    <w:bookmarkEnd w:id="159"/>
    <w:p>
      <w:pPr>
        <w:spacing w:after="0"/>
        <w:ind w:left="0"/>
        <w:jc w:val="both"/>
      </w:pPr>
      <w:r>
        <w:rPr>
          <w:rFonts w:ascii="Times New Roman"/>
          <w:b/>
          <w:i w:val="false"/>
          <w:color w:val="000000"/>
          <w:sz w:val="28"/>
        </w:rPr>
        <w:t xml:space="preserve">      Описание структуры электронного документа (сведений) </w:t>
      </w:r>
      <w:r>
        <w:br/>
      </w:r>
      <w:r>
        <w:rPr>
          <w:rFonts w:ascii="Times New Roman"/>
          <w:b w:val="false"/>
          <w:i w:val="false"/>
          <w:color w:val="000000"/>
          <w:sz w:val="28"/>
        </w:rPr>
        <w:t>
</w:t>
      </w:r>
      <w:r>
        <w:rPr>
          <w:rFonts w:ascii="Times New Roman"/>
          <w:b/>
          <w:i w:val="false"/>
          <w:color w:val="000000"/>
          <w:sz w:val="28"/>
        </w:rPr>
        <w:t>      «Сведения о контрольных (идентификационных) знаках»</w:t>
      </w:r>
      <w:r>
        <w:br/>
      </w:r>
      <w:r>
        <w:rPr>
          <w:rFonts w:ascii="Times New Roman"/>
          <w:b w:val="false"/>
          <w:i w:val="false"/>
          <w:color w:val="000000"/>
          <w:sz w:val="28"/>
        </w:rPr>
        <w:t>
</w:t>
      </w:r>
      <w:r>
        <w:rPr>
          <w:rFonts w:ascii="Times New Roman"/>
          <w:b/>
          <w:i w:val="false"/>
          <w:color w:val="000000"/>
          <w:sz w:val="28"/>
        </w:rPr>
        <w:t>                            (R.CT.LS.01.001)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контрольных (идентификационных) знаках</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R.CT.LS.01.001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изготовлении и реализации контрольных (идентификационных) знаков</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urn:EEC:R:CT:LS:01:CIMEmission:v1.0.0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CIMEmission</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EEC_R_CT_LS_01_CIMEmission_v1.0.0.xsd</w:t>
            </w:r>
          </w:p>
        </w:tc>
      </w:tr>
    </w:tbl>
    <w:bookmarkStart w:name="z248" w:id="160"/>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160"/>
    <w:bookmarkStart w:name="z249" w:id="161"/>
    <w:p>
      <w:pPr>
        <w:spacing w:after="0"/>
        <w:ind w:left="0"/>
        <w:jc w:val="both"/>
      </w:pPr>
      <w:r>
        <w:rPr>
          <w:rFonts w:ascii="Times New Roman"/>
          <w:b w:val="false"/>
          <w:i w:val="false"/>
          <w:color w:val="000000"/>
          <w:sz w:val="28"/>
        </w:rPr>
        <w:t>
                                                            Таблица 9</w:t>
      </w:r>
    </w:p>
    <w:bookmarkEnd w:id="161"/>
    <w:p>
      <w:pPr>
        <w:spacing w:after="0"/>
        <w:ind w:left="0"/>
        <w:jc w:val="both"/>
      </w:pPr>
      <w:r>
        <w:rPr>
          <w:rFonts w:ascii="Times New Roman"/>
          <w:b/>
          <w:i w:val="false"/>
          <w:color w:val="000000"/>
          <w:sz w:val="28"/>
        </w:rPr>
        <w:t>                  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50" w:id="162"/>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подпунктом «в» пункта 2 Решения Коллегии Евразийской экономической комиссии от 19 января 2016 г. № 3.</w:t>
      </w:r>
      <w:r>
        <w:br/>
      </w:r>
      <w:r>
        <w:rPr>
          <w:rFonts w:ascii="Times New Roman"/>
          <w:b w:val="false"/>
          <w:i w:val="false"/>
          <w:color w:val="000000"/>
          <w:sz w:val="28"/>
        </w:rPr>
        <w:t>
      18. Реквизитный состав структуры электронного документа (сведений) «Сведения о контрольных (идентификационных) знаках» (R.CT.LS.01.001) приведен в таблице 10.</w:t>
      </w:r>
    </w:p>
    <w:bookmarkEnd w:id="162"/>
    <w:bookmarkStart w:name="z251" w:id="163"/>
    <w:p>
      <w:pPr>
        <w:spacing w:after="0"/>
        <w:ind w:left="0"/>
        <w:jc w:val="both"/>
      </w:pPr>
      <w:r>
        <w:rPr>
          <w:rFonts w:ascii="Times New Roman"/>
          <w:b w:val="false"/>
          <w:i w:val="false"/>
          <w:color w:val="000000"/>
          <w:sz w:val="28"/>
        </w:rPr>
        <w:t>
                                                           Таблица 10</w:t>
      </w:r>
    </w:p>
    <w:bookmarkEnd w:id="163"/>
    <w:p>
      <w:pPr>
        <w:spacing w:after="0"/>
        <w:ind w:left="0"/>
        <w:jc w:val="both"/>
      </w:pPr>
      <w:r>
        <w:rPr>
          <w:rFonts w:ascii="Times New Roman"/>
          <w:b/>
          <w:i w:val="false"/>
          <w:color w:val="000000"/>
          <w:sz w:val="28"/>
        </w:rPr>
        <w:t xml:space="preserve">Реквизитный состав структуры электронного документа (сведений) </w:t>
      </w:r>
      <w:r>
        <w:br/>
      </w:r>
      <w:r>
        <w:rPr>
          <w:rFonts w:ascii="Times New Roman"/>
          <w:b w:val="false"/>
          <w:i w:val="false"/>
          <w:color w:val="000000"/>
          <w:sz w:val="28"/>
        </w:rPr>
        <w:t>
</w:t>
      </w:r>
      <w:r>
        <w:rPr>
          <w:rFonts w:ascii="Times New Roman"/>
          <w:b/>
          <w:i w:val="false"/>
          <w:color w:val="000000"/>
          <w:sz w:val="28"/>
        </w:rPr>
        <w:t>       «Сведения о контрольных (идентификационных) знаках»</w:t>
      </w:r>
      <w:r>
        <w:br/>
      </w:r>
      <w:r>
        <w:rPr>
          <w:rFonts w:ascii="Times New Roman"/>
          <w:b w:val="false"/>
          <w:i w:val="false"/>
          <w:color w:val="000000"/>
          <w:sz w:val="28"/>
        </w:rPr>
        <w:t>
</w:t>
      </w:r>
      <w:r>
        <w:rPr>
          <w:rFonts w:ascii="Times New Roman"/>
          <w:b/>
          <w:i w:val="false"/>
          <w:color w:val="000000"/>
          <w:sz w:val="28"/>
        </w:rPr>
        <w:t>                         (R.CT.LS.01.001)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9"/>
        <w:gridCol w:w="352"/>
        <w:gridCol w:w="2088"/>
        <w:gridCol w:w="8847"/>
        <w:gridCol w:w="508"/>
      </w:tblGrid>
      <w:tr>
        <w:trPr>
          <w:trHeight w:val="60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формирования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Регистрационный номер (номер документа о регистрации) органа (организации) государства-члена в реестре (ctsdo:)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 (номер документа о регистрации) органа (организации) государства-члена в реестре организаций, осуществляющих изготовление и реализацию юридическим лицам и индивидуальным предпринимателям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Код страны, представившей информацию в реестр (ctsdo:)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организации-эмитента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Сведения о юридическом лице или индивидуальном предпринимателе (ctcdo:)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заказчике эмиссии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(M.CT.CDT.00021)</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Код страны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Наименование хозяйствующего субъекта (csdo:BusinessEntityName)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Краткое наименование хозяйствующего субъекта (csdo:BusinessEntityBriefName)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Код организационно-правовой формы (csdo:BusinessEntityTypeCode)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Наименование организационно-правовой формы (csdo:BusinessEntityTypeName)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Идентификатор хозяйствующего субъекта (csdo:BusinessEntityId)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(код) записи по реестру (регистру), присвоенный при государственной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csdo:BusinessEntityIdType (M.SDT.00157)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метод идентификации (атрибут kind)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идентификации хозяйствующих субъектов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csdo:BusinessEntityIdKindIdType (M.SDT.00158)</w:t>
            </w:r>
            <w:r>
              <w:br/>
            </w:r>
            <w:r>
              <w:rPr>
                <w:rFonts w:ascii="Times New Roman"/>
                <w:b w:val="false"/>
                <w:i w:val="false"/>
                <w:color w:val="000000"/>
                <w:sz w:val="20"/>
              </w:rPr>
              <w:t>
</w:t>
            </w:r>
            <w:r>
              <w:rPr>
                <w:rFonts w:ascii="Times New Roman"/>
                <w:b w:val="false"/>
                <w:i w:val="false"/>
                <w:color w:val="000000"/>
                <w:sz w:val="20"/>
              </w:rPr>
              <w:t>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Идентификатор налогоплательщика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хозяйствующего субъекта в реестре налогоплательщиков страны регистрации налогоплательщика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csdo:TaxpayerIdType (M.SDT.00025)</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Код причины постановки на учет (csdo:TaxRegistrationReasonCode)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идентифицирующий причину постановки хозяйствующего субъекта на налоговый учет в Российской Федерации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\d{9}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Адрес (ccdo:)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ccdo:SubjectAddressDetailsType (M.CDT.00064)</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Код вида адреса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Код страны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Код территории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Регион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Район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Город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Населенный пункт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Улица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Номер дома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 Номер помещения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 Почтовый индекс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 Номер абонентского ящика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Контактный реквизит (ccdo:)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 Код вида связи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связи.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 Наименование вида связи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 Идентификатор канала связи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Количество контрольных (идентификационных) знаков (ctsdo:CIMQuantity)</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csdo:Quantity6Type (M.SDT.00106)</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Изготовленные и реализованные контрольные (идентификационные) знаки (ctcdo:)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изготовленных и переданных контрольных (идентификационных) знаках</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(M.CT.CDT.00069)</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Способ выпуска товара в оборот (ctsdo:ReleaseMethodCode)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способа выпуска товара в оборот в соответствии со справочником способов выпуска товара в оборот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(M.CT.SDT.00036)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Код товара по ТН ВЭД ЕАЭС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4-значный код товара по ТН ВЭД ЕАЭС в соответствии с перечнем товаров, подлежащих маркировке контрольными (идентификационными) знаками, для которого будут использованы контрольные (идентификационные) знаки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csdo:CommodityCodeType (M.SDT.00065)</w:t>
            </w:r>
            <w:r>
              <w:br/>
            </w:r>
            <w:r>
              <w:rPr>
                <w:rFonts w:ascii="Times New Roman"/>
                <w:b w:val="false"/>
                <w:i w:val="false"/>
                <w:color w:val="000000"/>
                <w:sz w:val="20"/>
              </w:rPr>
              <w:t>
</w:t>
            </w:r>
            <w:r>
              <w:rPr>
                <w:rFonts w:ascii="Times New Roman"/>
                <w:b w:val="false"/>
                <w:i w:val="false"/>
                <w:color w:val="000000"/>
                <w:sz w:val="20"/>
              </w:rPr>
              <w:t>Значение кода из ТН ВЭД ЕАЭС на уровне 2, 4, 6, 8, 9 или 10 знаков.</w:t>
            </w:r>
            <w:r>
              <w:br/>
            </w:r>
            <w:r>
              <w:rPr>
                <w:rFonts w:ascii="Times New Roman"/>
                <w:b w:val="false"/>
                <w:i w:val="false"/>
                <w:color w:val="000000"/>
                <w:sz w:val="20"/>
              </w:rPr>
              <w:t>
</w:t>
            </w:r>
            <w:r>
              <w:rPr>
                <w:rFonts w:ascii="Times New Roman"/>
                <w:b w:val="false"/>
                <w:i w:val="false"/>
                <w:color w:val="000000"/>
                <w:sz w:val="20"/>
              </w:rPr>
              <w:t>Шаблон: \d{2}|\d{4}|\d{6}|\d{8,10}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Информация о контрольных знаках в привязке к товару (ctcdo:)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контрольных (идентификационных) знаках, предназначенных для маркировки товаров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(M.CT.CDT.00070)</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Дата изготовления контрольных (идентификационных) знаков (ctsdo:CIMProductionDate)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изготовления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Дата реализации контрольных (идентификационных) знаков (ctsdo:CIMReleaseDate)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реализации контрольных (идентификационных) знаков организации-заказчику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Сведения о характеристиках контрольных (идентификационных) знаков (ctcdo:EmissionCIMBaseDetails)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характеристиках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M.CT.CDE.00047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ctcdo:Emission (M.CT.CDT.00071)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Идентификатор контрольного (идентификационного) знака (ctsdo:VisualIdentifierCIM)</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визуально отображаемый идентификатор контрольного (идентификационного) знака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[A-Z]{2}[-]{1}[A-Z0-9]{6}[-]{1}[A-Z0-9]{10}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Идентификатор чипа радиочастотной метки контрольного (идентификационного) знака (ctsdo:Identifier)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идентификатор радиочастотной метки контрольного (идентификационного) знака в шестнадцатеричной системе исчисления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[A-F0-9]{64}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52" w:id="164"/>
    <w:p>
      <w:pPr>
        <w:spacing w:after="0"/>
        <w:ind w:left="0"/>
        <w:jc w:val="both"/>
      </w:pPr>
      <w:r>
        <w:rPr>
          <w:rFonts w:ascii="Times New Roman"/>
          <w:b w:val="false"/>
          <w:i w:val="false"/>
          <w:color w:val="000000"/>
          <w:sz w:val="28"/>
        </w:rPr>
        <w:t>
      19. Описание структуры электронного документа (сведений) «Сведения о возвращенных контрольных (идентификационных) знаках» (R.CT.LS.01.002) приведено в таблице 11.</w:t>
      </w:r>
    </w:p>
    <w:bookmarkEnd w:id="164"/>
    <w:bookmarkStart w:name="z253" w:id="165"/>
    <w:p>
      <w:pPr>
        <w:spacing w:after="0"/>
        <w:ind w:left="0"/>
        <w:jc w:val="both"/>
      </w:pPr>
      <w:r>
        <w:rPr>
          <w:rFonts w:ascii="Times New Roman"/>
          <w:b w:val="false"/>
          <w:i w:val="false"/>
          <w:color w:val="000000"/>
          <w:sz w:val="28"/>
        </w:rPr>
        <w:t>
                                                           Таблица 11</w:t>
      </w:r>
    </w:p>
    <w:bookmarkEnd w:id="165"/>
    <w:p>
      <w:pPr>
        <w:spacing w:after="0"/>
        <w:ind w:left="0"/>
        <w:jc w:val="both"/>
      </w:pPr>
      <w:r>
        <w:rPr>
          <w:rFonts w:ascii="Times New Roman"/>
          <w:b/>
          <w:i w:val="false"/>
          <w:color w:val="000000"/>
          <w:sz w:val="28"/>
        </w:rPr>
        <w:t xml:space="preserve">      Описание структуры электронного документа (сведений) </w:t>
      </w:r>
      <w:r>
        <w:br/>
      </w:r>
      <w:r>
        <w:rPr>
          <w:rFonts w:ascii="Times New Roman"/>
          <w:b w:val="false"/>
          <w:i w:val="false"/>
          <w:color w:val="000000"/>
          <w:sz w:val="28"/>
        </w:rPr>
        <w:t>
</w:t>
      </w:r>
      <w:r>
        <w:rPr>
          <w:rFonts w:ascii="Times New Roman"/>
          <w:b/>
          <w:i w:val="false"/>
          <w:color w:val="000000"/>
          <w:sz w:val="28"/>
        </w:rPr>
        <w:t>    «Сведения о возвращенных контрольных (идентификационных)</w:t>
      </w:r>
      <w:r>
        <w:br/>
      </w:r>
      <w:r>
        <w:rPr>
          <w:rFonts w:ascii="Times New Roman"/>
          <w:b w:val="false"/>
          <w:i w:val="false"/>
          <w:color w:val="000000"/>
          <w:sz w:val="28"/>
        </w:rPr>
        <w:t>
</w:t>
      </w:r>
      <w:r>
        <w:rPr>
          <w:rFonts w:ascii="Times New Roman"/>
          <w:b/>
          <w:i w:val="false"/>
          <w:color w:val="000000"/>
          <w:sz w:val="28"/>
        </w:rPr>
        <w:t>                    знаках» (R.CT.LS.01.002)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возвращенных контрольных (идентификационных) знаках</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R.CT.LS.01.002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возвращенных контрольных (идентификационных) знаках</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urn:EEC:R:CT:LS:01:InvalidCIM:v1.0.0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InvalidCIM</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EEC_R_CT_LS_01_InvalidCIM_v1.0.0.xsd</w:t>
            </w:r>
          </w:p>
        </w:tc>
      </w:tr>
    </w:tbl>
    <w:bookmarkStart w:name="z254" w:id="166"/>
    <w:p>
      <w:pPr>
        <w:spacing w:after="0"/>
        <w:ind w:left="0"/>
        <w:jc w:val="both"/>
      </w:pPr>
      <w:r>
        <w:rPr>
          <w:rFonts w:ascii="Times New Roman"/>
          <w:b w:val="false"/>
          <w:i w:val="false"/>
          <w:color w:val="000000"/>
          <w:sz w:val="28"/>
        </w:rPr>
        <w:t>
      20. Импортируемые пространства имен приведены в таблице 12.</w:t>
      </w:r>
    </w:p>
    <w:bookmarkEnd w:id="166"/>
    <w:bookmarkStart w:name="z255" w:id="167"/>
    <w:p>
      <w:pPr>
        <w:spacing w:after="0"/>
        <w:ind w:left="0"/>
        <w:jc w:val="both"/>
      </w:pPr>
      <w:r>
        <w:rPr>
          <w:rFonts w:ascii="Times New Roman"/>
          <w:b w:val="false"/>
          <w:i w:val="false"/>
          <w:color w:val="000000"/>
          <w:sz w:val="28"/>
        </w:rPr>
        <w:t>
                                                           Таблица 12</w:t>
      </w:r>
    </w:p>
    <w:bookmarkEnd w:id="167"/>
    <w:p>
      <w:pPr>
        <w:spacing w:after="0"/>
        <w:ind w:left="0"/>
        <w:jc w:val="both"/>
      </w:pPr>
      <w:r>
        <w:rPr>
          <w:rFonts w:ascii="Times New Roman"/>
          <w:b w:val="false"/>
          <w:i w:val="false"/>
          <w:color w:val="000000"/>
          <w:sz w:val="28"/>
        </w:rPr>
        <w:t>                     </w:t>
      </w:r>
      <w:r>
        <w:rPr>
          <w:rFonts w:ascii="Times New Roman"/>
          <w:b/>
          <w:i w:val="false"/>
          <w:color w:val="000000"/>
          <w:sz w:val="28"/>
        </w:rPr>
        <w:t>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56" w:id="168"/>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подпунктом «в» пункта 2 Решения Коллегии Евразийской экономической комиссии от 19 января 2016 г. № 3.</w:t>
      </w:r>
      <w:r>
        <w:br/>
      </w:r>
      <w:r>
        <w:rPr>
          <w:rFonts w:ascii="Times New Roman"/>
          <w:b w:val="false"/>
          <w:i w:val="false"/>
          <w:color w:val="000000"/>
          <w:sz w:val="28"/>
        </w:rPr>
        <w:t>
      21. Реквизитный состав структуры электронного документа (сведений) «Сведения о возвращенных контрольных (идентификационных) знаках» (R.CT.LS.01.002) приведен в таблице 13.</w:t>
      </w:r>
    </w:p>
    <w:bookmarkEnd w:id="168"/>
    <w:bookmarkStart w:name="z257" w:id="169"/>
    <w:p>
      <w:pPr>
        <w:spacing w:after="0"/>
        <w:ind w:left="0"/>
        <w:jc w:val="both"/>
      </w:pPr>
      <w:r>
        <w:rPr>
          <w:rFonts w:ascii="Times New Roman"/>
          <w:b w:val="false"/>
          <w:i w:val="false"/>
          <w:color w:val="000000"/>
          <w:sz w:val="28"/>
        </w:rPr>
        <w:t>
                                                           Таблица 13</w:t>
      </w:r>
    </w:p>
    <w:bookmarkEnd w:id="169"/>
    <w:p>
      <w:pPr>
        <w:spacing w:after="0"/>
        <w:ind w:left="0"/>
        <w:jc w:val="both"/>
      </w:pPr>
      <w:r>
        <w:rPr>
          <w:rFonts w:ascii="Times New Roman"/>
          <w:b/>
          <w:i w:val="false"/>
          <w:color w:val="000000"/>
          <w:sz w:val="28"/>
        </w:rPr>
        <w:t>Реквизитный состав структуры электронного документа (сведений)</w:t>
      </w:r>
      <w:r>
        <w:br/>
      </w:r>
      <w:r>
        <w:rPr>
          <w:rFonts w:ascii="Times New Roman"/>
          <w:b w:val="false"/>
          <w:i w:val="false"/>
          <w:color w:val="000000"/>
          <w:sz w:val="28"/>
        </w:rPr>
        <w:t>
</w:t>
      </w:r>
      <w:r>
        <w:rPr>
          <w:rFonts w:ascii="Times New Roman"/>
          <w:b/>
          <w:i w:val="false"/>
          <w:color w:val="000000"/>
          <w:sz w:val="28"/>
        </w:rPr>
        <w:t>     «Сведения о возвращенных контрольных (идентификационных)</w:t>
      </w:r>
      <w:r>
        <w:br/>
      </w:r>
      <w:r>
        <w:rPr>
          <w:rFonts w:ascii="Times New Roman"/>
          <w:b w:val="false"/>
          <w:i w:val="false"/>
          <w:color w:val="000000"/>
          <w:sz w:val="28"/>
        </w:rPr>
        <w:t>
</w:t>
      </w:r>
      <w:r>
        <w:rPr>
          <w:rFonts w:ascii="Times New Roman"/>
          <w:b/>
          <w:i w:val="false"/>
          <w:color w:val="000000"/>
          <w:sz w:val="28"/>
        </w:rPr>
        <w:t>                       знаках» (R.CT.LS.01.002)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1249"/>
        <w:gridCol w:w="2088"/>
        <w:gridCol w:w="8847"/>
        <w:gridCol w:w="508"/>
      </w:tblGrid>
      <w:tr>
        <w:trPr>
          <w:trHeight w:val="60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 (ccdo:EDocHeader)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 (csdo:InfEnvelopeCode)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 (csdo:EDocCode)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 (csdo:EDocId)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формирования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страны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 эмитента, выпустившего контрольные знаки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Регистрационный номер (номер документа о регистрации) органа (организации) государства-члена в реестре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 (номер документа о регистрации) органа (организации) государства-члена в реестре организаций, осуществляющих изготовление и реализацию юридическим лицам и индивидуальным предпринимателям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Количество контрольных (идентификационных) знаков </w:t>
            </w:r>
            <w:r>
              <w:rPr>
                <w:rFonts w:ascii="Times New Roman"/>
                <w:b w:val="false"/>
                <w:i w:val="false"/>
                <w:color w:val="000000"/>
                <w:sz w:val="20"/>
              </w:rPr>
              <w:t>(ctsdo:CIMQuantity)</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возвращенных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csdo:Quantity6Type (M.SDT.00106)</w:t>
            </w:r>
            <w:r>
              <w:br/>
            </w: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Макс. кол-во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Причина возврата контрольного (идентификационного) знака (ctsdo:ReasonDescriptionText)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по которой контрольные (идентификационные) знаки были возвращены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Сведения о характеристиках контрольных (идентификационных) знаков (ctcdo:CIMBaseDetails)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характеристиках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(M.CT.CDT.00075)</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Идентификатор контрольного (идентификационного) знака (ctsdo:VisualIdentifierCIM)</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визуально отображаемый идентификатор контрольного (идентификационного) знака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[A-Z]{2}[-]{1}[A-Z0-9]{6}[-]{1}[A-Z0-9]{10}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Идентификатор чипа радиочастотной метки контрольного (идентификационного) знака (ctsdo:Identifier)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идентификатор радиочастотной метки контрольного (идентификационного) знака в шестнадцатеричной системе исчисления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[A-F0-9]{64}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Серийный глобальный номер торговой единицы (ctsdo:SGTINIdentifier)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серийный глобальный номер торговой единицы (товара, продукции) в стандарте </w:t>
            </w:r>
            <w:r>
              <w:br/>
            </w:r>
            <w:r>
              <w:rPr>
                <w:rFonts w:ascii="Times New Roman"/>
                <w:b w:val="false"/>
                <w:i w:val="false"/>
                <w:color w:val="000000"/>
                <w:sz w:val="20"/>
              </w:rPr>
              <w:t>
</w:t>
            </w:r>
            <w:r>
              <w:rPr>
                <w:rFonts w:ascii="Times New Roman"/>
                <w:b w:val="false"/>
                <w:i w:val="false"/>
                <w:color w:val="000000"/>
                <w:sz w:val="20"/>
              </w:rPr>
              <w:t>SGTIN-96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ctsdo:SGTINIdentifierType (M.CT.SDT.00043)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Макс. длина: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258" w:id="170"/>
    <w:p>
      <w:pPr>
        <w:spacing w:after="0"/>
        <w:ind w:left="0"/>
        <w:jc w:val="both"/>
      </w:pPr>
      <w:r>
        <w:rPr>
          <w:rFonts w:ascii="Times New Roman"/>
          <w:b w:val="false"/>
          <w:i w:val="false"/>
          <w:color w:val="000000"/>
          <w:sz w:val="28"/>
        </w:rPr>
        <w:t>
      22. Описание структуры электронного документа (сведений) «Запрос Комиссией сведений о маркированном товаре» (R.CT.LS.01.003) приведено в таблице 14.</w:t>
      </w:r>
    </w:p>
    <w:bookmarkEnd w:id="170"/>
    <w:bookmarkStart w:name="z259" w:id="171"/>
    <w:p>
      <w:pPr>
        <w:spacing w:after="0"/>
        <w:ind w:left="0"/>
        <w:jc w:val="both"/>
      </w:pPr>
      <w:r>
        <w:rPr>
          <w:rFonts w:ascii="Times New Roman"/>
          <w:b w:val="false"/>
          <w:i w:val="false"/>
          <w:color w:val="000000"/>
          <w:sz w:val="28"/>
        </w:rPr>
        <w:t>
                                                           Таблица 14</w:t>
      </w:r>
    </w:p>
    <w:bookmarkEnd w:id="171"/>
    <w:p>
      <w:pPr>
        <w:spacing w:after="0"/>
        <w:ind w:left="0"/>
        <w:jc w:val="both"/>
      </w:pPr>
      <w:r>
        <w:rPr>
          <w:rFonts w:ascii="Times New Roman"/>
          <w:b/>
          <w:i w:val="false"/>
          <w:color w:val="000000"/>
          <w:sz w:val="28"/>
        </w:rPr>
        <w:t>      Описание структуры электронного документа (сведений)</w:t>
      </w:r>
      <w:r>
        <w:br/>
      </w:r>
      <w:r>
        <w:rPr>
          <w:rFonts w:ascii="Times New Roman"/>
          <w:b w:val="false"/>
          <w:i w:val="false"/>
          <w:color w:val="000000"/>
          <w:sz w:val="28"/>
        </w:rPr>
        <w:t>
</w:t>
      </w:r>
      <w:r>
        <w:rPr>
          <w:rFonts w:ascii="Times New Roman"/>
          <w:b/>
          <w:i w:val="false"/>
          <w:color w:val="000000"/>
          <w:sz w:val="28"/>
        </w:rPr>
        <w:t>       «Запрос Комиссией сведений о маркированном товаре»</w:t>
      </w:r>
      <w:r>
        <w:br/>
      </w:r>
      <w:r>
        <w:rPr>
          <w:rFonts w:ascii="Times New Roman"/>
          <w:b w:val="false"/>
          <w:i w:val="false"/>
          <w:color w:val="000000"/>
          <w:sz w:val="28"/>
        </w:rPr>
        <w:t>
</w:t>
      </w:r>
      <w:r>
        <w:rPr>
          <w:rFonts w:ascii="Times New Roman"/>
          <w:b/>
          <w:i w:val="false"/>
          <w:color w:val="000000"/>
          <w:sz w:val="28"/>
        </w:rPr>
        <w:t>                        (R.CT.LS.01.003)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Комиссией сведений о маркированном товаре</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R.CT.LS.01.003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Комиссией сведений о маркированном товаре</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urn:EEC:R:CT:LS:01:RequestComissionMarkGoods:v1.0.0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RequestComissionMarkGoods</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EEC_R_CT_LS_01_RequestComissionMarkGoods_v1.0.0.xsd</w:t>
            </w:r>
          </w:p>
        </w:tc>
      </w:tr>
    </w:tbl>
    <w:bookmarkStart w:name="z260" w:id="172"/>
    <w:p>
      <w:pPr>
        <w:spacing w:after="0"/>
        <w:ind w:left="0"/>
        <w:jc w:val="both"/>
      </w:pPr>
      <w:r>
        <w:rPr>
          <w:rFonts w:ascii="Times New Roman"/>
          <w:b w:val="false"/>
          <w:i w:val="false"/>
          <w:color w:val="000000"/>
          <w:sz w:val="28"/>
        </w:rPr>
        <w:t>
      23. Импортируемые пространства имен приведены в таблице 15.</w:t>
      </w:r>
    </w:p>
    <w:bookmarkEnd w:id="172"/>
    <w:bookmarkStart w:name="z261" w:id="173"/>
    <w:p>
      <w:pPr>
        <w:spacing w:after="0"/>
        <w:ind w:left="0"/>
        <w:jc w:val="both"/>
      </w:pPr>
      <w:r>
        <w:rPr>
          <w:rFonts w:ascii="Times New Roman"/>
          <w:b w:val="false"/>
          <w:i w:val="false"/>
          <w:color w:val="000000"/>
          <w:sz w:val="28"/>
        </w:rPr>
        <w:t>
                                                           Таблица 15</w:t>
      </w:r>
    </w:p>
    <w:bookmarkEnd w:id="173"/>
    <w:p>
      <w:pPr>
        <w:spacing w:after="0"/>
        <w:ind w:left="0"/>
        <w:jc w:val="both"/>
      </w:pPr>
      <w:r>
        <w:rPr>
          <w:rFonts w:ascii="Times New Roman"/>
          <w:b w:val="false"/>
          <w:i w:val="false"/>
          <w:color w:val="000000"/>
          <w:sz w:val="28"/>
        </w:rPr>
        <w:t>                   </w:t>
      </w:r>
      <w:r>
        <w:rPr>
          <w:rFonts w:ascii="Times New Roman"/>
          <w:b/>
          <w:i w:val="false"/>
          <w:color w:val="000000"/>
          <w:sz w:val="28"/>
        </w:rPr>
        <w:t>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62" w:id="174"/>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подпунктом «в» пункта 2 Решения Коллегии Евразийской экономической комиссии от 19 января 2016 г. № 3.</w:t>
      </w:r>
      <w:r>
        <w:br/>
      </w:r>
      <w:r>
        <w:rPr>
          <w:rFonts w:ascii="Times New Roman"/>
          <w:b w:val="false"/>
          <w:i w:val="false"/>
          <w:color w:val="000000"/>
          <w:sz w:val="28"/>
        </w:rPr>
        <w:t>
      24. Реквизитный состав структуры электронного документа (сведений) «Запрос Комиссией сведений о маркированном товаре» (R.CT.LS.01.003) приведен в таблице 16.</w:t>
      </w:r>
    </w:p>
    <w:bookmarkEnd w:id="174"/>
    <w:bookmarkStart w:name="z263" w:id="175"/>
    <w:p>
      <w:pPr>
        <w:spacing w:after="0"/>
        <w:ind w:left="0"/>
        <w:jc w:val="both"/>
      </w:pPr>
      <w:r>
        <w:rPr>
          <w:rFonts w:ascii="Times New Roman"/>
          <w:b w:val="false"/>
          <w:i w:val="false"/>
          <w:color w:val="000000"/>
          <w:sz w:val="28"/>
        </w:rPr>
        <w:t>
                                                           Таблица 16</w:t>
      </w:r>
    </w:p>
    <w:bookmarkEnd w:id="175"/>
    <w:p>
      <w:pPr>
        <w:spacing w:after="0"/>
        <w:ind w:left="0"/>
        <w:jc w:val="both"/>
      </w:pPr>
      <w:r>
        <w:rPr>
          <w:rFonts w:ascii="Times New Roman"/>
          <w:b/>
          <w:i w:val="false"/>
          <w:color w:val="000000"/>
          <w:sz w:val="28"/>
        </w:rPr>
        <w:t>     Реквизитный состав структуры электронного документа</w:t>
      </w:r>
      <w:r>
        <w:br/>
      </w:r>
      <w:r>
        <w:rPr>
          <w:rFonts w:ascii="Times New Roman"/>
          <w:b w:val="false"/>
          <w:i w:val="false"/>
          <w:color w:val="000000"/>
          <w:sz w:val="28"/>
        </w:rPr>
        <w:t>
</w:t>
      </w:r>
      <w:r>
        <w:rPr>
          <w:rFonts w:ascii="Times New Roman"/>
          <w:b/>
          <w:i w:val="false"/>
          <w:color w:val="000000"/>
          <w:sz w:val="28"/>
        </w:rPr>
        <w:t>(сведений) «Запрос Комиссией сведений о маркированном товаре»</w:t>
      </w:r>
      <w:r>
        <w:br/>
      </w:r>
      <w:r>
        <w:rPr>
          <w:rFonts w:ascii="Times New Roman"/>
          <w:b w:val="false"/>
          <w:i w:val="false"/>
          <w:color w:val="000000"/>
          <w:sz w:val="28"/>
        </w:rPr>
        <w:t>
</w:t>
      </w:r>
      <w:r>
        <w:rPr>
          <w:rFonts w:ascii="Times New Roman"/>
          <w:b/>
          <w:i w:val="false"/>
          <w:color w:val="000000"/>
          <w:sz w:val="28"/>
        </w:rPr>
        <w:t>                           (R.CT.LS.01.003)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8"/>
        <w:gridCol w:w="463"/>
        <w:gridCol w:w="2058"/>
        <w:gridCol w:w="8847"/>
        <w:gridCol w:w="508"/>
      </w:tblGrid>
      <w:tr>
        <w:trPr>
          <w:trHeight w:val="60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 (ccdo:EDocHeader)</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 (csdo:InfEnvelopeCode)</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 (csdo:EDocCode)</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 (csdo:EDocId)</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 (csdo:)</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 (csdo:)</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 (csdo:)</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Начальная дата отчетного периода (ctsdo:)</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дата отчетного периода, за который представляются сведения</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bdt:DateType (M.BDT.00005) </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Конечная дата отчетного периода (ctsdo:)</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конечная дата отчетного периода, за который представляются сведения</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Код товара по ТН ВЭД ЕАЭС (csdo:)</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10-значный код товара по </w:t>
            </w:r>
            <w:r>
              <w:br/>
            </w:r>
            <w:r>
              <w:rPr>
                <w:rFonts w:ascii="Times New Roman"/>
                <w:b w:val="false"/>
                <w:i w:val="false"/>
                <w:color w:val="000000"/>
                <w:sz w:val="20"/>
              </w:rPr>
              <w:t>
</w:t>
            </w:r>
            <w:r>
              <w:rPr>
                <w:rFonts w:ascii="Times New Roman"/>
                <w:b w:val="false"/>
                <w:i w:val="false"/>
                <w:color w:val="000000"/>
                <w:sz w:val="20"/>
              </w:rPr>
              <w:t>ТН ВЭД ЕАЭС</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csdo:CommodityCodeType (M.SDT.00065)</w:t>
            </w:r>
            <w:r>
              <w:br/>
            </w:r>
            <w:r>
              <w:rPr>
                <w:rFonts w:ascii="Times New Roman"/>
                <w:b w:val="false"/>
                <w:i w:val="false"/>
                <w:color w:val="000000"/>
                <w:sz w:val="20"/>
              </w:rPr>
              <w:t>
</w:t>
            </w:r>
            <w:r>
              <w:rPr>
                <w:rFonts w:ascii="Times New Roman"/>
                <w:b w:val="false"/>
                <w:i w:val="false"/>
                <w:color w:val="000000"/>
                <w:sz w:val="20"/>
              </w:rPr>
              <w:t>Значение кода из ТН ВЭД ЕАЭС на уровне 2, 4, 6, 8, 9 или 10 знаков.</w:t>
            </w:r>
            <w:r>
              <w:br/>
            </w:r>
            <w:r>
              <w:rPr>
                <w:rFonts w:ascii="Times New Roman"/>
                <w:b w:val="false"/>
                <w:i w:val="false"/>
                <w:color w:val="000000"/>
                <w:sz w:val="20"/>
              </w:rPr>
              <w:t>
</w:t>
            </w:r>
            <w:r>
              <w:rPr>
                <w:rFonts w:ascii="Times New Roman"/>
                <w:b w:val="false"/>
                <w:i w:val="false"/>
                <w:color w:val="000000"/>
                <w:sz w:val="20"/>
              </w:rPr>
              <w:t>Шаблон: \d{2}|\d{4}|\d{6}|\d{8,10}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Идентификатор налогоплательщика (csdo:)</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юридического или физического лица в реестре налогоплательщиков страны регистрации налогоплательщика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csdo:TaxpayerIdType (M.SDT.00025)</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Способ выпуска товара в оборот (ctsdo:ReleaseMethodCode)</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способа выпуска товара в оборот в соответствии со справочником способов выпуска товара в оборот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(M.CT.SDT.00036)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64" w:id="176"/>
    <w:p>
      <w:pPr>
        <w:spacing w:after="0"/>
        <w:ind w:left="0"/>
        <w:jc w:val="both"/>
      </w:pPr>
      <w:r>
        <w:rPr>
          <w:rFonts w:ascii="Times New Roman"/>
          <w:b w:val="false"/>
          <w:i w:val="false"/>
          <w:color w:val="000000"/>
          <w:sz w:val="28"/>
        </w:rPr>
        <w:t>
      25. Описание структуры электронного документа (сведений) «Cведения об обороте маркированного товара, представляемые в Комиссию» (R.CT.LS.01.004) приведено в таблице 17.</w:t>
      </w:r>
    </w:p>
    <w:bookmarkEnd w:id="176"/>
    <w:bookmarkStart w:name="z265" w:id="177"/>
    <w:p>
      <w:pPr>
        <w:spacing w:after="0"/>
        <w:ind w:left="0"/>
        <w:jc w:val="both"/>
      </w:pPr>
      <w:r>
        <w:rPr>
          <w:rFonts w:ascii="Times New Roman"/>
          <w:b w:val="false"/>
          <w:i w:val="false"/>
          <w:color w:val="000000"/>
          <w:sz w:val="28"/>
        </w:rPr>
        <w:t>
                                                           Таблица 17</w:t>
      </w:r>
    </w:p>
    <w:bookmarkEnd w:id="177"/>
    <w:p>
      <w:pPr>
        <w:spacing w:after="0"/>
        <w:ind w:left="0"/>
        <w:jc w:val="both"/>
      </w:pPr>
      <w:r>
        <w:rPr>
          <w:rFonts w:ascii="Times New Roman"/>
          <w:b/>
          <w:i w:val="false"/>
          <w:color w:val="000000"/>
          <w:sz w:val="28"/>
        </w:rPr>
        <w:t>      Описание структуры электронного документа (сведений) «Cведения об обороте маркированного товара, представляемые в</w:t>
      </w:r>
      <w:r>
        <w:br/>
      </w:r>
      <w:r>
        <w:rPr>
          <w:rFonts w:ascii="Times New Roman"/>
          <w:b w:val="false"/>
          <w:i w:val="false"/>
          <w:color w:val="000000"/>
          <w:sz w:val="28"/>
        </w:rPr>
        <w:t>
</w:t>
      </w:r>
      <w:r>
        <w:rPr>
          <w:rFonts w:ascii="Times New Roman"/>
          <w:b/>
          <w:i w:val="false"/>
          <w:color w:val="000000"/>
          <w:sz w:val="28"/>
        </w:rPr>
        <w:t>                   Комиссию» (R.CT.LS.01.004)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cведения об обороте маркированного товара, представляемые в Комиссию</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R.CT.LS.01.004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обороте маркированных товаров</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urn:EEC:R.CT.LS.01:GoodsReleaseMonitoring:v1.0.0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GoodsReleaseMonitoring</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EEC_R.CT.LS.01_GoodsReleaseMonitoring_v1.0.0.xsd</w:t>
            </w:r>
          </w:p>
        </w:tc>
      </w:tr>
    </w:tbl>
    <w:bookmarkStart w:name="z266" w:id="178"/>
    <w:p>
      <w:pPr>
        <w:spacing w:after="0"/>
        <w:ind w:left="0"/>
        <w:jc w:val="both"/>
      </w:pPr>
      <w:r>
        <w:rPr>
          <w:rFonts w:ascii="Times New Roman"/>
          <w:b w:val="false"/>
          <w:i w:val="false"/>
          <w:color w:val="000000"/>
          <w:sz w:val="28"/>
        </w:rPr>
        <w:t>
      26. Импортируемые пространства имен приведены в таблице 18.</w:t>
      </w:r>
    </w:p>
    <w:bookmarkEnd w:id="178"/>
    <w:bookmarkStart w:name="z267" w:id="179"/>
    <w:p>
      <w:pPr>
        <w:spacing w:after="0"/>
        <w:ind w:left="0"/>
        <w:jc w:val="both"/>
      </w:pPr>
      <w:r>
        <w:rPr>
          <w:rFonts w:ascii="Times New Roman"/>
          <w:b w:val="false"/>
          <w:i w:val="false"/>
          <w:color w:val="000000"/>
          <w:sz w:val="28"/>
        </w:rPr>
        <w:t>
                                                           Таблица 18</w:t>
      </w:r>
    </w:p>
    <w:bookmarkEnd w:id="179"/>
    <w:p>
      <w:pPr>
        <w:spacing w:after="0"/>
        <w:ind w:left="0"/>
        <w:jc w:val="both"/>
      </w:pPr>
      <w:r>
        <w:rPr>
          <w:rFonts w:ascii="Times New Roman"/>
          <w:b w:val="false"/>
          <w:i w:val="false"/>
          <w:color w:val="000000"/>
          <w:sz w:val="28"/>
        </w:rPr>
        <w:t>                  </w:t>
      </w:r>
      <w:r>
        <w:rPr>
          <w:rFonts w:ascii="Times New Roman"/>
          <w:b/>
          <w:i w:val="false"/>
          <w:color w:val="000000"/>
          <w:sz w:val="28"/>
        </w:rPr>
        <w:t>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68" w:id="180"/>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подпунктом «в» пункта 2 Решения Коллегии Евразийской экономической комиссии от 19 января 2016 г. № 3.</w:t>
      </w:r>
      <w:r>
        <w:br/>
      </w:r>
      <w:r>
        <w:rPr>
          <w:rFonts w:ascii="Times New Roman"/>
          <w:b w:val="false"/>
          <w:i w:val="false"/>
          <w:color w:val="000000"/>
          <w:sz w:val="28"/>
        </w:rPr>
        <w:t>
      27. Реквизитный состав структуры электронного документа (сведений) «Cведения об обороте маркированного товара, представляемые в Комиссию» (R.CT.LS.01.004) приведен в таблице 19.</w:t>
      </w:r>
    </w:p>
    <w:bookmarkEnd w:id="180"/>
    <w:bookmarkStart w:name="z269" w:id="181"/>
    <w:p>
      <w:pPr>
        <w:spacing w:after="0"/>
        <w:ind w:left="0"/>
        <w:jc w:val="both"/>
      </w:pPr>
      <w:r>
        <w:rPr>
          <w:rFonts w:ascii="Times New Roman"/>
          <w:b w:val="false"/>
          <w:i w:val="false"/>
          <w:color w:val="000000"/>
          <w:sz w:val="28"/>
        </w:rPr>
        <w:t>
                                                           Таблица 19</w:t>
      </w:r>
    </w:p>
    <w:bookmarkEnd w:id="181"/>
    <w:p>
      <w:pPr>
        <w:spacing w:after="0"/>
        <w:ind w:left="0"/>
        <w:jc w:val="both"/>
      </w:pPr>
      <w:r>
        <w:rPr>
          <w:rFonts w:ascii="Times New Roman"/>
          <w:b/>
          <w:i w:val="false"/>
          <w:color w:val="000000"/>
          <w:sz w:val="28"/>
        </w:rPr>
        <w:t>        Реквизитный состав структуры электронного документа</w:t>
      </w:r>
      <w:r>
        <w:br/>
      </w:r>
      <w:r>
        <w:rPr>
          <w:rFonts w:ascii="Times New Roman"/>
          <w:b w:val="false"/>
          <w:i w:val="false"/>
          <w:color w:val="000000"/>
          <w:sz w:val="28"/>
        </w:rPr>
        <w:t>
</w:t>
      </w:r>
      <w:r>
        <w:rPr>
          <w:rFonts w:ascii="Times New Roman"/>
          <w:b/>
          <w:i w:val="false"/>
          <w:color w:val="000000"/>
          <w:sz w:val="28"/>
        </w:rPr>
        <w:t>       (сведений) «Cведения об обороте маркированного товара,</w:t>
      </w:r>
      <w:r>
        <w:br/>
      </w:r>
      <w:r>
        <w:rPr>
          <w:rFonts w:ascii="Times New Roman"/>
          <w:b w:val="false"/>
          <w:i w:val="false"/>
          <w:color w:val="000000"/>
          <w:sz w:val="28"/>
        </w:rPr>
        <w:t>
</w:t>
      </w:r>
      <w:r>
        <w:rPr>
          <w:rFonts w:ascii="Times New Roman"/>
          <w:b/>
          <w:i w:val="false"/>
          <w:color w:val="000000"/>
          <w:sz w:val="28"/>
        </w:rPr>
        <w:t>            представляемые в Комиссию» (R.CT.LS.01.004)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3"/>
        <w:gridCol w:w="1249"/>
        <w:gridCol w:w="2088"/>
        <w:gridCol w:w="8847"/>
        <w:gridCol w:w="508"/>
      </w:tblGrid>
      <w:tr>
        <w:trPr>
          <w:trHeight w:val="60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 (ccdo:EDocHeader)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 (csdo:InfEnvelopeCode)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 (csdo:EDocCode)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 (csdo:EDocId)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формирования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страны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представившей сведения в соответствии с указанным классификатором стран мира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Сведения по товарам, выпущенным в оборот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совокупность сведений, содержащихся в национальном компоненте информационной системы маркировки товаров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(M.CT.CDT.00076)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Код товара по ТН ВЭД ЕАЭС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10-значный код товара по </w:t>
            </w:r>
            <w:r>
              <w:br/>
            </w:r>
            <w:r>
              <w:rPr>
                <w:rFonts w:ascii="Times New Roman"/>
                <w:b w:val="false"/>
                <w:i w:val="false"/>
                <w:color w:val="000000"/>
                <w:sz w:val="20"/>
              </w:rPr>
              <w:t>
</w:t>
            </w:r>
            <w:r>
              <w:rPr>
                <w:rFonts w:ascii="Times New Roman"/>
                <w:b w:val="false"/>
                <w:i w:val="false"/>
                <w:color w:val="000000"/>
                <w:sz w:val="20"/>
              </w:rPr>
              <w:t>ТН ВЭД ЕАЭС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csdo:CommodityCodeType (M.SDT.00065)</w:t>
            </w:r>
            <w:r>
              <w:br/>
            </w:r>
            <w:r>
              <w:rPr>
                <w:rFonts w:ascii="Times New Roman"/>
                <w:b w:val="false"/>
                <w:i w:val="false"/>
                <w:color w:val="000000"/>
                <w:sz w:val="20"/>
              </w:rPr>
              <w:t>
</w:t>
            </w:r>
            <w:r>
              <w:rPr>
                <w:rFonts w:ascii="Times New Roman"/>
                <w:b w:val="false"/>
                <w:i w:val="false"/>
                <w:color w:val="000000"/>
                <w:sz w:val="20"/>
              </w:rPr>
              <w:t>Значение кода из ТН ВЭД ЕАЭС на уровне 2, 4, 6, 8, 9 или 10 знаков.</w:t>
            </w:r>
            <w:r>
              <w:br/>
            </w:r>
            <w:r>
              <w:rPr>
                <w:rFonts w:ascii="Times New Roman"/>
                <w:b w:val="false"/>
                <w:i w:val="false"/>
                <w:color w:val="000000"/>
                <w:sz w:val="20"/>
              </w:rPr>
              <w:t>
</w:t>
            </w:r>
            <w:r>
              <w:rPr>
                <w:rFonts w:ascii="Times New Roman"/>
                <w:b w:val="false"/>
                <w:i w:val="false"/>
                <w:color w:val="000000"/>
                <w:sz w:val="20"/>
              </w:rPr>
              <w:t>Шаблон: \d{2}|\d{4}|\d{6}|\d{8,10}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Идентификатор Global Trade Item Number (ctsdo:GTIN)</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глобальный идентификационный номер торговой единицы – цифровое значение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ctsdo:IdentifierType (M.CT.SDT.00040)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[0-9]{14}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Сведения о регистрационном (справочном) номере таможенного документа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 декларации на товары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M.CT.CDE.00080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(M.CT.CDT.00080)</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Код таможенного органа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таможенного органа, зарегистрировавшего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ctsdo:Customs (M.CT.SDT.00048)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Дата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Порядковый номер таможенного документа по журналу регистрации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порядковый номер таможенного документа по журналу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(M.CT.SDT.00042)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5.</w:t>
            </w:r>
            <w:r>
              <w:br/>
            </w:r>
            <w:r>
              <w:rPr>
                <w:rFonts w:ascii="Times New Roman"/>
                <w:b w:val="false"/>
                <w:i w:val="false"/>
                <w:color w:val="000000"/>
                <w:sz w:val="20"/>
              </w:rPr>
              <w:t>
</w:t>
            </w:r>
            <w:r>
              <w:rPr>
                <w:rFonts w:ascii="Times New Roman"/>
                <w:b w:val="false"/>
                <w:i w:val="false"/>
                <w:color w:val="000000"/>
                <w:sz w:val="20"/>
              </w:rPr>
              <w:t>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GLN производителя товара (ctsdo: InformationProviderCode)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GLN производителя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ctsdo:GLNIdentifierType (M.CT.SDT.00047)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[0-9]{13}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Совокупность сведений о контрольном (идентификационном) знаке (ctcdo:CIMsAndGoodDetails)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сведений о контрольном (идентификационном) знаке и товаре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(M.CT.CDT.00073)</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Реквизиты контрольного (идентификационном) знака (ctcdo:CIMDetails)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реквизитов контрольного (идентификационного) знака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(M.CT.CDT.00067)</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Сведения о характеристиках контрольных (идентификационных) знаков (ctcdo:CIMBaseDetails)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характеристиках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(M.CT.CDT.00075)</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Идентификатор контрольного (идентификационного) знака (ctsdo:VisualIdentifierCIM)</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визуально отображаемый идентификатор контрольного (идентификационного) знака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[A-Z]{2}[-]{1}[A-Z0-9]{6}[-]{1}[A-Z0-9]{10}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Идентификатор чипа радиочастотной метки контрольного (идентификационного) знака (ctsdo:TIDIdentifier)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идентификатор радиочастотной метки контрольного (идентификационного) знака в шестнадцатеричной системе исчисления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[A-F0-9]{64}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Серийный глобальный номер торговой единицы (ctsdo:SGTINIdentifier)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серийный глобальный номер торговой единицы (товара, продукции) в стандарте </w:t>
            </w:r>
            <w:r>
              <w:br/>
            </w:r>
            <w:r>
              <w:rPr>
                <w:rFonts w:ascii="Times New Roman"/>
                <w:b w:val="false"/>
                <w:i w:val="false"/>
                <w:color w:val="000000"/>
                <w:sz w:val="20"/>
              </w:rPr>
              <w:t>
</w:t>
            </w:r>
            <w:r>
              <w:rPr>
                <w:rFonts w:ascii="Times New Roman"/>
                <w:b w:val="false"/>
                <w:i w:val="false"/>
                <w:color w:val="000000"/>
                <w:sz w:val="20"/>
              </w:rPr>
              <w:t>SGTIN-96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ctsdo:SGTINIdentifierType (M.CT.SDT.00043)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Макс. длина: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реализации контрольного (идентификационного) знака (ctsdo:CIMReleaseDate)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реализации контрольных (идентификационных) знаков организации-заказчику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Совокупность сведений об обороте товара (ctcdo:TurnoverMarkGoodsDetails)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сведений об обороте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(M.CT.CDT.00077)</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Сведения о юридическом лице или индивидуальном предпринимателе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налогоплательщика – организации-заказчика контрольного (идентификационного) знака или участника, осуществивишего вывод из оборота товаров, включенных в перечень товаров, подлежащих маркировке контрольными (идентификационными) знаками (в составе сведений о юридическом лице или индивидуальном предпринимателе)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(M.CT.CDT.00021)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Код страны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Наименование хозяйствующего субъекта (csdo:BusinessEntityName)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Краткое наименование хозяйствующего субъекта (csdo:BusinessEntityBriefName)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Код организационно-правовой формы (csdo:BusinessEntityTypeCode)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Наименование организационно-правовой формы (csdo:BusinessEntityTypeName)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Идентификатор хозяйствующего субъекта (csdo:BusinessEntityId)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(код) записи по реестру (регистру), присвоенный при государственной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csdo:BusinessEntityIdType (M.SDT.00157)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метод идентификации (атрибут kind)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идентификации хозяйствующих субъектов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csdo:BusinessEntityIdKindIdType (M.SDT.00158)</w:t>
            </w:r>
            <w:r>
              <w:br/>
            </w:r>
            <w:r>
              <w:rPr>
                <w:rFonts w:ascii="Times New Roman"/>
                <w:b w:val="false"/>
                <w:i w:val="false"/>
                <w:color w:val="000000"/>
                <w:sz w:val="20"/>
              </w:rPr>
              <w:t>
</w:t>
            </w:r>
            <w:r>
              <w:rPr>
                <w:rFonts w:ascii="Times New Roman"/>
                <w:b w:val="false"/>
                <w:i w:val="false"/>
                <w:color w:val="000000"/>
                <w:sz w:val="20"/>
              </w:rPr>
              <w:t>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Идентификатор налогоплательщика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хозяйствующего субъекта в реестре налогоплательщиков страны регистрации налогоплательщика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csdo:TaxpayerIdType (M.SDT.00025)</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Код причины постановки на учет (csdo:TaxRegistrationReasonCode)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идентифицирующий причину постановки хозяйствующего субъекта на налоговый учет в Российской Федерации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csdo:TaxRegistrationReasonCodeType (M.SDT.00030)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\d{9}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Адрес (ccdo:)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ccdo:SubjectAddressDetailsType (M.CDT.00064)</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 Код вида адреса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 Код страны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 Код территории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 Регион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 Район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 Город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 Населенный пункт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 Улица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 Номер дома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*.3.1.9.10. Номер помещения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*.3.1.9.11. Почтовый индекс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*.3.1.9.12. Номер абонентского ящика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 Контактный реквизит (ccdo:)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*.3.1.10.1. Код вида связи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связи.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 Наименование вида связи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*.3.1.10.3. Идентификатор канала связи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Способ выпуска товара в оборот (ctsdo:ReleaseMethodCode)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способа выпуска товара в оборот в соответствии со справочником способов выпуска товара в оборот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(M.CT.SDT.00036)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Способ маркировки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маркировки при ввозе товаров на таможенную территорию Евразийского экономического союза.</w:t>
            </w:r>
            <w:r>
              <w:br/>
            </w:r>
            <w:r>
              <w:rPr>
                <w:rFonts w:ascii="Times New Roman"/>
                <w:b w:val="false"/>
                <w:i w:val="false"/>
                <w:color w:val="000000"/>
                <w:sz w:val="20"/>
              </w:rPr>
              <w:t>
</w:t>
            </w:r>
            <w:r>
              <w:rPr>
                <w:rFonts w:ascii="Times New Roman"/>
                <w:b w:val="false"/>
                <w:i w:val="false"/>
                <w:color w:val="000000"/>
                <w:sz w:val="20"/>
              </w:rPr>
              <w:t>Возможные значения:</w:t>
            </w:r>
            <w:r>
              <w:br/>
            </w:r>
            <w:r>
              <w:rPr>
                <w:rFonts w:ascii="Times New Roman"/>
                <w:b w:val="false"/>
                <w:i w:val="false"/>
                <w:color w:val="000000"/>
                <w:sz w:val="20"/>
              </w:rPr>
              <w:t>
</w:t>
            </w:r>
            <w:r>
              <w:rPr>
                <w:rFonts w:ascii="Times New Roman"/>
                <w:b w:val="false"/>
                <w:i w:val="false"/>
                <w:color w:val="000000"/>
                <w:sz w:val="20"/>
              </w:rPr>
              <w:t>1 – до выпуска товаров;</w:t>
            </w:r>
            <w:r>
              <w:br/>
            </w:r>
            <w:r>
              <w:rPr>
                <w:rFonts w:ascii="Times New Roman"/>
                <w:b w:val="false"/>
                <w:i w:val="false"/>
                <w:color w:val="000000"/>
                <w:sz w:val="20"/>
              </w:rPr>
              <w:t>
</w:t>
            </w:r>
            <w:r>
              <w:rPr>
                <w:rFonts w:ascii="Times New Roman"/>
                <w:b w:val="false"/>
                <w:i w:val="false"/>
                <w:color w:val="000000"/>
                <w:sz w:val="20"/>
              </w:rPr>
              <w:t>2 – после выпуска товаров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(M.CT.SDT.00044)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Код типа представляемой информации (ctsdo:GoodsReleaseCode)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типа представляемой информации в соответствии с перечнем типов представляемой информации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(M.CT.SDT.00046)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Способ вывода товара из оборота (ctsdo:TurnoverTypeOutputCode)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обозначения способа вывода товара из оборота в соответствии со справочником способов вывода товаров из оборота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(M.CT.SDT.00045)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Дата вывода товара из оборота (ctsdo:OutputDate)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вывода товара из обращения (при розничной торговле)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Дата и время фиксации сведений в национальном компоненте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фиксации сведений в национальном компоненте информационной системы маркировки товаров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70" w:id="182"/>
    <w:p>
      <w:pPr>
        <w:spacing w:after="0"/>
        <w:ind w:left="0"/>
        <w:jc w:val="both"/>
      </w:pPr>
      <w:r>
        <w:rPr>
          <w:rFonts w:ascii="Times New Roman"/>
          <w:b w:val="false"/>
          <w:i w:val="false"/>
          <w:color w:val="000000"/>
          <w:sz w:val="28"/>
        </w:rPr>
        <w:t>
      28. Описание структуры электронного документа (сведений) «Запрос сведений о маркированном товаре» (R.CT.LS.01.005) приведено в таблице 20.</w:t>
      </w:r>
    </w:p>
    <w:bookmarkEnd w:id="182"/>
    <w:bookmarkStart w:name="z271" w:id="183"/>
    <w:p>
      <w:pPr>
        <w:spacing w:after="0"/>
        <w:ind w:left="0"/>
        <w:jc w:val="both"/>
      </w:pPr>
      <w:r>
        <w:rPr>
          <w:rFonts w:ascii="Times New Roman"/>
          <w:b w:val="false"/>
          <w:i w:val="false"/>
          <w:color w:val="000000"/>
          <w:sz w:val="28"/>
        </w:rPr>
        <w:t>
                                                           Таблица 20</w:t>
      </w:r>
    </w:p>
    <w:bookmarkEnd w:id="183"/>
    <w:p>
      <w:pPr>
        <w:spacing w:after="0"/>
        <w:ind w:left="0"/>
        <w:jc w:val="both"/>
      </w:pPr>
      <w:r>
        <w:rPr>
          <w:rFonts w:ascii="Times New Roman"/>
          <w:b/>
          <w:i w:val="false"/>
          <w:color w:val="000000"/>
          <w:sz w:val="28"/>
        </w:rPr>
        <w:t xml:space="preserve">      Описание структуры электронного документа (сведений) </w:t>
      </w:r>
      <w:r>
        <w:br/>
      </w:r>
      <w:r>
        <w:rPr>
          <w:rFonts w:ascii="Times New Roman"/>
          <w:b w:val="false"/>
          <w:i w:val="false"/>
          <w:color w:val="000000"/>
          <w:sz w:val="28"/>
        </w:rPr>
        <w:t>
</w:t>
      </w:r>
      <w:r>
        <w:rPr>
          <w:rFonts w:ascii="Times New Roman"/>
          <w:b/>
          <w:i w:val="false"/>
          <w:color w:val="000000"/>
          <w:sz w:val="28"/>
        </w:rPr>
        <w:t>   «Запрос сведений о маркированном товаре» (R.CT.LS.01.005)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R.CT.LS.01.005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urn:EEC:R:CT:LS:01:RequestMarkGoods:v1.0.0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RequestMarkGoods</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EEC_R_CT_LS_01_RequestMarkGoods_v1.0.0.xsd</w:t>
            </w:r>
          </w:p>
        </w:tc>
      </w:tr>
    </w:tbl>
    <w:bookmarkStart w:name="z272" w:id="184"/>
    <w:p>
      <w:pPr>
        <w:spacing w:after="0"/>
        <w:ind w:left="0"/>
        <w:jc w:val="both"/>
      </w:pPr>
      <w:r>
        <w:rPr>
          <w:rFonts w:ascii="Times New Roman"/>
          <w:b w:val="false"/>
          <w:i w:val="false"/>
          <w:color w:val="000000"/>
          <w:sz w:val="28"/>
        </w:rPr>
        <w:t>
      29. Импортируемые пространства имен приведены в таблице 21.</w:t>
      </w:r>
    </w:p>
    <w:bookmarkEnd w:id="184"/>
    <w:bookmarkStart w:name="z273" w:id="185"/>
    <w:p>
      <w:pPr>
        <w:spacing w:after="0"/>
        <w:ind w:left="0"/>
        <w:jc w:val="both"/>
      </w:pPr>
      <w:r>
        <w:rPr>
          <w:rFonts w:ascii="Times New Roman"/>
          <w:b w:val="false"/>
          <w:i w:val="false"/>
          <w:color w:val="000000"/>
          <w:sz w:val="28"/>
        </w:rPr>
        <w:t>
                                                           Таблица 21</w:t>
      </w:r>
    </w:p>
    <w:bookmarkEnd w:id="185"/>
    <w:p>
      <w:pPr>
        <w:spacing w:after="0"/>
        <w:ind w:left="0"/>
        <w:jc w:val="both"/>
      </w:pPr>
      <w:r>
        <w:rPr>
          <w:rFonts w:ascii="Times New Roman"/>
          <w:b w:val="false"/>
          <w:i w:val="false"/>
          <w:color w:val="000000"/>
          <w:sz w:val="28"/>
        </w:rPr>
        <w:t>                 </w:t>
      </w:r>
      <w:r>
        <w:rPr>
          <w:rFonts w:ascii="Times New Roman"/>
          <w:b/>
          <w:i w:val="false"/>
          <w:color w:val="000000"/>
          <w:sz w:val="28"/>
        </w:rPr>
        <w:t>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74" w:id="186"/>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подпунктом «в» пункта 2 Решения Коллегии Евразийской экономической комиссии от 19 января 2016 г. № 3.</w:t>
      </w:r>
      <w:r>
        <w:br/>
      </w:r>
      <w:r>
        <w:rPr>
          <w:rFonts w:ascii="Times New Roman"/>
          <w:b w:val="false"/>
          <w:i w:val="false"/>
          <w:color w:val="000000"/>
          <w:sz w:val="28"/>
        </w:rPr>
        <w:t>
      30. Реквизитный состав структуры электронного документа (сведений) «Запрос сведений о маркированном товаре» (R.CT.LS.01.005) приведен в таблице 22.</w:t>
      </w:r>
    </w:p>
    <w:bookmarkEnd w:id="186"/>
    <w:bookmarkStart w:name="z275" w:id="187"/>
    <w:p>
      <w:pPr>
        <w:spacing w:after="0"/>
        <w:ind w:left="0"/>
        <w:jc w:val="both"/>
      </w:pPr>
      <w:r>
        <w:rPr>
          <w:rFonts w:ascii="Times New Roman"/>
          <w:b w:val="false"/>
          <w:i w:val="false"/>
          <w:color w:val="000000"/>
          <w:sz w:val="28"/>
        </w:rPr>
        <w:t>
                                                           Таблица 22</w:t>
      </w:r>
    </w:p>
    <w:bookmarkEnd w:id="187"/>
    <w:p>
      <w:pPr>
        <w:spacing w:after="0"/>
        <w:ind w:left="0"/>
        <w:jc w:val="both"/>
      </w:pPr>
      <w:r>
        <w:rPr>
          <w:rFonts w:ascii="Times New Roman"/>
          <w:b/>
          <w:i w:val="false"/>
          <w:color w:val="000000"/>
          <w:sz w:val="28"/>
        </w:rPr>
        <w:t>       Реквизитный состав структуры электронного документа</w:t>
      </w:r>
      <w:r>
        <w:br/>
      </w:r>
      <w:r>
        <w:rPr>
          <w:rFonts w:ascii="Times New Roman"/>
          <w:b w:val="false"/>
          <w:i w:val="false"/>
          <w:color w:val="000000"/>
          <w:sz w:val="28"/>
        </w:rPr>
        <w:t>
</w:t>
      </w:r>
      <w:r>
        <w:rPr>
          <w:rFonts w:ascii="Times New Roman"/>
          <w:b/>
          <w:i w:val="false"/>
          <w:color w:val="000000"/>
          <w:sz w:val="28"/>
        </w:rPr>
        <w:t>       (сведений) «Запрос сведений о маркированном товаре»</w:t>
      </w:r>
      <w:r>
        <w:br/>
      </w:r>
      <w:r>
        <w:rPr>
          <w:rFonts w:ascii="Times New Roman"/>
          <w:b w:val="false"/>
          <w:i w:val="false"/>
          <w:color w:val="000000"/>
          <w:sz w:val="28"/>
        </w:rPr>
        <w:t>
</w:t>
      </w:r>
      <w:r>
        <w:rPr>
          <w:rFonts w:ascii="Times New Roman"/>
          <w:b/>
          <w:i w:val="false"/>
          <w:color w:val="000000"/>
          <w:sz w:val="28"/>
        </w:rPr>
        <w:t>                          (R.CT.LS.01.005)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8"/>
        <w:gridCol w:w="1249"/>
        <w:gridCol w:w="2088"/>
        <w:gridCol w:w="8847"/>
        <w:gridCol w:w="508"/>
      </w:tblGrid>
      <w:tr>
        <w:trPr>
          <w:trHeight w:val="60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 (ccdo:EDocHeader)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 (csdo:InfEnvelopeCode)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 (csdo:EDocCode)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 (csdo:EDocId)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запроса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Запрос сведений о маркированном товаре (ctcdo:RequestDetails)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(M.CT.CDT.00085)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Сведения о характеристиках контрольных (идентификационных) знаков (ctcdo:CIMBaseDetails)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характеристиках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(M.CT.CDT.00075)</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3.1.1.?Идентификатор контрольного (идентификационного) знака (ctsdo:VisualIdentifierCIM)</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визуально отображаемый идентификатор контрольного (идентификационного) знака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[A-Z]{2}[-]{1}[A-Z0-9]{6}[-]{1}[A-Z0-9]{10}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Идентификатор чипа радиочастотной метки контрольного (идентификационного) знака (ctsdo:Identifier)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идентификатор радиочастотной метки контрольного (идентификационного) знака в шестнадцатеричной системе исчисления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[A-F0-9]{64}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Серийный глобальный номер торговой единицы (ctsdo:SGTINIdentifier)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серийный глобальный номер торговой единицы (товара, продукции) в стандарте </w:t>
            </w:r>
            <w:r>
              <w:br/>
            </w:r>
            <w:r>
              <w:rPr>
                <w:rFonts w:ascii="Times New Roman"/>
                <w:b w:val="false"/>
                <w:i w:val="false"/>
                <w:color w:val="000000"/>
                <w:sz w:val="20"/>
              </w:rPr>
              <w:t>
</w:t>
            </w:r>
            <w:r>
              <w:rPr>
                <w:rFonts w:ascii="Times New Roman"/>
                <w:b w:val="false"/>
                <w:i w:val="false"/>
                <w:color w:val="000000"/>
                <w:sz w:val="20"/>
              </w:rPr>
              <w:t>SGTIN-96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ctsdo:SGTINIdentifierIdType (M.CT.SDT.00043)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Макс. длина: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276" w:id="188"/>
    <w:p>
      <w:pPr>
        <w:spacing w:after="0"/>
        <w:ind w:left="0"/>
        <w:jc w:val="both"/>
      </w:pPr>
      <w:r>
        <w:rPr>
          <w:rFonts w:ascii="Times New Roman"/>
          <w:b w:val="false"/>
          <w:i w:val="false"/>
          <w:color w:val="000000"/>
          <w:sz w:val="28"/>
        </w:rPr>
        <w:t>
      31. Описание структуры электронного документа (сведений) «Уведомление о результатах обработки сведений» (R.CT.LS.01.006) приведено в таблице 23.</w:t>
      </w:r>
    </w:p>
    <w:bookmarkEnd w:id="188"/>
    <w:bookmarkStart w:name="z277" w:id="189"/>
    <w:p>
      <w:pPr>
        <w:spacing w:after="0"/>
        <w:ind w:left="0"/>
        <w:jc w:val="both"/>
      </w:pPr>
      <w:r>
        <w:rPr>
          <w:rFonts w:ascii="Times New Roman"/>
          <w:b w:val="false"/>
          <w:i w:val="false"/>
          <w:color w:val="000000"/>
          <w:sz w:val="28"/>
        </w:rPr>
        <w:t>
                                                           Таблица 23</w:t>
      </w:r>
    </w:p>
    <w:bookmarkEnd w:id="189"/>
    <w:p>
      <w:pPr>
        <w:spacing w:after="0"/>
        <w:ind w:left="0"/>
        <w:jc w:val="both"/>
      </w:pPr>
      <w:r>
        <w:rPr>
          <w:rFonts w:ascii="Times New Roman"/>
          <w:b/>
          <w:i w:val="false"/>
          <w:color w:val="000000"/>
          <w:sz w:val="28"/>
        </w:rPr>
        <w:t xml:space="preserve">      Описание структуры электронного документа (сведений) </w:t>
      </w:r>
      <w:r>
        <w:br/>
      </w:r>
      <w:r>
        <w:rPr>
          <w:rFonts w:ascii="Times New Roman"/>
          <w:b w:val="false"/>
          <w:i w:val="false"/>
          <w:color w:val="000000"/>
          <w:sz w:val="28"/>
        </w:rPr>
        <w:t>
</w:t>
      </w:r>
      <w:r>
        <w:rPr>
          <w:rFonts w:ascii="Times New Roman"/>
          <w:b/>
          <w:i w:val="false"/>
          <w:color w:val="000000"/>
          <w:sz w:val="28"/>
        </w:rPr>
        <w:t>«Уведомление о результатах обработки сведений» (R.CT.LS.01.006)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R.CT.LS.01.006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сведений</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urn:EEC:R:CT:LS:01:ResultProcessingNotification:v1.0.0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ResultProcessingNotification</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EEC_R_CT_LS_01_ResultProcessingNotification_v1.0.0.xsd</w:t>
            </w:r>
          </w:p>
        </w:tc>
      </w:tr>
    </w:tbl>
    <w:bookmarkStart w:name="z278" w:id="190"/>
    <w:p>
      <w:pPr>
        <w:spacing w:after="0"/>
        <w:ind w:left="0"/>
        <w:jc w:val="both"/>
      </w:pPr>
      <w:r>
        <w:rPr>
          <w:rFonts w:ascii="Times New Roman"/>
          <w:b w:val="false"/>
          <w:i w:val="false"/>
          <w:color w:val="000000"/>
          <w:sz w:val="28"/>
        </w:rPr>
        <w:t>
      32. Импортируемые пространства имен приведены в таблице 24.</w:t>
      </w:r>
    </w:p>
    <w:bookmarkEnd w:id="190"/>
    <w:bookmarkStart w:name="z279" w:id="191"/>
    <w:p>
      <w:pPr>
        <w:spacing w:after="0"/>
        <w:ind w:left="0"/>
        <w:jc w:val="both"/>
      </w:pPr>
      <w:r>
        <w:rPr>
          <w:rFonts w:ascii="Times New Roman"/>
          <w:b w:val="false"/>
          <w:i w:val="false"/>
          <w:color w:val="000000"/>
          <w:sz w:val="28"/>
        </w:rPr>
        <w:t>
                                                           Таблица 24</w:t>
      </w:r>
    </w:p>
    <w:bookmarkEnd w:id="191"/>
    <w:p>
      <w:pPr>
        <w:spacing w:after="0"/>
        <w:ind w:left="0"/>
        <w:jc w:val="both"/>
      </w:pPr>
      <w:r>
        <w:rPr>
          <w:rFonts w:ascii="Times New Roman"/>
          <w:b w:val="false"/>
          <w:i w:val="false"/>
          <w:color w:val="000000"/>
          <w:sz w:val="28"/>
        </w:rPr>
        <w:t>                 </w:t>
      </w:r>
      <w:r>
        <w:rPr>
          <w:rFonts w:ascii="Times New Roman"/>
          <w:b/>
          <w:i w:val="false"/>
          <w:color w:val="000000"/>
          <w:sz w:val="28"/>
        </w:rPr>
        <w:t>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80" w:id="192"/>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подпунктом «в» пункта 2 Решения Коллегии Евразийской экономической комиссии от 19 января 2016 г. № 3.</w:t>
      </w:r>
      <w:r>
        <w:br/>
      </w:r>
      <w:r>
        <w:rPr>
          <w:rFonts w:ascii="Times New Roman"/>
          <w:b w:val="false"/>
          <w:i w:val="false"/>
          <w:color w:val="000000"/>
          <w:sz w:val="28"/>
        </w:rPr>
        <w:t>
      33. Реквизитный состав структуры электронного документа (сведений) «Уведомление о результатах обработки сведений» (R.CT.LS.01.006) приведен в таблице 25.</w:t>
      </w:r>
    </w:p>
    <w:bookmarkEnd w:id="192"/>
    <w:bookmarkStart w:name="z281" w:id="193"/>
    <w:p>
      <w:pPr>
        <w:spacing w:after="0"/>
        <w:ind w:left="0"/>
        <w:jc w:val="both"/>
      </w:pPr>
      <w:r>
        <w:rPr>
          <w:rFonts w:ascii="Times New Roman"/>
          <w:b w:val="false"/>
          <w:i w:val="false"/>
          <w:color w:val="000000"/>
          <w:sz w:val="28"/>
        </w:rPr>
        <w:t>
                                                           Таблица 25</w:t>
      </w:r>
    </w:p>
    <w:bookmarkEnd w:id="193"/>
    <w:p>
      <w:pPr>
        <w:spacing w:after="0"/>
        <w:ind w:left="0"/>
        <w:jc w:val="both"/>
      </w:pPr>
      <w:r>
        <w:rPr>
          <w:rFonts w:ascii="Times New Roman"/>
          <w:b/>
          <w:i w:val="false"/>
          <w:color w:val="000000"/>
          <w:sz w:val="28"/>
        </w:rPr>
        <w:t>       Реквизитный состав структуры электронного документа</w:t>
      </w:r>
      <w:r>
        <w:br/>
      </w:r>
      <w:r>
        <w:rPr>
          <w:rFonts w:ascii="Times New Roman"/>
          <w:b w:val="false"/>
          <w:i w:val="false"/>
          <w:color w:val="000000"/>
          <w:sz w:val="28"/>
        </w:rPr>
        <w:t>
</w:t>
      </w:r>
      <w:r>
        <w:rPr>
          <w:rFonts w:ascii="Times New Roman"/>
          <w:b/>
          <w:i w:val="false"/>
          <w:color w:val="000000"/>
          <w:sz w:val="28"/>
        </w:rPr>
        <w:t>    (сведений) «Уведомление о результатах обработки сведений»</w:t>
      </w:r>
      <w:r>
        <w:br/>
      </w:r>
      <w:r>
        <w:rPr>
          <w:rFonts w:ascii="Times New Roman"/>
          <w:b w:val="false"/>
          <w:i w:val="false"/>
          <w:color w:val="000000"/>
          <w:sz w:val="28"/>
        </w:rPr>
        <w:t>
</w:t>
      </w:r>
      <w:r>
        <w:rPr>
          <w:rFonts w:ascii="Times New Roman"/>
          <w:b/>
          <w:i w:val="false"/>
          <w:color w:val="000000"/>
          <w:sz w:val="28"/>
        </w:rPr>
        <w:t>                           (R.CT.LS.01.006)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1"/>
        <w:gridCol w:w="1249"/>
        <w:gridCol w:w="2088"/>
        <w:gridCol w:w="8847"/>
        <w:gridCol w:w="508"/>
      </w:tblGrid>
      <w:tr>
        <w:trPr>
          <w:trHeight w:val="60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 (ccdo:EDocHeader)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 (csdo:InfEnvelopeCode)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 (csdo:EDocCode)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 (csdo:EDocId)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формирования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страны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представившей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Результат обработки запроса сведений о маркированном товаре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обработки запроса сведений о маркированном товаре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(M.CT.CDT.00086)</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Сведения о характеристиках контрольных (идентификационных) знаков (ctcdo:CIMBaseDetails)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характеристиках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(M.CT.CDT.00075)</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Идентификатор контрольного (идентификационного) знака (ctsdo:VisualIdentifierCIM)</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визуально отображаемый идентификатор контрольного (идентификационного) знака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[A-Z]{2}[-]{1}[A-Z0-9]{6}[-]{1}[A-Z0-9]{10}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Идентификатор чипа радиочастотной метки контрольного (идентификационного) знака (ctsdo:TIDIdentifier)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идентификатор радиочастотной метки контрольного (идентификационного) знака в шестнадцатеричной системе исчисления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[A-F0-9]{64}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Серийный глобальный номер торговой единицы (ctsdo:SGTINIdentifier)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серийный глобальный номер торговой единицы (товара, продукции) в стандарте </w:t>
            </w:r>
            <w:r>
              <w:br/>
            </w:r>
            <w:r>
              <w:rPr>
                <w:rFonts w:ascii="Times New Roman"/>
                <w:b w:val="false"/>
                <w:i w:val="false"/>
                <w:color w:val="000000"/>
                <w:sz w:val="20"/>
              </w:rPr>
              <w:t>
</w:t>
            </w:r>
            <w:r>
              <w:rPr>
                <w:rFonts w:ascii="Times New Roman"/>
                <w:b w:val="false"/>
                <w:i w:val="false"/>
                <w:color w:val="000000"/>
                <w:sz w:val="20"/>
              </w:rPr>
              <w:t>SGTIN-96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(M.CT.SDT.00043)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Макс. длина: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Сведения о результате обработки сведений (ctcdo:ResultDetails)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результате обработки cведений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(M.CT.CDT.00087)</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Результат обработки сведений (ctsdo:ResultProcessing)</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результата обработки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csdo:ProcessingResultCodeV2Type (M.SDT.90006)</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результатов обработки электронных документов и сведений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Описание результата обработки сведений (ctsdo:ResultDescriptionText)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результата обработки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Сведения о маркированном товаре, представляемые по запросу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представляемые по запросу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(M.CT.CDT.00088)</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Дата реализации контрольных (идентификационных) знаков (ctsdo:CIMReleaseDate)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реализации контрольных (идентификационных) знаков организации-заказчику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Код типа представляемой информации (ctsdo:GoodsReleaseCode)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типа представляемой информации в соответствии с перечнем типов представляемой информации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(M.CT.SDT.00046)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Сведения о стране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стране-экспортере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(M.CT.CDT.00078)</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br/>
            </w:r>
            <w:r>
              <w:rPr>
                <w:rFonts w:ascii="Times New Roman"/>
                <w:b w:val="false"/>
                <w:i w:val="false"/>
                <w:color w:val="000000"/>
                <w:sz w:val="20"/>
              </w:rPr>
              <w:t>
</w:t>
            </w:r>
            <w:r>
              <w:rPr>
                <w:rFonts w:ascii="Times New Roman"/>
                <w:b w:val="false"/>
                <w:i w:val="false"/>
                <w:color w:val="000000"/>
                <w:sz w:val="20"/>
              </w:rPr>
              <w:t>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страны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страны в соответствии с классификатором стран мира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csdo:Name40Type (M.SDT.00069)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4.3.4.?Сведения о регистрационном (справочном) номере таможенного документа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регистрационном (справочном) номере таможенного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M.CT.CDE.00080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(M.CT.CDT.00080)</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таможенного органа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таможенного органа, зарегистрировавшего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(M.CT.SDT.00048)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Порядковый номер таможенного документа по журналу регистрации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порядковый номер таможенного документа по журналу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(M.CT.SDT.00042)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5.</w:t>
            </w:r>
            <w:r>
              <w:br/>
            </w:r>
            <w:r>
              <w:rPr>
                <w:rFonts w:ascii="Times New Roman"/>
                <w:b w:val="false"/>
                <w:i w:val="false"/>
                <w:color w:val="000000"/>
                <w:sz w:val="20"/>
              </w:rPr>
              <w:t>
</w:t>
            </w:r>
            <w:r>
              <w:rPr>
                <w:rFonts w:ascii="Times New Roman"/>
                <w:b w:val="false"/>
                <w:i w:val="false"/>
                <w:color w:val="000000"/>
                <w:sz w:val="20"/>
              </w:rPr>
              <w:t>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Код товара по ТН ВЭД ЕАЭС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10-значный код товара по ТН ВЭД ЕАЭС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csdo:CommodityCodeType (M.SDT.00065)</w:t>
            </w:r>
            <w:r>
              <w:br/>
            </w:r>
            <w:r>
              <w:rPr>
                <w:rFonts w:ascii="Times New Roman"/>
                <w:b w:val="false"/>
                <w:i w:val="false"/>
                <w:color w:val="000000"/>
                <w:sz w:val="20"/>
              </w:rPr>
              <w:t>
</w:t>
            </w:r>
            <w:r>
              <w:rPr>
                <w:rFonts w:ascii="Times New Roman"/>
                <w:b w:val="false"/>
                <w:i w:val="false"/>
                <w:color w:val="000000"/>
                <w:sz w:val="20"/>
              </w:rPr>
              <w:t>Значение кода из ТН ВЭД ЕАЭС на уровне 2, 4, 6, 8, 9 или 10 знаков.</w:t>
            </w:r>
            <w:r>
              <w:br/>
            </w:r>
            <w:r>
              <w:rPr>
                <w:rFonts w:ascii="Times New Roman"/>
                <w:b w:val="false"/>
                <w:i w:val="false"/>
                <w:color w:val="000000"/>
                <w:sz w:val="20"/>
              </w:rPr>
              <w:t>
</w:t>
            </w:r>
            <w:r>
              <w:rPr>
                <w:rFonts w:ascii="Times New Roman"/>
                <w:b w:val="false"/>
                <w:i w:val="false"/>
                <w:color w:val="000000"/>
                <w:sz w:val="20"/>
              </w:rPr>
              <w:t>Шаблон: \d{2}|\d{4}|\d{6}|\d{8,10}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Сведения о товаре, передаваемые в информационный ресурс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товаре, передаваемые в информационный ресурс, обеспечивающий учет и хранение достоверных данных о товарах, подлежащих контролю</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(M.CT.CDT.00084)</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Идентификатор Global Trade Item Number (ctsdo:GTIN)</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глобальный идентификационный номер торговой единицы – цифровое значение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ctsdo:IdentifierType (M.CT.SDT.00040)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[0-9]{14}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производителя товара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производителя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*.3.GLN производителя товара (ctsdo: InformationProviderCode)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GLN производителя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ctsdo:GLNIdentifierType (M.CT.SDT.00047)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[0-9]{13}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Наименование товара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 включая наименование товара (торговое, коммерческое или иное традиционное), позволяющее однозначно отнести товар к классификационному коду по ТН ВЭД ЕАЭС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M.CT.SDE.00018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Разновидность товара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материала, из которого изготовлен товар, и иные отличительные признаки товара (цвет, размер, модель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Сведения о стране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стране происхождения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(M.CT.CDT.00078)</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Код страны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w:t>
            </w:r>
            <w:r>
              <w:br/>
            </w:r>
            <w:r>
              <w:rPr>
                <w:rFonts w:ascii="Times New Roman"/>
                <w:b w:val="false"/>
                <w:i w:val="false"/>
                <w:color w:val="000000"/>
                <w:sz w:val="20"/>
              </w:rPr>
              <w:t>
</w:t>
            </w:r>
            <w:r>
              <w:rPr>
                <w:rFonts w:ascii="Times New Roman"/>
                <w:b w:val="false"/>
                <w:i w:val="false"/>
                <w:color w:val="000000"/>
                <w:sz w:val="20"/>
              </w:rPr>
              <w:t>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Наименование страны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страны в соответствии с классификатором стран мира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csdo:Name40Type (M.SDT.00069)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Единица измерения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 количества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M.SDE.00177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br/>
            </w:r>
            <w:r>
              <w:rPr>
                <w:rFonts w:ascii="Times New Roman"/>
                <w:b w:val="false"/>
                <w:i w:val="false"/>
                <w:color w:val="000000"/>
                <w:sz w:val="20"/>
              </w:rPr>
              <w:t>
</w:t>
            </w:r>
            <w:r>
              <w:rPr>
                <w:rFonts w:ascii="Times New Roman"/>
                <w:b w:val="false"/>
                <w:i w:val="false"/>
                <w:color w:val="000000"/>
                <w:sz w:val="20"/>
              </w:rPr>
              <w:t>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Изображение товара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изображение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(M.CT.SDT.00049)</w:t>
            </w:r>
            <w:r>
              <w:br/>
            </w:r>
            <w:r>
              <w:rPr>
                <w:rFonts w:ascii="Times New Roman"/>
                <w:b w:val="false"/>
                <w:i w:val="false"/>
                <w:color w:val="000000"/>
                <w:sz w:val="20"/>
              </w:rPr>
              <w:t>
</w:t>
            </w:r>
            <w:r>
              <w:rPr>
                <w:rFonts w:ascii="Times New Roman"/>
                <w:b w:val="false"/>
                <w:i w:val="false"/>
                <w:color w:val="000000"/>
                <w:sz w:val="20"/>
              </w:rPr>
              <w:t>Элемент содержит фотографическое изображение товара.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1468007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код формата данных (атрибут media)</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формата данных</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csdo:MediaTypeCodeType (M.SDT.00147)</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спецификацией RFC 2046.</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Способ выпуска товара в оборот (ctsdo:ReleaseMethodCode)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способа выпуска товара в оборот в соответствии со справочником способов выпуска товара в оборот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(M.CT.SDT.00036)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Способ вывода товара из оборота (ctsdo:TurnoverTypeOutputCode)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обозначения способа вывода товара из оборота в соответствии со справочником способов вывода товаров из оборота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(M.CT.SDT.00045)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Дата вывода товара из оборота (ctsdo:OutputDate)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вывода товара из обращения (при розничной торговле)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282" w:id="194"/>
    <w:p>
      <w:pPr>
        <w:spacing w:after="0"/>
        <w:ind w:left="0"/>
        <w:jc w:val="both"/>
      </w:pPr>
      <w:r>
        <w:rPr>
          <w:rFonts w:ascii="Times New Roman"/>
          <w:b w:val="false"/>
          <w:i w:val="false"/>
          <w:color w:val="000000"/>
          <w:sz w:val="28"/>
        </w:rPr>
        <w:t>
      34. Описание структуры электронного документа (сведений) «Уведомление о результатах обработки сведений при трансграничной торговле» (R.CT.LS.01.007) приведено в таблице 26.</w:t>
      </w:r>
    </w:p>
    <w:bookmarkEnd w:id="194"/>
    <w:bookmarkStart w:name="z283" w:id="195"/>
    <w:p>
      <w:pPr>
        <w:spacing w:after="0"/>
        <w:ind w:left="0"/>
        <w:jc w:val="both"/>
      </w:pPr>
      <w:r>
        <w:rPr>
          <w:rFonts w:ascii="Times New Roman"/>
          <w:b w:val="false"/>
          <w:i w:val="false"/>
          <w:color w:val="000000"/>
          <w:sz w:val="28"/>
        </w:rPr>
        <w:t>
                                                           Таблица 26</w:t>
      </w:r>
    </w:p>
    <w:bookmarkEnd w:id="195"/>
    <w:p>
      <w:pPr>
        <w:spacing w:after="0"/>
        <w:ind w:left="0"/>
        <w:jc w:val="both"/>
      </w:pPr>
      <w:r>
        <w:rPr>
          <w:rFonts w:ascii="Times New Roman"/>
          <w:b/>
          <w:i w:val="false"/>
          <w:color w:val="000000"/>
          <w:sz w:val="28"/>
        </w:rPr>
        <w:t>      Описание структуры электронного документа (сведений)</w:t>
      </w:r>
      <w:r>
        <w:br/>
      </w:r>
      <w:r>
        <w:rPr>
          <w:rFonts w:ascii="Times New Roman"/>
          <w:b w:val="false"/>
          <w:i w:val="false"/>
          <w:color w:val="000000"/>
          <w:sz w:val="28"/>
        </w:rPr>
        <w:t>
</w:t>
      </w:r>
      <w:r>
        <w:rPr>
          <w:rFonts w:ascii="Times New Roman"/>
          <w:b/>
          <w:i w:val="false"/>
          <w:color w:val="000000"/>
          <w:sz w:val="28"/>
        </w:rPr>
        <w:t>        «Уведомление о результатах обработки сведений при</w:t>
      </w:r>
      <w:r>
        <w:br/>
      </w:r>
      <w:r>
        <w:rPr>
          <w:rFonts w:ascii="Times New Roman"/>
          <w:b w:val="false"/>
          <w:i w:val="false"/>
          <w:color w:val="000000"/>
          <w:sz w:val="28"/>
        </w:rPr>
        <w:t>
</w:t>
      </w:r>
      <w:r>
        <w:rPr>
          <w:rFonts w:ascii="Times New Roman"/>
          <w:b/>
          <w:i w:val="false"/>
          <w:color w:val="000000"/>
          <w:sz w:val="28"/>
        </w:rPr>
        <w:t>            трансграничной торговле» (R.CT.LS.01.007)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3682"/>
        <w:gridCol w:w="9473"/>
      </w:tblGrid>
      <w:tr>
        <w:trPr>
          <w:trHeight w:val="60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 при трансграничной торговле</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R.CT.LS.01.007</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 при трансграничной торговле</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urn:EEC:R:CT:LS:01:TransProcessingNotification:v1.0.0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TransProcessingNotification</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Имя файла </w:t>
            </w:r>
            <w:r>
              <w:br/>
            </w:r>
            <w:r>
              <w:rPr>
                <w:rFonts w:ascii="Times New Roman"/>
                <w:b w:val="false"/>
                <w:i w:val="false"/>
                <w:color w:val="000000"/>
                <w:sz w:val="20"/>
              </w:rPr>
              <w:t>
</w:t>
            </w:r>
            <w:r>
              <w:rPr>
                <w:rFonts w:ascii="Times New Roman"/>
                <w:b w:val="false"/>
                <w:i w:val="false"/>
                <w:color w:val="000000"/>
                <w:sz w:val="20"/>
              </w:rPr>
              <w:t>XML-схемы</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EEC_R_CT_LS_01_TransProcessingNotification_v1.0.0.xsd</w:t>
            </w:r>
          </w:p>
        </w:tc>
      </w:tr>
    </w:tbl>
    <w:bookmarkStart w:name="z284" w:id="196"/>
    <w:p>
      <w:pPr>
        <w:spacing w:after="0"/>
        <w:ind w:left="0"/>
        <w:jc w:val="both"/>
      </w:pPr>
      <w:r>
        <w:rPr>
          <w:rFonts w:ascii="Times New Roman"/>
          <w:b w:val="false"/>
          <w:i w:val="false"/>
          <w:color w:val="000000"/>
          <w:sz w:val="28"/>
        </w:rPr>
        <w:t>
      35. Импортируемые пространства имен приведены в таблице 27.</w:t>
      </w:r>
    </w:p>
    <w:bookmarkEnd w:id="196"/>
    <w:bookmarkStart w:name="z285" w:id="197"/>
    <w:p>
      <w:pPr>
        <w:spacing w:after="0"/>
        <w:ind w:left="0"/>
        <w:jc w:val="both"/>
      </w:pPr>
      <w:r>
        <w:rPr>
          <w:rFonts w:ascii="Times New Roman"/>
          <w:b w:val="false"/>
          <w:i w:val="false"/>
          <w:color w:val="000000"/>
          <w:sz w:val="28"/>
        </w:rPr>
        <w:t>
                                                           Таблица 27</w:t>
      </w:r>
    </w:p>
    <w:bookmarkEnd w:id="197"/>
    <w:p>
      <w:pPr>
        <w:spacing w:after="0"/>
        <w:ind w:left="0"/>
        <w:jc w:val="both"/>
      </w:pPr>
      <w:r>
        <w:rPr>
          <w:rFonts w:ascii="Times New Roman"/>
          <w:b w:val="false"/>
          <w:i w:val="false"/>
          <w:color w:val="000000"/>
          <w:sz w:val="28"/>
        </w:rPr>
        <w:t>                </w:t>
      </w:r>
      <w:r>
        <w:rPr>
          <w:rFonts w:ascii="Times New Roman"/>
          <w:b/>
          <w:i w:val="false"/>
          <w:color w:val="000000"/>
          <w:sz w:val="28"/>
        </w:rPr>
        <w:t>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86" w:id="198"/>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подпунктом «в» пункта 2 Решения Коллегии Евразийской экономической комиссии от 19 января 2016 г. № 3.</w:t>
      </w:r>
      <w:r>
        <w:br/>
      </w:r>
      <w:r>
        <w:rPr>
          <w:rFonts w:ascii="Times New Roman"/>
          <w:b w:val="false"/>
          <w:i w:val="false"/>
          <w:color w:val="000000"/>
          <w:sz w:val="28"/>
        </w:rPr>
        <w:t>
      36. Реквизитный состав структуры электронного документа (сведений) «Уведомление о результатах обработки сведений при трансграничной торговле» (R.CT.LS.01.007) приведен в таблице 28.</w:t>
      </w:r>
    </w:p>
    <w:bookmarkEnd w:id="198"/>
    <w:bookmarkStart w:name="z287" w:id="199"/>
    <w:p>
      <w:pPr>
        <w:spacing w:after="0"/>
        <w:ind w:left="0"/>
        <w:jc w:val="both"/>
      </w:pPr>
      <w:r>
        <w:rPr>
          <w:rFonts w:ascii="Times New Roman"/>
          <w:b w:val="false"/>
          <w:i w:val="false"/>
          <w:color w:val="000000"/>
          <w:sz w:val="28"/>
        </w:rPr>
        <w:t>
                                                           Таблица 28</w:t>
      </w:r>
    </w:p>
    <w:bookmarkEnd w:id="199"/>
    <w:p>
      <w:pPr>
        <w:spacing w:after="0"/>
        <w:ind w:left="0"/>
        <w:jc w:val="both"/>
      </w:pPr>
      <w:r>
        <w:rPr>
          <w:rFonts w:ascii="Times New Roman"/>
          <w:b/>
          <w:i w:val="false"/>
          <w:color w:val="000000"/>
          <w:sz w:val="28"/>
        </w:rPr>
        <w:t>      Реквизитный состав структуры электронного документа</w:t>
      </w:r>
      <w:r>
        <w:br/>
      </w:r>
      <w:r>
        <w:rPr>
          <w:rFonts w:ascii="Times New Roman"/>
          <w:b w:val="false"/>
          <w:i w:val="false"/>
          <w:color w:val="000000"/>
          <w:sz w:val="28"/>
        </w:rPr>
        <w:t>
</w:t>
      </w:r>
      <w:r>
        <w:rPr>
          <w:rFonts w:ascii="Times New Roman"/>
          <w:b/>
          <w:i w:val="false"/>
          <w:color w:val="000000"/>
          <w:sz w:val="28"/>
        </w:rPr>
        <w:t>   (сведений) «Уведомление о результатах обработки сведений при</w:t>
      </w:r>
      <w:r>
        <w:br/>
      </w:r>
      <w:r>
        <w:rPr>
          <w:rFonts w:ascii="Times New Roman"/>
          <w:b w:val="false"/>
          <w:i w:val="false"/>
          <w:color w:val="000000"/>
          <w:sz w:val="28"/>
        </w:rPr>
        <w:t>
</w:t>
      </w:r>
      <w:r>
        <w:rPr>
          <w:rFonts w:ascii="Times New Roman"/>
          <w:b/>
          <w:i w:val="false"/>
          <w:color w:val="000000"/>
          <w:sz w:val="28"/>
        </w:rPr>
        <w:t>           трансграничной торговле» (R.CT.LS.01.007)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9"/>
        <w:gridCol w:w="1249"/>
        <w:gridCol w:w="2088"/>
        <w:gridCol w:w="8847"/>
        <w:gridCol w:w="508"/>
      </w:tblGrid>
      <w:tr>
        <w:trPr>
          <w:trHeight w:val="60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w:t>
            </w:r>
            <w:r>
              <w:rPr>
                <w:rFonts w:ascii="Times New Roman"/>
                <w:b w:val="false"/>
                <w:i w:val="false"/>
                <w:color w:val="000000"/>
                <w:sz w:val="20"/>
              </w:rPr>
              <w:t>(ccdo:EDocHeader)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 (csdo:InfEnvelopeCode)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 (csdo:EDocCode)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 (csdo:EDocId)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формирования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страны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 представившей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Сведения о товарах, приобретенных в рамках трансграничной торговли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cведения о товарах, приобретенных в рамках трансграничной торговли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(M.CT.CDT.00090)</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Код страны (csdo:UnifiedCountryCode)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представившей сведения о маркированном товаре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w:t>
            </w:r>
            <w:r>
              <w:br/>
            </w:r>
            <w:r>
              <w:rPr>
                <w:rFonts w:ascii="Times New Roman"/>
                <w:b w:val="false"/>
                <w:i w:val="false"/>
                <w:color w:val="000000"/>
                <w:sz w:val="20"/>
              </w:rPr>
              <w:t>
</w:t>
            </w:r>
            <w:r>
              <w:rPr>
                <w:rFonts w:ascii="Times New Roman"/>
                <w:b w:val="false"/>
                <w:i w:val="false"/>
                <w:color w:val="000000"/>
                <w:sz w:val="20"/>
              </w:rPr>
              <w:t>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Сведения о характеристиках контрольных (идентификацонных) знаков (ctcdo:CIMBaseDetails)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характеристиках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(M.CT.CDT.00075)</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Идентификатор контрольного (идентификационного) знака (ctsdo:VisualIdentifierCIM)</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визуально отображаемый идентификатор контрольного (идентификационного) знака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[A-Z]{2}[-]{1}[A-Z0-9]{6}[-]{1}[A-Z0-9]{10}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Идентификатор чипа радиочастотной метки контрольного (идентификационного) знака (ctsdo:TIDIdentifier)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идентификатор радиочастотной метки контрольного (идентификационного) знака в шестнадцатеричной системе исчисления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[A-F0-9]{64}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Серийный глобальный номер торговой единицы (ctsdo:SGTINIdentifier)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серийный глобальный номер торговой единицы (товара, продукции) в стандарте </w:t>
            </w:r>
            <w:r>
              <w:br/>
            </w:r>
            <w:r>
              <w:rPr>
                <w:rFonts w:ascii="Times New Roman"/>
                <w:b w:val="false"/>
                <w:i w:val="false"/>
                <w:color w:val="000000"/>
                <w:sz w:val="20"/>
              </w:rPr>
              <w:t>
</w:t>
            </w:r>
            <w:r>
              <w:rPr>
                <w:rFonts w:ascii="Times New Roman"/>
                <w:b w:val="false"/>
                <w:i w:val="false"/>
                <w:color w:val="000000"/>
                <w:sz w:val="20"/>
              </w:rPr>
              <w:t>SGTIN-96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(M.CT.SDT.00043)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Макс. длина: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Сведения о результате обработки сведений (ctcdo:ResultDetails)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результате обработки cведений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(M.CT.CDT.00087)</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Результат обработки сведений (ctsdo:ResultProcessing)</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результата обработки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csdo:ProcessingResultCodeV2Type (M.SDT.90006)</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результатов обработки электронных документов и сведений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Описание результата обработки сведений (ctsdo:ResultDescriptionText)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результата обработки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Представляемые сведения о товарах, приобретенных в рамках трансграничной торговли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представляемые сведения о товарах, приобретенных в рамках трансграничной торговли, содержащиеся в национальном компоненте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(M.CT.CDT.00089)</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Сведения о юридическом лице или индивидуальном предпринимателе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юридическом лице или индивидуальном предпринимателе, осуществляющем оборот товаров, включенных в перечень товаров, подлежащих маркировке контрольными (идентификационными) знаками, в компетентные (уполномоченные) органы своих государств-членов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ctcdo:Owner (M.CT.CDT.00021)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rPr>
                <w:rFonts w:ascii="Times New Roman"/>
                <w:b w:val="false"/>
                <w:i w:val="false"/>
                <w:color w:val="000000"/>
                <w:sz w:val="20"/>
              </w:rPr>
              <w:t>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хозяйствующего субъекта (csdo:BusinessEntityName)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Краткое наименование хозяйствующего субъекта (csdo:BusinessEntityBriefName)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Код организационно-правовой формы (csdo:BusinessEntityTypeCode)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rPr>
                <w:rFonts w:ascii="Times New Roman"/>
                <w:b w:val="false"/>
                <w:i w:val="false"/>
                <w:color w:val="000000"/>
                <w:sz w:val="20"/>
              </w:rPr>
              <w:t>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Наименование организационно-правовой формы (csdo:BusinessEntityTypeName)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Идентификатор хозяйствующего субъекта (csdo:BusinessEntityId)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(код) записи по реестру (регистру), присвоенный при государственной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csdo:BusinessEntityIdType (M.SDT.00157)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метод идентификации (атрибут kind)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идентификации хозяйствующих субъектов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csdo:BusinessEntityIdKindIdType (M.SDT.00158)</w:t>
            </w:r>
            <w:r>
              <w:br/>
            </w:r>
            <w:r>
              <w:rPr>
                <w:rFonts w:ascii="Times New Roman"/>
                <w:b w:val="false"/>
                <w:i w:val="false"/>
                <w:color w:val="000000"/>
                <w:sz w:val="20"/>
              </w:rPr>
              <w:t>
</w:t>
            </w:r>
            <w:r>
              <w:rPr>
                <w:rFonts w:ascii="Times New Roman"/>
                <w:b w:val="false"/>
                <w:i w:val="false"/>
                <w:color w:val="000000"/>
                <w:sz w:val="20"/>
              </w:rPr>
              <w:t>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Идентификатор налогоплательщика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хозяйствующего субъекта в реестре налогоплательщиков страны регистрации налогоплательщика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csdo:TaxpayerIdType (M.SDT.00025)</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Код причины постановки на учет (csdo:TaxRegistrationReasonCode)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идентифицирующий причину постановки хозяйствующего субъекта на налоговый учет в Российской Федерации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\d{9}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Адрес (ccdo:)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ccdo:SubjectAddressDetailsType (M.CDT.00064)</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Код вида адреса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Код страны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rPr>
                <w:rFonts w:ascii="Times New Roman"/>
                <w:b w:val="false"/>
                <w:i w:val="false"/>
                <w:color w:val="000000"/>
                <w:sz w:val="20"/>
              </w:rPr>
              <w:t>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Код территории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Регион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Район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Город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Населенный пункт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Улица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Номер дома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Номер помещения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Почтовый индекс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Номер абонентского ящика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Контактный реквизит (ccdo:)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Код вида связи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связи.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Наименование вида связи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Идентификатор канала связи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Код типа представляемой информации (ctsdo:GoodsReleaseCode)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типа представляемой информации в соответствии с перечнем типов представляемой информации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(M.CT.SDT.00046)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Сведения о регистрационном (справочном) номере таможенного документа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 декларации на товары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M.CT.CDE.00080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ctcdo:Customs (M.CT.CDT.00080)</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таможенного органа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таможенного органа, зарегистрировавшего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(M.CT.SDT.00048)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Порядковый номер таможенного документа по журналу регистрации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порядковый номер таможенного документа по журналу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ctsdo: (M.CT.SDT.00042) </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5.</w:t>
            </w:r>
            <w:r>
              <w:br/>
            </w:r>
            <w:r>
              <w:rPr>
                <w:rFonts w:ascii="Times New Roman"/>
                <w:b w:val="false"/>
                <w:i w:val="false"/>
                <w:color w:val="000000"/>
                <w:sz w:val="20"/>
              </w:rPr>
              <w:t>
</w:t>
            </w:r>
            <w:r>
              <w:rPr>
                <w:rFonts w:ascii="Times New Roman"/>
                <w:b w:val="false"/>
                <w:i w:val="false"/>
                <w:color w:val="000000"/>
                <w:sz w:val="20"/>
              </w:rPr>
              <w:t>Макс. длина: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Порядковый номер товара в декларации на товары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порядковый номер товара в декларации на товары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ctsdo:Order3 (M.CT.SDT.00041)</w:t>
            </w:r>
            <w:r>
              <w:br/>
            </w:r>
            <w:r>
              <w:rPr>
                <w:rFonts w:ascii="Times New Roman"/>
                <w:b w:val="false"/>
                <w:i w:val="false"/>
                <w:color w:val="000000"/>
                <w:sz w:val="20"/>
              </w:rPr>
              <w:t>
</w:t>
            </w:r>
            <w:r>
              <w:rPr>
                <w:rFonts w:ascii="Times New Roman"/>
                <w:b w:val="false"/>
                <w:i w:val="false"/>
                <w:color w:val="000000"/>
                <w:sz w:val="20"/>
              </w:rPr>
              <w:t>Целое положительное число в десятичной системе счисления.</w:t>
            </w:r>
            <w:r>
              <w:br/>
            </w:r>
            <w:r>
              <w:rPr>
                <w:rFonts w:ascii="Times New Roman"/>
                <w:b w:val="false"/>
                <w:i w:val="false"/>
                <w:color w:val="000000"/>
                <w:sz w:val="20"/>
              </w:rPr>
              <w:t>
</w:t>
            </w:r>
            <w:r>
              <w:rPr>
                <w:rFonts w:ascii="Times New Roman"/>
                <w:b w:val="false"/>
                <w:i w:val="false"/>
                <w:color w:val="000000"/>
                <w:sz w:val="20"/>
              </w:rPr>
              <w:t>Мин. значение: 1.</w:t>
            </w:r>
            <w:r>
              <w:br/>
            </w:r>
            <w:r>
              <w:rPr>
                <w:rFonts w:ascii="Times New Roman"/>
                <w:b w:val="false"/>
                <w:i w:val="false"/>
                <w:color w:val="000000"/>
                <w:sz w:val="20"/>
              </w:rPr>
              <w:t>
</w:t>
            </w:r>
            <w:r>
              <w:rPr>
                <w:rFonts w:ascii="Times New Roman"/>
                <w:b w:val="false"/>
                <w:i w:val="false"/>
                <w:color w:val="000000"/>
                <w:sz w:val="20"/>
              </w:rPr>
              <w:t>Макс. значение: 999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Код товара по ТН ВЭД ЕАЭС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10-значный код товара по </w:t>
            </w:r>
            <w:r>
              <w:rPr>
                <w:rFonts w:ascii="Times New Roman"/>
                <w:b w:val="false"/>
                <w:i w:val="false"/>
                <w:color w:val="000000"/>
                <w:sz w:val="20"/>
              </w:rPr>
              <w:t>ТН ВЭД ЕАЭС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csdo:CommodityCodeType (M.SDT.00065)</w:t>
            </w:r>
            <w:r>
              <w:br/>
            </w:r>
            <w:r>
              <w:rPr>
                <w:rFonts w:ascii="Times New Roman"/>
                <w:b w:val="false"/>
                <w:i w:val="false"/>
                <w:color w:val="000000"/>
                <w:sz w:val="20"/>
              </w:rPr>
              <w:t>
</w:t>
            </w:r>
            <w:r>
              <w:rPr>
                <w:rFonts w:ascii="Times New Roman"/>
                <w:b w:val="false"/>
                <w:i w:val="false"/>
                <w:color w:val="000000"/>
                <w:sz w:val="20"/>
              </w:rPr>
              <w:t>Значение кода из ТН ВЭД ЕАЭС на уровне 2, 4, 6, 8, 9 или 10 знаков.</w:t>
            </w:r>
            <w:r>
              <w:br/>
            </w:r>
            <w:r>
              <w:rPr>
                <w:rFonts w:ascii="Times New Roman"/>
                <w:b w:val="false"/>
                <w:i w:val="false"/>
                <w:color w:val="000000"/>
                <w:sz w:val="20"/>
              </w:rPr>
              <w:t>
</w:t>
            </w:r>
            <w:r>
              <w:rPr>
                <w:rFonts w:ascii="Times New Roman"/>
                <w:b w:val="false"/>
                <w:i w:val="false"/>
                <w:color w:val="000000"/>
                <w:sz w:val="20"/>
              </w:rPr>
              <w:t>Шаблон: \d{2}|\d{4}|\d{6}|\d{8,10}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Сведения о товаре, передаваемые в информационный ресурс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товаре, содержащиеся в национальном компоненте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(M.CT.CDT.00084)</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Идентификатор Global Trade Item Number (ctsdo:GTIN)</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глобальный идентификационный номер торговой единицы – цифровое значение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ctsdo:IdentifierType (M.CT.SDT.00040)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[0-9]{14}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производителя товара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производителя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GLN производителя товара (ctsdo: InformationProviderCode)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GLN производителя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(M.CT.SDT.00047)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Шаблон: [0-9]\d{13}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Наименование товара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 включая наименование товара (торговое, коммерческое или иное традиционное), позволяющее однозначно отнести товар к классификационному коду по ТН ВЭД ЕАЭС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M.CT.SDE.00018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Разновидность товара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материала, из которого изготовлен товар, и иные отличительные признаки товара (цвет, размер, модель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Сведения о стране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стране происхождения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(M.CT.CDT.00078)</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Код страны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rPr>
                <w:rFonts w:ascii="Times New Roman"/>
                <w:b w:val="false"/>
                <w:i w:val="false"/>
                <w:color w:val="000000"/>
                <w:sz w:val="20"/>
              </w:rPr>
              <w:t>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Наименование страны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страны </w:t>
            </w:r>
            <w:r>
              <w:rPr>
                <w:rFonts w:ascii="Times New Roman"/>
                <w:b w:val="false"/>
                <w:i w:val="false"/>
                <w:color w:val="000000"/>
                <w:sz w:val="20"/>
              </w:rPr>
              <w:t>в соответствии с классификатором стран мира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csdo:Name40Type (M.SDT.00069)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Единица измерения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 количества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M.SDE.00177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справочника (классификатора), </w:t>
            </w:r>
            <w:r>
              <w:rPr>
                <w:rFonts w:ascii="Times New Roman"/>
                <w:b w:val="false"/>
                <w:i w:val="false"/>
                <w:color w:val="000000"/>
                <w:sz w:val="20"/>
              </w:rPr>
              <w:t>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Изображение товара (ctsdo:)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изображение товара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 (M.CT.SDT.00049)</w:t>
            </w:r>
            <w:r>
              <w:br/>
            </w:r>
            <w:r>
              <w:rPr>
                <w:rFonts w:ascii="Times New Roman"/>
                <w:b w:val="false"/>
                <w:i w:val="false"/>
                <w:color w:val="000000"/>
                <w:sz w:val="20"/>
              </w:rPr>
              <w:t>
</w:t>
            </w:r>
            <w:r>
              <w:rPr>
                <w:rFonts w:ascii="Times New Roman"/>
                <w:b w:val="false"/>
                <w:i w:val="false"/>
                <w:color w:val="000000"/>
                <w:sz w:val="20"/>
              </w:rPr>
              <w:t>Элемент содержит фотографическое изображение товара.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1468007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код формата данных (атрибут media)</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формата данных</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csdo:MediaTypeCodeType (M.SDT.00147)</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спецификацией RFC 2046.</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Способ выпуска товара в оборот (ctsdo:ReleaseMethodCode)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способа выпуска товара в оборот в соответствии со справочником способов выпуска товара в оборот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ctsdo:ReleaseMethodCodeType (M.CT.SDT.00036)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Сведения о документах, устанавливающих требования к качеству товара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нормативных документах, устанавливающие требования к качеству товара (для товара, выпускаемого по таким нормативным документам)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M.CT.CDE.00085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ccdo:DocDetailsV4Type (M.CDT.00081)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вида документа (csdo:DocKindCode)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Номер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Дата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Сведения о документах, подтвержающих возврат товара (ctcdo:)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реквизитах документов, подтверждающих возврат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M.CT.CDE.00086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ccdo:DocDetailsV4Type (M.CDT.00081)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вида документа (csdo:DocKindCode)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Номер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Дата документа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подписания, утверждения или регистрации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w:t>
            </w: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288" w:id="200"/>
    <w:p>
      <w:pPr>
        <w:spacing w:after="0"/>
        <w:ind w:left="0"/>
        <w:jc w:val="both"/>
      </w:pPr>
      <w:r>
        <w:rPr>
          <w:rFonts w:ascii="Times New Roman"/>
          <w:b w:val="false"/>
          <w:i w:val="false"/>
          <w:color w:val="000000"/>
          <w:sz w:val="28"/>
        </w:rPr>
        <w:t>
      37. Описание структуры электронного документа (сведений) «Запрос сведений о маркированном товаре, приобретенном в рамках трансграничной торговли» (R.CT.LS.01.008) приведено в таблице 29.</w:t>
      </w:r>
    </w:p>
    <w:bookmarkEnd w:id="200"/>
    <w:bookmarkStart w:name="z289" w:id="201"/>
    <w:p>
      <w:pPr>
        <w:spacing w:after="0"/>
        <w:ind w:left="0"/>
        <w:jc w:val="both"/>
      </w:pPr>
      <w:r>
        <w:rPr>
          <w:rFonts w:ascii="Times New Roman"/>
          <w:b w:val="false"/>
          <w:i w:val="false"/>
          <w:color w:val="000000"/>
          <w:sz w:val="28"/>
        </w:rPr>
        <w:t>
                                                           Таблица 29</w:t>
      </w:r>
    </w:p>
    <w:bookmarkEnd w:id="201"/>
    <w:p>
      <w:pPr>
        <w:spacing w:after="0"/>
        <w:ind w:left="0"/>
        <w:jc w:val="both"/>
      </w:pPr>
      <w:r>
        <w:rPr>
          <w:rFonts w:ascii="Times New Roman"/>
          <w:b/>
          <w:i w:val="false"/>
          <w:color w:val="000000"/>
          <w:sz w:val="28"/>
        </w:rPr>
        <w:t xml:space="preserve">      Описание структуры электронного документа (сведений) </w:t>
      </w:r>
      <w:r>
        <w:br/>
      </w:r>
      <w:r>
        <w:rPr>
          <w:rFonts w:ascii="Times New Roman"/>
          <w:b w:val="false"/>
          <w:i w:val="false"/>
          <w:color w:val="000000"/>
          <w:sz w:val="28"/>
        </w:rPr>
        <w:t>
</w:t>
      </w:r>
      <w:r>
        <w:rPr>
          <w:rFonts w:ascii="Times New Roman"/>
          <w:b/>
          <w:i w:val="false"/>
          <w:color w:val="000000"/>
          <w:sz w:val="28"/>
        </w:rPr>
        <w:t xml:space="preserve">    «Запрос сведений о маркированном товаре, приобретенном </w:t>
      </w:r>
      <w:r>
        <w:br/>
      </w:r>
      <w:r>
        <w:rPr>
          <w:rFonts w:ascii="Times New Roman"/>
          <w:b w:val="false"/>
          <w:i w:val="false"/>
          <w:color w:val="000000"/>
          <w:sz w:val="28"/>
        </w:rPr>
        <w:t>
</w:t>
      </w:r>
      <w:r>
        <w:rPr>
          <w:rFonts w:ascii="Times New Roman"/>
          <w:b/>
          <w:i w:val="false"/>
          <w:color w:val="000000"/>
          <w:sz w:val="28"/>
        </w:rPr>
        <w:t>      в рамках трансграничной торговли» (R.CT.LS.01.008)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приобретенном в рамках трансграничной торговли</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R.CT.LS.01.008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приобретенном в рамках трансграничной торговли</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urn:EEC:R:CT:LS:01:TransRequest:v1.0.0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TransRequest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EEC_R_CT_LS_01_TransRequest_v1.0.0.xsd</w:t>
            </w:r>
          </w:p>
        </w:tc>
      </w:tr>
    </w:tbl>
    <w:bookmarkStart w:name="z290" w:id="202"/>
    <w:p>
      <w:pPr>
        <w:spacing w:after="0"/>
        <w:ind w:left="0"/>
        <w:jc w:val="both"/>
      </w:pPr>
      <w:r>
        <w:rPr>
          <w:rFonts w:ascii="Times New Roman"/>
          <w:b w:val="false"/>
          <w:i w:val="false"/>
          <w:color w:val="000000"/>
          <w:sz w:val="28"/>
        </w:rPr>
        <w:t>
      38. Импортируемые пространства имен приведены в таблице 30.</w:t>
      </w:r>
    </w:p>
    <w:bookmarkEnd w:id="202"/>
    <w:bookmarkStart w:name="z291" w:id="203"/>
    <w:p>
      <w:pPr>
        <w:spacing w:after="0"/>
        <w:ind w:left="0"/>
        <w:jc w:val="both"/>
      </w:pPr>
      <w:r>
        <w:rPr>
          <w:rFonts w:ascii="Times New Roman"/>
          <w:b w:val="false"/>
          <w:i w:val="false"/>
          <w:color w:val="000000"/>
          <w:sz w:val="28"/>
        </w:rPr>
        <w:t>
                                                           Таблица 30</w:t>
      </w:r>
    </w:p>
    <w:bookmarkEnd w:id="203"/>
    <w:p>
      <w:pPr>
        <w:spacing w:after="0"/>
        <w:ind w:left="0"/>
        <w:jc w:val="both"/>
      </w:pPr>
      <w:r>
        <w:rPr>
          <w:rFonts w:ascii="Times New Roman"/>
          <w:b w:val="false"/>
          <w:i w:val="false"/>
          <w:color w:val="000000"/>
          <w:sz w:val="28"/>
        </w:rPr>
        <w:t>                     </w:t>
      </w:r>
      <w:r>
        <w:rPr>
          <w:rFonts w:ascii="Times New Roman"/>
          <w:b/>
          <w:i w:val="false"/>
          <w:color w:val="000000"/>
          <w:sz w:val="28"/>
        </w:rPr>
        <w:t>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urn:EEC:M:CT:SimpleDataObjects:vX.X.X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92" w:id="204"/>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подпунктом «в» пункта 2 Решения Коллегии Евразийской экономической комиссии от 19 января 2016 г. № 3.</w:t>
      </w:r>
      <w:r>
        <w:br/>
      </w:r>
      <w:r>
        <w:rPr>
          <w:rFonts w:ascii="Times New Roman"/>
          <w:b w:val="false"/>
          <w:i w:val="false"/>
          <w:color w:val="000000"/>
          <w:sz w:val="28"/>
        </w:rPr>
        <w:t>
      39. Реквизитный состав структуры электронного документа (сведений) «Запрос сведений о маркированном товаре, приобретенном в рамках трансграничной торговли» (R.CT.LS.01.008) приведен в таблице 31.</w:t>
      </w:r>
    </w:p>
    <w:bookmarkEnd w:id="204"/>
    <w:bookmarkStart w:name="z293" w:id="205"/>
    <w:p>
      <w:pPr>
        <w:spacing w:after="0"/>
        <w:ind w:left="0"/>
        <w:jc w:val="both"/>
      </w:pPr>
      <w:r>
        <w:rPr>
          <w:rFonts w:ascii="Times New Roman"/>
          <w:b w:val="false"/>
          <w:i w:val="false"/>
          <w:color w:val="000000"/>
          <w:sz w:val="28"/>
        </w:rPr>
        <w:t>
                                                           Таблица 31</w:t>
      </w:r>
    </w:p>
    <w:bookmarkEnd w:id="205"/>
    <w:p>
      <w:pPr>
        <w:spacing w:after="0"/>
        <w:ind w:left="0"/>
        <w:jc w:val="both"/>
      </w:pPr>
      <w:r>
        <w:rPr>
          <w:rFonts w:ascii="Times New Roman"/>
          <w:b/>
          <w:i w:val="false"/>
          <w:color w:val="000000"/>
          <w:sz w:val="28"/>
        </w:rPr>
        <w:t>      Реквизитный состав структуры электронного документа</w:t>
      </w:r>
      <w:r>
        <w:br/>
      </w:r>
      <w:r>
        <w:rPr>
          <w:rFonts w:ascii="Times New Roman"/>
          <w:b w:val="false"/>
          <w:i w:val="false"/>
          <w:color w:val="000000"/>
          <w:sz w:val="28"/>
        </w:rPr>
        <w:t>
</w:t>
      </w:r>
      <w:r>
        <w:rPr>
          <w:rFonts w:ascii="Times New Roman"/>
          <w:b/>
          <w:i w:val="false"/>
          <w:color w:val="000000"/>
          <w:sz w:val="28"/>
        </w:rPr>
        <w:t>      (сведений) «Запрос сведений о маркированном товаре,</w:t>
      </w:r>
      <w:r>
        <w:br/>
      </w:r>
      <w:r>
        <w:rPr>
          <w:rFonts w:ascii="Times New Roman"/>
          <w:b w:val="false"/>
          <w:i w:val="false"/>
          <w:color w:val="000000"/>
          <w:sz w:val="28"/>
        </w:rPr>
        <w:t>
</w:t>
      </w:r>
      <w:r>
        <w:rPr>
          <w:rFonts w:ascii="Times New Roman"/>
          <w:b/>
          <w:i w:val="false"/>
          <w:color w:val="000000"/>
          <w:sz w:val="28"/>
        </w:rPr>
        <w:t>        приобретенном в рамках трансграничной торговли»</w:t>
      </w:r>
      <w:r>
        <w:br/>
      </w:r>
      <w:r>
        <w:rPr>
          <w:rFonts w:ascii="Times New Roman"/>
          <w:b w:val="false"/>
          <w:i w:val="false"/>
          <w:color w:val="000000"/>
          <w:sz w:val="28"/>
        </w:rPr>
        <w:t>
</w:t>
      </w:r>
      <w:r>
        <w:rPr>
          <w:rFonts w:ascii="Times New Roman"/>
          <w:b/>
          <w:i w:val="false"/>
          <w:color w:val="000000"/>
          <w:sz w:val="28"/>
        </w:rPr>
        <w:t>                         (R.CT.LS.01.008)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8"/>
        <w:gridCol w:w="1249"/>
        <w:gridCol w:w="2088"/>
        <w:gridCol w:w="8847"/>
        <w:gridCol w:w="508"/>
      </w:tblGrid>
      <w:tr>
        <w:trPr>
          <w:trHeight w:val="60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 (ccdo:EDocHeader)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 (csdo:InfEnvelopeCode)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w:t>
            </w: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 (csdo:EDocCode)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w:t>
            </w:r>
            <w:r>
              <w:rPr>
                <w:rFonts w:ascii="Times New Roman"/>
                <w:b w:val="false"/>
                <w:i w:val="false"/>
                <w:color w:val="000000"/>
                <w:sz w:val="20"/>
              </w:rPr>
              <w:t>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 (csdo:EDocId)</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w:t>
            </w: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формирования запроса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w:t>
            </w: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страны (csdo:)</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страны, запрашивающей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w:t>
            </w: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Сведения о характеристиках контрольных (идентификационных) знаков (ctcdo:CIMBaseDetails)</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характеристиках контрольных (идентификационных) знаков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M.CT.CDE.00077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ctcdo: (M.CT.CDT.00075)</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Идентификатор контрольного (идентификационного) знака (ctsdo:VisualIdentifierCIM)</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визуально отображаемый идентификатор контрольного (идентификационного) знака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(M.CT.SDT.00038)</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[A-Z]{2}[-]{1}[A-Z0-9]{6}[-]{1}[A-Z0-9]{10}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Идентификатор чипа радиочастотной метки контрольного (идентификационного) знака (ctsdo:TIDIdentifier)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идентификатор радиочастотной метки контрольного (идентификационного) знака в шестнадцатеричной системе исчисления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ctsdo:Identifier (M.CT.SDT.00037)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Шаблон: [A-F0-9]{64}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Серийный глобальный номер торговой единицы (ctsdo:SGTINIdentifier)</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серийный глобальный номер торговой единицы (товара, продукции) в стандарте </w:t>
            </w:r>
            <w:r>
              <w:br/>
            </w:r>
            <w:r>
              <w:rPr>
                <w:rFonts w:ascii="Times New Roman"/>
                <w:b w:val="false"/>
                <w:i w:val="false"/>
                <w:color w:val="000000"/>
                <w:sz w:val="20"/>
              </w:rPr>
              <w:t>
</w:t>
            </w:r>
            <w:r>
              <w:rPr>
                <w:rFonts w:ascii="Times New Roman"/>
                <w:b w:val="false"/>
                <w:i w:val="false"/>
                <w:color w:val="000000"/>
                <w:sz w:val="20"/>
              </w:rPr>
              <w:t>SGTIN-96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M.CT.SDE.00117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ctsdo:SGTINIdentifierType (M.CT.SDT.00043)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Макс. длина: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294" w:id="20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19 января 2016 г. № 3     </w:t>
      </w:r>
    </w:p>
    <w:bookmarkEnd w:id="206"/>
    <w:bookmarkStart w:name="z295" w:id="207"/>
    <w:p>
      <w:pPr>
        <w:spacing w:after="0"/>
        <w:ind w:left="0"/>
        <w:jc w:val="left"/>
      </w:pPr>
      <w:r>
        <w:rPr>
          <w:rFonts w:ascii="Times New Roman"/>
          <w:b/>
          <w:i w:val="false"/>
          <w:color w:val="000000"/>
        </w:rPr>
        <w:t xml:space="preserve"> 
Регламент</w:t>
      </w:r>
      <w:r>
        <w:br/>
      </w:r>
      <w:r>
        <w:rPr>
          <w:rFonts w:ascii="Times New Roman"/>
          <w:b/>
          <w:i w:val="false"/>
          <w:color w:val="000000"/>
        </w:rPr>
        <w:t>
информационного взаимодействия между эмитентами и</w:t>
      </w:r>
      <w:r>
        <w:br/>
      </w:r>
      <w:r>
        <w:rPr>
          <w:rFonts w:ascii="Times New Roman"/>
          <w:b/>
          <w:i w:val="false"/>
          <w:color w:val="000000"/>
        </w:rPr>
        <w:t>
уполномоченными органами государств – членов Евразийского</w:t>
      </w:r>
      <w:r>
        <w:br/>
      </w:r>
      <w:r>
        <w:rPr>
          <w:rFonts w:ascii="Times New Roman"/>
          <w:b/>
          <w:i w:val="false"/>
          <w:color w:val="000000"/>
        </w:rPr>
        <w:t>
экономического союза при реализации средствами интегрированной</w:t>
      </w:r>
      <w:r>
        <w:br/>
      </w:r>
      <w:r>
        <w:rPr>
          <w:rFonts w:ascii="Times New Roman"/>
          <w:b/>
          <w:i w:val="false"/>
          <w:color w:val="000000"/>
        </w:rPr>
        <w:t>
информационной системы внешней и взаимной торговли общего</w:t>
      </w:r>
      <w:r>
        <w:br/>
      </w:r>
      <w:r>
        <w:rPr>
          <w:rFonts w:ascii="Times New Roman"/>
          <w:b/>
          <w:i w:val="false"/>
          <w:color w:val="000000"/>
        </w:rPr>
        <w:t>
процесса «Обеспечение обмена сведениями о товарах, подлежащих</w:t>
      </w:r>
      <w:r>
        <w:br/>
      </w:r>
      <w:r>
        <w:rPr>
          <w:rFonts w:ascii="Times New Roman"/>
          <w:b/>
          <w:i w:val="false"/>
          <w:color w:val="000000"/>
        </w:rPr>
        <w:t>
маркировке контрольными (идентификационными) знаками,</w:t>
      </w:r>
      <w:r>
        <w:br/>
      </w:r>
      <w:r>
        <w:rPr>
          <w:rFonts w:ascii="Times New Roman"/>
          <w:b/>
          <w:i w:val="false"/>
          <w:color w:val="000000"/>
        </w:rPr>
        <w:t>
произведенных или ввезенных на таможенную территорию</w:t>
      </w:r>
      <w:r>
        <w:br/>
      </w:r>
      <w:r>
        <w:rPr>
          <w:rFonts w:ascii="Times New Roman"/>
          <w:b/>
          <w:i w:val="false"/>
          <w:color w:val="000000"/>
        </w:rPr>
        <w:t>
Евразийского экономического союза, в том числе при</w:t>
      </w:r>
      <w:r>
        <w:br/>
      </w:r>
      <w:r>
        <w:rPr>
          <w:rFonts w:ascii="Times New Roman"/>
          <w:b/>
          <w:i w:val="false"/>
          <w:color w:val="000000"/>
        </w:rPr>
        <w:t>
трансграничном обороте таких товаров на территории Евразийского</w:t>
      </w:r>
      <w:r>
        <w:br/>
      </w:r>
      <w:r>
        <w:rPr>
          <w:rFonts w:ascii="Times New Roman"/>
          <w:b/>
          <w:i w:val="false"/>
          <w:color w:val="000000"/>
        </w:rPr>
        <w:t>
экономического союза»</w:t>
      </w:r>
    </w:p>
    <w:bookmarkEnd w:id="207"/>
    <w:bookmarkStart w:name="z296" w:id="208"/>
    <w:p>
      <w:pPr>
        <w:spacing w:after="0"/>
        <w:ind w:left="0"/>
        <w:jc w:val="left"/>
      </w:pPr>
      <w:r>
        <w:rPr>
          <w:rFonts w:ascii="Times New Roman"/>
          <w:b/>
          <w:i w:val="false"/>
          <w:color w:val="000000"/>
        </w:rPr>
        <w:t xml:space="preserve"> 
I. Общие положения</w:t>
      </w:r>
    </w:p>
    <w:bookmarkEnd w:id="208"/>
    <w:bookmarkStart w:name="z297" w:id="209"/>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10 октября 2014 г. № 88 «О разработке системы маркировки отдельных видов продукции легкой промышленности на территориях государств – членов Таможенного союза и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23 ноября 2015 г. № 70 «Об утверждении отдельных 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 декабря 2015 г. № 86 «Об утверждении отдельных 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209"/>
    <w:bookmarkStart w:name="z298" w:id="210"/>
    <w:p>
      <w:pPr>
        <w:spacing w:after="0"/>
        <w:ind w:left="0"/>
        <w:jc w:val="left"/>
      </w:pPr>
      <w:r>
        <w:rPr>
          <w:rFonts w:ascii="Times New Roman"/>
          <w:b/>
          <w:i w:val="false"/>
          <w:color w:val="000000"/>
        </w:rPr>
        <w:t xml:space="preserve"> 
II. Область применения</w:t>
      </w:r>
    </w:p>
    <w:bookmarkEnd w:id="210"/>
    <w:bookmarkStart w:name="z299" w:id="211"/>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(далее – общий процесс), а также своей роли при их выполнении.</w:t>
      </w:r>
      <w:r>
        <w:br/>
      </w:r>
      <w:r>
        <w:rPr>
          <w:rFonts w:ascii="Times New Roman"/>
          <w:b w:val="false"/>
          <w:i w:val="false"/>
          <w:color w:val="000000"/>
          <w:sz w:val="28"/>
        </w:rPr>
        <w:t>
</w:t>
      </w: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r>
        <w:br/>
      </w:r>
      <w:r>
        <w:rPr>
          <w:rFonts w:ascii="Times New Roman"/>
          <w:b w:val="false"/>
          <w:i w:val="false"/>
          <w:color w:val="000000"/>
          <w:sz w:val="28"/>
        </w:rPr>
        <w:t>
</w:t>
      </w: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 по решению уполномоченных органов государств – членов Евразийского экономического союза (далее – уполномоченные органы государств-членов).</w:t>
      </w:r>
    </w:p>
    <w:bookmarkEnd w:id="211"/>
    <w:bookmarkStart w:name="z302" w:id="212"/>
    <w:p>
      <w:pPr>
        <w:spacing w:after="0"/>
        <w:ind w:left="0"/>
        <w:jc w:val="left"/>
      </w:pPr>
      <w:r>
        <w:rPr>
          <w:rFonts w:ascii="Times New Roman"/>
          <w:b/>
          <w:i w:val="false"/>
          <w:color w:val="000000"/>
        </w:rPr>
        <w:t xml:space="preserve"> 
III. Основные понятия</w:t>
      </w:r>
    </w:p>
    <w:bookmarkEnd w:id="212"/>
    <w:bookmarkStart w:name="z303" w:id="213"/>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w:t>
      </w:r>
      <w:r>
        <w:rPr>
          <w:rFonts w:ascii="Times New Roman"/>
          <w:b w:val="false"/>
          <w:i w:val="false"/>
          <w:color w:val="000000"/>
          <w:sz w:val="28"/>
        </w:rPr>
        <w:t>
      «состояние информационного объекта общего процесса» – свойство, характеризующее информационный объект общего процесса на определенном этапе выполнения процедуры общего процесса, которое изменяется при выполнении операций общего процесса.</w:t>
      </w:r>
      <w:r>
        <w:br/>
      </w:r>
      <w:r>
        <w:rPr>
          <w:rFonts w:ascii="Times New Roman"/>
          <w:b w:val="false"/>
          <w:i w:val="false"/>
          <w:color w:val="000000"/>
          <w:sz w:val="28"/>
        </w:rPr>
        <w:t>
</w:t>
      </w:r>
      <w:r>
        <w:rPr>
          <w:rFonts w:ascii="Times New Roman"/>
          <w:b w:val="false"/>
          <w:i w:val="false"/>
          <w:color w:val="000000"/>
          <w:sz w:val="28"/>
        </w:rPr>
        <w:t>
      Понятия «инициатор», «инициирующая операция», «принимающая операция», «респондент», «сообщение общего процесса» и «транзакция общего процесса», используемые в настоящем Регламенте,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 </w:t>
      </w:r>
      <w:r>
        <w:br/>
      </w: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утвержденных Решением Коллегии Евразийской экономической комиссии от 19 января 2016 г. № 3 (далее – Правила информационного взаимодействия).</w:t>
      </w:r>
    </w:p>
    <w:bookmarkEnd w:id="213"/>
    <w:bookmarkStart w:name="z307" w:id="214"/>
    <w:p>
      <w:pPr>
        <w:spacing w:after="0"/>
        <w:ind w:left="0"/>
        <w:jc w:val="left"/>
      </w:pPr>
      <w:r>
        <w:rPr>
          <w:rFonts w:ascii="Times New Roman"/>
          <w:b/>
          <w:i w:val="false"/>
          <w:color w:val="000000"/>
        </w:rPr>
        <w:t xml:space="preserve"> 
IV. Основные сведения об информационном взаимодействии в рамках</w:t>
      </w:r>
      <w:r>
        <w:br/>
      </w:r>
      <w:r>
        <w:rPr>
          <w:rFonts w:ascii="Times New Roman"/>
          <w:b/>
          <w:i w:val="false"/>
          <w:color w:val="000000"/>
        </w:rPr>
        <w:t>
общего процесса</w:t>
      </w:r>
    </w:p>
    <w:bookmarkEnd w:id="214"/>
    <w:bookmarkStart w:name="z308" w:id="215"/>
    <w:p>
      <w:pPr>
        <w:spacing w:after="0"/>
        <w:ind w:left="0"/>
        <w:jc w:val="left"/>
      </w:pPr>
      <w:r>
        <w:rPr>
          <w:rFonts w:ascii="Times New Roman"/>
          <w:b/>
          <w:i w:val="false"/>
          <w:color w:val="000000"/>
        </w:rPr>
        <w:t xml:space="preserve"> 
1. Участники информационного взаимодействия</w:t>
      </w:r>
    </w:p>
    <w:bookmarkEnd w:id="215"/>
    <w:bookmarkStart w:name="z309" w:id="216"/>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216"/>
    <w:bookmarkStart w:name="z310" w:id="217"/>
    <w:p>
      <w:pPr>
        <w:spacing w:after="0"/>
        <w:ind w:left="0"/>
        <w:jc w:val="both"/>
      </w:pPr>
      <w:r>
        <w:rPr>
          <w:rFonts w:ascii="Times New Roman"/>
          <w:b w:val="false"/>
          <w:i w:val="false"/>
          <w:color w:val="000000"/>
          <w:sz w:val="28"/>
        </w:rPr>
        <w:t>
                                                            Таблица 1</w:t>
      </w:r>
    </w:p>
    <w:bookmarkEnd w:id="217"/>
    <w:p>
      <w:pPr>
        <w:spacing w:after="0"/>
        <w:ind w:left="0"/>
        <w:jc w:val="both"/>
      </w:pPr>
      <w:r>
        <w:rPr>
          <w:rFonts w:ascii="Times New Roman"/>
          <w:b/>
          <w:i w:val="false"/>
          <w:color w:val="000000"/>
          <w:sz w:val="28"/>
        </w:rPr>
        <w:t>      Перечень ролей участников информационного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1"/>
        <w:gridCol w:w="5287"/>
        <w:gridCol w:w="5022"/>
      </w:tblGrid>
      <w:tr>
        <w:trPr>
          <w:trHeight w:val="60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Получатель информации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осуществляет прием и обработку сведений об изготовлении и реализации контрольных (идентификационных) знаков </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(P.LS.01.ACT.003)</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 информации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формирование и представление в уполномоченный орган государства-члена сведений об изготовлении и реализации контрольных (идентификацонных) знаков</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 (P.LS.01.ACT.001)</w:t>
            </w:r>
          </w:p>
        </w:tc>
      </w:tr>
    </w:tbl>
    <w:bookmarkStart w:name="z311" w:id="218"/>
    <w:p>
      <w:pPr>
        <w:spacing w:after="0"/>
        <w:ind w:left="0"/>
        <w:jc w:val="left"/>
      </w:pPr>
      <w:r>
        <w:rPr>
          <w:rFonts w:ascii="Times New Roman"/>
          <w:b/>
          <w:i w:val="false"/>
          <w:color w:val="000000"/>
        </w:rPr>
        <w:t xml:space="preserve"> 
2. Структура информационного взаимодействия</w:t>
      </w:r>
    </w:p>
    <w:bookmarkEnd w:id="218"/>
    <w:bookmarkStart w:name="z312" w:id="219"/>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эмитентами и уполномоченными органами государств-членов в соответствии с процедурой информационного взаимодействия при представлении сведений об изготовлении и реализации контрольных (идентификацонных) знаков (далее – контрольные знаки) в рамках реализации общего процесса.</w:t>
      </w:r>
      <w:r>
        <w:br/>
      </w:r>
      <w:r>
        <w:rPr>
          <w:rFonts w:ascii="Times New Roman"/>
          <w:b w:val="false"/>
          <w:i w:val="false"/>
          <w:color w:val="000000"/>
          <w:sz w:val="28"/>
        </w:rPr>
        <w:t>
      Структура информационного взаимодействия между эмитентами и уполномоченными органами государств-членов представлена на рисунке 1.</w:t>
      </w:r>
    </w:p>
    <w:bookmarkEnd w:id="219"/>
    <w:p>
      <w:pPr>
        <w:spacing w:after="0"/>
        <w:ind w:left="0"/>
        <w:jc w:val="both"/>
      </w:pPr>
      <w:r>
        <w:drawing>
          <wp:inline distT="0" distB="0" distL="0" distR="0">
            <wp:extent cx="79375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937500" cy="2489200"/>
                    </a:xfrm>
                    <a:prstGeom prst="rect">
                      <a:avLst/>
                    </a:prstGeom>
                  </pic:spPr>
                </pic:pic>
              </a:graphicData>
            </a:graphic>
          </wp:inline>
        </w:drawing>
      </w:r>
    </w:p>
    <w:p>
      <w:pPr>
        <w:spacing w:after="0"/>
        <w:ind w:left="0"/>
        <w:jc w:val="both"/>
      </w:pPr>
      <w:r>
        <w:rPr>
          <w:rFonts w:ascii="Times New Roman"/>
          <w:b w:val="false"/>
          <w:i w:val="false"/>
          <w:color w:val="000000"/>
          <w:sz w:val="28"/>
        </w:rPr>
        <w:t xml:space="preserve">            Рис. 1. Структура информационного взаимодействия </w:t>
      </w:r>
      <w:r>
        <w:br/>
      </w:r>
      <w:r>
        <w:rPr>
          <w:rFonts w:ascii="Times New Roman"/>
          <w:b w:val="false"/>
          <w:i w:val="false"/>
          <w:color w:val="000000"/>
          <w:sz w:val="28"/>
        </w:rPr>
        <w:t>
      между эмитентами и уполномоченными органами государств-членов</w:t>
      </w:r>
    </w:p>
    <w:bookmarkStart w:name="z313" w:id="220"/>
    <w:p>
      <w:pPr>
        <w:spacing w:after="0"/>
        <w:ind w:left="0"/>
        <w:jc w:val="both"/>
      </w:pPr>
      <w:r>
        <w:rPr>
          <w:rFonts w:ascii="Times New Roman"/>
          <w:b w:val="false"/>
          <w:i w:val="false"/>
          <w:color w:val="000000"/>
          <w:sz w:val="28"/>
        </w:rPr>
        <w:t>
      8. Информационное взаимодействие между эмитентами и уполномоченными органами государств-членов реализуется в рамках общего процесса. Структура общего процесса определена в Правилах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r>
        <w:br/>
      </w:r>
      <w:r>
        <w:rPr>
          <w:rFonts w:ascii="Times New Roman"/>
          <w:b w:val="false"/>
          <w:i w:val="false"/>
          <w:color w:val="000000"/>
          <w:sz w:val="28"/>
        </w:rPr>
        <w:t>
</w:t>
      </w: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системы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утвержденному Решением Коллегии Евразийской экономической комиссии от 19 января 2016 г. № 3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220"/>
    <w:bookmarkStart w:name="z317" w:id="221"/>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221"/>
    <w:bookmarkStart w:name="z318" w:id="222"/>
    <w:p>
      <w:pPr>
        <w:spacing w:after="0"/>
        <w:ind w:left="0"/>
        <w:jc w:val="left"/>
      </w:pPr>
      <w:r>
        <w:rPr>
          <w:rFonts w:ascii="Times New Roman"/>
          <w:b/>
          <w:i w:val="false"/>
          <w:color w:val="000000"/>
        </w:rPr>
        <w:t xml:space="preserve"> 
1. Информационное взаимодействие при представлении сведений об изготовлении и реализации контрольных знаков</w:t>
      </w:r>
    </w:p>
    <w:bookmarkEnd w:id="222"/>
    <w:bookmarkStart w:name="z319" w:id="223"/>
    <w:p>
      <w:pPr>
        <w:spacing w:after="0"/>
        <w:ind w:left="0"/>
        <w:jc w:val="both"/>
      </w:pPr>
      <w:r>
        <w:rPr>
          <w:rFonts w:ascii="Times New Roman"/>
          <w:b w:val="false"/>
          <w:i w:val="false"/>
          <w:color w:val="000000"/>
          <w:sz w:val="28"/>
        </w:rPr>
        <w:t>
      12. Схема выполнения транзакций общего процесса при представлении эмитентом сведений об изготовлении и реализации контрольных знаков представлена на рисунке 2. Для каждой процедуры общего процесса в </w:t>
      </w:r>
      <w:r>
        <w:rPr>
          <w:rFonts w:ascii="Times New Roman"/>
          <w:b w:val="false"/>
          <w:i w:val="false"/>
          <w:color w:val="000000"/>
          <w:sz w:val="28"/>
        </w:rPr>
        <w:t>таблице 2</w:t>
      </w:r>
      <w:r>
        <w:rPr>
          <w:rFonts w:ascii="Times New Roman"/>
          <w:b w:val="false"/>
          <w:i w:val="false"/>
          <w:color w:val="000000"/>
          <w:sz w:val="28"/>
        </w:rPr>
        <w:t xml:space="preserve">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223"/>
    <w:p>
      <w:pPr>
        <w:spacing w:after="0"/>
        <w:ind w:left="0"/>
        <w:jc w:val="both"/>
      </w:pPr>
      <w:r>
        <w:drawing>
          <wp:inline distT="0" distB="0" distL="0" distR="0">
            <wp:extent cx="7239000" cy="699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239000" cy="6997700"/>
                    </a:xfrm>
                    <a:prstGeom prst="rect">
                      <a:avLst/>
                    </a:prstGeom>
                  </pic:spPr>
                </pic:pic>
              </a:graphicData>
            </a:graphic>
          </wp:inline>
        </w:drawing>
      </w:r>
    </w:p>
    <w:p>
      <w:pPr>
        <w:spacing w:after="0"/>
        <w:ind w:left="0"/>
        <w:jc w:val="both"/>
      </w:pPr>
      <w:r>
        <w:rPr>
          <w:rFonts w:ascii="Times New Roman"/>
          <w:b w:val="false"/>
          <w:i w:val="false"/>
          <w:color w:val="000000"/>
          <w:sz w:val="28"/>
        </w:rPr>
        <w:t>         Рис. 2. Схема выполнения транзакций общего процесса при</w:t>
      </w:r>
      <w:r>
        <w:br/>
      </w:r>
      <w:r>
        <w:rPr>
          <w:rFonts w:ascii="Times New Roman"/>
          <w:b w:val="false"/>
          <w:i w:val="false"/>
          <w:color w:val="000000"/>
          <w:sz w:val="28"/>
        </w:rPr>
        <w:t>
      представлении сведений об изготовлении и реализации контрольных</w:t>
      </w:r>
      <w:r>
        <w:br/>
      </w:r>
      <w:r>
        <w:rPr>
          <w:rFonts w:ascii="Times New Roman"/>
          <w:b w:val="false"/>
          <w:i w:val="false"/>
          <w:color w:val="000000"/>
          <w:sz w:val="28"/>
        </w:rPr>
        <w:t>
                                  знаков</w:t>
      </w:r>
    </w:p>
    <w:bookmarkStart w:name="z320" w:id="224"/>
    <w:p>
      <w:pPr>
        <w:spacing w:after="0"/>
        <w:ind w:left="0"/>
        <w:jc w:val="both"/>
      </w:pPr>
      <w:r>
        <w:rPr>
          <w:rFonts w:ascii="Times New Roman"/>
          <w:b w:val="false"/>
          <w:i w:val="false"/>
          <w:color w:val="000000"/>
          <w:sz w:val="28"/>
        </w:rPr>
        <w:t>
                                                            Таблица 2</w:t>
      </w:r>
    </w:p>
    <w:bookmarkEnd w:id="224"/>
    <w:p>
      <w:pPr>
        <w:spacing w:after="0"/>
        <w:ind w:left="0"/>
        <w:jc w:val="both"/>
      </w:pPr>
      <w:r>
        <w:rPr>
          <w:rFonts w:ascii="Times New Roman"/>
          <w:b/>
          <w:i w:val="false"/>
          <w:color w:val="000000"/>
          <w:sz w:val="28"/>
        </w:rPr>
        <w:t>       Перечень транзакций общего процесса при представлении</w:t>
      </w:r>
      <w:r>
        <w:br/>
      </w:r>
      <w:r>
        <w:rPr>
          <w:rFonts w:ascii="Times New Roman"/>
          <w:b w:val="false"/>
          <w:i w:val="false"/>
          <w:color w:val="000000"/>
          <w:sz w:val="28"/>
        </w:rPr>
        <w:t>
</w:t>
      </w:r>
      <w:r>
        <w:rPr>
          <w:rFonts w:ascii="Times New Roman"/>
          <w:b/>
          <w:i w:val="false"/>
          <w:color w:val="000000"/>
          <w:sz w:val="28"/>
        </w:rPr>
        <w:t>      сведений об изготовлении и реализации контрольных знаков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2989"/>
        <w:gridCol w:w="3132"/>
        <w:gridCol w:w="2563"/>
        <w:gridCol w:w="2326"/>
        <w:gridCol w:w="2279"/>
      </w:tblGrid>
      <w:tr>
        <w:trPr>
          <w:trHeight w:val="6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об изготовлении и реализации контрольных знаков (P.LS.01.PRC.001)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в уполномоченный орган государства-члена сведений об изготовлении и реализации контрольных знаков (P.LS.01.OPR.001).</w:t>
            </w:r>
            <w:r>
              <w:br/>
            </w:r>
            <w:r>
              <w:rPr>
                <w:rFonts w:ascii="Times New Roman"/>
                <w:b w:val="false"/>
                <w:i w:val="false"/>
                <w:color w:val="000000"/>
                <w:sz w:val="20"/>
              </w:rPr>
              <w:t>
</w:t>
            </w:r>
            <w:r>
              <w:rPr>
                <w:rFonts w:ascii="Times New Roman"/>
                <w:b w:val="false"/>
                <w:i w:val="false"/>
                <w:color w:val="000000"/>
                <w:sz w:val="20"/>
              </w:rPr>
              <w:t>Получение от уполномоченного органа государства-члена уведомления о результатах обработки сведений об изготовлении и реализации контрольных знаков (P.LS.01.OPR.003)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контрольных знаках (P.LS.01.BEN.001): сведения представлены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и обработка уполномоченным органом </w:t>
            </w:r>
            <w:r>
              <w:rPr>
                <w:rFonts w:ascii="Times New Roman"/>
                <w:b w:val="false"/>
                <w:i w:val="false"/>
                <w:color w:val="000000"/>
                <w:sz w:val="20"/>
              </w:rPr>
              <w:t>государства-члена сведений об изготовлении и реализации контрольных знаков (P.LS.01.OPR.002)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контрольных знаках (P.LS.01.BEN.001): отказ в выполнении операции.</w:t>
            </w:r>
            <w:r>
              <w:br/>
            </w:r>
            <w:r>
              <w:rPr>
                <w:rFonts w:ascii="Times New Roman"/>
                <w:b w:val="false"/>
                <w:i w:val="false"/>
                <w:color w:val="000000"/>
                <w:sz w:val="20"/>
              </w:rPr>
              <w:t>
</w:t>
            </w:r>
            <w:r>
              <w:rPr>
                <w:rFonts w:ascii="Times New Roman"/>
                <w:b w:val="false"/>
                <w:i w:val="false"/>
                <w:color w:val="000000"/>
                <w:sz w:val="20"/>
              </w:rPr>
              <w:t>Сведения о контрольных знаках (P.LS.01.BEN.001): успешно обработаны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об изготовлении и реализации контрольных знаков (P.LS.01.TRN.001)</w:t>
            </w:r>
          </w:p>
        </w:tc>
      </w:tr>
      <w:tr>
        <w:trPr>
          <w:trHeight w:val="3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возвращенных контрольных знаках (P.LS.01.PRC.002)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возвращенных контрольных знаках (P.LS.01.OPR.004).</w:t>
            </w:r>
            <w:r>
              <w:br/>
            </w:r>
            <w:r>
              <w:rPr>
                <w:rFonts w:ascii="Times New Roman"/>
                <w:b w:val="false"/>
                <w:i w:val="false"/>
                <w:color w:val="000000"/>
                <w:sz w:val="20"/>
              </w:rPr>
              <w:t>
</w:t>
            </w:r>
            <w:r>
              <w:rPr>
                <w:rFonts w:ascii="Times New Roman"/>
                <w:b w:val="false"/>
                <w:i w:val="false"/>
                <w:color w:val="000000"/>
                <w:sz w:val="20"/>
              </w:rPr>
              <w:t>Получение уведомления о результатах обработки сведений о возвращенных контрольных знаках (P.LS.01.OPR.006)</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контрольных знаках (P.LS.01.BEN.001): сведения представлены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возвращенных контрольных знаках (P.LS.01.OPR.005)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контрольных знаках (P.LS.01.BEN.001): отказ в выполнении операции.</w:t>
            </w:r>
            <w:r>
              <w:br/>
            </w:r>
            <w:r>
              <w:rPr>
                <w:rFonts w:ascii="Times New Roman"/>
                <w:b w:val="false"/>
                <w:i w:val="false"/>
                <w:color w:val="000000"/>
                <w:sz w:val="20"/>
              </w:rPr>
              <w:t>
</w:t>
            </w:r>
            <w:r>
              <w:rPr>
                <w:rFonts w:ascii="Times New Roman"/>
                <w:b w:val="false"/>
                <w:i w:val="false"/>
                <w:color w:val="000000"/>
                <w:sz w:val="20"/>
              </w:rPr>
              <w:t>Сведения о контрольных знаках (P.LS.01.BEN.001): успешно обработаны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возвращенных контрольных знаках (P.LS.01.TRN.002)</w:t>
            </w:r>
          </w:p>
        </w:tc>
      </w:tr>
    </w:tbl>
    <w:bookmarkStart w:name="z321" w:id="225"/>
    <w:p>
      <w:pPr>
        <w:spacing w:after="0"/>
        <w:ind w:left="0"/>
        <w:jc w:val="left"/>
      </w:pPr>
      <w:r>
        <w:rPr>
          <w:rFonts w:ascii="Times New Roman"/>
          <w:b/>
          <w:i w:val="false"/>
          <w:color w:val="000000"/>
        </w:rPr>
        <w:t xml:space="preserve"> 
VI. Описание сообщений общего процесса</w:t>
      </w:r>
    </w:p>
    <w:bookmarkEnd w:id="225"/>
    <w:bookmarkStart w:name="z322" w:id="226"/>
    <w:p>
      <w:pPr>
        <w:spacing w:after="0"/>
        <w:ind w:left="0"/>
        <w:jc w:val="both"/>
      </w:pPr>
      <w:r>
        <w:rPr>
          <w:rFonts w:ascii="Times New Roman"/>
          <w:b w:val="false"/>
          <w:i w:val="false"/>
          <w:color w:val="000000"/>
          <w:sz w:val="28"/>
        </w:rPr>
        <w:t>
      13. Перечень сообщений общего процесса, передаваемых в рамках информационного взаимодействия при реализации общего процесса, приведен в таблице 3.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3.</w:t>
      </w:r>
    </w:p>
    <w:bookmarkEnd w:id="226"/>
    <w:bookmarkStart w:name="z323" w:id="227"/>
    <w:p>
      <w:pPr>
        <w:spacing w:after="0"/>
        <w:ind w:left="0"/>
        <w:jc w:val="both"/>
      </w:pPr>
      <w:r>
        <w:rPr>
          <w:rFonts w:ascii="Times New Roman"/>
          <w:b w:val="false"/>
          <w:i w:val="false"/>
          <w:color w:val="000000"/>
          <w:sz w:val="28"/>
        </w:rPr>
        <w:t>
                                                            Таблица 3</w:t>
      </w:r>
    </w:p>
    <w:bookmarkEnd w:id="227"/>
    <w:p>
      <w:pPr>
        <w:spacing w:after="0"/>
        <w:ind w:left="0"/>
        <w:jc w:val="both"/>
      </w:pPr>
      <w:r>
        <w:rPr>
          <w:rFonts w:ascii="Times New Roman"/>
          <w:b w:val="false"/>
          <w:i w:val="false"/>
          <w:color w:val="000000"/>
          <w:sz w:val="28"/>
        </w:rPr>
        <w:t>               </w:t>
      </w:r>
      <w:r>
        <w:rPr>
          <w:rFonts w:ascii="Times New Roman"/>
          <w:b/>
          <w:i w:val="false"/>
          <w:color w:val="000000"/>
          <w:sz w:val="28"/>
        </w:rPr>
        <w:t>Перечень сообщений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9"/>
        <w:gridCol w:w="5288"/>
        <w:gridCol w:w="5013"/>
      </w:tblGrid>
      <w:tr>
        <w:trPr>
          <w:trHeight w:val="6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электронного документа (сведений)</w:t>
            </w:r>
          </w:p>
        </w:tc>
      </w:tr>
      <w:tr>
        <w:trPr>
          <w:trHeight w:val="3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P.LS.01.MSG.001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контрольных знаках</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контрольных (идентификационных) знаках (R.CT.LS.01.001)</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P.LS.01.MSG.003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возвращенных контрольных знаках</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возвращенных контрольных (идентификационных) знаках (R.CT.LS.01.002)</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P.LS.01.MSG.006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bl>
    <w:bookmarkStart w:name="z324" w:id="228"/>
    <w:p>
      <w:pPr>
        <w:spacing w:after="0"/>
        <w:ind w:left="0"/>
        <w:jc w:val="left"/>
      </w:pPr>
      <w:r>
        <w:rPr>
          <w:rFonts w:ascii="Times New Roman"/>
          <w:b/>
          <w:i w:val="false"/>
          <w:color w:val="000000"/>
        </w:rPr>
        <w:t xml:space="preserve"> 
VII. Описание транзакций общего процесса</w:t>
      </w:r>
    </w:p>
    <w:bookmarkEnd w:id="228"/>
    <w:bookmarkStart w:name="z325" w:id="229"/>
    <w:p>
      <w:pPr>
        <w:spacing w:after="0"/>
        <w:ind w:left="0"/>
        <w:jc w:val="left"/>
      </w:pPr>
      <w:r>
        <w:rPr>
          <w:rFonts w:ascii="Times New Roman"/>
          <w:b/>
          <w:i w:val="false"/>
          <w:color w:val="000000"/>
        </w:rPr>
        <w:t xml:space="preserve"> 
1. Транзакция общего процесса «Представление сведений об</w:t>
      </w:r>
      <w:r>
        <w:br/>
      </w:r>
      <w:r>
        <w:rPr>
          <w:rFonts w:ascii="Times New Roman"/>
          <w:b/>
          <w:i w:val="false"/>
          <w:color w:val="000000"/>
        </w:rPr>
        <w:t>
изготовлении и реализации контрольных знаков» (P.LS.01.TRN.001)</w:t>
      </w:r>
    </w:p>
    <w:bookmarkEnd w:id="229"/>
    <w:bookmarkStart w:name="z326" w:id="230"/>
    <w:p>
      <w:pPr>
        <w:spacing w:after="0"/>
        <w:ind w:left="0"/>
        <w:jc w:val="both"/>
      </w:pPr>
      <w:r>
        <w:rPr>
          <w:rFonts w:ascii="Times New Roman"/>
          <w:b w:val="false"/>
          <w:i w:val="false"/>
          <w:color w:val="000000"/>
          <w:sz w:val="28"/>
        </w:rPr>
        <w:t>
      14. Транзакция общего процесса «Представление сведений об изготовлении и реализации контрольных знаков» (P.LS.01.TRN.001)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3. Параметры транзакции общего процесса приведены в таблице 4.</w:t>
      </w:r>
    </w:p>
    <w:bookmarkEnd w:id="230"/>
    <w:p>
      <w:pPr>
        <w:spacing w:after="0"/>
        <w:ind w:left="0"/>
        <w:jc w:val="both"/>
      </w:pPr>
      <w:r>
        <w:drawing>
          <wp:inline distT="0" distB="0" distL="0" distR="0">
            <wp:extent cx="79502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950200" cy="4495800"/>
                    </a:xfrm>
                    <a:prstGeom prst="rect">
                      <a:avLst/>
                    </a:prstGeom>
                  </pic:spPr>
                </pic:pic>
              </a:graphicData>
            </a:graphic>
          </wp:inline>
        </w:drawing>
      </w:r>
    </w:p>
    <w:p>
      <w:pPr>
        <w:spacing w:after="0"/>
        <w:ind w:left="0"/>
        <w:jc w:val="both"/>
      </w:pPr>
      <w:r>
        <w:rPr>
          <w:rFonts w:ascii="Times New Roman"/>
          <w:b w:val="false"/>
          <w:i w:val="false"/>
          <w:color w:val="000000"/>
          <w:sz w:val="28"/>
        </w:rPr>
        <w:t>         Рис. 3. Схема выполнения транзакции общего процесса</w:t>
      </w:r>
      <w:r>
        <w:br/>
      </w:r>
      <w:r>
        <w:rPr>
          <w:rFonts w:ascii="Times New Roman"/>
          <w:b w:val="false"/>
          <w:i w:val="false"/>
          <w:color w:val="000000"/>
          <w:sz w:val="28"/>
        </w:rPr>
        <w:t>
   «Представление сведений об изготовлении и реализации контрольных</w:t>
      </w:r>
      <w:r>
        <w:br/>
      </w:r>
      <w:r>
        <w:rPr>
          <w:rFonts w:ascii="Times New Roman"/>
          <w:b w:val="false"/>
          <w:i w:val="false"/>
          <w:color w:val="000000"/>
          <w:sz w:val="28"/>
        </w:rPr>
        <w:t>
                      знаков» (P.LS.01.TRN.001)</w:t>
      </w:r>
    </w:p>
    <w:bookmarkStart w:name="z327" w:id="231"/>
    <w:p>
      <w:pPr>
        <w:spacing w:after="0"/>
        <w:ind w:left="0"/>
        <w:jc w:val="both"/>
      </w:pPr>
      <w:r>
        <w:rPr>
          <w:rFonts w:ascii="Times New Roman"/>
          <w:b w:val="false"/>
          <w:i w:val="false"/>
          <w:color w:val="000000"/>
          <w:sz w:val="28"/>
        </w:rPr>
        <w:t>
                                                            Таблица 4</w:t>
      </w:r>
    </w:p>
    <w:bookmarkEnd w:id="231"/>
    <w:p>
      <w:pPr>
        <w:spacing w:after="0"/>
        <w:ind w:left="0"/>
        <w:jc w:val="both"/>
      </w:pPr>
      <w:r>
        <w:rPr>
          <w:rFonts w:ascii="Times New Roman"/>
          <w:b/>
          <w:i w:val="false"/>
          <w:color w:val="000000"/>
          <w:sz w:val="28"/>
        </w:rPr>
        <w:t>      Описание транзакции общего процесса «Представление</w:t>
      </w:r>
      <w:r>
        <w:br/>
      </w:r>
      <w:r>
        <w:rPr>
          <w:rFonts w:ascii="Times New Roman"/>
          <w:b w:val="false"/>
          <w:i w:val="false"/>
          <w:color w:val="000000"/>
          <w:sz w:val="28"/>
        </w:rPr>
        <w:t>
</w:t>
      </w:r>
      <w:r>
        <w:rPr>
          <w:rFonts w:ascii="Times New Roman"/>
          <w:b/>
          <w:i w:val="false"/>
          <w:color w:val="000000"/>
          <w:sz w:val="28"/>
        </w:rPr>
        <w:t>   сведений об изготовлении и реализации контрольных знаков»</w:t>
      </w:r>
      <w:r>
        <w:br/>
      </w:r>
      <w:r>
        <w:rPr>
          <w:rFonts w:ascii="Times New Roman"/>
          <w:b w:val="false"/>
          <w:i w:val="false"/>
          <w:color w:val="000000"/>
          <w:sz w:val="28"/>
        </w:rPr>
        <w:t>
</w:t>
      </w:r>
      <w:r>
        <w:rPr>
          <w:rFonts w:ascii="Times New Roman"/>
          <w:b/>
          <w:i w:val="false"/>
          <w:color w:val="000000"/>
          <w:sz w:val="28"/>
        </w:rPr>
        <w:t>                        (P.LS.01.TRN.001)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P.LS.01.TRN.001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об изготовлении и реализации контрольных знаков</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взаимные обязательства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об изготовлении и реализации контрольных знаков</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об изготовлении и реализации контрольных знаков</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контрольных знаках (P.LS.01.BEN.001): отказ в выполнении операции сведения о контрольных знаках (P.LS.01.BEN.001): успешно обработаны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контрольных знаках (P.LS.01.MSG.001)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(P.LS.01.MSG.006)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(за исключением случаев, когда применение ЭЦП при осуществлении информационного взаимодействия в рамках общего процесса предусмотрено законодательством </w:t>
            </w:r>
            <w:r>
              <w:rPr>
                <w:rFonts w:ascii="Times New Roman"/>
                <w:b w:val="false"/>
                <w:i w:val="false"/>
                <w:color w:val="000000"/>
                <w:sz w:val="20"/>
              </w:rPr>
              <w:t>государства-члена)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bl>
    <w:bookmarkStart w:name="z328" w:id="232"/>
    <w:p>
      <w:pPr>
        <w:spacing w:after="0"/>
        <w:ind w:left="0"/>
        <w:jc w:val="left"/>
      </w:pPr>
      <w:r>
        <w:rPr>
          <w:rFonts w:ascii="Times New Roman"/>
          <w:b/>
          <w:i w:val="false"/>
          <w:color w:val="000000"/>
        </w:rPr>
        <w:t xml:space="preserve"> 
2. Транзакция общего процесса «Представление сведений </w:t>
      </w:r>
      <w:r>
        <w:br/>
      </w:r>
      <w:r>
        <w:rPr>
          <w:rFonts w:ascii="Times New Roman"/>
          <w:b/>
          <w:i w:val="false"/>
          <w:color w:val="000000"/>
        </w:rPr>
        <w:t>
о возвращенных контрольных знаках» (P.LS.01.TRN.002)</w:t>
      </w:r>
    </w:p>
    <w:bookmarkEnd w:id="232"/>
    <w:bookmarkStart w:name="z329" w:id="233"/>
    <w:p>
      <w:pPr>
        <w:spacing w:after="0"/>
        <w:ind w:left="0"/>
        <w:jc w:val="both"/>
      </w:pPr>
      <w:r>
        <w:rPr>
          <w:rFonts w:ascii="Times New Roman"/>
          <w:b w:val="false"/>
          <w:i w:val="false"/>
          <w:color w:val="000000"/>
          <w:sz w:val="28"/>
        </w:rPr>
        <w:t>
      15. Транзакция общего процесса «Представление сведений о возвращенных контрольных знаках» (P.LS.01.TRN.002)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233"/>
    <w:p>
      <w:pPr>
        <w:spacing w:after="0"/>
        <w:ind w:left="0"/>
        <w:jc w:val="both"/>
      </w:pPr>
      <w:r>
        <w:drawing>
          <wp:inline distT="0" distB="0" distL="0" distR="0">
            <wp:extent cx="79756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975600" cy="4470400"/>
                    </a:xfrm>
                    <a:prstGeom prst="rect">
                      <a:avLst/>
                    </a:prstGeom>
                  </pic:spPr>
                </pic:pic>
              </a:graphicData>
            </a:graphic>
          </wp:inline>
        </w:drawing>
      </w:r>
    </w:p>
    <w:p>
      <w:pPr>
        <w:spacing w:after="0"/>
        <w:ind w:left="0"/>
        <w:jc w:val="both"/>
      </w:pPr>
      <w:r>
        <w:rPr>
          <w:rFonts w:ascii="Times New Roman"/>
          <w:b w:val="false"/>
          <w:i w:val="false"/>
          <w:color w:val="000000"/>
          <w:sz w:val="28"/>
        </w:rPr>
        <w:t>      Рис. 4. Схема выполнения транзакции общего процесса</w:t>
      </w:r>
      <w:r>
        <w:br/>
      </w:r>
      <w:r>
        <w:rPr>
          <w:rFonts w:ascii="Times New Roman"/>
          <w:b w:val="false"/>
          <w:i w:val="false"/>
          <w:color w:val="000000"/>
          <w:sz w:val="28"/>
        </w:rPr>
        <w:t>
   «Представление сведений о возвращенных контрольных знаках»</w:t>
      </w:r>
      <w:r>
        <w:br/>
      </w:r>
      <w:r>
        <w:rPr>
          <w:rFonts w:ascii="Times New Roman"/>
          <w:b w:val="false"/>
          <w:i w:val="false"/>
          <w:color w:val="000000"/>
          <w:sz w:val="28"/>
        </w:rPr>
        <w:t>
                        (P.LS.01.TRN.002)</w:t>
      </w:r>
    </w:p>
    <w:bookmarkStart w:name="z330" w:id="234"/>
    <w:p>
      <w:pPr>
        <w:spacing w:after="0"/>
        <w:ind w:left="0"/>
        <w:jc w:val="both"/>
      </w:pPr>
      <w:r>
        <w:rPr>
          <w:rFonts w:ascii="Times New Roman"/>
          <w:b w:val="false"/>
          <w:i w:val="false"/>
          <w:color w:val="000000"/>
          <w:sz w:val="28"/>
        </w:rPr>
        <w:t>
                                                          Таблица 5</w:t>
      </w:r>
    </w:p>
    <w:bookmarkEnd w:id="234"/>
    <w:p>
      <w:pPr>
        <w:spacing w:after="0"/>
        <w:ind w:left="0"/>
        <w:jc w:val="both"/>
      </w:pPr>
      <w:r>
        <w:rPr>
          <w:rFonts w:ascii="Times New Roman"/>
          <w:b/>
          <w:i w:val="false"/>
          <w:color w:val="000000"/>
          <w:sz w:val="28"/>
        </w:rPr>
        <w:t>  Описание транзакции общего процесса «Представление сведений</w:t>
      </w:r>
      <w:r>
        <w:br/>
      </w:r>
      <w:r>
        <w:rPr>
          <w:rFonts w:ascii="Times New Roman"/>
          <w:b w:val="false"/>
          <w:i w:val="false"/>
          <w:color w:val="000000"/>
          <w:sz w:val="28"/>
        </w:rPr>
        <w:t>
</w:t>
      </w:r>
      <w:r>
        <w:rPr>
          <w:rFonts w:ascii="Times New Roman"/>
          <w:b/>
          <w:i w:val="false"/>
          <w:color w:val="000000"/>
          <w:sz w:val="28"/>
        </w:rPr>
        <w:t>     о возвращенных контрольных знаках» (P.LS.01.TRN.002)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P.LS.01.TRN.002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возвращенных контрольных знаках</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взаимные обязательства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возвращенных контрольных знаках</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возвращенных контрольных знаках</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контрольных знаках (P.LS.01.BEN.001): отказ в выполнении операции сведения о контрольных знаках (P.LS.01.BEN.001): успешно обработаны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возвращенных контрольных знаках (P.LS.01.MSG.003)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(P.LS.01.MSG.006)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(за исключением случаев, когда применение ЭЦП при осуществлении информационного взаимодействия в рамках общего процесса предусмотрено законодательством </w:t>
            </w:r>
            <w:r>
              <w:rPr>
                <w:rFonts w:ascii="Times New Roman"/>
                <w:b w:val="false"/>
                <w:i w:val="false"/>
                <w:color w:val="000000"/>
                <w:sz w:val="20"/>
              </w:rPr>
              <w:t>государства-члена)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bl>
    <w:bookmarkStart w:name="z331" w:id="235"/>
    <w:p>
      <w:pPr>
        <w:spacing w:after="0"/>
        <w:ind w:left="0"/>
        <w:jc w:val="left"/>
      </w:pPr>
      <w:r>
        <w:rPr>
          <w:rFonts w:ascii="Times New Roman"/>
          <w:b/>
          <w:i w:val="false"/>
          <w:color w:val="000000"/>
        </w:rPr>
        <w:t xml:space="preserve"> 
VIII. Порядок действий в нештатных ситуациях</w:t>
      </w:r>
    </w:p>
    <w:bookmarkEnd w:id="235"/>
    <w:bookmarkStart w:name="z332" w:id="236"/>
    <w:p>
      <w:pPr>
        <w:spacing w:after="0"/>
        <w:ind w:left="0"/>
        <w:jc w:val="both"/>
      </w:pPr>
      <w:r>
        <w:rPr>
          <w:rFonts w:ascii="Times New Roman"/>
          <w:b w:val="false"/>
          <w:i w:val="false"/>
          <w:color w:val="000000"/>
          <w:sz w:val="28"/>
        </w:rPr>
        <w:t>
      16.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должна быть предусмотрена возможность направления соответствующего запроса в службу поддержки национального компонента системы маркировки. Общие рекомендации по разрешению нештатной ситуации приведены в таблице 6.</w:t>
      </w:r>
      <w:r>
        <w:br/>
      </w:r>
      <w:r>
        <w:rPr>
          <w:rFonts w:ascii="Times New Roman"/>
          <w:b w:val="false"/>
          <w:i w:val="false"/>
          <w:color w:val="000000"/>
          <w:sz w:val="28"/>
        </w:rPr>
        <w:t>
</w:t>
      </w:r>
      <w:r>
        <w:rPr>
          <w:rFonts w:ascii="Times New Roman"/>
          <w:b w:val="false"/>
          <w:i w:val="false"/>
          <w:color w:val="000000"/>
          <w:sz w:val="28"/>
        </w:rPr>
        <w:t>
      17. Эмитент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указанным в </w:t>
      </w:r>
      <w:r>
        <w:rPr>
          <w:rFonts w:ascii="Times New Roman"/>
          <w:b w:val="false"/>
          <w:i w:val="false"/>
          <w:color w:val="000000"/>
          <w:sz w:val="28"/>
        </w:rPr>
        <w:t>разделе IX</w:t>
      </w:r>
      <w:r>
        <w:rPr>
          <w:rFonts w:ascii="Times New Roman"/>
          <w:b w:val="false"/>
          <w:i w:val="false"/>
          <w:color w:val="000000"/>
          <w:sz w:val="28"/>
        </w:rPr>
        <w:t xml:space="preserve"> настоящего Регламента. В случае если выявлено несоответствие указанным требованиям, эмитент принимает все необходимые меры для устранения выявленной ошибки. В случае если несоответствий не выявлено, эмитент направляет сообщение с описанием этой нештатной ситуации в службу поддержки национального компонента системы маркировки.</w:t>
      </w:r>
    </w:p>
    <w:bookmarkEnd w:id="236"/>
    <w:bookmarkStart w:name="z334" w:id="237"/>
    <w:p>
      <w:pPr>
        <w:spacing w:after="0"/>
        <w:ind w:left="0"/>
        <w:jc w:val="both"/>
      </w:pPr>
      <w:r>
        <w:rPr>
          <w:rFonts w:ascii="Times New Roman"/>
          <w:b w:val="false"/>
          <w:i w:val="false"/>
          <w:color w:val="000000"/>
          <w:sz w:val="28"/>
        </w:rPr>
        <w:t>
                                                           Таблица 6</w:t>
      </w:r>
    </w:p>
    <w:bookmarkEnd w:id="237"/>
    <w:p>
      <w:pPr>
        <w:spacing w:after="0"/>
        <w:ind w:left="0"/>
        <w:jc w:val="both"/>
      </w:pPr>
      <w:r>
        <w:rPr>
          <w:rFonts w:ascii="Times New Roman"/>
          <w:b w:val="false"/>
          <w:i w:val="false"/>
          <w:color w:val="000000"/>
          <w:sz w:val="28"/>
        </w:rPr>
        <w:t>                  </w:t>
      </w:r>
      <w:r>
        <w:rPr>
          <w:rFonts w:ascii="Times New Roman"/>
          <w:b/>
          <w:i w:val="false"/>
          <w:color w:val="000000"/>
          <w:sz w:val="28"/>
        </w:rPr>
        <w:t>Действия в нештатных ситуациях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0"/>
        <w:gridCol w:w="3460"/>
        <w:gridCol w:w="3619"/>
        <w:gridCol w:w="4051"/>
      </w:tblGrid>
      <w:tr>
        <w:trPr>
          <w:trHeight w:val="60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нештатной ситуации</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нештатной ситуации</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нештатной ситуации</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действий при возникновении нештатной ситуации</w:t>
            </w:r>
          </w:p>
        </w:tc>
      </w:tr>
      <w:tr>
        <w:trPr>
          <w:trHeight w:val="30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двусторонней транзакции общего процесса не получил сообщение-ответ после истечения согласованного количества повторов</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сбои при доставке сообщения или системная ошибка программного обеспечения</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компонента системы маркировки</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транзакции общего процесса получил уведомление об ошибке</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синхронизированы справочники и классификаторы или не обновлены </w:t>
            </w:r>
            <w:r>
              <w:br/>
            </w:r>
            <w:r>
              <w:rPr>
                <w:rFonts w:ascii="Times New Roman"/>
                <w:b w:val="false"/>
                <w:i w:val="false"/>
                <w:color w:val="000000"/>
                <w:sz w:val="20"/>
              </w:rPr>
              <w:t>
</w:t>
            </w:r>
            <w:r>
              <w:rPr>
                <w:rFonts w:ascii="Times New Roman"/>
                <w:b w:val="false"/>
                <w:i w:val="false"/>
                <w:color w:val="000000"/>
                <w:sz w:val="20"/>
              </w:rPr>
              <w:t>XML-схемы электронных документов (сведений)</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p>
          <w:p>
            <w:pPr>
              <w:spacing w:after="20"/>
              <w:ind w:left="20"/>
              <w:jc w:val="both"/>
            </w:pPr>
            <w:r>
              <w:rPr>
                <w:rFonts w:ascii="Times New Roman"/>
                <w:b w:val="false"/>
                <w:i w:val="false"/>
                <w:color w:val="000000"/>
                <w:sz w:val="20"/>
              </w:rPr>
              <w:t>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P.LS.01.EXC.003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информационной системе инициатора при обработке ответного сообщения от респондента возникла ошибка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синхронизированы справочники и классификаторы,</w:t>
            </w:r>
          </w:p>
          <w:p>
            <w:pPr>
              <w:spacing w:after="20"/>
              <w:ind w:left="20"/>
              <w:jc w:val="both"/>
            </w:pPr>
            <w:r>
              <w:rPr>
                <w:rFonts w:ascii="Times New Roman"/>
                <w:b w:val="false"/>
                <w:i w:val="false"/>
                <w:color w:val="000000"/>
                <w:sz w:val="20"/>
              </w:rPr>
              <w:t xml:space="preserve">не обновлены </w:t>
            </w:r>
            <w:r>
              <w:br/>
            </w:r>
            <w:r>
              <w:rPr>
                <w:rFonts w:ascii="Times New Roman"/>
                <w:b w:val="false"/>
                <w:i w:val="false"/>
                <w:color w:val="000000"/>
                <w:sz w:val="20"/>
              </w:rPr>
              <w:t>
</w:t>
            </w:r>
            <w:r>
              <w:rPr>
                <w:rFonts w:ascii="Times New Roman"/>
                <w:b w:val="false"/>
                <w:i w:val="false"/>
                <w:color w:val="000000"/>
                <w:sz w:val="20"/>
              </w:rPr>
              <w:t>XML-схемы электронных документов и (или) сведений, произошла</w:t>
            </w:r>
          </w:p>
          <w:p>
            <w:pPr>
              <w:spacing w:after="20"/>
              <w:ind w:left="20"/>
              <w:jc w:val="both"/>
            </w:pPr>
            <w:r>
              <w:rPr>
                <w:rFonts w:ascii="Times New Roman"/>
                <w:b w:val="false"/>
                <w:i w:val="false"/>
                <w:color w:val="000000"/>
                <w:sz w:val="20"/>
              </w:rPr>
              <w:t>внутренняя ошибка при обработке сообщения на стороне инициатора транзакции общего процесса</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компонента системы маркировки</w:t>
            </w:r>
          </w:p>
        </w:tc>
      </w:tr>
    </w:tbl>
    <w:bookmarkStart w:name="z335" w:id="238"/>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238"/>
    <w:bookmarkStart w:name="z336" w:id="239"/>
    <w:p>
      <w:pPr>
        <w:spacing w:after="0"/>
        <w:ind w:left="0"/>
        <w:jc w:val="both"/>
      </w:pPr>
      <w:r>
        <w:rPr>
          <w:rFonts w:ascii="Times New Roman"/>
          <w:b w:val="false"/>
          <w:i w:val="false"/>
          <w:color w:val="000000"/>
          <w:sz w:val="28"/>
        </w:rPr>
        <w:t>
      18. Требования к заполнению реквизитов электронных документов (сведений) «Сведения о контрольных (идентификационных) знаках» (R.CT.LS.01.001), передаваемых в сообщении «Сведения о контрольных знаках» (P.LS.01.MSG.001), приведены в таблице 7.</w:t>
      </w:r>
    </w:p>
    <w:bookmarkEnd w:id="239"/>
    <w:bookmarkStart w:name="z337" w:id="240"/>
    <w:p>
      <w:pPr>
        <w:spacing w:after="0"/>
        <w:ind w:left="0"/>
        <w:jc w:val="both"/>
      </w:pPr>
      <w:r>
        <w:rPr>
          <w:rFonts w:ascii="Times New Roman"/>
          <w:b w:val="false"/>
          <w:i w:val="false"/>
          <w:color w:val="000000"/>
          <w:sz w:val="28"/>
        </w:rPr>
        <w:t>
                                                            Таблица 7</w:t>
      </w:r>
    </w:p>
    <w:bookmarkEnd w:id="240"/>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(сведений) «Сведения о контрольных (идентификационных) знаках»</w:t>
      </w:r>
      <w:r>
        <w:br/>
      </w:r>
      <w:r>
        <w:rPr>
          <w:rFonts w:ascii="Times New Roman"/>
          <w:b w:val="false"/>
          <w:i w:val="false"/>
          <w:color w:val="000000"/>
          <w:sz w:val="28"/>
        </w:rPr>
        <w:t>
</w:t>
      </w:r>
      <w:r>
        <w:rPr>
          <w:rFonts w:ascii="Times New Roman"/>
          <w:b/>
          <w:i w:val="false"/>
          <w:color w:val="000000"/>
          <w:sz w:val="28"/>
        </w:rPr>
        <w:t>      (R.CT.LS.01.001), передаваемых в сообщении «Сведения о</w:t>
      </w:r>
      <w:r>
        <w:br/>
      </w:r>
      <w:r>
        <w:rPr>
          <w:rFonts w:ascii="Times New Roman"/>
          <w:b w:val="false"/>
          <w:i w:val="false"/>
          <w:color w:val="000000"/>
          <w:sz w:val="28"/>
        </w:rPr>
        <w:t>
</w:t>
      </w:r>
      <w:r>
        <w:rPr>
          <w:rFonts w:ascii="Times New Roman"/>
          <w:b/>
          <w:i w:val="false"/>
          <w:color w:val="000000"/>
          <w:sz w:val="28"/>
        </w:rPr>
        <w:t>               контрольных знаках» (P.LS.01.MSG.001)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1"/>
        <w:gridCol w:w="11999"/>
      </w:tblGrid>
      <w:tr>
        <w:trPr>
          <w:trHeight w:val="60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«Код товара по ТН ВЭД ЕАЭС» (ctsdo:CommodityCode) </w:t>
            </w:r>
            <w:r>
              <w:br/>
            </w:r>
            <w:r>
              <w:rPr>
                <w:rFonts w:ascii="Times New Roman"/>
                <w:b w:val="false"/>
                <w:i w:val="false"/>
                <w:color w:val="000000"/>
                <w:sz w:val="20"/>
              </w:rPr>
              <w:t>
</w:t>
            </w:r>
            <w:r>
              <w:rPr>
                <w:rFonts w:ascii="Times New Roman"/>
                <w:b w:val="false"/>
                <w:i w:val="false"/>
                <w:color w:val="000000"/>
                <w:sz w:val="20"/>
              </w:rPr>
              <w:t xml:space="preserve">в составе сложного реквизита «Изготовленные и реализованные контрольные (идентификационные) знаки» (ctcdo:CIMEmissionRealizationCIMDetails) должен содержать </w:t>
            </w:r>
            <w:r>
              <w:br/>
            </w:r>
            <w:r>
              <w:rPr>
                <w:rFonts w:ascii="Times New Roman"/>
                <w:b w:val="false"/>
                <w:i w:val="false"/>
                <w:color w:val="000000"/>
                <w:sz w:val="20"/>
              </w:rPr>
              <w:t>
</w:t>
            </w:r>
            <w:r>
              <w:rPr>
                <w:rFonts w:ascii="Times New Roman"/>
                <w:b w:val="false"/>
                <w:i w:val="false"/>
                <w:color w:val="000000"/>
                <w:sz w:val="20"/>
              </w:rPr>
              <w:t>4-значный код</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значения реквизитов «Идентификатор контрольного (идентификационного) знака» (ctsdo:VisualIdentifierCIM), «Идентификатор чипа радиочастотной метки контрольного (идентификационного) знака» (ctsdo:TIDIdentifier) в составе сложного реквизита «Сведения о характеристиках контрольных (идентификационных) знаков» (ctcdo:CIMBaseDetails) должны отсутствовать в информационной системе уполномоченного органа государства-члена</w:t>
            </w:r>
          </w:p>
        </w:tc>
      </w:tr>
    </w:tbl>
    <w:bookmarkStart w:name="z338" w:id="241"/>
    <w:p>
      <w:pPr>
        <w:spacing w:after="0"/>
        <w:ind w:left="0"/>
        <w:jc w:val="both"/>
      </w:pPr>
      <w:r>
        <w:rPr>
          <w:rFonts w:ascii="Times New Roman"/>
          <w:b w:val="false"/>
          <w:i w:val="false"/>
          <w:color w:val="000000"/>
          <w:sz w:val="28"/>
        </w:rPr>
        <w:t>
      19. Требования к заполнению реквизитов электронных документов (сведений) «Сведения о возвращенных контрольных (идентификационных) знаках» (R.CT.LS.01.002), передаваемых в сообщении «Сведения о возвращенных контрольных знаках» (P.LS.01.MSG.003), приведены в таблице 8.</w:t>
      </w:r>
    </w:p>
    <w:bookmarkEnd w:id="241"/>
    <w:bookmarkStart w:name="z339" w:id="242"/>
    <w:p>
      <w:pPr>
        <w:spacing w:after="0"/>
        <w:ind w:left="0"/>
        <w:jc w:val="both"/>
      </w:pPr>
      <w:r>
        <w:rPr>
          <w:rFonts w:ascii="Times New Roman"/>
          <w:b w:val="false"/>
          <w:i w:val="false"/>
          <w:color w:val="000000"/>
          <w:sz w:val="28"/>
        </w:rPr>
        <w:t>
                                                            Таблица 8</w:t>
      </w:r>
    </w:p>
    <w:bookmarkEnd w:id="242"/>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          (сведений) «Сведения о возвращенных контрольных</w:t>
      </w:r>
      <w:r>
        <w:br/>
      </w:r>
      <w:r>
        <w:rPr>
          <w:rFonts w:ascii="Times New Roman"/>
          <w:b w:val="false"/>
          <w:i w:val="false"/>
          <w:color w:val="000000"/>
          <w:sz w:val="28"/>
        </w:rPr>
        <w:t>
</w:t>
      </w:r>
      <w:r>
        <w:rPr>
          <w:rFonts w:ascii="Times New Roman"/>
          <w:b/>
          <w:i w:val="false"/>
          <w:color w:val="000000"/>
          <w:sz w:val="28"/>
        </w:rPr>
        <w:t>   (идентификационных) знаках» (R.CT.LS.01.002), передаваемых в</w:t>
      </w:r>
      <w:r>
        <w:br/>
      </w:r>
      <w:r>
        <w:rPr>
          <w:rFonts w:ascii="Times New Roman"/>
          <w:b w:val="false"/>
          <w:i w:val="false"/>
          <w:color w:val="000000"/>
          <w:sz w:val="28"/>
        </w:rPr>
        <w:t>
</w:t>
      </w:r>
      <w:r>
        <w:rPr>
          <w:rFonts w:ascii="Times New Roman"/>
          <w:b/>
          <w:i w:val="false"/>
          <w:color w:val="000000"/>
          <w:sz w:val="28"/>
        </w:rPr>
        <w:t>      сообщении «Сведения о возвращенных контрольных знаках»</w:t>
      </w:r>
      <w:r>
        <w:br/>
      </w:r>
      <w:r>
        <w:rPr>
          <w:rFonts w:ascii="Times New Roman"/>
          <w:b w:val="false"/>
          <w:i w:val="false"/>
          <w:color w:val="000000"/>
          <w:sz w:val="28"/>
        </w:rPr>
        <w:t>
</w:t>
      </w:r>
      <w:r>
        <w:rPr>
          <w:rFonts w:ascii="Times New Roman"/>
          <w:b/>
          <w:i w:val="false"/>
          <w:color w:val="000000"/>
          <w:sz w:val="28"/>
        </w:rPr>
        <w:t>                           (P.LS.01.MSG.003)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6"/>
        <w:gridCol w:w="12004"/>
      </w:tblGrid>
      <w:tr>
        <w:trPr>
          <w:trHeight w:val="60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«Причина возврата контрольного знака» (ctsdo:ReasonDescriptionText) должно быть заполнено</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хотя бы 1 из 2 реквизитов («Идентификатор контрольного (идентификационного) знака» (ctsdo:VisualIdentifierCIM), «Идентификатор чипа радиочастотной метки контрольного (идентификационного) знака» (ctsdo:TIDIdentifier)) в составе сложного реквизита «Сведения о характеристиках контрольных (идентификационных) знаков» (ctcdo:CIMBaseDetails) должен быть заполнен</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указанные в реквизитах «Идентификатор контрольного (идентификационного) знака» (ctsdo:VisualIdentifierCIM) и «Идентификатор чипа радиочастотной метки контрольного (идентификационного) знака» (ctsdo:TIDIdentifier) в составе сложного реквизита «Сведения о характеристиках контрольных (идентификационных) знаков» (ctcdo:CIMBaseDetails), должны присутствовать в информационной системе уполномоченного органа государства-члена</w:t>
            </w:r>
          </w:p>
        </w:tc>
      </w:tr>
    </w:tbl>
    <w:bookmarkStart w:name="z340" w:id="24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19 января 2016 г. № 3     </w:t>
      </w:r>
    </w:p>
    <w:bookmarkEnd w:id="243"/>
    <w:bookmarkStart w:name="z341" w:id="244"/>
    <w:p>
      <w:pPr>
        <w:spacing w:after="0"/>
        <w:ind w:left="0"/>
        <w:jc w:val="left"/>
      </w:pPr>
      <w:r>
        <w:rPr>
          <w:rFonts w:ascii="Times New Roman"/>
          <w:b/>
          <w:i w:val="false"/>
          <w:color w:val="000000"/>
        </w:rPr>
        <w:t xml:space="preserve"> 
Регламент</w:t>
      </w:r>
      <w:r>
        <w:br/>
      </w:r>
      <w:r>
        <w:rPr>
          <w:rFonts w:ascii="Times New Roman"/>
          <w:b/>
          <w:i w:val="false"/>
          <w:color w:val="000000"/>
        </w:rPr>
        <w:t>
информационного взаимодействия между хозяйствующими субъектами</w:t>
      </w:r>
      <w:r>
        <w:br/>
      </w:r>
      <w:r>
        <w:rPr>
          <w:rFonts w:ascii="Times New Roman"/>
          <w:b/>
          <w:i w:val="false"/>
          <w:color w:val="000000"/>
        </w:rPr>
        <w:t>
и уполномоченными органами государств – членов Евразийского</w:t>
      </w:r>
      <w:r>
        <w:br/>
      </w:r>
      <w:r>
        <w:rPr>
          <w:rFonts w:ascii="Times New Roman"/>
          <w:b/>
          <w:i w:val="false"/>
          <w:color w:val="000000"/>
        </w:rPr>
        <w:t>
экономического союза при реализации средствами интегрированной</w:t>
      </w:r>
      <w:r>
        <w:br/>
      </w:r>
      <w:r>
        <w:rPr>
          <w:rFonts w:ascii="Times New Roman"/>
          <w:b/>
          <w:i w:val="false"/>
          <w:color w:val="000000"/>
        </w:rPr>
        <w:t>
информационной системы внешней и взаимной торговли общего</w:t>
      </w:r>
      <w:r>
        <w:br/>
      </w:r>
      <w:r>
        <w:rPr>
          <w:rFonts w:ascii="Times New Roman"/>
          <w:b/>
          <w:i w:val="false"/>
          <w:color w:val="000000"/>
        </w:rPr>
        <w:t>
процесса «Обеспечение обмена сведениями о товарах, подлежащих</w:t>
      </w:r>
      <w:r>
        <w:br/>
      </w:r>
      <w:r>
        <w:rPr>
          <w:rFonts w:ascii="Times New Roman"/>
          <w:b/>
          <w:i w:val="false"/>
          <w:color w:val="000000"/>
        </w:rPr>
        <w:t>
маркировке контрольными (идентификационными) знаками,</w:t>
      </w:r>
      <w:r>
        <w:br/>
      </w:r>
      <w:r>
        <w:rPr>
          <w:rFonts w:ascii="Times New Roman"/>
          <w:b/>
          <w:i w:val="false"/>
          <w:color w:val="000000"/>
        </w:rPr>
        <w:t>
произведенных или ввезенных на таможенную территорию</w:t>
      </w:r>
      <w:r>
        <w:br/>
      </w:r>
      <w:r>
        <w:rPr>
          <w:rFonts w:ascii="Times New Roman"/>
          <w:b/>
          <w:i w:val="false"/>
          <w:color w:val="000000"/>
        </w:rPr>
        <w:t>
Евразийского экономического союза, в том числе при</w:t>
      </w:r>
      <w:r>
        <w:br/>
      </w:r>
      <w:r>
        <w:rPr>
          <w:rFonts w:ascii="Times New Roman"/>
          <w:b/>
          <w:i w:val="false"/>
          <w:color w:val="000000"/>
        </w:rPr>
        <w:t>
трансграничном обороте таких товаров на территории Евразийского</w:t>
      </w:r>
      <w:r>
        <w:br/>
      </w:r>
      <w:r>
        <w:rPr>
          <w:rFonts w:ascii="Times New Roman"/>
          <w:b/>
          <w:i w:val="false"/>
          <w:color w:val="000000"/>
        </w:rPr>
        <w:t>
экономического союза»</w:t>
      </w:r>
    </w:p>
    <w:bookmarkEnd w:id="244"/>
    <w:bookmarkStart w:name="z342" w:id="245"/>
    <w:p>
      <w:pPr>
        <w:spacing w:after="0"/>
        <w:ind w:left="0"/>
        <w:jc w:val="left"/>
      </w:pPr>
      <w:r>
        <w:rPr>
          <w:rFonts w:ascii="Times New Roman"/>
          <w:b/>
          <w:i w:val="false"/>
          <w:color w:val="000000"/>
        </w:rPr>
        <w:t xml:space="preserve"> 
I. Общие положения</w:t>
      </w:r>
    </w:p>
    <w:bookmarkEnd w:id="245"/>
    <w:bookmarkStart w:name="z343" w:id="246"/>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10 октября 2014 г. № 88 «О разработке системы маркировки отдельных видов продукции легкой промышленности на территориях государств – членов Таможенного союза и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23 ноября 2015 г. № 70 «Об утверждении отдельных 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 декабря 2015 г. № 86 «Об утверждении отдельных 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246"/>
    <w:bookmarkStart w:name="z344" w:id="247"/>
    <w:p>
      <w:pPr>
        <w:spacing w:after="0"/>
        <w:ind w:left="0"/>
        <w:jc w:val="left"/>
      </w:pPr>
      <w:r>
        <w:rPr>
          <w:rFonts w:ascii="Times New Roman"/>
          <w:b/>
          <w:i w:val="false"/>
          <w:color w:val="000000"/>
        </w:rPr>
        <w:t xml:space="preserve"> 
II. Область применения</w:t>
      </w:r>
    </w:p>
    <w:bookmarkEnd w:id="247"/>
    <w:bookmarkStart w:name="z345" w:id="248"/>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(далее – общий процесс), а также своей роли при их выполнении.</w:t>
      </w:r>
      <w:r>
        <w:br/>
      </w:r>
      <w:r>
        <w:rPr>
          <w:rFonts w:ascii="Times New Roman"/>
          <w:b w:val="false"/>
          <w:i w:val="false"/>
          <w:color w:val="000000"/>
          <w:sz w:val="28"/>
        </w:rPr>
        <w:t>
</w:t>
      </w: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r>
        <w:br/>
      </w:r>
      <w:r>
        <w:rPr>
          <w:rFonts w:ascii="Times New Roman"/>
          <w:b w:val="false"/>
          <w:i w:val="false"/>
          <w:color w:val="000000"/>
          <w:sz w:val="28"/>
        </w:rPr>
        <w:t>
</w:t>
      </w: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 по решению уполномоченных органов государств – членов Евразийского экономического союза (далее соответственно – уполномоченные органы государств-членов, государства-члены).</w:t>
      </w:r>
    </w:p>
    <w:bookmarkEnd w:id="248"/>
    <w:bookmarkStart w:name="z348" w:id="249"/>
    <w:p>
      <w:pPr>
        <w:spacing w:after="0"/>
        <w:ind w:left="0"/>
        <w:jc w:val="left"/>
      </w:pPr>
      <w:r>
        <w:rPr>
          <w:rFonts w:ascii="Times New Roman"/>
          <w:b/>
          <w:i w:val="false"/>
          <w:color w:val="000000"/>
        </w:rPr>
        <w:t xml:space="preserve"> 
III. Основные понятия</w:t>
      </w:r>
    </w:p>
    <w:bookmarkEnd w:id="249"/>
    <w:bookmarkStart w:name="z349" w:id="250"/>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w:t>
      </w:r>
      <w:r>
        <w:rPr>
          <w:rFonts w:ascii="Times New Roman"/>
          <w:b w:val="false"/>
          <w:i w:val="false"/>
          <w:color w:val="000000"/>
          <w:sz w:val="28"/>
        </w:rPr>
        <w:t>
      «состояние информационного объекта общего процесса» – свойство, характеризующее информационный объект общего процесса на определенном этапе выполнения процедуры общего процесса, которое изменяется при выполнении операций общего процесса.</w:t>
      </w:r>
      <w:r>
        <w:br/>
      </w:r>
      <w:r>
        <w:rPr>
          <w:rFonts w:ascii="Times New Roman"/>
          <w:b w:val="false"/>
          <w:i w:val="false"/>
          <w:color w:val="000000"/>
          <w:sz w:val="28"/>
        </w:rPr>
        <w:t>
</w:t>
      </w:r>
      <w:r>
        <w:rPr>
          <w:rFonts w:ascii="Times New Roman"/>
          <w:b w:val="false"/>
          <w:i w:val="false"/>
          <w:color w:val="000000"/>
          <w:sz w:val="28"/>
        </w:rPr>
        <w:t>
      Понятия «инициатор», «инициирующая операция», «принимающая операция», «респондент», «сообщение общего процесса» и «транзакция общего процесса», используемые в настоящем Регламенте,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w:t>
      </w: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утвержденных Решением Коллегии Евразийской экономической комиссии от 19 января 2016 г. № 3 (далее – Правила информационного взаимодействия).</w:t>
      </w:r>
    </w:p>
    <w:bookmarkEnd w:id="250"/>
    <w:bookmarkStart w:name="z354" w:id="251"/>
    <w:p>
      <w:pPr>
        <w:spacing w:after="0"/>
        <w:ind w:left="0"/>
        <w:jc w:val="left"/>
      </w:pPr>
      <w:r>
        <w:rPr>
          <w:rFonts w:ascii="Times New Roman"/>
          <w:b/>
          <w:i w:val="false"/>
          <w:color w:val="000000"/>
        </w:rPr>
        <w:t xml:space="preserve"> 
IV. Основные сведения об информационном взаимодействии в рамках</w:t>
      </w:r>
      <w:r>
        <w:br/>
      </w:r>
      <w:r>
        <w:rPr>
          <w:rFonts w:ascii="Times New Roman"/>
          <w:b/>
          <w:i w:val="false"/>
          <w:color w:val="000000"/>
        </w:rPr>
        <w:t>
общего процесса</w:t>
      </w:r>
    </w:p>
    <w:bookmarkEnd w:id="251"/>
    <w:bookmarkStart w:name="z355" w:id="252"/>
    <w:p>
      <w:pPr>
        <w:spacing w:after="0"/>
        <w:ind w:left="0"/>
        <w:jc w:val="left"/>
      </w:pPr>
      <w:r>
        <w:rPr>
          <w:rFonts w:ascii="Times New Roman"/>
          <w:b/>
          <w:i w:val="false"/>
          <w:color w:val="000000"/>
        </w:rPr>
        <w:t xml:space="preserve"> 
1. Участники информационного взаимодействия</w:t>
      </w:r>
    </w:p>
    <w:bookmarkEnd w:id="252"/>
    <w:bookmarkStart w:name="z356" w:id="253"/>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253"/>
    <w:bookmarkStart w:name="z357" w:id="254"/>
    <w:p>
      <w:pPr>
        <w:spacing w:after="0"/>
        <w:ind w:left="0"/>
        <w:jc w:val="both"/>
      </w:pPr>
      <w:r>
        <w:rPr>
          <w:rFonts w:ascii="Times New Roman"/>
          <w:b w:val="false"/>
          <w:i w:val="false"/>
          <w:color w:val="000000"/>
          <w:sz w:val="28"/>
        </w:rPr>
        <w:t>
                                                            Таблица 1</w:t>
      </w:r>
    </w:p>
    <w:bookmarkEnd w:id="254"/>
    <w:p>
      <w:pPr>
        <w:spacing w:after="0"/>
        <w:ind w:left="0"/>
        <w:jc w:val="both"/>
      </w:pPr>
      <w:r>
        <w:rPr>
          <w:rFonts w:ascii="Times New Roman"/>
          <w:b w:val="false"/>
          <w:i w:val="false"/>
          <w:color w:val="000000"/>
          <w:sz w:val="28"/>
        </w:rPr>
        <w:t>       </w:t>
      </w:r>
      <w:r>
        <w:rPr>
          <w:rFonts w:ascii="Times New Roman"/>
          <w:b/>
          <w:i w:val="false"/>
          <w:color w:val="000000"/>
          <w:sz w:val="28"/>
        </w:rPr>
        <w:t>Перечень ролей участников информационного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1"/>
        <w:gridCol w:w="5287"/>
        <w:gridCol w:w="5022"/>
      </w:tblGrid>
      <w:tr>
        <w:trPr>
          <w:trHeight w:val="60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Получатель информации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прием и обработку сведений об использовании контрольных (идентификационных) знаков и о маркированном товаре</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(P.LS.01.ACT.003)</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 информации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формирование и представление уполномоченному органу государства-члена сведений об использовании контрольных (идентификационных) знаков и о маркированном товаре</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хозяйствующий субъект (P.LS.01.ACT.002)</w:t>
            </w:r>
          </w:p>
        </w:tc>
      </w:tr>
    </w:tbl>
    <w:bookmarkStart w:name="z358" w:id="255"/>
    <w:p>
      <w:pPr>
        <w:spacing w:after="0"/>
        <w:ind w:left="0"/>
        <w:jc w:val="left"/>
      </w:pPr>
      <w:r>
        <w:rPr>
          <w:rFonts w:ascii="Times New Roman"/>
          <w:b/>
          <w:i w:val="false"/>
          <w:color w:val="000000"/>
        </w:rPr>
        <w:t xml:space="preserve"> 
2. Структура информационного взаимодействия</w:t>
      </w:r>
    </w:p>
    <w:bookmarkEnd w:id="255"/>
    <w:bookmarkStart w:name="z359" w:id="256"/>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хозяйствующими субъектами и уполномоченными органами государств-членов в соответствии с процедурой общего процесса по информационному взаимодействию при представлении сведений об использовании контрольных (идентификационных) знаков (далее – контрольные знаки) и о маркированном товаре.</w:t>
      </w:r>
      <w:r>
        <w:br/>
      </w:r>
      <w:r>
        <w:rPr>
          <w:rFonts w:ascii="Times New Roman"/>
          <w:b w:val="false"/>
          <w:i w:val="false"/>
          <w:color w:val="000000"/>
          <w:sz w:val="28"/>
        </w:rPr>
        <w:t>
      Структура информационного взаимодействия между хозяйствующими субъектами и уполномоченными органами государств-членов представлена на рисунке 1.</w:t>
      </w:r>
    </w:p>
    <w:bookmarkEnd w:id="256"/>
    <w:p>
      <w:pPr>
        <w:spacing w:after="0"/>
        <w:ind w:left="0"/>
        <w:jc w:val="both"/>
      </w:pPr>
      <w:r>
        <w:drawing>
          <wp:inline distT="0" distB="0" distL="0" distR="0">
            <wp:extent cx="78613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61300" cy="2235200"/>
                    </a:xfrm>
                    <a:prstGeom prst="rect">
                      <a:avLst/>
                    </a:prstGeom>
                  </pic:spPr>
                </pic:pic>
              </a:graphicData>
            </a:graphic>
          </wp:inline>
        </w:drawing>
      </w:r>
    </w:p>
    <w:p>
      <w:pPr>
        <w:spacing w:after="0"/>
        <w:ind w:left="0"/>
        <w:jc w:val="both"/>
      </w:pPr>
      <w:r>
        <w:rPr>
          <w:rFonts w:ascii="Times New Roman"/>
          <w:b w:val="false"/>
          <w:i w:val="false"/>
          <w:color w:val="000000"/>
          <w:sz w:val="28"/>
        </w:rPr>
        <w:t>      Рис. 1. Структура информационного взаимодействия между</w:t>
      </w:r>
      <w:r>
        <w:br/>
      </w:r>
      <w:r>
        <w:rPr>
          <w:rFonts w:ascii="Times New Roman"/>
          <w:b w:val="false"/>
          <w:i w:val="false"/>
          <w:color w:val="000000"/>
          <w:sz w:val="28"/>
        </w:rPr>
        <w:t>
        хозяйствующими субъектами и уполномоченными органами</w:t>
      </w:r>
      <w:r>
        <w:br/>
      </w:r>
      <w:r>
        <w:rPr>
          <w:rFonts w:ascii="Times New Roman"/>
          <w:b w:val="false"/>
          <w:i w:val="false"/>
          <w:color w:val="000000"/>
          <w:sz w:val="28"/>
        </w:rPr>
        <w:t>
                         государств-членов</w:t>
      </w:r>
    </w:p>
    <w:bookmarkStart w:name="z360" w:id="257"/>
    <w:p>
      <w:pPr>
        <w:spacing w:after="0"/>
        <w:ind w:left="0"/>
        <w:jc w:val="both"/>
      </w:pPr>
      <w:r>
        <w:rPr>
          <w:rFonts w:ascii="Times New Roman"/>
          <w:b w:val="false"/>
          <w:i w:val="false"/>
          <w:color w:val="000000"/>
          <w:sz w:val="28"/>
        </w:rPr>
        <w:t>
      8. Информационное взаимодействие между хозяйствующими субъектами и уполномоченными органами государств-членов реализуется в рамках общего процесса. Структура общего процесса определена в Правилах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r>
        <w:br/>
      </w:r>
      <w:r>
        <w:rPr>
          <w:rFonts w:ascii="Times New Roman"/>
          <w:b w:val="false"/>
          <w:i w:val="false"/>
          <w:color w:val="000000"/>
          <w:sz w:val="28"/>
        </w:rPr>
        <w:t>
</w:t>
      </w: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системы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утвержденному Решением Коллегии Евразийской экономической комиссии от 19 января 2016 г. № 3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xml:space="preserve">
      11. Транзакции общего процесса выполняются в соответствии </w:t>
      </w:r>
      <w:r>
        <w:br/>
      </w:r>
      <w:r>
        <w:rPr>
          <w:rFonts w:ascii="Times New Roman"/>
          <w:b w:val="false"/>
          <w:i w:val="false"/>
          <w:color w:val="000000"/>
          <w:sz w:val="28"/>
        </w:rPr>
        <w:t>
с заданными параметрами транзакций общего процесса, как это определено настоящим Регламентом.</w:t>
      </w:r>
    </w:p>
    <w:bookmarkEnd w:id="257"/>
    <w:bookmarkStart w:name="z364" w:id="258"/>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258"/>
    <w:bookmarkStart w:name="z365" w:id="259"/>
    <w:p>
      <w:pPr>
        <w:spacing w:after="0"/>
        <w:ind w:left="0"/>
        <w:jc w:val="left"/>
      </w:pPr>
      <w:r>
        <w:rPr>
          <w:rFonts w:ascii="Times New Roman"/>
          <w:b/>
          <w:i w:val="false"/>
          <w:color w:val="000000"/>
        </w:rPr>
        <w:t xml:space="preserve"> 
1. Информационное взаимодействие при представлении сведений об</w:t>
      </w:r>
      <w:r>
        <w:br/>
      </w:r>
      <w:r>
        <w:rPr>
          <w:rFonts w:ascii="Times New Roman"/>
          <w:b/>
          <w:i w:val="false"/>
          <w:color w:val="000000"/>
        </w:rPr>
        <w:t>
использовании контрольных знаков и о маркированном товаре</w:t>
      </w:r>
    </w:p>
    <w:bookmarkEnd w:id="259"/>
    <w:bookmarkStart w:name="z366" w:id="260"/>
    <w:p>
      <w:pPr>
        <w:spacing w:after="0"/>
        <w:ind w:left="0"/>
        <w:jc w:val="both"/>
      </w:pPr>
      <w:r>
        <w:rPr>
          <w:rFonts w:ascii="Times New Roman"/>
          <w:b w:val="false"/>
          <w:i w:val="false"/>
          <w:color w:val="000000"/>
          <w:sz w:val="28"/>
        </w:rPr>
        <w:t>
      12. Схема выполнения транзакций общего процесса при представлении хозяйствующим субъектом сведений об использовании контрольных знаков и о маркированном товаре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260"/>
    <w:p>
      <w:pPr>
        <w:spacing w:after="0"/>
        <w:ind w:left="0"/>
        <w:jc w:val="both"/>
      </w:pPr>
      <w:r>
        <w:drawing>
          <wp:inline distT="0" distB="0" distL="0" distR="0">
            <wp:extent cx="54737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473700" cy="5422900"/>
                    </a:xfrm>
                    <a:prstGeom prst="rect">
                      <a:avLst/>
                    </a:prstGeom>
                  </pic:spPr>
                </pic:pic>
              </a:graphicData>
            </a:graphic>
          </wp:inline>
        </w:drawing>
      </w:r>
    </w:p>
    <w:p>
      <w:pPr>
        <w:spacing w:after="0"/>
        <w:ind w:left="0"/>
        <w:jc w:val="both"/>
      </w:pPr>
      <w:r>
        <w:drawing>
          <wp:inline distT="0" distB="0" distL="0" distR="0">
            <wp:extent cx="51943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194300" cy="4800600"/>
                    </a:xfrm>
                    <a:prstGeom prst="rect">
                      <a:avLst/>
                    </a:prstGeom>
                  </pic:spPr>
                </pic:pic>
              </a:graphicData>
            </a:graphic>
          </wp:inline>
        </w:drawing>
      </w:r>
    </w:p>
    <w:p>
      <w:pPr>
        <w:spacing w:after="0"/>
        <w:ind w:left="0"/>
        <w:jc w:val="both"/>
      </w:pPr>
      <w:r>
        <w:rPr>
          <w:rFonts w:ascii="Times New Roman"/>
          <w:b w:val="false"/>
          <w:i w:val="false"/>
          <w:color w:val="000000"/>
          <w:sz w:val="28"/>
        </w:rPr>
        <w:t>      Рис. 2. Схема выполнения транзакций общего процесса при</w:t>
      </w:r>
      <w:r>
        <w:br/>
      </w:r>
      <w:r>
        <w:rPr>
          <w:rFonts w:ascii="Times New Roman"/>
          <w:b w:val="false"/>
          <w:i w:val="false"/>
          <w:color w:val="000000"/>
          <w:sz w:val="28"/>
        </w:rPr>
        <w:t>
  представлении хозяйствующим субъектом сведений об использовании</w:t>
      </w:r>
      <w:r>
        <w:br/>
      </w:r>
      <w:r>
        <w:rPr>
          <w:rFonts w:ascii="Times New Roman"/>
          <w:b w:val="false"/>
          <w:i w:val="false"/>
          <w:color w:val="000000"/>
          <w:sz w:val="28"/>
        </w:rPr>
        <w:t>
           контрольных знаков и о маркированном товаре</w:t>
      </w:r>
    </w:p>
    <w:bookmarkStart w:name="z367" w:id="261"/>
    <w:p>
      <w:pPr>
        <w:spacing w:after="0"/>
        <w:ind w:left="0"/>
        <w:jc w:val="both"/>
      </w:pPr>
      <w:r>
        <w:rPr>
          <w:rFonts w:ascii="Times New Roman"/>
          <w:b w:val="false"/>
          <w:i w:val="false"/>
          <w:color w:val="000000"/>
          <w:sz w:val="28"/>
        </w:rPr>
        <w:t>
                                                            Таблица 2</w:t>
      </w:r>
    </w:p>
    <w:bookmarkEnd w:id="261"/>
    <w:bookmarkStart w:name="z368" w:id="262"/>
    <w:p>
      <w:pPr>
        <w:spacing w:after="0"/>
        <w:ind w:left="0"/>
        <w:jc w:val="both"/>
      </w:pPr>
      <w:r>
        <w:rPr>
          <w:rFonts w:ascii="Times New Roman"/>
          <w:b w:val="false"/>
          <w:i w:val="false"/>
          <w:color w:val="000000"/>
          <w:sz w:val="28"/>
        </w:rPr>
        <w:t>
</w:t>
      </w:r>
      <w:r>
        <w:rPr>
          <w:rFonts w:ascii="Times New Roman"/>
          <w:b/>
          <w:i w:val="false"/>
          <w:color w:val="000000"/>
          <w:sz w:val="28"/>
        </w:rPr>
        <w:t>      Перечень транзакций общего процесса при представлении</w:t>
      </w:r>
      <w:r>
        <w:br/>
      </w:r>
      <w:r>
        <w:rPr>
          <w:rFonts w:ascii="Times New Roman"/>
          <w:b w:val="false"/>
          <w:i w:val="false"/>
          <w:color w:val="000000"/>
          <w:sz w:val="28"/>
        </w:rPr>
        <w:t>
</w:t>
      </w:r>
      <w:r>
        <w:rPr>
          <w:rFonts w:ascii="Times New Roman"/>
          <w:b/>
          <w:i w:val="false"/>
          <w:color w:val="000000"/>
          <w:sz w:val="28"/>
        </w:rPr>
        <w:t>хозяйствующим субъектом сведений об использовании контрольных</w:t>
      </w:r>
      <w:r>
        <w:br/>
      </w:r>
      <w:r>
        <w:rPr>
          <w:rFonts w:ascii="Times New Roman"/>
          <w:b w:val="false"/>
          <w:i w:val="false"/>
          <w:color w:val="000000"/>
          <w:sz w:val="28"/>
        </w:rPr>
        <w:t>
</w:t>
      </w:r>
      <w:r>
        <w:rPr>
          <w:rFonts w:ascii="Times New Roman"/>
          <w:b/>
          <w:i w:val="false"/>
          <w:color w:val="000000"/>
          <w:sz w:val="28"/>
        </w:rPr>
        <w:t>                 знаков и о маркированном товаре</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2989"/>
        <w:gridCol w:w="3132"/>
        <w:gridCol w:w="2563"/>
        <w:gridCol w:w="2326"/>
        <w:gridCol w:w="2279"/>
      </w:tblGrid>
      <w:tr>
        <w:trPr>
          <w:trHeight w:val="6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об использовании контрольных знаков (P.LS.01.PRC.003)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об использовании контрольных знаков (P.LS.01.OPR.007).</w:t>
            </w:r>
          </w:p>
          <w:p>
            <w:pPr>
              <w:spacing w:after="20"/>
              <w:ind w:left="20"/>
              <w:jc w:val="both"/>
            </w:pPr>
            <w:r>
              <w:rPr>
                <w:rFonts w:ascii="Times New Roman"/>
                <w:b w:val="false"/>
                <w:i w:val="false"/>
                <w:color w:val="000000"/>
                <w:sz w:val="20"/>
              </w:rPr>
              <w:t>Получение уведомления о результатах обработки сведений об использовании контрольных знаков (P.LS.01.OPR.009)</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сведения об использовании контрольных знаков представлены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об использовании контрольных знаков (P.LS.01.OPR.008)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отказ в выполнении операции.</w:t>
            </w:r>
          </w:p>
          <w:p>
            <w:pPr>
              <w:spacing w:after="20"/>
              <w:ind w:left="20"/>
              <w:jc w:val="both"/>
            </w:pPr>
            <w:r>
              <w:rPr>
                <w:rFonts w:ascii="Times New Roman"/>
                <w:b w:val="false"/>
                <w:i w:val="false"/>
                <w:color w:val="000000"/>
                <w:sz w:val="20"/>
              </w:rPr>
              <w:t>Сведения о маркированном товаре (P.LS.01.BEN.002): сведения об использовании контрольных знаков обработаны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об использовании контрольных знаков (P.LS.01.TRN.003)</w:t>
            </w:r>
          </w:p>
        </w:tc>
      </w:tr>
      <w:tr>
        <w:trPr>
          <w:trHeight w:val="3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(P.LS.01.PRC.004)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(P.LS.01.OPR.010).</w:t>
            </w:r>
          </w:p>
          <w:p>
            <w:pPr>
              <w:spacing w:after="20"/>
              <w:ind w:left="20"/>
              <w:jc w:val="both"/>
            </w:pPr>
            <w:r>
              <w:rPr>
                <w:rFonts w:ascii="Times New Roman"/>
                <w:b w:val="false"/>
                <w:i w:val="false"/>
                <w:color w:val="000000"/>
                <w:sz w:val="20"/>
              </w:rPr>
              <w:t>Получение уведомления о результатах обработки сведений о маркированном товаре (P.LS.01.OPR.012)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сведения представлены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маркированном товаре (P.LS.01.OPR.011)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отказ в выполнении операции.</w:t>
            </w:r>
          </w:p>
          <w:p>
            <w:pPr>
              <w:spacing w:after="20"/>
              <w:ind w:left="20"/>
              <w:jc w:val="both"/>
            </w:pPr>
            <w:r>
              <w:rPr>
                <w:rFonts w:ascii="Times New Roman"/>
                <w:b w:val="false"/>
                <w:i w:val="false"/>
                <w:color w:val="000000"/>
                <w:sz w:val="20"/>
              </w:rPr>
              <w:t>Сведения о маркированном товаре (P.LS.01.BEN.002): успешно обработаны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(P.LS.01.TRN.004)</w:t>
            </w:r>
          </w:p>
        </w:tc>
      </w:tr>
      <w:tr>
        <w:trPr>
          <w:trHeight w:val="3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приобретенном в рамках трансграничной торговли (P.LS.01.PRC.005)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приобретенном в рамках трансграничной торговли (P.LS.01.OPR.013).</w:t>
            </w:r>
            <w:r>
              <w:br/>
            </w:r>
            <w:r>
              <w:rPr>
                <w:rFonts w:ascii="Times New Roman"/>
                <w:b w:val="false"/>
                <w:i w:val="false"/>
                <w:color w:val="000000"/>
                <w:sz w:val="20"/>
              </w:rPr>
              <w:t>
</w:t>
            </w:r>
            <w:r>
              <w:rPr>
                <w:rFonts w:ascii="Times New Roman"/>
                <w:b w:val="false"/>
                <w:i w:val="false"/>
                <w:color w:val="000000"/>
                <w:sz w:val="20"/>
              </w:rPr>
              <w:t>Получение хозяйствующим субъектом уведомления о результатах обработки сведений о маркированном товаре, приобретенном в рамках трансграничной торговли (P.LS.01.OPR.019)</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сведения представлены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и обработка уполномоченным органом </w:t>
            </w:r>
            <w:r>
              <w:rPr>
                <w:rFonts w:ascii="Times New Roman"/>
                <w:b w:val="false"/>
                <w:i w:val="false"/>
                <w:color w:val="000000"/>
                <w:sz w:val="20"/>
              </w:rPr>
              <w:t>государства-члена сведений о маркированном товаре, приобретенном в рамках трансграничной торговли (P.LS.01.OPR.014).</w:t>
            </w:r>
            <w:r>
              <w:br/>
            </w:r>
            <w:r>
              <w:rPr>
                <w:rFonts w:ascii="Times New Roman"/>
                <w:b w:val="false"/>
                <w:i w:val="false"/>
                <w:color w:val="000000"/>
                <w:sz w:val="20"/>
              </w:rPr>
              <w:t>
</w:t>
            </w:r>
            <w:r>
              <w:rPr>
                <w:rFonts w:ascii="Times New Roman"/>
                <w:b w:val="false"/>
                <w:i w:val="false"/>
                <w:color w:val="000000"/>
                <w:sz w:val="20"/>
              </w:rPr>
              <w:t>Представление хозяйствующему субъекту уведомления о результатах обработки сведений о маркированном товаре, приобретенном в рамках трансграничной торговли (P.LS.01.OPR.018)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результат обработки сведений получен</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приобретенном в рамках трансграничной торговли (P.LS.01.TRN.005)</w:t>
            </w:r>
          </w:p>
        </w:tc>
      </w:tr>
      <w:tr>
        <w:trPr>
          <w:trHeight w:val="3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повторной маркировке товаров (P.LS.01.PRC.006)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повторной маркировке товаров (P.LS.01.OPR.020).</w:t>
            </w:r>
            <w:r>
              <w:br/>
            </w:r>
            <w:r>
              <w:rPr>
                <w:rFonts w:ascii="Times New Roman"/>
                <w:b w:val="false"/>
                <w:i w:val="false"/>
                <w:color w:val="000000"/>
                <w:sz w:val="20"/>
              </w:rPr>
              <w:t>
</w:t>
            </w:r>
            <w:r>
              <w:rPr>
                <w:rFonts w:ascii="Times New Roman"/>
                <w:b w:val="false"/>
                <w:i w:val="false"/>
                <w:color w:val="000000"/>
                <w:sz w:val="20"/>
              </w:rPr>
              <w:t>Получение хозяйствующим субъектом уведомления о результатах обработки сведений о повторной маркировке товаров (P.LS.01.OPR.022)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сведения об использовании контрольных знаков представлены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и обработка уполномоченным органом </w:t>
            </w:r>
            <w:r>
              <w:rPr>
                <w:rFonts w:ascii="Times New Roman"/>
                <w:b w:val="false"/>
                <w:i w:val="false"/>
                <w:color w:val="000000"/>
                <w:sz w:val="20"/>
              </w:rPr>
              <w:t>государства-члена сведений о повторной маркировке товаров (P.LS.01.OPR.021)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отказ в выполнении операции.</w:t>
            </w:r>
            <w:r>
              <w:br/>
            </w:r>
            <w:r>
              <w:rPr>
                <w:rFonts w:ascii="Times New Roman"/>
                <w:b w:val="false"/>
                <w:i w:val="false"/>
                <w:color w:val="000000"/>
                <w:sz w:val="20"/>
              </w:rPr>
              <w:t>
</w:t>
            </w:r>
            <w:r>
              <w:rPr>
                <w:rFonts w:ascii="Times New Roman"/>
                <w:b w:val="false"/>
                <w:i w:val="false"/>
                <w:color w:val="000000"/>
                <w:sz w:val="20"/>
              </w:rPr>
              <w:t>Сведения о маркированном товаре (P.LS.01.BEN.002): сведения об использовании контрольных знаков обработаны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повторной маркировке товара (P.LS.01.TRN.006)</w:t>
            </w:r>
          </w:p>
        </w:tc>
      </w:tr>
    </w:tbl>
    <w:bookmarkStart w:name="z369" w:id="263"/>
    <w:p>
      <w:pPr>
        <w:spacing w:after="0"/>
        <w:ind w:left="0"/>
        <w:jc w:val="left"/>
      </w:pPr>
      <w:r>
        <w:rPr>
          <w:rFonts w:ascii="Times New Roman"/>
          <w:b/>
          <w:i w:val="false"/>
          <w:color w:val="000000"/>
        </w:rPr>
        <w:t xml:space="preserve"> 
VI. Описание сообщений общего процесса</w:t>
      </w:r>
    </w:p>
    <w:bookmarkEnd w:id="263"/>
    <w:bookmarkStart w:name="z370" w:id="264"/>
    <w:p>
      <w:pPr>
        <w:spacing w:after="0"/>
        <w:ind w:left="0"/>
        <w:jc w:val="both"/>
      </w:pPr>
      <w:r>
        <w:rPr>
          <w:rFonts w:ascii="Times New Roman"/>
          <w:b w:val="false"/>
          <w:i w:val="false"/>
          <w:color w:val="000000"/>
          <w:sz w:val="28"/>
        </w:rPr>
        <w:t>
      13. Перечень сообщений общего процесса, передаваемых в рамках информационного взаимодействия при реализации общего процесса, приведен в таблице 3.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3.</w:t>
      </w:r>
    </w:p>
    <w:bookmarkEnd w:id="264"/>
    <w:bookmarkStart w:name="z371" w:id="265"/>
    <w:p>
      <w:pPr>
        <w:spacing w:after="0"/>
        <w:ind w:left="0"/>
        <w:jc w:val="both"/>
      </w:pPr>
      <w:r>
        <w:rPr>
          <w:rFonts w:ascii="Times New Roman"/>
          <w:b w:val="false"/>
          <w:i w:val="false"/>
          <w:color w:val="000000"/>
          <w:sz w:val="28"/>
        </w:rPr>
        <w:t>
                                                            Таблица 3</w:t>
      </w:r>
    </w:p>
    <w:bookmarkEnd w:id="265"/>
    <w:p>
      <w:pPr>
        <w:spacing w:after="0"/>
        <w:ind w:left="0"/>
        <w:jc w:val="both"/>
      </w:pPr>
      <w:r>
        <w:rPr>
          <w:rFonts w:ascii="Times New Roman"/>
          <w:b w:val="false"/>
          <w:i w:val="false"/>
          <w:color w:val="000000"/>
          <w:sz w:val="28"/>
        </w:rPr>
        <w:t>                </w:t>
      </w:r>
      <w:r>
        <w:rPr>
          <w:rFonts w:ascii="Times New Roman"/>
          <w:b/>
          <w:i w:val="false"/>
          <w:color w:val="000000"/>
          <w:sz w:val="28"/>
        </w:rPr>
        <w:t>Перечень сообщений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9"/>
        <w:gridCol w:w="5288"/>
        <w:gridCol w:w="5013"/>
      </w:tblGrid>
      <w:tr>
        <w:trPr>
          <w:trHeight w:val="6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электронного документа (сведений)</w:t>
            </w:r>
          </w:p>
        </w:tc>
      </w:tr>
      <w:tr>
        <w:trPr>
          <w:trHeight w:val="3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P.LS.01.MSG.005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использовании контрольных знаков</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маркированных товарах (R.014)</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P.LS.01.MSG.006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P.LS.01.MSG.007</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маркированных товарах (R.014)</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P.LS.01.MSG.008</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приобретенном в рамках трансграничной торговли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маркированных товарах (R.014)</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P.LS.01.MSG.009</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повторной маркировке товара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маркированных товарах (R.014)</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P.LS.01.MSG.010</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 при трансграничной торговле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 при трансграничной торговле (R.CT.LS.01.007)</w:t>
            </w:r>
          </w:p>
        </w:tc>
      </w:tr>
    </w:tbl>
    <w:bookmarkStart w:name="z372" w:id="266"/>
    <w:p>
      <w:pPr>
        <w:spacing w:after="0"/>
        <w:ind w:left="0"/>
        <w:jc w:val="left"/>
      </w:pPr>
      <w:r>
        <w:rPr>
          <w:rFonts w:ascii="Times New Roman"/>
          <w:b/>
          <w:i w:val="false"/>
          <w:color w:val="000000"/>
        </w:rPr>
        <w:t xml:space="preserve"> 
VII. Описание транзакций общего процесса</w:t>
      </w:r>
    </w:p>
    <w:bookmarkEnd w:id="266"/>
    <w:bookmarkStart w:name="z373" w:id="267"/>
    <w:p>
      <w:pPr>
        <w:spacing w:after="0"/>
        <w:ind w:left="0"/>
        <w:jc w:val="left"/>
      </w:pPr>
      <w:r>
        <w:rPr>
          <w:rFonts w:ascii="Times New Roman"/>
          <w:b/>
          <w:i w:val="false"/>
          <w:color w:val="000000"/>
        </w:rPr>
        <w:t xml:space="preserve"> 
1. Транзакция общего процесса «Представление сведений </w:t>
      </w:r>
      <w:r>
        <w:br/>
      </w:r>
      <w:r>
        <w:rPr>
          <w:rFonts w:ascii="Times New Roman"/>
          <w:b/>
          <w:i w:val="false"/>
          <w:color w:val="000000"/>
        </w:rPr>
        <w:t>
об использовании контрольных знаков» (P.LS.01.TRN.003)</w:t>
      </w:r>
    </w:p>
    <w:bookmarkEnd w:id="267"/>
    <w:bookmarkStart w:name="z374" w:id="268"/>
    <w:p>
      <w:pPr>
        <w:spacing w:after="0"/>
        <w:ind w:left="0"/>
        <w:jc w:val="both"/>
      </w:pPr>
      <w:r>
        <w:rPr>
          <w:rFonts w:ascii="Times New Roman"/>
          <w:b w:val="false"/>
          <w:i w:val="false"/>
          <w:color w:val="000000"/>
          <w:sz w:val="28"/>
        </w:rPr>
        <w:t>
      14. Транзакция общего процесса «Представление сведений об использовании контрольных знаков» (P.LS.01.TRN.003)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3. Параметры транзакции общего процесса приведены в таблице 4.</w:t>
      </w:r>
    </w:p>
    <w:bookmarkEnd w:id="268"/>
    <w:p>
      <w:pPr>
        <w:spacing w:after="0"/>
        <w:ind w:left="0"/>
        <w:jc w:val="both"/>
      </w:pPr>
      <w:r>
        <w:drawing>
          <wp:inline distT="0" distB="0" distL="0" distR="0">
            <wp:extent cx="71247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124700" cy="3949700"/>
                    </a:xfrm>
                    <a:prstGeom prst="rect">
                      <a:avLst/>
                    </a:prstGeom>
                  </pic:spPr>
                </pic:pic>
              </a:graphicData>
            </a:graphic>
          </wp:inline>
        </w:drawing>
      </w:r>
    </w:p>
    <w:p>
      <w:pPr>
        <w:spacing w:after="0"/>
        <w:ind w:left="0"/>
        <w:jc w:val="both"/>
      </w:pPr>
      <w:r>
        <w:rPr>
          <w:rFonts w:ascii="Times New Roman"/>
          <w:b w:val="false"/>
          <w:i w:val="false"/>
          <w:color w:val="000000"/>
          <w:sz w:val="28"/>
        </w:rPr>
        <w:t>          Рис. 3. Схема выполнения транзакции общего процесса</w:t>
      </w:r>
      <w:r>
        <w:br/>
      </w:r>
      <w:r>
        <w:rPr>
          <w:rFonts w:ascii="Times New Roman"/>
          <w:b w:val="false"/>
          <w:i w:val="false"/>
          <w:color w:val="000000"/>
          <w:sz w:val="28"/>
        </w:rPr>
        <w:t>
      «Представление сведений об использовании контрольных знаков»</w:t>
      </w:r>
      <w:r>
        <w:br/>
      </w:r>
      <w:r>
        <w:rPr>
          <w:rFonts w:ascii="Times New Roman"/>
          <w:b w:val="false"/>
          <w:i w:val="false"/>
          <w:color w:val="000000"/>
          <w:sz w:val="28"/>
        </w:rPr>
        <w:t>
                            (P.LS.01.TRN.003)</w:t>
      </w:r>
    </w:p>
    <w:bookmarkStart w:name="z375" w:id="269"/>
    <w:p>
      <w:pPr>
        <w:spacing w:after="0"/>
        <w:ind w:left="0"/>
        <w:jc w:val="both"/>
      </w:pPr>
      <w:r>
        <w:rPr>
          <w:rFonts w:ascii="Times New Roman"/>
          <w:b w:val="false"/>
          <w:i w:val="false"/>
          <w:color w:val="000000"/>
          <w:sz w:val="28"/>
        </w:rPr>
        <w:t>
                                                            Таблица 4</w:t>
      </w:r>
    </w:p>
    <w:bookmarkEnd w:id="269"/>
    <w:p>
      <w:pPr>
        <w:spacing w:after="0"/>
        <w:ind w:left="0"/>
        <w:jc w:val="both"/>
      </w:pPr>
      <w:r>
        <w:rPr>
          <w:rFonts w:ascii="Times New Roman"/>
          <w:b/>
          <w:i w:val="false"/>
          <w:color w:val="000000"/>
          <w:sz w:val="28"/>
        </w:rPr>
        <w:t>        Описание транзакции общего процесса «Представление</w:t>
      </w:r>
      <w:r>
        <w:br/>
      </w:r>
      <w:r>
        <w:rPr>
          <w:rFonts w:ascii="Times New Roman"/>
          <w:b w:val="false"/>
          <w:i w:val="false"/>
          <w:color w:val="000000"/>
          <w:sz w:val="28"/>
        </w:rPr>
        <w:t>
</w:t>
      </w:r>
      <w:r>
        <w:rPr>
          <w:rFonts w:ascii="Times New Roman"/>
          <w:b/>
          <w:i w:val="false"/>
          <w:color w:val="000000"/>
          <w:sz w:val="28"/>
        </w:rPr>
        <w:t>сведений об использовании контрольных знаков» (P.LS.01.TRN.003)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P.LS.01.TRN.003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об использовании контрольных знаков</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взаимные обязательства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об использовании контрольных знаков</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об использовании контрольных знаков</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отказ в выполнении операции</w:t>
            </w:r>
            <w:r>
              <w:br/>
            </w:r>
            <w:r>
              <w:rPr>
                <w:rFonts w:ascii="Times New Roman"/>
                <w:b w:val="false"/>
                <w:i w:val="false"/>
                <w:color w:val="000000"/>
                <w:sz w:val="20"/>
              </w:rPr>
              <w:t>
</w:t>
            </w:r>
            <w:r>
              <w:rPr>
                <w:rFonts w:ascii="Times New Roman"/>
                <w:b w:val="false"/>
                <w:i w:val="false"/>
                <w:color w:val="000000"/>
                <w:sz w:val="20"/>
              </w:rPr>
              <w:t>сведения о маркированном товаре (P.LS.01.BEN.002): сведения об использовании контрольных знаков обработаны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использовании контрольных знаков (P.LS.01.MSG.005)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(P.LS.01.MSG.006)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(за исключением случаев, когда применение ЭЦП при осуществлении информационного взаимодействия в рамках общего процесса предусмотрено законодательством государства-члена)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bl>
    <w:bookmarkStart w:name="z376" w:id="270"/>
    <w:p>
      <w:pPr>
        <w:spacing w:after="0"/>
        <w:ind w:left="0"/>
        <w:jc w:val="left"/>
      </w:pPr>
      <w:r>
        <w:rPr>
          <w:rFonts w:ascii="Times New Roman"/>
          <w:b/>
          <w:i w:val="false"/>
          <w:color w:val="000000"/>
        </w:rPr>
        <w:t xml:space="preserve"> 
2. Транзакция общего процесса «Представление сведений </w:t>
      </w:r>
      <w:r>
        <w:br/>
      </w:r>
      <w:r>
        <w:rPr>
          <w:rFonts w:ascii="Times New Roman"/>
          <w:b/>
          <w:i w:val="false"/>
          <w:color w:val="000000"/>
        </w:rPr>
        <w:t>
о маркированном товаре» (P.LS.01.TRN.004)</w:t>
      </w:r>
    </w:p>
    <w:bookmarkEnd w:id="270"/>
    <w:bookmarkStart w:name="z377" w:id="271"/>
    <w:p>
      <w:pPr>
        <w:spacing w:after="0"/>
        <w:ind w:left="0"/>
        <w:jc w:val="both"/>
      </w:pPr>
      <w:r>
        <w:rPr>
          <w:rFonts w:ascii="Times New Roman"/>
          <w:b w:val="false"/>
          <w:i w:val="false"/>
          <w:color w:val="000000"/>
          <w:sz w:val="28"/>
        </w:rPr>
        <w:t>
      15. Транзакция общего процесса «Представление сведений о маркированном товаре» (P.LS.01.TRN.004)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271"/>
    <w:p>
      <w:pPr>
        <w:spacing w:after="0"/>
        <w:ind w:left="0"/>
        <w:jc w:val="both"/>
      </w:pPr>
      <w:r>
        <w:drawing>
          <wp:inline distT="0" distB="0" distL="0" distR="0">
            <wp:extent cx="71247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124700" cy="3340100"/>
                    </a:xfrm>
                    <a:prstGeom prst="rect">
                      <a:avLst/>
                    </a:prstGeom>
                  </pic:spPr>
                </pic:pic>
              </a:graphicData>
            </a:graphic>
          </wp:inline>
        </w:drawing>
      </w:r>
    </w:p>
    <w:p>
      <w:pPr>
        <w:spacing w:after="0"/>
        <w:ind w:left="0"/>
        <w:jc w:val="both"/>
      </w:pPr>
      <w:r>
        <w:rPr>
          <w:rFonts w:ascii="Times New Roman"/>
          <w:b w:val="false"/>
          <w:i w:val="false"/>
          <w:color w:val="000000"/>
          <w:sz w:val="28"/>
        </w:rPr>
        <w:t>        Рис. 4. Схема выполнения транзакции общего процесса</w:t>
      </w:r>
      <w:r>
        <w:br/>
      </w:r>
      <w:r>
        <w:rPr>
          <w:rFonts w:ascii="Times New Roman"/>
          <w:b w:val="false"/>
          <w:i w:val="false"/>
          <w:color w:val="000000"/>
          <w:sz w:val="28"/>
        </w:rPr>
        <w:t>
   «Представление сведений о маркированном товаре» (P.LS.01.TRN.004)</w:t>
      </w:r>
    </w:p>
    <w:bookmarkStart w:name="z378" w:id="272"/>
    <w:p>
      <w:pPr>
        <w:spacing w:after="0"/>
        <w:ind w:left="0"/>
        <w:jc w:val="both"/>
      </w:pPr>
      <w:r>
        <w:rPr>
          <w:rFonts w:ascii="Times New Roman"/>
          <w:b w:val="false"/>
          <w:i w:val="false"/>
          <w:color w:val="000000"/>
          <w:sz w:val="28"/>
        </w:rPr>
        <w:t>
                                                            Таблица 5</w:t>
      </w:r>
    </w:p>
    <w:bookmarkEnd w:id="272"/>
    <w:p>
      <w:pPr>
        <w:spacing w:after="0"/>
        <w:ind w:left="0"/>
        <w:jc w:val="both"/>
      </w:pPr>
      <w:r>
        <w:rPr>
          <w:rFonts w:ascii="Times New Roman"/>
          <w:b/>
          <w:i w:val="false"/>
          <w:color w:val="000000"/>
          <w:sz w:val="28"/>
        </w:rPr>
        <w:t>      Описание транзакции общего процесса «Представление</w:t>
      </w:r>
      <w:r>
        <w:br/>
      </w:r>
      <w:r>
        <w:rPr>
          <w:rFonts w:ascii="Times New Roman"/>
          <w:b w:val="false"/>
          <w:i w:val="false"/>
          <w:color w:val="000000"/>
          <w:sz w:val="28"/>
        </w:rPr>
        <w:t>
</w:t>
      </w:r>
      <w:r>
        <w:rPr>
          <w:rFonts w:ascii="Times New Roman"/>
          <w:b/>
          <w:i w:val="false"/>
          <w:color w:val="000000"/>
          <w:sz w:val="28"/>
        </w:rPr>
        <w:t>      сведений о маркированном товаре» (P.LS.01.TRN.004)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P.LS.01.TRN.004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взаимные обязательства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маркированном товаре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отказ в выполнении операции</w:t>
            </w:r>
          </w:p>
          <w:p>
            <w:pPr>
              <w:spacing w:after="20"/>
              <w:ind w:left="20"/>
              <w:jc w:val="both"/>
            </w:pPr>
            <w:r>
              <w:rPr>
                <w:rFonts w:ascii="Times New Roman"/>
                <w:b w:val="false"/>
                <w:i w:val="false"/>
                <w:color w:val="000000"/>
                <w:sz w:val="20"/>
              </w:rPr>
              <w:t>сведения о маркированном товаре (P.LS.01.BEN.002): успешно обработаны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(P.LS.01.MSG.007)</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(P.LS.01.MSG.006)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(за исключением случаев, когда применение ЭЦП при осуществлении информационного взаимодействия в рамках общего процесса предусмотрено законодательством </w:t>
            </w:r>
            <w:r>
              <w:br/>
            </w:r>
            <w:r>
              <w:rPr>
                <w:rFonts w:ascii="Times New Roman"/>
                <w:b w:val="false"/>
                <w:i w:val="false"/>
                <w:color w:val="000000"/>
                <w:sz w:val="20"/>
              </w:rPr>
              <w:t>
</w:t>
            </w:r>
            <w:r>
              <w:rPr>
                <w:rFonts w:ascii="Times New Roman"/>
                <w:b w:val="false"/>
                <w:i w:val="false"/>
                <w:color w:val="000000"/>
                <w:sz w:val="20"/>
              </w:rPr>
              <w:t>государства-члена)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bl>
    <w:bookmarkStart w:name="z379" w:id="273"/>
    <w:p>
      <w:pPr>
        <w:spacing w:after="0"/>
        <w:ind w:left="0"/>
        <w:jc w:val="left"/>
      </w:pPr>
      <w:r>
        <w:rPr>
          <w:rFonts w:ascii="Times New Roman"/>
          <w:b/>
          <w:i w:val="false"/>
          <w:color w:val="000000"/>
        </w:rPr>
        <w:t xml:space="preserve"> 
3. Транзакция общего процесса «Представление сведений о</w:t>
      </w:r>
      <w:r>
        <w:br/>
      </w:r>
      <w:r>
        <w:rPr>
          <w:rFonts w:ascii="Times New Roman"/>
          <w:b/>
          <w:i w:val="false"/>
          <w:color w:val="000000"/>
        </w:rPr>
        <w:t>
маркированном товаре, приобретенном в рамках трансграничной</w:t>
      </w:r>
      <w:r>
        <w:br/>
      </w:r>
      <w:r>
        <w:rPr>
          <w:rFonts w:ascii="Times New Roman"/>
          <w:b/>
          <w:i w:val="false"/>
          <w:color w:val="000000"/>
        </w:rPr>
        <w:t>
торговли» (P.LS.01.TRN.005)</w:t>
      </w:r>
    </w:p>
    <w:bookmarkEnd w:id="273"/>
    <w:bookmarkStart w:name="z380" w:id="274"/>
    <w:p>
      <w:pPr>
        <w:spacing w:after="0"/>
        <w:ind w:left="0"/>
        <w:jc w:val="both"/>
      </w:pPr>
      <w:r>
        <w:rPr>
          <w:rFonts w:ascii="Times New Roman"/>
          <w:b w:val="false"/>
          <w:i w:val="false"/>
          <w:color w:val="000000"/>
          <w:sz w:val="28"/>
        </w:rPr>
        <w:t>
      16. Транзакция общего процесса «Представление сведений о маркированном товаре, приобретенном в рамках трансграничной торговли» (P.LS.01.TRN.005)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274"/>
    <w:p>
      <w:pPr>
        <w:spacing w:after="0"/>
        <w:ind w:left="0"/>
        <w:jc w:val="both"/>
      </w:pPr>
      <w:r>
        <w:drawing>
          <wp:inline distT="0" distB="0" distL="0" distR="0">
            <wp:extent cx="76962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696200" cy="3594100"/>
                    </a:xfrm>
                    <a:prstGeom prst="rect">
                      <a:avLst/>
                    </a:prstGeom>
                  </pic:spPr>
                </pic:pic>
              </a:graphicData>
            </a:graphic>
          </wp:inline>
        </w:drawing>
      </w:r>
    </w:p>
    <w:p>
      <w:pPr>
        <w:spacing w:after="0"/>
        <w:ind w:left="0"/>
        <w:jc w:val="both"/>
      </w:pPr>
      <w:r>
        <w:rPr>
          <w:rFonts w:ascii="Times New Roman"/>
          <w:b w:val="false"/>
          <w:i w:val="false"/>
          <w:color w:val="000000"/>
          <w:sz w:val="28"/>
        </w:rPr>
        <w:t>          Рис. 5. Схема выполнения транзакции общего процесса</w:t>
      </w:r>
      <w:r>
        <w:br/>
      </w:r>
      <w:r>
        <w:rPr>
          <w:rFonts w:ascii="Times New Roman"/>
          <w:b w:val="false"/>
          <w:i w:val="false"/>
          <w:color w:val="000000"/>
          <w:sz w:val="28"/>
        </w:rPr>
        <w:t>
    «Представление сведений о маркированном товаре, приобретенном в</w:t>
      </w:r>
      <w:r>
        <w:br/>
      </w:r>
      <w:r>
        <w:rPr>
          <w:rFonts w:ascii="Times New Roman"/>
          <w:b w:val="false"/>
          <w:i w:val="false"/>
          <w:color w:val="000000"/>
          <w:sz w:val="28"/>
        </w:rPr>
        <w:t>
          рамках трансграничной торговли» (P.LS.01.TRN.005)</w:t>
      </w:r>
    </w:p>
    <w:bookmarkStart w:name="z381" w:id="275"/>
    <w:p>
      <w:pPr>
        <w:spacing w:after="0"/>
        <w:ind w:left="0"/>
        <w:jc w:val="both"/>
      </w:pPr>
      <w:r>
        <w:rPr>
          <w:rFonts w:ascii="Times New Roman"/>
          <w:b w:val="false"/>
          <w:i w:val="false"/>
          <w:color w:val="000000"/>
          <w:sz w:val="28"/>
        </w:rPr>
        <w:t>
                                                            Таблица 6</w:t>
      </w:r>
    </w:p>
    <w:bookmarkEnd w:id="275"/>
    <w:p>
      <w:pPr>
        <w:spacing w:after="0"/>
        <w:ind w:left="0"/>
        <w:jc w:val="both"/>
      </w:pPr>
      <w:r>
        <w:rPr>
          <w:rFonts w:ascii="Times New Roman"/>
          <w:b/>
          <w:i w:val="false"/>
          <w:color w:val="000000"/>
          <w:sz w:val="28"/>
        </w:rPr>
        <w:t xml:space="preserve">  Описание транзакции общего процесса «Представление сведений </w:t>
      </w:r>
      <w:r>
        <w:br/>
      </w:r>
      <w:r>
        <w:rPr>
          <w:rFonts w:ascii="Times New Roman"/>
          <w:b w:val="false"/>
          <w:i w:val="false"/>
          <w:color w:val="000000"/>
          <w:sz w:val="28"/>
        </w:rPr>
        <w:t>
</w:t>
      </w:r>
      <w:r>
        <w:rPr>
          <w:rFonts w:ascii="Times New Roman"/>
          <w:b/>
          <w:i w:val="false"/>
          <w:color w:val="000000"/>
          <w:sz w:val="28"/>
        </w:rPr>
        <w:t>о маркированном товаре, приобретенном в рамках трансграничной</w:t>
      </w:r>
      <w:r>
        <w:br/>
      </w:r>
      <w:r>
        <w:rPr>
          <w:rFonts w:ascii="Times New Roman"/>
          <w:b w:val="false"/>
          <w:i w:val="false"/>
          <w:color w:val="000000"/>
          <w:sz w:val="28"/>
        </w:rPr>
        <w:t>
</w:t>
      </w:r>
      <w:r>
        <w:rPr>
          <w:rFonts w:ascii="Times New Roman"/>
          <w:b/>
          <w:i w:val="false"/>
          <w:color w:val="000000"/>
          <w:sz w:val="28"/>
        </w:rPr>
        <w:t>                    торговли» (P.LS.01.TRN.005)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P.LS.01.TRN.005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приобретенном в рамках трансграничной торговли</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взаимные обязательства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приобретенном в рамках трансграничной торговли</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маркированном товаре, приобретенном в рамках трансграничной торговли</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результат обработки сведений получен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приобретенном в рамках трансграничной торговли (P.LS.01.MSG.008)</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 при трансграничной торговле (P.LS.01.MSG.010)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(за исключением случаев, когда применение ЭЦП при осуществлении информационного взаимодействия в рамках общего процесса предусмотрено законодательством </w:t>
            </w:r>
            <w:r>
              <w:br/>
            </w:r>
            <w:r>
              <w:rPr>
                <w:rFonts w:ascii="Times New Roman"/>
                <w:b w:val="false"/>
                <w:i w:val="false"/>
                <w:color w:val="000000"/>
                <w:sz w:val="20"/>
              </w:rPr>
              <w:t>
</w:t>
            </w:r>
            <w:r>
              <w:rPr>
                <w:rFonts w:ascii="Times New Roman"/>
                <w:b w:val="false"/>
                <w:i w:val="false"/>
                <w:color w:val="000000"/>
                <w:sz w:val="20"/>
              </w:rPr>
              <w:t>государства-члена)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bl>
    <w:bookmarkStart w:name="z382" w:id="276"/>
    <w:p>
      <w:pPr>
        <w:spacing w:after="0"/>
        <w:ind w:left="0"/>
        <w:jc w:val="left"/>
      </w:pPr>
      <w:r>
        <w:rPr>
          <w:rFonts w:ascii="Times New Roman"/>
          <w:b/>
          <w:i w:val="false"/>
          <w:color w:val="000000"/>
        </w:rPr>
        <w:t xml:space="preserve"> 
4. Транзакция общего процесса «Представление сведений о повторной маркировке товара» (P.LS.01.TRN.006)</w:t>
      </w:r>
    </w:p>
    <w:bookmarkEnd w:id="276"/>
    <w:bookmarkStart w:name="z383" w:id="277"/>
    <w:p>
      <w:pPr>
        <w:spacing w:after="0"/>
        <w:ind w:left="0"/>
        <w:jc w:val="both"/>
      </w:pPr>
      <w:r>
        <w:rPr>
          <w:rFonts w:ascii="Times New Roman"/>
          <w:b w:val="false"/>
          <w:i w:val="false"/>
          <w:color w:val="000000"/>
          <w:sz w:val="28"/>
        </w:rPr>
        <w:t>
      17. Транзакция общего процесса «Представление сведений о повторной маркировке товара» (P.LS.01.TRN.006)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277"/>
    <w:p>
      <w:pPr>
        <w:spacing w:after="0"/>
        <w:ind w:left="0"/>
        <w:jc w:val="both"/>
      </w:pPr>
      <w:r>
        <w:drawing>
          <wp:inline distT="0" distB="0" distL="0" distR="0">
            <wp:extent cx="77470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747000" cy="3848100"/>
                    </a:xfrm>
                    <a:prstGeom prst="rect">
                      <a:avLst/>
                    </a:prstGeom>
                  </pic:spPr>
                </pic:pic>
              </a:graphicData>
            </a:graphic>
          </wp:inline>
        </w:drawing>
      </w:r>
    </w:p>
    <w:p>
      <w:pPr>
        <w:spacing w:after="0"/>
        <w:ind w:left="0"/>
        <w:jc w:val="both"/>
      </w:pPr>
      <w:r>
        <w:rPr>
          <w:rFonts w:ascii="Times New Roman"/>
          <w:b w:val="false"/>
          <w:i w:val="false"/>
          <w:color w:val="000000"/>
          <w:sz w:val="28"/>
        </w:rPr>
        <w:t>        Рис. 6. Схема выполнения транзакции общего процесса</w:t>
      </w:r>
      <w:r>
        <w:br/>
      </w:r>
      <w:r>
        <w:rPr>
          <w:rFonts w:ascii="Times New Roman"/>
          <w:b w:val="false"/>
          <w:i w:val="false"/>
          <w:color w:val="000000"/>
          <w:sz w:val="28"/>
        </w:rPr>
        <w:t>
       «Представление сведений о повторной маркировке товара»</w:t>
      </w:r>
      <w:r>
        <w:br/>
      </w:r>
      <w:r>
        <w:rPr>
          <w:rFonts w:ascii="Times New Roman"/>
          <w:b w:val="false"/>
          <w:i w:val="false"/>
          <w:color w:val="000000"/>
          <w:sz w:val="28"/>
        </w:rPr>
        <w:t>
                       (P.LS.01.TRN.006)</w:t>
      </w:r>
    </w:p>
    <w:bookmarkStart w:name="z384" w:id="278"/>
    <w:p>
      <w:pPr>
        <w:spacing w:after="0"/>
        <w:ind w:left="0"/>
        <w:jc w:val="both"/>
      </w:pPr>
      <w:r>
        <w:rPr>
          <w:rFonts w:ascii="Times New Roman"/>
          <w:b w:val="false"/>
          <w:i w:val="false"/>
          <w:color w:val="000000"/>
          <w:sz w:val="28"/>
        </w:rPr>
        <w:t>
                                                            Таблица 7</w:t>
      </w:r>
    </w:p>
    <w:bookmarkEnd w:id="278"/>
    <w:p>
      <w:pPr>
        <w:spacing w:after="0"/>
        <w:ind w:left="0"/>
        <w:jc w:val="both"/>
      </w:pPr>
      <w:r>
        <w:rPr>
          <w:rFonts w:ascii="Times New Roman"/>
          <w:b/>
          <w:i w:val="false"/>
          <w:color w:val="000000"/>
          <w:sz w:val="28"/>
        </w:rPr>
        <w:t>      Описание транзакции общего процесса «Представление</w:t>
      </w:r>
      <w:r>
        <w:br/>
      </w:r>
      <w:r>
        <w:rPr>
          <w:rFonts w:ascii="Times New Roman"/>
          <w:b w:val="false"/>
          <w:i w:val="false"/>
          <w:color w:val="000000"/>
          <w:sz w:val="28"/>
        </w:rPr>
        <w:t>
</w:t>
      </w:r>
      <w:r>
        <w:rPr>
          <w:rFonts w:ascii="Times New Roman"/>
          <w:b/>
          <w:i w:val="false"/>
          <w:color w:val="000000"/>
          <w:sz w:val="28"/>
        </w:rPr>
        <w:t>  сведений о повторной маркировке товара» (P.LS.01.TRN.006)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P.LS.01.TRN.006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повторной маркировке товара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взаимные обязательства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повторной маркировке товара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повторной маркировке товара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отказ в выполнении операции</w:t>
            </w:r>
          </w:p>
          <w:p>
            <w:pPr>
              <w:spacing w:after="20"/>
              <w:ind w:left="20"/>
              <w:jc w:val="both"/>
            </w:pPr>
            <w:r>
              <w:rPr>
                <w:rFonts w:ascii="Times New Roman"/>
                <w:b w:val="false"/>
                <w:i w:val="false"/>
                <w:color w:val="000000"/>
                <w:sz w:val="20"/>
              </w:rPr>
              <w:t>сведения о маркированном товаре (P.LS.01.BEN.002): сведения об использовании контрольных знаков обработаны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повторной маркировке товара (P.LS.01.MSG.009)</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(P.LS.01.MSG.006)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(за исключением случаев, когда применение ЭЦП при осуществлении информационного взаимодействия в рамках общего процесса предусмотрено законодательством </w:t>
            </w:r>
            <w:r>
              <w:rPr>
                <w:rFonts w:ascii="Times New Roman"/>
                <w:b w:val="false"/>
                <w:i w:val="false"/>
                <w:color w:val="000000"/>
                <w:sz w:val="20"/>
              </w:rPr>
              <w:t>государства-члена)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bl>
    <w:bookmarkStart w:name="z385" w:id="279"/>
    <w:p>
      <w:pPr>
        <w:spacing w:after="0"/>
        <w:ind w:left="0"/>
        <w:jc w:val="left"/>
      </w:pPr>
      <w:r>
        <w:rPr>
          <w:rFonts w:ascii="Times New Roman"/>
          <w:b/>
          <w:i w:val="false"/>
          <w:color w:val="000000"/>
        </w:rPr>
        <w:t xml:space="preserve"> 
VIII. Порядок действий в нештатных ситуациях</w:t>
      </w:r>
    </w:p>
    <w:bookmarkEnd w:id="279"/>
    <w:bookmarkStart w:name="z386" w:id="280"/>
    <w:p>
      <w:pPr>
        <w:spacing w:after="0"/>
        <w:ind w:left="0"/>
        <w:jc w:val="both"/>
      </w:pPr>
      <w:r>
        <w:rPr>
          <w:rFonts w:ascii="Times New Roman"/>
          <w:b w:val="false"/>
          <w:i w:val="false"/>
          <w:color w:val="000000"/>
          <w:sz w:val="28"/>
        </w:rPr>
        <w:t>
      18.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национального компонента информационной системы маркировки товаров. Общие рекомендации по разрешению нештатной ситуации приведены в таблице 8.</w:t>
      </w:r>
      <w:r>
        <w:br/>
      </w:r>
      <w:r>
        <w:rPr>
          <w:rFonts w:ascii="Times New Roman"/>
          <w:b w:val="false"/>
          <w:i w:val="false"/>
          <w:color w:val="000000"/>
          <w:sz w:val="28"/>
        </w:rPr>
        <w:t>
</w:t>
      </w:r>
      <w:r>
        <w:rPr>
          <w:rFonts w:ascii="Times New Roman"/>
          <w:b w:val="false"/>
          <w:i w:val="false"/>
          <w:color w:val="000000"/>
          <w:sz w:val="28"/>
        </w:rPr>
        <w:t>
      19. Хозяйствующий субъект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указанным в разделе IX настоящего Регламента. В случае если выявлено несоответствие указанным требованиям, хозяйствующий субъект принимает все необходимые меры для устранения выявленной ошибки. В случае если несоответствий не выявлено, хозяйствующий субъект направляет сообщение с описанием этой нештатной ситуации в службу поддержки национального компонента информационной системы маркировки товаров.</w:t>
      </w:r>
    </w:p>
    <w:bookmarkEnd w:id="280"/>
    <w:bookmarkStart w:name="z388" w:id="281"/>
    <w:p>
      <w:pPr>
        <w:spacing w:after="0"/>
        <w:ind w:left="0"/>
        <w:jc w:val="both"/>
      </w:pPr>
      <w:r>
        <w:rPr>
          <w:rFonts w:ascii="Times New Roman"/>
          <w:b w:val="false"/>
          <w:i w:val="false"/>
          <w:color w:val="000000"/>
          <w:sz w:val="28"/>
        </w:rPr>
        <w:t>
                                                            Таблица 8</w:t>
      </w:r>
    </w:p>
    <w:bookmarkEnd w:id="281"/>
    <w:p>
      <w:pPr>
        <w:spacing w:after="0"/>
        <w:ind w:left="0"/>
        <w:jc w:val="both"/>
      </w:pPr>
      <w:r>
        <w:rPr>
          <w:rFonts w:ascii="Times New Roman"/>
          <w:b w:val="false"/>
          <w:i w:val="false"/>
          <w:color w:val="000000"/>
          <w:sz w:val="28"/>
        </w:rPr>
        <w:t>                   </w:t>
      </w:r>
      <w:r>
        <w:rPr>
          <w:rFonts w:ascii="Times New Roman"/>
          <w:b/>
          <w:i w:val="false"/>
          <w:color w:val="000000"/>
          <w:sz w:val="28"/>
        </w:rPr>
        <w:t>Действия в нештатных ситуациях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0"/>
        <w:gridCol w:w="3460"/>
        <w:gridCol w:w="3619"/>
        <w:gridCol w:w="4051"/>
      </w:tblGrid>
      <w:tr>
        <w:trPr>
          <w:trHeight w:val="60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нештатной ситуации</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нештатной ситуации</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нештатной ситуации</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действий </w:t>
            </w:r>
            <w:r>
              <w:br/>
            </w:r>
            <w:r>
              <w:rPr>
                <w:rFonts w:ascii="Times New Roman"/>
                <w:b w:val="false"/>
                <w:i w:val="false"/>
                <w:color w:val="000000"/>
                <w:sz w:val="20"/>
              </w:rPr>
              <w:t>
</w:t>
            </w:r>
            <w:r>
              <w:rPr>
                <w:rFonts w:ascii="Times New Roman"/>
                <w:b w:val="false"/>
                <w:i w:val="false"/>
                <w:color w:val="000000"/>
                <w:sz w:val="20"/>
              </w:rPr>
              <w:t>при возникновении нештатной ситуации</w:t>
            </w:r>
          </w:p>
        </w:tc>
      </w:tr>
      <w:tr>
        <w:trPr>
          <w:trHeight w:val="30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двусторонней транзакции общего процесса не получил сообщение-ответ после истечения согласованного количества повторов</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сбои при передаче сообщения или системная ошибка программного обеспечения</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компонента информационной системы маркировки товаров</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транзакции общего процесса получил уведомление об ошибке</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синхронизированы справочники и классификаторы или не обновлены </w:t>
            </w:r>
            <w:r>
              <w:rPr>
                <w:rFonts w:ascii="Times New Roman"/>
                <w:b w:val="false"/>
                <w:i w:val="false"/>
                <w:color w:val="000000"/>
                <w:sz w:val="20"/>
              </w:rPr>
              <w:t>XML-схемы электронных документов (сведений)</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r>
              <w:br/>
            </w:r>
            <w:r>
              <w:rPr>
                <w:rFonts w:ascii="Times New Roman"/>
                <w:b w:val="false"/>
                <w:i w:val="false"/>
                <w:color w:val="000000"/>
                <w:sz w:val="20"/>
              </w:rPr>
              <w:t>
</w:t>
            </w:r>
            <w:r>
              <w:rPr>
                <w:rFonts w:ascii="Times New Roman"/>
                <w:b w:val="false"/>
                <w:i w:val="false"/>
                <w:color w:val="000000"/>
                <w:sz w:val="20"/>
              </w:rPr>
              <w:t>Если справочники и классификаторы синхронизированы, XML-схемы электронных документов (сведений)</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обновлены, необходимо направить запрос в службу технической поддержки национального компонента информационной системы маркировки товаров</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P.LS.01.EXC.003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информационной системе инициатора при обработке ответного сообщения от респондента возникла ошибка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синхронизированы справочники и классификаторы, </w:t>
            </w:r>
            <w:r>
              <w:rPr>
                <w:rFonts w:ascii="Times New Roman"/>
                <w:b w:val="false"/>
                <w:i w:val="false"/>
                <w:color w:val="000000"/>
                <w:sz w:val="20"/>
              </w:rPr>
              <w:t xml:space="preserve">не обновлены </w:t>
            </w:r>
            <w:r>
              <w:rPr>
                <w:rFonts w:ascii="Times New Roman"/>
                <w:b w:val="false"/>
                <w:i w:val="false"/>
                <w:color w:val="000000"/>
                <w:sz w:val="20"/>
              </w:rPr>
              <w:t>XML-схемы электронных документов и (или) сведений, произошла</w:t>
            </w:r>
            <w:r>
              <w:br/>
            </w:r>
            <w:r>
              <w:rPr>
                <w:rFonts w:ascii="Times New Roman"/>
                <w:b w:val="false"/>
                <w:i w:val="false"/>
                <w:color w:val="000000"/>
                <w:sz w:val="20"/>
              </w:rPr>
              <w:t>
</w:t>
            </w:r>
            <w:r>
              <w:rPr>
                <w:rFonts w:ascii="Times New Roman"/>
                <w:b w:val="false"/>
                <w:i w:val="false"/>
                <w:color w:val="000000"/>
                <w:sz w:val="20"/>
              </w:rPr>
              <w:t>внутренняя ошибка при обработке сообщения на стороне инициатора транзакции общего процесса</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компонента информационной системы маркировки товаров</w:t>
            </w:r>
          </w:p>
        </w:tc>
      </w:tr>
    </w:tbl>
    <w:bookmarkStart w:name="z389" w:id="282"/>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282"/>
    <w:bookmarkStart w:name="z390" w:id="283"/>
    <w:p>
      <w:pPr>
        <w:spacing w:after="0"/>
        <w:ind w:left="0"/>
        <w:jc w:val="both"/>
      </w:pPr>
      <w:r>
        <w:rPr>
          <w:rFonts w:ascii="Times New Roman"/>
          <w:b w:val="false"/>
          <w:i w:val="false"/>
          <w:color w:val="000000"/>
          <w:sz w:val="28"/>
        </w:rPr>
        <w:t>
      20. Требования к заполнению реквизитов электронных документов (сведений) «Сведения о маркированных товарах» (R.014), передаваемых в сообщении «Сведения об использовании контрольных знаков» (P.LS.01.MSG.005), приведены в таблице 9.</w:t>
      </w:r>
    </w:p>
    <w:bookmarkEnd w:id="283"/>
    <w:bookmarkStart w:name="z391" w:id="284"/>
    <w:p>
      <w:pPr>
        <w:spacing w:after="0"/>
        <w:ind w:left="0"/>
        <w:jc w:val="both"/>
      </w:pPr>
      <w:r>
        <w:rPr>
          <w:rFonts w:ascii="Times New Roman"/>
          <w:b w:val="false"/>
          <w:i w:val="false"/>
          <w:color w:val="000000"/>
          <w:sz w:val="28"/>
        </w:rPr>
        <w:t>
                                                            Таблица 9</w:t>
      </w:r>
    </w:p>
    <w:bookmarkEnd w:id="284"/>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     (сведений) «Сведения о маркированных товарах» (R.014),</w:t>
      </w:r>
      <w:r>
        <w:br/>
      </w:r>
      <w:r>
        <w:rPr>
          <w:rFonts w:ascii="Times New Roman"/>
          <w:b w:val="false"/>
          <w:i w:val="false"/>
          <w:color w:val="000000"/>
          <w:sz w:val="28"/>
        </w:rPr>
        <w:t>
</w:t>
      </w:r>
      <w:r>
        <w:rPr>
          <w:rFonts w:ascii="Times New Roman"/>
          <w:b/>
          <w:i w:val="false"/>
          <w:color w:val="000000"/>
          <w:sz w:val="28"/>
        </w:rPr>
        <w:t>передаваемых в сообщении «Сведения об использовании контрольных</w:t>
      </w:r>
      <w:r>
        <w:br/>
      </w:r>
      <w:r>
        <w:rPr>
          <w:rFonts w:ascii="Times New Roman"/>
          <w:b w:val="false"/>
          <w:i w:val="false"/>
          <w:color w:val="000000"/>
          <w:sz w:val="28"/>
        </w:rPr>
        <w:t>
</w:t>
      </w:r>
      <w:r>
        <w:rPr>
          <w:rFonts w:ascii="Times New Roman"/>
          <w:b/>
          <w:i w:val="false"/>
          <w:color w:val="000000"/>
          <w:sz w:val="28"/>
        </w:rPr>
        <w:t>                        знаков» (P.LS.01.MSG.005)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12229"/>
      </w:tblGrid>
      <w:tr>
        <w:trPr>
          <w:trHeight w:val="495"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типа представляемой информации» (ctsdo:GoodsReleaseCode) в составе сложного реквизита «Сведения о товарах» (ctcdo:RealizationGoodsDetails) может принимать значения «1», «2», «4» или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«Код страны» (csdo:UnifiedCountryCode), «Идентификатор налогоплательщика» (csdo:TaxpayerId) в составе сложного реквизита «Сведения о юридическом лице или индивидуальном предпринимателе» (ctcdo:OwnerSubjectDetails) должны быть заполнены</w:t>
            </w:r>
          </w:p>
        </w:tc>
      </w:tr>
      <w:tr>
        <w:trPr>
          <w:trHeight w:val="528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типа представляемой информации» (ctsdo:GoodsReleaseCode) в составе сложного реквизита «Сведения о товарах» (ctcdo:RealizationGoodsDetails) принимает значение «1», то реквизит «Сведения о регистрационном (справочном) номере таможенного документа» (ctcdo:CustomsDocumentIdDetails) в составе сложного реквизита «Сведения о товарах» (ctcdo:RealizationGoodsDetails), реквизиты «Порядковый номер товара в декларации на товары» (ctsdo:ConsignmentItemOrdinal) и «Код товара по ТН ВЭД ЕАЭС» (ctsdo:CommodityCode) в составе сложного реквизита «Сведения о товарах и использованных контрольных (идентификационных) знаках» (ctcdo:GoodsAggregateDescriptionDetails), реквизит «Сведения о нормативных документах, устанавливающих требования к качеству товара» (ctcdo:QualityRequirementsDocDetails) (при наличии) в составе сложного реквизита «Сведения о единице товара, на который нанесен контрольный (идентификационный) знак» (ctcdo:MarkGoodsItemDetails), реквизиты «Идентификатор Global Trade Item Number» (ctsdo:GTIN), «Наименование производителя товаров» (ctsdo:InformationProviderName), «GLN производителя товара» (ctsdo: InformationProviderCode) (при наличии), «Наименование товара» (ctsdo:GoodsDescriptionText), «Разновидность товара» (ctsdo:GoodsVarietyText), «Сведения о стране» (ctcdo:CountryDetails) и «Единица измерения» (csdo:UnifiedMeasurementUnitCode) в составе сложного реквизита «Сведения о товаре, передаваемые в информационный ресурс» (ctcdo:GoodsBaseDetails) должны быть заполнены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типа представляемой информации» (ctsdo:GoodsReleaseCode) в составе сложного реквизита «Сведения о партии товаров» (ctcdo:RealizationGoodsDetails) принимает значение «1», то реквизит «Способ выпуска товара в оборот» (ctsdo:ReleaseMethodCode) должен иметь значение «1»</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реквизит «Код типа представляемой информации» (ctsdo:GoodsReleaseCode) в составе сложного реквизита «Сведения о товарах» (ctcdo:RealizationGoodsDetails) принимает значение «2», то реквизит «Код товара по ТН ВЭД ЕАЭС» (ctsdo:CommodityCode) </w:t>
            </w:r>
            <w:r>
              <w:rPr>
                <w:rFonts w:ascii="Times New Roman"/>
                <w:b w:val="false"/>
                <w:i w:val="false"/>
                <w:color w:val="000000"/>
                <w:sz w:val="20"/>
              </w:rPr>
              <w:t>в составе сложного реквизита «Сведения о товарах и использованных контрольных (идентификационных) знаках» (ctcdo:GoodsAggregateDescriptionDetails), реквизит «Сведения о нормативных документах, устанавливающих требования к качеству товара» (ctcdo:QualityRequirementsDocDetails) (при наличии) в составе сложного реквизита «Сведения о единице товара, на который нанесен контрольный (идентификационный) знак» (ctcdo:MarkGoodsItemDetails), реквизиты «Идентификатор Global Trade Item Number» (ctsdo:GTIN), «Наименование производителя товаров» (ctsdo:InformationProviderName), «GLN производителя товара» (ctsdo: InformationProviderCode) (при наличии), «Наименование товара» (ctsdo:GoodsDescriptionText), «Разновидность товара» (ctsdo:GoodsVarietyText), «Сведения о стране» (ctcdo:CountryDetails) и «Единица измерения» (csdo:UnifiedMeasurementUnitCode) в составе сложного реквизита «Сведения о товаре, передаваемые в информационный ресурс» (ctcdo:GoodsBaseDetails) должны быть заполнены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типа представляемой информации» (ctsdo:GoodsReleaseCode) в составе сложного реквизита «Сведения о партии товаров» (ctcdo:RealizationGoodsDetails) принимает значение «2», то реквизит «Способ выпуска товара в оборот» (ctsdo:ReleaseMethodCode) в составе сложного реквизита «Сведения о единице товара, на который нанесен контрольный (идентификационный) знак» (ctcdo:MarkGoodsItemDetails) должен иметь значение «2»</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реквизит «Код типа представляемой информации» (ctsdo:GoodsReleaseCode) в составе сложного реквизита «Сведения о товарах» (ctcdo:RealizationGoodsDetails) принимает значение «4», то реквизиты «Дата и время» (csdo:EventDateTime), «Код товара по </w:t>
            </w:r>
            <w:r>
              <w:rPr>
                <w:rFonts w:ascii="Times New Roman"/>
                <w:b w:val="false"/>
                <w:i w:val="false"/>
                <w:color w:val="000000"/>
                <w:sz w:val="20"/>
              </w:rPr>
              <w:t>ТН ВЭД ЕАЭС» (ctsdo:CommodityCode) в составе сложного реквизита «Сведения о товарах и использованных контрольных (идентификационных) знаках» (ctcdo:GoodsAggregateDescriptionDetails),</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«Способ выпуска товара в оборот» (ctsdo:ReleaseMethodCode) в составе сложного реквизита «Сведения о единице товара, на который нанесен контрольный (идентификационный) знак» (ctcdo:MarkGoodsItemDetails), реквизиты «Идентификатор Global Trade Item Number» (ctsdo:GTIN), «Наименование производителя товаров» (ctsdo:InformationProviderName), «GLN производителя товара» (ctsdo:InformationProviderCode) (при наличии), «Наименование товара» (ctsdo:GoodsDescriptionText), «Разновидность товара» (ctsdo:GoodsVarietyText) и «Сведение о стране» (ctcdo:CountryDetails) в составе сложного реквизита «Сведения о товаре, передаваемые в информационный ресурс» (ctcdo:GoodsBaseDetails) должны быть заполнены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реквизит «Код типа представляемой информации» (ctsdo:GoodsReleaseCode) в составе сложного реквизита «Сведения о товарах» (ctcdo:RealizationGoodsDetails) принимает значение «4» и реквизит «Способ выпуска товара в оборот» (ctsdo:ReleaseMethodCode) </w:t>
            </w:r>
            <w:r>
              <w:rPr>
                <w:rFonts w:ascii="Times New Roman"/>
                <w:b w:val="false"/>
                <w:i w:val="false"/>
                <w:color w:val="000000"/>
                <w:sz w:val="20"/>
              </w:rPr>
              <w:t xml:space="preserve">в составе сложного реквизита «Сведения о единице товара, на который нанесен контрольный (идентификационный) знак» (ctcdo:MarkGoodsItemDetails) принимает значение «1», то реквизит «Сведения о регистрационном (справочном) номере таможенного документа» (ctcdo:CustomsDocumentIdDetails) в составе сложного реквизита «Сведения о товарах» (ctcdo:RealizationGoodsDetails), </w:t>
            </w:r>
            <w:r>
              <w:rPr>
                <w:rFonts w:ascii="Times New Roman"/>
                <w:b w:val="false"/>
                <w:i w:val="false"/>
                <w:color w:val="000000"/>
                <w:sz w:val="20"/>
              </w:rPr>
              <w:t>реквизит «Порядковый номер товара в декларации на товары» (ctsdo:ConsignmentItemOrdinal) в составе сложного реквизита «Сведения о товарах и использованных контрольных (идентификационных) знаках» (ctcdo:GoodsAggregateDescriptionDetails) должны быть заполнены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типа представляемой информации» (ctsdo:GoodsReleaseCode) в составе сложного реквизита «Сведения о товарах» (ctcdo:RealizationGoodsDetails) принимает значение «5», то реквизиты «Наименование производителя товаров» (ctsdo:InformationProviderName), «Наименование товара» (ctsdo:GoodsDescriptionText), «Разновидность товара» (ctsdo:GoodsVarietyText) и «Страна происхождения товара» (ctcdo:CountryDetails) в составе сложного реквизита «Сведения о товаре, передаваемые в информационный ресурс» (ctcdo:GoodsBaseDetails) должны быть заполнены</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реквизит «Код товара по ТН ВЭД ЕАЭС» (ctsdo:CommodityCode) </w:t>
            </w:r>
            <w:r>
              <w:rPr>
                <w:rFonts w:ascii="Times New Roman"/>
                <w:b w:val="false"/>
                <w:i w:val="false"/>
                <w:color w:val="000000"/>
                <w:sz w:val="20"/>
              </w:rPr>
              <w:t>в составе сложного реквизита «Сведения о товарах и использованных контрольных (идентификационных) знаках» (ctcdo:GoodsAggregateDescriptionDetails) заполнен, то он должен содержать 10-значный код товара в соответствии с перечнем товаров, подлежащих маркировке контрольными (идентификационными) знаками</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хотя бы 1 из 3 реквизитов («Идентификатор контрольного (идентификационного) знака» (ctsdo:VisualIdentifierCIM), «Идентификатор чипа радиочастотной метки контрольного (идентификационного) знака» (ctsdo:TIDIdentifier), «Серийный глобальный номер торговой единицы» (ctsdo:SGTINIdentifier)) в составе сложного реквизита «Сведения о характеристиках контрольных (идентификационных) знаков» (ctcdo:CIMBaseDetails) должен быть заполнен</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контрольном знаке и связанном с ним товаре, указанные </w:t>
            </w:r>
            <w:r>
              <w:rPr>
                <w:rFonts w:ascii="Times New Roman"/>
                <w:b w:val="false"/>
                <w:i w:val="false"/>
                <w:color w:val="000000"/>
                <w:sz w:val="20"/>
              </w:rPr>
              <w:t xml:space="preserve">в значениях реквизитов «Идентификатор контрольного (идентификационного) знака» (ctsdo:VisualIdentifierCIM), «Идентификатор чипа радиочастотной метки контрольного (идентификационного) знака» (ctsdo:TIDIdentifier), «Серийный глобальный номер торговой единицы» (ctsdo:SGTINIdentifier) в составе сложного реквизита «Сведения о характеристиках контрольных (идентификационных) знаков» (ctcdo:CIMBaseDetails), должны присутствовать в национальном компоненте информационной системы маркировки товаров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если одновременно заполнены несколько реквизитов («Идентификатор контрольного (идентификационного) знака» (ctsdo:VisualIdentifierCIM), «Идентификатор чипа радиочастотной метки контрольного (идентификационного) знака» (ctsdo:TIDIdentifier), «Серийный глобальный номер торговой единицы» (ctsdo:SGTINIdentifier)) в составе сложного реквизита «Сведения о характеристиках контрольных (идентификационных) знаков» (ctcdo:CIMBaseDetails), то они должны указывать на один и тот же контрольный (идентификационный) знак и связанный с ним товар, сведения о которых зафиксированы в национальном компоненте информационной системы маркировки товаров</w:t>
            </w:r>
          </w:p>
        </w:tc>
      </w:tr>
    </w:tbl>
    <w:bookmarkStart w:name="z392" w:id="285"/>
    <w:p>
      <w:pPr>
        <w:spacing w:after="0"/>
        <w:ind w:left="0"/>
        <w:jc w:val="both"/>
      </w:pPr>
      <w:r>
        <w:rPr>
          <w:rFonts w:ascii="Times New Roman"/>
          <w:b w:val="false"/>
          <w:i w:val="false"/>
          <w:color w:val="000000"/>
          <w:sz w:val="28"/>
        </w:rPr>
        <w:t>
      21. Требования к заполнению реквизитов электронных документов (сведений) «Сведения о маркированных товарах» (R.014), передаваемых в сообщении «Сведения о маркированном товаре» (P.LS.01.MSG.007), приведены в таблице 10.</w:t>
      </w:r>
    </w:p>
    <w:bookmarkEnd w:id="285"/>
    <w:bookmarkStart w:name="z393" w:id="286"/>
    <w:p>
      <w:pPr>
        <w:spacing w:after="0"/>
        <w:ind w:left="0"/>
        <w:jc w:val="both"/>
      </w:pPr>
      <w:r>
        <w:rPr>
          <w:rFonts w:ascii="Times New Roman"/>
          <w:b w:val="false"/>
          <w:i w:val="false"/>
          <w:color w:val="000000"/>
          <w:sz w:val="28"/>
        </w:rPr>
        <w:t>
                                                           Таблица 10</w:t>
      </w:r>
    </w:p>
    <w:bookmarkEnd w:id="286"/>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      (сведений) «Сведения о маркированных товарах» (R.014),</w:t>
      </w:r>
      <w:r>
        <w:br/>
      </w:r>
      <w:r>
        <w:rPr>
          <w:rFonts w:ascii="Times New Roman"/>
          <w:b w:val="false"/>
          <w:i w:val="false"/>
          <w:color w:val="000000"/>
          <w:sz w:val="28"/>
        </w:rPr>
        <w:t>
</w:t>
      </w:r>
      <w:r>
        <w:rPr>
          <w:rFonts w:ascii="Times New Roman"/>
          <w:b/>
          <w:i w:val="false"/>
          <w:color w:val="000000"/>
          <w:sz w:val="28"/>
        </w:rPr>
        <w:t>    передаваемых в сообщении «Сведения о маркированном товаре»</w:t>
      </w:r>
      <w:r>
        <w:br/>
      </w:r>
      <w:r>
        <w:rPr>
          <w:rFonts w:ascii="Times New Roman"/>
          <w:b w:val="false"/>
          <w:i w:val="false"/>
          <w:color w:val="000000"/>
          <w:sz w:val="28"/>
        </w:rPr>
        <w:t>
</w:t>
      </w:r>
      <w:r>
        <w:rPr>
          <w:rFonts w:ascii="Times New Roman"/>
          <w:b/>
          <w:i w:val="false"/>
          <w:color w:val="000000"/>
          <w:sz w:val="28"/>
        </w:rPr>
        <w:t>                          (P.LS.01.MSG.007)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12241"/>
      </w:tblGrid>
      <w:tr>
        <w:trPr>
          <w:trHeight w:val="60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типа представляемой информации» (ctsdo:GoodsReleaseCode) в составе сложного реквизита «Сведения о товарах» (ctcdo:RealizationGoodsDetails) может принимать значения «6.1» или «7»</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«Код страны» (csdo:UnifiedCountryCode) и «Идентификатор налогоплательщика» (csdo:TaxpayerId) в составе сложного реквизита «Сведения о юридическом лице или индивидуальном предпринимателе» (ctcdo:OwnerSubjectDetails) должны быть заполнены</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реквизит «Код типа представляемой информации» (ctsdo:GoodsReleaseCode) в составе сложного реквизита «Сведения </w:t>
            </w:r>
            <w:r>
              <w:rPr>
                <w:rFonts w:ascii="Times New Roman"/>
                <w:b w:val="false"/>
                <w:i w:val="false"/>
                <w:color w:val="000000"/>
                <w:sz w:val="20"/>
              </w:rPr>
              <w:t>о товарах» (ctcdo:RealizationGoodsDetails) принимает значение «6.1», то реквизит «Сведения о документах, подтвержающих возврат товара» (ctcdo:ReturnConfirmDocDetail) в составе сложного реквизита «Сведения о единице товара» (ctcdo:MarkGoodsItemDetails) должен быть заполнен</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реквизит «Код типа представляемой информации» (ctsdo:GoodsReleaseCode) в составе сложного реквизита «Сведения </w:t>
            </w:r>
            <w:r>
              <w:rPr>
                <w:rFonts w:ascii="Times New Roman"/>
                <w:b w:val="false"/>
                <w:i w:val="false"/>
                <w:color w:val="000000"/>
                <w:sz w:val="20"/>
              </w:rPr>
              <w:t xml:space="preserve">о товарах» (ctcdo:RealizationGoodsDetails) принимает значение «7», </w:t>
            </w:r>
            <w:r>
              <w:rPr>
                <w:rFonts w:ascii="Times New Roman"/>
                <w:b w:val="false"/>
                <w:i w:val="false"/>
                <w:color w:val="000000"/>
                <w:sz w:val="20"/>
              </w:rPr>
              <w:t>то реквизиты «Способ вывода товара из оборота» (ctcdo:TurnoverTypeOutputCode) и «Дата вывода товара из оборота» (ctsdo:OutputDate) в составе сложного реквизита «Сведения о единице товара, на который нанесен контрольный (идентификационный) знак» (ctcdo:MarkGoodsItemDetails) должны быть заполнены</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реквизит «Код типа представляемой информации» (ctsdo:GoodsReleaseCode) в составе сложного реквизита «Сведения </w:t>
            </w:r>
            <w:r>
              <w:rPr>
                <w:rFonts w:ascii="Times New Roman"/>
                <w:b w:val="false"/>
                <w:i w:val="false"/>
                <w:color w:val="000000"/>
                <w:sz w:val="20"/>
              </w:rPr>
              <w:t xml:space="preserve">о товарах» (ctcdo:RealizationGoodsDetails) принимает значение «7» </w:t>
            </w:r>
            <w:r>
              <w:rPr>
                <w:rFonts w:ascii="Times New Roman"/>
                <w:b w:val="false"/>
                <w:i w:val="false"/>
                <w:color w:val="000000"/>
                <w:sz w:val="20"/>
              </w:rPr>
              <w:t xml:space="preserve">и реквизит «Способ вывода товара из оборота» (ctcdo:TurnoverTypeOutputCode) в составе сложного реквизита </w:t>
            </w:r>
            <w:r>
              <w:rPr>
                <w:rFonts w:ascii="Times New Roman"/>
                <w:b w:val="false"/>
                <w:i w:val="false"/>
                <w:color w:val="000000"/>
                <w:sz w:val="20"/>
              </w:rPr>
              <w:t xml:space="preserve">«Сведения о единице товара, на который нанесен контрольный (идентификационный) знак» (ctcdo:MarkGoodsItemDetails) </w:t>
            </w:r>
            <w:r>
              <w:rPr>
                <w:rFonts w:ascii="Times New Roman"/>
                <w:b w:val="false"/>
                <w:i w:val="false"/>
                <w:color w:val="000000"/>
                <w:sz w:val="20"/>
              </w:rPr>
              <w:t xml:space="preserve">принимает значение «2», то реквизит «Сведения о документе, подтвержающем уничтожение товара» (ctcdo:DestructConfirmDocDetails) в составе сложного реквизита «Сведения о единице товара, </w:t>
            </w:r>
            <w:r>
              <w:rPr>
                <w:rFonts w:ascii="Times New Roman"/>
                <w:b w:val="false"/>
                <w:i w:val="false"/>
                <w:color w:val="000000"/>
                <w:sz w:val="20"/>
              </w:rPr>
              <w:t>на который нанесен контрольный (идентификационный) знак» (ctcdo:MarkGoodsItemDetails) должен быть заполнен</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хотя бы 1 из 3 реквизитов («Идентификатор контрольного (идентификационного) знака» (ctsdo:VisualIdentifierCIM), «Идентификатор чипа радиочастотной метки контрольного (идентификационного) знака» (ctsdo:TIDIdentifier), «Серийный глобальный номер торговой единицы» (ctsdo:SGTINIdentifier)) в составе сложного реквизита «Сведения о характеристиках контрольных (идентификационных) знаков» (ctcdo:CIMBaseDetails) должен быть заполнен</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контрольном знаке и связанном с ним товаре, указанные в реквизитах «Идентификатор контрольного (идентификационного) знака» (ctsdo:VisualIdentifierCIM), «Идентификатор чипа радиочастотной метки контрольного (идентификационного) знака» (ctsdo:TIDIdentifier) и «Серийный глобальный номер торговой единицы» (ctsdo:SGTINIdentifier) в составе сложного реквизита «Сведения о характеристиках контрольных (идентификационных) знаков» (ctcdo:CIMBaseDetails), должны присутствовать в национальном компоненте информационной системы маркировки товаров</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если одновременно заполнены несколько реквизитов («Идентификатор контрольного (идентификационного) знака» (ctsdo:VisualIdentifierCIM), «Идентификатор чипа радиочастотной метки контрольного (идентификационного) знака» (ctsdo:TIDIdentifier), «Серийный глобальный номер торговой единицы» (ctsdo:SGTINIdentifier)) в составе сложного реквизита «Сведения о характеристиках контрольных (идентификационных) знаков» (ctcdo:CIMBaseDetails), то они должны указывать на один и тот же контрольный (идентификационный) знак и связанный с ним товар, сведения о которых зафиксированы в национальном компоненте информационной системы маркировки товаров</w:t>
            </w:r>
          </w:p>
        </w:tc>
      </w:tr>
    </w:tbl>
    <w:bookmarkStart w:name="z394" w:id="287"/>
    <w:p>
      <w:pPr>
        <w:spacing w:after="0"/>
        <w:ind w:left="0"/>
        <w:jc w:val="both"/>
      </w:pPr>
      <w:r>
        <w:rPr>
          <w:rFonts w:ascii="Times New Roman"/>
          <w:b w:val="false"/>
          <w:i w:val="false"/>
          <w:color w:val="000000"/>
          <w:sz w:val="28"/>
        </w:rPr>
        <w:t>
      22. Требования к заполнению реквизитов электронных документов (сведений) «Сведения о маркированных товарах» (R.014), передаваемых в сообщении «Сведения о маркированном товаре, приобретенном в рамках трансграничной торговли» (P.LS.01.MSG.008), приведены в таблице 11.</w:t>
      </w:r>
    </w:p>
    <w:bookmarkEnd w:id="287"/>
    <w:bookmarkStart w:name="z395" w:id="288"/>
    <w:p>
      <w:pPr>
        <w:spacing w:after="0"/>
        <w:ind w:left="0"/>
        <w:jc w:val="both"/>
      </w:pPr>
      <w:r>
        <w:rPr>
          <w:rFonts w:ascii="Times New Roman"/>
          <w:b w:val="false"/>
          <w:i w:val="false"/>
          <w:color w:val="000000"/>
          <w:sz w:val="28"/>
        </w:rPr>
        <w:t>
                                                           Таблица 11</w:t>
      </w:r>
    </w:p>
    <w:bookmarkEnd w:id="288"/>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      (сведений) «Сведения о маркированных товарах» (R.014),</w:t>
      </w:r>
      <w:r>
        <w:br/>
      </w:r>
      <w:r>
        <w:rPr>
          <w:rFonts w:ascii="Times New Roman"/>
          <w:b w:val="false"/>
          <w:i w:val="false"/>
          <w:color w:val="000000"/>
          <w:sz w:val="28"/>
        </w:rPr>
        <w:t>
</w:t>
      </w:r>
      <w:r>
        <w:rPr>
          <w:rFonts w:ascii="Times New Roman"/>
          <w:b/>
          <w:i w:val="false"/>
          <w:color w:val="000000"/>
          <w:sz w:val="28"/>
        </w:rPr>
        <w:t>    передаваемых в сообщении «Сведения о маркированном товаре,</w:t>
      </w:r>
      <w:r>
        <w:br/>
      </w:r>
      <w:r>
        <w:rPr>
          <w:rFonts w:ascii="Times New Roman"/>
          <w:b w:val="false"/>
          <w:i w:val="false"/>
          <w:color w:val="000000"/>
          <w:sz w:val="28"/>
        </w:rPr>
        <w:t>
</w:t>
      </w:r>
      <w:r>
        <w:rPr>
          <w:rFonts w:ascii="Times New Roman"/>
          <w:b/>
          <w:i w:val="false"/>
          <w:color w:val="000000"/>
          <w:sz w:val="28"/>
        </w:rPr>
        <w:t>           приобретенном в рамках трансграничной торговли»</w:t>
      </w:r>
      <w:r>
        <w:br/>
      </w:r>
      <w:r>
        <w:rPr>
          <w:rFonts w:ascii="Times New Roman"/>
          <w:b w:val="false"/>
          <w:i w:val="false"/>
          <w:color w:val="000000"/>
          <w:sz w:val="28"/>
        </w:rPr>
        <w:t>
</w:t>
      </w:r>
      <w:r>
        <w:rPr>
          <w:rFonts w:ascii="Times New Roman"/>
          <w:b/>
          <w:i w:val="false"/>
          <w:color w:val="000000"/>
          <w:sz w:val="28"/>
        </w:rPr>
        <w:t>                        (P.LS.01.MSG.008)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2"/>
        <w:gridCol w:w="11848"/>
      </w:tblGrid>
      <w:tr>
        <w:trPr>
          <w:trHeight w:val="60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«Код страны» (csdo:UnifiedCountryCode), «Идентификатор налогоплательщика» (csdo:TaxpayerId) в составе сложного реквизита «Сведения о юридическом лице или индивидуальном предпринимателе» (ctcdo:OwnerSubjectDetails) должны быть заполнены</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типа представляемой информации» (ctsdo:GoodsReleaseCode) в составе сложного реквизита «Сведения о партии товаров» (ctcdo:RealizationGoodsDetails) должен принимать значение «5»</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«Сведения о стране, экспортировавшей товар при трансграничной торговле» (ctcdo:CountryDetails) в составе сложного реквизита «Сведения о партии товаров» (ctcdo:RealizationGoodsDetails) должно быть заполнено</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хотя бы 1 из 3 реквизитов («Идентификатор контрольного (идентификационного) знака» (ctsdo:VisualIdentifierCIM), «Идентификатор чипа радиочастотной метки контрольного (идентификационного) знака» (ctsdo:TIDIdentifier), «Серийный глобальный номер торговой единицы» (ctsdo:SGTINIdentifier)) в составе сложного реквизита «Сведения о характеристиках контрольных (идентификационных) знаков» (ctcdo:CIMBaseDetails) должен быть заполнен</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если одновременно заполнены несколько реквизитов («Идентификатор контрольного (идентификационного) знака» (ctsdo:VisualIdentifierCIM), «Идентификатор чипа радиочастотной метки контрольного (идентификационного) знака» (ctsdo:TIDIdentifier), «Серийный глобальный номер торговой единицы» (ctsdo:SGTINIdentifier)) в составе сложного реквизита «Сведения о характеристиках контрольных (идентификационных) знаков» (ctcdo:CIMBaseDetails), то они должны указывать на один и тот же контрольный (идентификационный) знак и связанный с ним товар, сведения о которых зафиксированы в национальном компоненте информационной системы маркировки товаров</w:t>
            </w:r>
          </w:p>
        </w:tc>
      </w:tr>
    </w:tbl>
    <w:bookmarkStart w:name="z396" w:id="289"/>
    <w:p>
      <w:pPr>
        <w:spacing w:after="0"/>
        <w:ind w:left="0"/>
        <w:jc w:val="both"/>
      </w:pPr>
      <w:r>
        <w:rPr>
          <w:rFonts w:ascii="Times New Roman"/>
          <w:b w:val="false"/>
          <w:i w:val="false"/>
          <w:color w:val="000000"/>
          <w:sz w:val="28"/>
        </w:rPr>
        <w:t>
      23. Требования к заполнению реквизитов электронных документов (сведений) «Сведения о маркированных товарах» (R.014), передаваемых в сообщении «Сведения о повторной маркировке товара» (P.LS.01.MSG.009), приведены в таблице 12.</w:t>
      </w:r>
    </w:p>
    <w:bookmarkEnd w:id="289"/>
    <w:bookmarkStart w:name="z397" w:id="290"/>
    <w:p>
      <w:pPr>
        <w:spacing w:after="0"/>
        <w:ind w:left="0"/>
        <w:jc w:val="both"/>
      </w:pPr>
      <w:r>
        <w:rPr>
          <w:rFonts w:ascii="Times New Roman"/>
          <w:b w:val="false"/>
          <w:i w:val="false"/>
          <w:color w:val="000000"/>
          <w:sz w:val="28"/>
        </w:rPr>
        <w:t>
                                                           Таблица 12</w:t>
      </w:r>
    </w:p>
    <w:bookmarkEnd w:id="290"/>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        (сведений) «Сведения о маркированных товарах» (R.014),</w:t>
      </w:r>
      <w:r>
        <w:br/>
      </w:r>
      <w:r>
        <w:rPr>
          <w:rFonts w:ascii="Times New Roman"/>
          <w:b w:val="false"/>
          <w:i w:val="false"/>
          <w:color w:val="000000"/>
          <w:sz w:val="28"/>
        </w:rPr>
        <w:t>
</w:t>
      </w:r>
      <w:r>
        <w:rPr>
          <w:rFonts w:ascii="Times New Roman"/>
          <w:b/>
          <w:i w:val="false"/>
          <w:color w:val="000000"/>
          <w:sz w:val="28"/>
        </w:rPr>
        <w:t>      передаваемых в сообщении «Сведения о повторной маркировке</w:t>
      </w:r>
      <w:r>
        <w:br/>
      </w:r>
      <w:r>
        <w:rPr>
          <w:rFonts w:ascii="Times New Roman"/>
          <w:b w:val="false"/>
          <w:i w:val="false"/>
          <w:color w:val="000000"/>
          <w:sz w:val="28"/>
        </w:rPr>
        <w:t>
</w:t>
      </w:r>
      <w:r>
        <w:rPr>
          <w:rFonts w:ascii="Times New Roman"/>
          <w:b/>
          <w:i w:val="false"/>
          <w:color w:val="000000"/>
          <w:sz w:val="28"/>
        </w:rPr>
        <w:t>                         товара» (P.LS.01.MSG.009)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11840"/>
      </w:tblGrid>
      <w:tr>
        <w:trPr>
          <w:trHeight w:val="60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типа представляемой информации» (ctsdo:GoodsReleaseCode) в составе сложного реквизита «Сведения о товарах» (ctcdo:RealizationGoodsDetails) должен принимать значение «6.2»</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«Код страны» (csdo:UnifiedCountryCode) и «Идентификатор налогоплательщика» (csdo:TaxpayerId) в составе сложного реквизита «Сведения о юридическом лице или индивидуальном предпринимателе» (ctcdo:OwnerSubjectDetails) должны быть заполнены</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«Сведения о предыдущих идентификаторах контрольных (идентификационных) знаков» (ctcdo:PreviousCIMDetails) в составе сложного реквизита «Сведения о единице товара, на который нанесен контрольный (идентификационный) знак» (ctcdo:MarkGoodsItemDetails) должен быть заполнен</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контрольном знаке и связанном с ним товаре, указанные в реквизитах «Идентификатор контрольного (идентификационного) знака» (ctsdo:VisualIdentifierCIM), «Идентификатор чипа радиочастотной метки контрольного (идентификационного) знака» (ctsdo:TIDIdentifier), «Серийный глобальный номер торговой единицы» (ctsdo:SGTINIdentifier) в составе сложного реквизита «Сведения о предыдущих идентификаторах контрольных (идентификационных) знаков» (ctcdo:PreviousCIMDetails), должны присутствовать в национальном компоненте информационной системы маркировки товаров</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«Сведения о документах, подтвержающих возврат товара» (ctcdo:ReturnConfirmDocDetail) в составе сложного реквизита «Сведения о единице товара, на который нанесен контрольный (идентификационный) знак» (ctcdo:MarkGoodsItemDetails) должно быть заполнено</w:t>
            </w:r>
          </w:p>
        </w:tc>
      </w:tr>
    </w:tbl>
    <w:bookmarkStart w:name="z398" w:id="291"/>
    <w:p>
      <w:pPr>
        <w:spacing w:after="0"/>
        <w:ind w:left="0"/>
        <w:jc w:val="both"/>
      </w:pPr>
      <w:r>
        <w:rPr>
          <w:rFonts w:ascii="Times New Roman"/>
          <w:b w:val="false"/>
          <w:i w:val="false"/>
          <w:color w:val="000000"/>
          <w:sz w:val="28"/>
        </w:rPr>
        <w:t>
      24. Требования к заполнению реквизитов электронных документов (сведений) «Уведомление о результатах обработки сведений при трансграничной торговле» (R.CT.LS.01.007), передаваемых в сообщении «Уведомление о результатах обработки сведений при трансграничной торговле» (P.LS.01.MSG.010), приведены в таблице 13.</w:t>
      </w:r>
    </w:p>
    <w:bookmarkEnd w:id="291"/>
    <w:bookmarkStart w:name="z399" w:id="292"/>
    <w:p>
      <w:pPr>
        <w:spacing w:after="0"/>
        <w:ind w:left="0"/>
        <w:jc w:val="both"/>
      </w:pPr>
      <w:r>
        <w:rPr>
          <w:rFonts w:ascii="Times New Roman"/>
          <w:b w:val="false"/>
          <w:i w:val="false"/>
          <w:color w:val="000000"/>
          <w:sz w:val="28"/>
        </w:rPr>
        <w:t>
                                                           Таблица 13</w:t>
      </w:r>
    </w:p>
    <w:bookmarkEnd w:id="292"/>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  (сведений) «Уведомление о результатах обработки сведений при</w:t>
      </w:r>
      <w:r>
        <w:br/>
      </w:r>
      <w:r>
        <w:rPr>
          <w:rFonts w:ascii="Times New Roman"/>
          <w:b w:val="false"/>
          <w:i w:val="false"/>
          <w:color w:val="000000"/>
          <w:sz w:val="28"/>
        </w:rPr>
        <w:t>
</w:t>
      </w:r>
      <w:r>
        <w:rPr>
          <w:rFonts w:ascii="Times New Roman"/>
          <w:b/>
          <w:i w:val="false"/>
          <w:color w:val="000000"/>
          <w:sz w:val="28"/>
        </w:rPr>
        <w:t>    трансграничной торговле» (R.CT.LS.01.007), передаваемых в</w:t>
      </w:r>
      <w:r>
        <w:br/>
      </w:r>
      <w:r>
        <w:rPr>
          <w:rFonts w:ascii="Times New Roman"/>
          <w:b w:val="false"/>
          <w:i w:val="false"/>
          <w:color w:val="000000"/>
          <w:sz w:val="28"/>
        </w:rPr>
        <w:t>
</w:t>
      </w:r>
      <w:r>
        <w:rPr>
          <w:rFonts w:ascii="Times New Roman"/>
          <w:b/>
          <w:i w:val="false"/>
          <w:color w:val="000000"/>
          <w:sz w:val="28"/>
        </w:rPr>
        <w:t>   сообщении «Уведомление о результатах обработки сведений при</w:t>
      </w:r>
      <w:r>
        <w:br/>
      </w:r>
      <w:r>
        <w:rPr>
          <w:rFonts w:ascii="Times New Roman"/>
          <w:b w:val="false"/>
          <w:i w:val="false"/>
          <w:color w:val="000000"/>
          <w:sz w:val="28"/>
        </w:rPr>
        <w:t>
</w:t>
      </w:r>
      <w:r>
        <w:rPr>
          <w:rFonts w:ascii="Times New Roman"/>
          <w:b/>
          <w:i w:val="false"/>
          <w:color w:val="000000"/>
          <w:sz w:val="28"/>
        </w:rPr>
        <w:t>           трансграничной торговле» (P.LS.01.MSG.010)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11830"/>
      </w:tblGrid>
      <w:tr>
        <w:trPr>
          <w:trHeight w:val="60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«Дата и время» (csdo:EventDateTime) должно быть меньше или равно текущей дате</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хотя бы 1 из 3 реквизитов («Идентификатор контрольного (идентификационного) знака» (ctsdo:VisualIdentifierCIM), «Идентификатор чипа радиочастотной метки контрольного (идентификационного) знака» (ctsdo:TIDIdentifier), «Серийный глобальный номер торговой единицы» (ctsdo:SGTINIdentifier)) в составе сложного реквизита «Сведения о характеристиках контрольных (идентификационных) знаков» (ctcdo:CIMBaseDetails) должен быть заполнен</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«Результат обработки сведений» (ctsdo:ResultProcessing) </w:t>
            </w:r>
            <w:r>
              <w:rPr>
                <w:rFonts w:ascii="Times New Roman"/>
                <w:b w:val="false"/>
                <w:i w:val="false"/>
                <w:color w:val="000000"/>
                <w:sz w:val="20"/>
              </w:rPr>
              <w:t xml:space="preserve">в составе сложного реквизита «Сведения о результате обработки сведений» (ctcdo:ResultDetails) должен принимать значение «1», «6» </w:t>
            </w:r>
            <w:r>
              <w:rPr>
                <w:rFonts w:ascii="Times New Roman"/>
                <w:b w:val="false"/>
                <w:i w:val="false"/>
                <w:color w:val="000000"/>
                <w:sz w:val="20"/>
              </w:rPr>
              <w:t>или «7»</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реквизит «Результат обработки сведений» (ctsdo:ResultProcessing) </w:t>
            </w:r>
            <w:r>
              <w:rPr>
                <w:rFonts w:ascii="Times New Roman"/>
                <w:b w:val="false"/>
                <w:i w:val="false"/>
                <w:color w:val="000000"/>
                <w:sz w:val="20"/>
              </w:rPr>
              <w:t>в составе сложного реквизита «Сведения о результате обработки сведений» (ctcdo:ResultDetails) принимает значение «6» или «7», то реквизит «Представляемые сведения о товарах, приобретенных в рамках трансграничной торговли» (ctcdo:TransMarkGoodsDetails) должен быть заполнен</w:t>
            </w:r>
          </w:p>
        </w:tc>
      </w:tr>
    </w:tbl>
    <w:bookmarkStart w:name="z400" w:id="29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19 января 2016 г. № 3    </w:t>
      </w:r>
    </w:p>
    <w:bookmarkEnd w:id="293"/>
    <w:bookmarkStart w:name="z401" w:id="294"/>
    <w:p>
      <w:pPr>
        <w:spacing w:after="0"/>
        <w:ind w:left="0"/>
        <w:jc w:val="left"/>
      </w:pPr>
      <w:r>
        <w:rPr>
          <w:rFonts w:ascii="Times New Roman"/>
          <w:b/>
          <w:i w:val="false"/>
          <w:color w:val="000000"/>
        </w:rPr>
        <w:t xml:space="preserve"> 
Регламент</w:t>
      </w:r>
      <w:r>
        <w:br/>
      </w:r>
      <w:r>
        <w:rPr>
          <w:rFonts w:ascii="Times New Roman"/>
          <w:b/>
          <w:i w:val="false"/>
          <w:color w:val="000000"/>
        </w:rPr>
        <w:t>
информационного взаимодействия между уполномоченными органами</w:t>
      </w:r>
      <w:r>
        <w:br/>
      </w:r>
      <w:r>
        <w:rPr>
          <w:rFonts w:ascii="Times New Roman"/>
          <w:b/>
          <w:i w:val="false"/>
          <w:color w:val="000000"/>
        </w:rPr>
        <w:t>
государств – членов Евразийского экономического союза при</w:t>
      </w:r>
      <w:r>
        <w:br/>
      </w:r>
      <w:r>
        <w:rPr>
          <w:rFonts w:ascii="Times New Roman"/>
          <w:b/>
          <w:i w:val="false"/>
          <w:color w:val="000000"/>
        </w:rPr>
        <w:t>
реализации средствами интегрированной информационной системы</w:t>
      </w:r>
      <w:r>
        <w:br/>
      </w:r>
      <w:r>
        <w:rPr>
          <w:rFonts w:ascii="Times New Roman"/>
          <w:b/>
          <w:i w:val="false"/>
          <w:color w:val="000000"/>
        </w:rPr>
        <w:t>
внешней и взаимной торговли общего процесса «Обеспечение обмена</w:t>
      </w:r>
      <w:r>
        <w:br/>
      </w:r>
      <w:r>
        <w:rPr>
          <w:rFonts w:ascii="Times New Roman"/>
          <w:b/>
          <w:i w:val="false"/>
          <w:color w:val="000000"/>
        </w:rPr>
        <w:t>
сведениями о товарах, подлежащих маркировке контрольными</w:t>
      </w:r>
      <w:r>
        <w:br/>
      </w:r>
      <w:r>
        <w:rPr>
          <w:rFonts w:ascii="Times New Roman"/>
          <w:b/>
          <w:i w:val="false"/>
          <w:color w:val="000000"/>
        </w:rPr>
        <w:t>
(идентификационными) знаками, произведенных или ввезенных на</w:t>
      </w:r>
      <w:r>
        <w:br/>
      </w:r>
      <w:r>
        <w:rPr>
          <w:rFonts w:ascii="Times New Roman"/>
          <w:b/>
          <w:i w:val="false"/>
          <w:color w:val="000000"/>
        </w:rPr>
        <w:t>
таможенную территорию Евразийского экономического союза, в том</w:t>
      </w:r>
      <w:r>
        <w:br/>
      </w:r>
      <w:r>
        <w:rPr>
          <w:rFonts w:ascii="Times New Roman"/>
          <w:b/>
          <w:i w:val="false"/>
          <w:color w:val="000000"/>
        </w:rPr>
        <w:t>
числе при трансграничном обороте таких товаров на территории</w:t>
      </w:r>
      <w:r>
        <w:br/>
      </w:r>
      <w:r>
        <w:rPr>
          <w:rFonts w:ascii="Times New Roman"/>
          <w:b/>
          <w:i w:val="false"/>
          <w:color w:val="000000"/>
        </w:rPr>
        <w:t>
Евразийского экономического союза»</w:t>
      </w:r>
    </w:p>
    <w:bookmarkEnd w:id="294"/>
    <w:bookmarkStart w:name="z402" w:id="295"/>
    <w:p>
      <w:pPr>
        <w:spacing w:after="0"/>
        <w:ind w:left="0"/>
        <w:jc w:val="left"/>
      </w:pPr>
      <w:r>
        <w:rPr>
          <w:rFonts w:ascii="Times New Roman"/>
          <w:b/>
          <w:i w:val="false"/>
          <w:color w:val="000000"/>
        </w:rPr>
        <w:t xml:space="preserve"> 
I. Общие положения</w:t>
      </w:r>
    </w:p>
    <w:bookmarkEnd w:id="295"/>
    <w:bookmarkStart w:name="z403" w:id="296"/>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10 октября 2014 г. № 88 «О разработке системы маркировки отдельных видов продукции легкой промышленности на территориях государств – членов Таможенного союза и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23 ноября 2015 г. № 70 «Об утверждении отдельных 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 декабря 2015 г. № 86 «Об утверждении отдельных 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End w:id="296"/>
    <w:bookmarkStart w:name="z404" w:id="297"/>
    <w:p>
      <w:pPr>
        <w:spacing w:after="0"/>
        <w:ind w:left="0"/>
        <w:jc w:val="left"/>
      </w:pPr>
      <w:r>
        <w:rPr>
          <w:rFonts w:ascii="Times New Roman"/>
          <w:b/>
          <w:i w:val="false"/>
          <w:color w:val="000000"/>
        </w:rPr>
        <w:t xml:space="preserve"> 
II. Область применения</w:t>
      </w:r>
    </w:p>
    <w:bookmarkEnd w:id="297"/>
    <w:bookmarkStart w:name="z405" w:id="298"/>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(далее – общий процесс), а также своей роли при их выполнении.</w:t>
      </w:r>
      <w:r>
        <w:br/>
      </w:r>
      <w:r>
        <w:rPr>
          <w:rFonts w:ascii="Times New Roman"/>
          <w:b w:val="false"/>
          <w:i w:val="false"/>
          <w:color w:val="000000"/>
          <w:sz w:val="28"/>
        </w:rPr>
        <w:t>
</w:t>
      </w: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r>
        <w:br/>
      </w:r>
      <w:r>
        <w:rPr>
          <w:rFonts w:ascii="Times New Roman"/>
          <w:b w:val="false"/>
          <w:i w:val="false"/>
          <w:color w:val="000000"/>
          <w:sz w:val="28"/>
        </w:rPr>
        <w:t>
</w:t>
      </w: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298"/>
    <w:bookmarkStart w:name="z408" w:id="299"/>
    <w:p>
      <w:pPr>
        <w:spacing w:after="0"/>
        <w:ind w:left="0"/>
        <w:jc w:val="left"/>
      </w:pPr>
      <w:r>
        <w:rPr>
          <w:rFonts w:ascii="Times New Roman"/>
          <w:b/>
          <w:i w:val="false"/>
          <w:color w:val="000000"/>
        </w:rPr>
        <w:t xml:space="preserve"> 
III. Основные понятия</w:t>
      </w:r>
    </w:p>
    <w:bookmarkEnd w:id="299"/>
    <w:bookmarkStart w:name="z409" w:id="300"/>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w:t>
      </w:r>
      <w:r>
        <w:rPr>
          <w:rFonts w:ascii="Times New Roman"/>
          <w:b w:val="false"/>
          <w:i w:val="false"/>
          <w:color w:val="000000"/>
          <w:sz w:val="28"/>
        </w:rPr>
        <w:t>
      «состояние информационного объекта общего процесса» – свойство, характеризующее информационный объект общего процесса на определенном этапе выполнения процедуры общего процесса, которое изменяется при выполнении операций общего процесса.</w:t>
      </w:r>
      <w:r>
        <w:br/>
      </w:r>
      <w:r>
        <w:rPr>
          <w:rFonts w:ascii="Times New Roman"/>
          <w:b w:val="false"/>
          <w:i w:val="false"/>
          <w:color w:val="000000"/>
          <w:sz w:val="28"/>
        </w:rPr>
        <w:t>
</w:t>
      </w:r>
      <w:r>
        <w:rPr>
          <w:rFonts w:ascii="Times New Roman"/>
          <w:b w:val="false"/>
          <w:i w:val="false"/>
          <w:color w:val="000000"/>
          <w:sz w:val="28"/>
        </w:rPr>
        <w:t>
      Понятия «инициатор», «инициирующая операция», «принимающая операция», «респондент», «сообщение общего процесса» и «транзакция общего процесса», используемые в настоящем Регламенте,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w:t>
      </w: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утвержденных Решением Коллегии Евразийской экономической комиссии от 19 января 2016 г. № 3 (далее – Правила информационного взаимодействия).</w:t>
      </w:r>
    </w:p>
    <w:bookmarkEnd w:id="300"/>
    <w:bookmarkStart w:name="z414" w:id="301"/>
    <w:p>
      <w:pPr>
        <w:spacing w:after="0"/>
        <w:ind w:left="0"/>
        <w:jc w:val="left"/>
      </w:pPr>
      <w:r>
        <w:rPr>
          <w:rFonts w:ascii="Times New Roman"/>
          <w:b/>
          <w:i w:val="false"/>
          <w:color w:val="000000"/>
        </w:rPr>
        <w:t xml:space="preserve"> 
IV. Основные сведения об информационном взаимодействии в рамках</w:t>
      </w:r>
      <w:r>
        <w:br/>
      </w:r>
      <w:r>
        <w:rPr>
          <w:rFonts w:ascii="Times New Roman"/>
          <w:b/>
          <w:i w:val="false"/>
          <w:color w:val="000000"/>
        </w:rPr>
        <w:t>
общего процесса</w:t>
      </w:r>
    </w:p>
    <w:bookmarkEnd w:id="301"/>
    <w:bookmarkStart w:name="z415" w:id="302"/>
    <w:p>
      <w:pPr>
        <w:spacing w:after="0"/>
        <w:ind w:left="0"/>
        <w:jc w:val="left"/>
      </w:pPr>
      <w:r>
        <w:rPr>
          <w:rFonts w:ascii="Times New Roman"/>
          <w:b/>
          <w:i w:val="false"/>
          <w:color w:val="000000"/>
        </w:rPr>
        <w:t xml:space="preserve"> 
1. Участники информационного взаимодействия</w:t>
      </w:r>
    </w:p>
    <w:bookmarkEnd w:id="302"/>
    <w:bookmarkStart w:name="z416" w:id="303"/>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303"/>
    <w:bookmarkStart w:name="z417" w:id="304"/>
    <w:p>
      <w:pPr>
        <w:spacing w:after="0"/>
        <w:ind w:left="0"/>
        <w:jc w:val="both"/>
      </w:pPr>
      <w:r>
        <w:rPr>
          <w:rFonts w:ascii="Times New Roman"/>
          <w:b w:val="false"/>
          <w:i w:val="false"/>
          <w:color w:val="000000"/>
          <w:sz w:val="28"/>
        </w:rPr>
        <w:t>
                                                            Таблица 1</w:t>
      </w:r>
    </w:p>
    <w:bookmarkEnd w:id="304"/>
    <w:p>
      <w:pPr>
        <w:spacing w:after="0"/>
        <w:ind w:left="0"/>
        <w:jc w:val="both"/>
      </w:pPr>
      <w:r>
        <w:rPr>
          <w:rFonts w:ascii="Times New Roman"/>
          <w:b w:val="false"/>
          <w:i w:val="false"/>
          <w:color w:val="000000"/>
          <w:sz w:val="28"/>
        </w:rPr>
        <w:t>      </w:t>
      </w:r>
      <w:r>
        <w:rPr>
          <w:rFonts w:ascii="Times New Roman"/>
          <w:b/>
          <w:i w:val="false"/>
          <w:color w:val="000000"/>
          <w:sz w:val="28"/>
        </w:rPr>
        <w:t>Перечень ролей участников информационного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9"/>
        <w:gridCol w:w="5288"/>
        <w:gridCol w:w="5013"/>
      </w:tblGrid>
      <w:tr>
        <w:trPr>
          <w:trHeight w:val="6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 сведений о маркированном товаре</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запрос сведений о маркированном товаре, приобретенном в рамках трансграничной торговли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 – члена Союза (P.LS.01.ACT.003)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Владелец сведений</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представление сведений о маркированном товаре, приобретенном в рамках трансграничной торговли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уполномоченный орган государства – члена Союза, </w:t>
            </w:r>
            <w:r>
              <w:rPr>
                <w:rFonts w:ascii="Times New Roman"/>
                <w:b w:val="false"/>
                <w:i w:val="false"/>
                <w:color w:val="000000"/>
                <w:sz w:val="20"/>
              </w:rPr>
              <w:t>в котором зарегистрирован экспортер (P.LS.01.ACT.004)</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Уполномоченный орган, запрашивающий сведения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запрос сведений о маркированном товаре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 – члена Союза (P.LS.01.ACT.003)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Уполномоченный орган, представляющий сведения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представление сведений о маркированном товаре по запросу</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представляющий сведения (P.LS.01.ACT.005)</w:t>
            </w:r>
          </w:p>
        </w:tc>
      </w:tr>
    </w:tbl>
    <w:bookmarkStart w:name="z418" w:id="305"/>
    <w:p>
      <w:pPr>
        <w:spacing w:after="0"/>
        <w:ind w:left="0"/>
        <w:jc w:val="left"/>
      </w:pPr>
      <w:r>
        <w:rPr>
          <w:rFonts w:ascii="Times New Roman"/>
          <w:b/>
          <w:i w:val="false"/>
          <w:color w:val="000000"/>
        </w:rPr>
        <w:t xml:space="preserve"> 
2. Структура информационного взаимодействия</w:t>
      </w:r>
    </w:p>
    <w:bookmarkEnd w:id="305"/>
    <w:bookmarkStart w:name="z419" w:id="306"/>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(далее – уполномоченные органы государств-членов) в соответствии с процедурами общего процесса:</w:t>
      </w:r>
      <w:r>
        <w:br/>
      </w:r>
      <w:r>
        <w:rPr>
          <w:rFonts w:ascii="Times New Roman"/>
          <w:b w:val="false"/>
          <w:i w:val="false"/>
          <w:color w:val="000000"/>
          <w:sz w:val="28"/>
        </w:rPr>
        <w:t xml:space="preserve">
      информационное взаимодействие при представлении сведений </w:t>
      </w:r>
      <w:r>
        <w:br/>
      </w:r>
      <w:r>
        <w:rPr>
          <w:rFonts w:ascii="Times New Roman"/>
          <w:b w:val="false"/>
          <w:i w:val="false"/>
          <w:color w:val="000000"/>
          <w:sz w:val="28"/>
        </w:rPr>
        <w:t>
о маркированном товаре, приобретенном в рамках трансграничной торговли;</w:t>
      </w:r>
      <w:r>
        <w:br/>
      </w:r>
      <w:r>
        <w:rPr>
          <w:rFonts w:ascii="Times New Roman"/>
          <w:b w:val="false"/>
          <w:i w:val="false"/>
          <w:color w:val="000000"/>
          <w:sz w:val="28"/>
        </w:rPr>
        <w:t>
      информационное взаимодействие при осуществлении контроля за оборотом маркированного товара.</w:t>
      </w:r>
      <w:r>
        <w:br/>
      </w:r>
      <w:r>
        <w:rPr>
          <w:rFonts w:ascii="Times New Roman"/>
          <w:b w:val="false"/>
          <w:i w:val="false"/>
          <w:color w:val="000000"/>
          <w:sz w:val="28"/>
        </w:rPr>
        <w:t>
      Структура информационного взаимодействия между уполномоченными органами государств-членов представлена на рисунке 1.</w:t>
      </w:r>
    </w:p>
    <w:bookmarkEnd w:id="306"/>
    <w:p>
      <w:pPr>
        <w:spacing w:after="0"/>
        <w:ind w:left="0"/>
        <w:jc w:val="both"/>
      </w:pPr>
      <w:r>
        <w:drawing>
          <wp:inline distT="0" distB="0" distL="0" distR="0">
            <wp:extent cx="82296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8229600" cy="3467100"/>
                    </a:xfrm>
                    <a:prstGeom prst="rect">
                      <a:avLst/>
                    </a:prstGeom>
                  </pic:spPr>
                </pic:pic>
              </a:graphicData>
            </a:graphic>
          </wp:inline>
        </w:drawing>
      </w:r>
    </w:p>
    <w:p>
      <w:pPr>
        <w:spacing w:after="0"/>
        <w:ind w:left="0"/>
        <w:jc w:val="both"/>
      </w:pPr>
      <w:r>
        <w:rPr>
          <w:rFonts w:ascii="Times New Roman"/>
          <w:b w:val="false"/>
          <w:i w:val="false"/>
          <w:color w:val="000000"/>
          <w:sz w:val="28"/>
        </w:rPr>
        <w:t>        Рис. 1. Структура информационного взаимодействия между</w:t>
      </w:r>
      <w:r>
        <w:br/>
      </w:r>
      <w:r>
        <w:rPr>
          <w:rFonts w:ascii="Times New Roman"/>
          <w:b w:val="false"/>
          <w:i w:val="false"/>
          <w:color w:val="000000"/>
          <w:sz w:val="28"/>
        </w:rPr>
        <w:t>
             уполномоченными органами государств-членов</w:t>
      </w:r>
    </w:p>
    <w:bookmarkStart w:name="z420" w:id="307"/>
    <w:p>
      <w:pPr>
        <w:spacing w:after="0"/>
        <w:ind w:left="0"/>
        <w:jc w:val="both"/>
      </w:pPr>
      <w:r>
        <w:rPr>
          <w:rFonts w:ascii="Times New Roman"/>
          <w:b w:val="false"/>
          <w:i w:val="false"/>
          <w:color w:val="000000"/>
          <w:sz w:val="28"/>
        </w:rPr>
        <w:t>
      8. Информационное взаимодействие между уполномоченными органами государств-членов реализуется в рамках общего процесса. Структура общего процесса определена в Правилах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r>
        <w:br/>
      </w:r>
      <w:r>
        <w:rPr>
          <w:rFonts w:ascii="Times New Roman"/>
          <w:b w:val="false"/>
          <w:i w:val="false"/>
          <w:color w:val="000000"/>
          <w:sz w:val="28"/>
        </w:rPr>
        <w:t>
</w:t>
      </w: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системы общего процесса, утвержденному Решением Коллегии Евразийской экономической комиссии от 19 января 2016 г. № 3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307"/>
    <w:bookmarkStart w:name="z424" w:id="308"/>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308"/>
    <w:bookmarkStart w:name="z425" w:id="309"/>
    <w:p>
      <w:pPr>
        <w:spacing w:after="0"/>
        <w:ind w:left="0"/>
        <w:jc w:val="left"/>
      </w:pPr>
      <w:r>
        <w:rPr>
          <w:rFonts w:ascii="Times New Roman"/>
          <w:b/>
          <w:i w:val="false"/>
          <w:color w:val="000000"/>
        </w:rPr>
        <w:t xml:space="preserve"> 
1. Информационное взаимодействие при осуществлении контроля</w:t>
      </w:r>
      <w:r>
        <w:br/>
      </w:r>
      <w:r>
        <w:rPr>
          <w:rFonts w:ascii="Times New Roman"/>
          <w:b/>
          <w:i w:val="false"/>
          <w:color w:val="000000"/>
        </w:rPr>
        <w:t>
за оборотом маркированного товара</w:t>
      </w:r>
    </w:p>
    <w:bookmarkEnd w:id="309"/>
    <w:bookmarkStart w:name="z426" w:id="310"/>
    <w:p>
      <w:pPr>
        <w:spacing w:after="0"/>
        <w:ind w:left="0"/>
        <w:jc w:val="both"/>
      </w:pPr>
      <w:r>
        <w:rPr>
          <w:rFonts w:ascii="Times New Roman"/>
          <w:b w:val="false"/>
          <w:i w:val="false"/>
          <w:color w:val="000000"/>
          <w:sz w:val="28"/>
        </w:rPr>
        <w:t>
      12. Схема выполнения транзакций общего процесса при осуществлении контроля за оборотом маркированного товара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310"/>
    <w:p>
      <w:pPr>
        <w:spacing w:after="0"/>
        <w:ind w:left="0"/>
        <w:jc w:val="both"/>
      </w:pPr>
      <w:r>
        <w:drawing>
          <wp:inline distT="0" distB="0" distL="0" distR="0">
            <wp:extent cx="88392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8839200" cy="3454400"/>
                    </a:xfrm>
                    <a:prstGeom prst="rect">
                      <a:avLst/>
                    </a:prstGeom>
                  </pic:spPr>
                </pic:pic>
              </a:graphicData>
            </a:graphic>
          </wp:inline>
        </w:drawing>
      </w:r>
    </w:p>
    <w:p>
      <w:pPr>
        <w:spacing w:after="0"/>
        <w:ind w:left="0"/>
        <w:jc w:val="both"/>
      </w:pPr>
      <w:r>
        <w:rPr>
          <w:rFonts w:ascii="Times New Roman"/>
          <w:b w:val="false"/>
          <w:i w:val="false"/>
          <w:color w:val="000000"/>
          <w:sz w:val="28"/>
        </w:rPr>
        <w:t>         Рис. 2. Схема выполнения транзакций общего процесса при</w:t>
      </w:r>
      <w:r>
        <w:br/>
      </w:r>
      <w:r>
        <w:rPr>
          <w:rFonts w:ascii="Times New Roman"/>
          <w:b w:val="false"/>
          <w:i w:val="false"/>
          <w:color w:val="000000"/>
          <w:sz w:val="28"/>
        </w:rPr>
        <w:t>
         осуществлении контроляза оборотом маркированного товара</w:t>
      </w:r>
    </w:p>
    <w:bookmarkStart w:name="z427" w:id="311"/>
    <w:p>
      <w:pPr>
        <w:spacing w:after="0"/>
        <w:ind w:left="0"/>
        <w:jc w:val="both"/>
      </w:pPr>
      <w:r>
        <w:rPr>
          <w:rFonts w:ascii="Times New Roman"/>
          <w:b w:val="false"/>
          <w:i w:val="false"/>
          <w:color w:val="000000"/>
          <w:sz w:val="28"/>
        </w:rPr>
        <w:t>
                                                            Таблица 2</w:t>
      </w:r>
    </w:p>
    <w:bookmarkEnd w:id="311"/>
    <w:p>
      <w:pPr>
        <w:spacing w:after="0"/>
        <w:ind w:left="0"/>
        <w:jc w:val="both"/>
      </w:pPr>
      <w:r>
        <w:rPr>
          <w:rFonts w:ascii="Times New Roman"/>
          <w:b/>
          <w:i w:val="false"/>
          <w:color w:val="000000"/>
          <w:sz w:val="28"/>
        </w:rPr>
        <w:t>      Перечень транзакций общего процесса при осуществлении</w:t>
      </w:r>
      <w:r>
        <w:br/>
      </w:r>
      <w:r>
        <w:rPr>
          <w:rFonts w:ascii="Times New Roman"/>
          <w:b w:val="false"/>
          <w:i w:val="false"/>
          <w:color w:val="000000"/>
          <w:sz w:val="28"/>
        </w:rPr>
        <w:t>
</w:t>
      </w:r>
      <w:r>
        <w:rPr>
          <w:rFonts w:ascii="Times New Roman"/>
          <w:b/>
          <w:i w:val="false"/>
          <w:color w:val="000000"/>
          <w:sz w:val="28"/>
        </w:rPr>
        <w:t>           контроля за оборотом маркированного товара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2989"/>
        <w:gridCol w:w="3132"/>
        <w:gridCol w:w="2563"/>
        <w:gridCol w:w="2326"/>
        <w:gridCol w:w="2279"/>
      </w:tblGrid>
      <w:tr>
        <w:trPr>
          <w:trHeight w:val="6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посредством использования национального компонента информационной системы маркировки товаров (P.LS.01.PRC.008)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для представления через уполномоченный орган государства-члена (P.LS.01.OPR.027).</w:t>
            </w:r>
            <w:r>
              <w:br/>
            </w:r>
            <w:r>
              <w:rPr>
                <w:rFonts w:ascii="Times New Roman"/>
                <w:b w:val="false"/>
                <w:i w:val="false"/>
                <w:color w:val="000000"/>
                <w:sz w:val="20"/>
              </w:rPr>
              <w:t>
</w:t>
            </w:r>
            <w:r>
              <w:rPr>
                <w:rFonts w:ascii="Times New Roman"/>
                <w:b w:val="false"/>
                <w:i w:val="false"/>
                <w:color w:val="000000"/>
                <w:sz w:val="20"/>
              </w:rPr>
              <w:t>Обработка и представление сведений о маркированном товаре заинтересованному лицу (P.LS.01.OPR.029)</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запрошены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(P.LS.01.OPR.028)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ответ на запрос получен</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посредством использования национального компонента информационной системы маркировки товаров (P.LS.01.TRN.008)</w:t>
            </w:r>
          </w:p>
        </w:tc>
      </w:tr>
    </w:tbl>
    <w:bookmarkStart w:name="z428" w:id="312"/>
    <w:p>
      <w:pPr>
        <w:spacing w:after="0"/>
        <w:ind w:left="0"/>
        <w:jc w:val="left"/>
      </w:pPr>
      <w:r>
        <w:rPr>
          <w:rFonts w:ascii="Times New Roman"/>
          <w:b/>
          <w:i w:val="false"/>
          <w:color w:val="000000"/>
        </w:rPr>
        <w:t xml:space="preserve"> 
2. Информационное взаимодействие при представлении сведений о маркированном товаре, приобретенном в рамках </w:t>
      </w:r>
      <w:r>
        <w:br/>
      </w:r>
      <w:r>
        <w:rPr>
          <w:rFonts w:ascii="Times New Roman"/>
          <w:b/>
          <w:i w:val="false"/>
          <w:color w:val="000000"/>
        </w:rPr>
        <w:t>
трансграничной торговли</w:t>
      </w:r>
    </w:p>
    <w:bookmarkEnd w:id="312"/>
    <w:bookmarkStart w:name="z429" w:id="313"/>
    <w:p>
      <w:pPr>
        <w:spacing w:after="0"/>
        <w:ind w:left="0"/>
        <w:jc w:val="both"/>
      </w:pPr>
      <w:r>
        <w:rPr>
          <w:rFonts w:ascii="Times New Roman"/>
          <w:b w:val="false"/>
          <w:i w:val="false"/>
          <w:color w:val="000000"/>
          <w:sz w:val="28"/>
        </w:rPr>
        <w:t>
      13. Схема выполнения транзакций общего процесса при представлении сведений о маркированном товаре, приобретенном в рамках трансграничной торговли, представлена на рисунке 4. Для каждой процедуры общего процесса в таблице 4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313"/>
    <w:p>
      <w:pPr>
        <w:spacing w:after="0"/>
        <w:ind w:left="0"/>
        <w:jc w:val="both"/>
      </w:pPr>
      <w:r>
        <w:drawing>
          <wp:inline distT="0" distB="0" distL="0" distR="0">
            <wp:extent cx="86614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8661400" cy="4279900"/>
                    </a:xfrm>
                    <a:prstGeom prst="rect">
                      <a:avLst/>
                    </a:prstGeom>
                  </pic:spPr>
                </pic:pic>
              </a:graphicData>
            </a:graphic>
          </wp:inline>
        </w:drawing>
      </w:r>
    </w:p>
    <w:p>
      <w:pPr>
        <w:spacing w:after="0"/>
        <w:ind w:left="0"/>
        <w:jc w:val="both"/>
      </w:pPr>
      <w:r>
        <w:rPr>
          <w:rFonts w:ascii="Times New Roman"/>
          <w:b w:val="false"/>
          <w:i w:val="false"/>
          <w:color w:val="000000"/>
          <w:sz w:val="28"/>
        </w:rPr>
        <w:t>      Рис. 4. Схема выполнения транзакций общего процесса при</w:t>
      </w:r>
      <w:r>
        <w:br/>
      </w:r>
      <w:r>
        <w:rPr>
          <w:rFonts w:ascii="Times New Roman"/>
          <w:b w:val="false"/>
          <w:i w:val="false"/>
          <w:color w:val="000000"/>
          <w:sz w:val="28"/>
        </w:rPr>
        <w:t>
представлении сведений о маркированном товаре, приобретенном в рамках</w:t>
      </w:r>
      <w:r>
        <w:br/>
      </w:r>
      <w:r>
        <w:rPr>
          <w:rFonts w:ascii="Times New Roman"/>
          <w:b w:val="false"/>
          <w:i w:val="false"/>
          <w:color w:val="000000"/>
          <w:sz w:val="28"/>
        </w:rPr>
        <w:t>
                       трансграничной торговли</w:t>
      </w:r>
    </w:p>
    <w:bookmarkStart w:name="z430" w:id="314"/>
    <w:p>
      <w:pPr>
        <w:spacing w:after="0"/>
        <w:ind w:left="0"/>
        <w:jc w:val="both"/>
      </w:pPr>
      <w:r>
        <w:rPr>
          <w:rFonts w:ascii="Times New Roman"/>
          <w:b w:val="false"/>
          <w:i w:val="false"/>
          <w:color w:val="000000"/>
          <w:sz w:val="28"/>
        </w:rPr>
        <w:t>
                                                            Таблица 4</w:t>
      </w:r>
    </w:p>
    <w:bookmarkEnd w:id="314"/>
    <w:p>
      <w:pPr>
        <w:spacing w:after="0"/>
        <w:ind w:left="0"/>
        <w:jc w:val="both"/>
      </w:pPr>
      <w:r>
        <w:rPr>
          <w:rFonts w:ascii="Times New Roman"/>
          <w:b/>
          <w:i w:val="false"/>
          <w:color w:val="000000"/>
          <w:sz w:val="28"/>
        </w:rPr>
        <w:t>      Перечень транзакций общего процесса при представлении</w:t>
      </w:r>
      <w:r>
        <w:br/>
      </w:r>
      <w:r>
        <w:rPr>
          <w:rFonts w:ascii="Times New Roman"/>
          <w:b w:val="false"/>
          <w:i w:val="false"/>
          <w:color w:val="000000"/>
          <w:sz w:val="28"/>
        </w:rPr>
        <w:t>
</w:t>
      </w:r>
      <w:r>
        <w:rPr>
          <w:rFonts w:ascii="Times New Roman"/>
          <w:b/>
          <w:i w:val="false"/>
          <w:color w:val="000000"/>
          <w:sz w:val="28"/>
        </w:rPr>
        <w:t>     сведений о маркированном товаре, приобретенном в рамках</w:t>
      </w:r>
      <w:r>
        <w:br/>
      </w:r>
      <w:r>
        <w:rPr>
          <w:rFonts w:ascii="Times New Roman"/>
          <w:b w:val="false"/>
          <w:i w:val="false"/>
          <w:color w:val="000000"/>
          <w:sz w:val="28"/>
        </w:rPr>
        <w:t>
</w:t>
      </w:r>
      <w:r>
        <w:rPr>
          <w:rFonts w:ascii="Times New Roman"/>
          <w:b/>
          <w:i w:val="false"/>
          <w:color w:val="000000"/>
          <w:sz w:val="28"/>
        </w:rPr>
        <w:t>                    трансграничной торговли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4065"/>
        <w:gridCol w:w="2291"/>
        <w:gridCol w:w="2202"/>
        <w:gridCol w:w="2524"/>
        <w:gridCol w:w="2218"/>
      </w:tblGrid>
      <w:tr>
        <w:trPr>
          <w:trHeight w:val="6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приобретенном в рамках трансграничной торговли (P.LS.01.PRC.005)</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в уполномоченный орган государства-члена, в котором зарегистрирован экспортер, сведений о маркированном товаре, приобретенном в рамках трансграничной торговли, (P.LS.01.OPR.015).</w:t>
            </w:r>
            <w:r>
              <w:br/>
            </w:r>
            <w:r>
              <w:rPr>
                <w:rFonts w:ascii="Times New Roman"/>
                <w:b w:val="false"/>
                <w:i w:val="false"/>
                <w:color w:val="000000"/>
                <w:sz w:val="20"/>
              </w:rPr>
              <w:t>
</w:t>
            </w:r>
            <w:r>
              <w:rPr>
                <w:rFonts w:ascii="Times New Roman"/>
                <w:b w:val="false"/>
                <w:i w:val="false"/>
                <w:color w:val="000000"/>
                <w:sz w:val="20"/>
              </w:rPr>
              <w:t>Прием и обработка уведомления о результатах обработки сведений о маркированном товаре, приобретенном в рамках трансграничной торговли, в уполномоченном органе государства-члена, в котором зарегистрирован экспортер (P.LS.01.OPR.017)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результат обработки сведений получен.</w:t>
            </w:r>
            <w:r>
              <w:br/>
            </w:r>
            <w:r>
              <w:rPr>
                <w:rFonts w:ascii="Times New Roman"/>
                <w:b w:val="false"/>
                <w:i w:val="false"/>
                <w:color w:val="000000"/>
                <w:sz w:val="20"/>
              </w:rPr>
              <w:t>
</w:t>
            </w:r>
            <w:r>
              <w:rPr>
                <w:rFonts w:ascii="Times New Roman"/>
                <w:b w:val="false"/>
                <w:i w:val="false"/>
                <w:color w:val="000000"/>
                <w:sz w:val="20"/>
              </w:rPr>
              <w:t>Сведения о маркированном товаре (P.LS.01.BEN.002): сведения о маркированном товаре представлены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маркированном товаре, приобретенном в рамках трансграничной торговли, в уполномоченном органе государства-члена, в котором зарегистрирован экспортер (P.LS.01.OPR.016)</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ответ на запрос получен</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приобретенном в рамках трансграничной торговли, в уполномоченном органе государства-члена, на территории которого зарегистрирован экспортер (P.LS.01.TRN.010)</w:t>
            </w:r>
          </w:p>
        </w:tc>
      </w:tr>
    </w:tbl>
    <w:bookmarkStart w:name="z431" w:id="315"/>
    <w:p>
      <w:pPr>
        <w:spacing w:after="0"/>
        <w:ind w:left="0"/>
        <w:jc w:val="left"/>
      </w:pPr>
      <w:r>
        <w:rPr>
          <w:rFonts w:ascii="Times New Roman"/>
          <w:b/>
          <w:i w:val="false"/>
          <w:color w:val="000000"/>
        </w:rPr>
        <w:t xml:space="preserve"> 
VI. Описание сообщений общего процесса</w:t>
      </w:r>
    </w:p>
    <w:bookmarkEnd w:id="315"/>
    <w:bookmarkStart w:name="z432" w:id="316"/>
    <w:p>
      <w:pPr>
        <w:spacing w:after="0"/>
        <w:ind w:left="0"/>
        <w:jc w:val="both"/>
      </w:pPr>
      <w:r>
        <w:rPr>
          <w:rFonts w:ascii="Times New Roman"/>
          <w:b w:val="false"/>
          <w:i w:val="false"/>
          <w:color w:val="000000"/>
          <w:sz w:val="28"/>
        </w:rPr>
        <w:t>
      14. Перечень сообщений общего процесса, передаваемых в рамках информационного взаимодействия при реализации общего процесса, приведен в таблице 5.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5.</w:t>
      </w:r>
    </w:p>
    <w:bookmarkEnd w:id="316"/>
    <w:bookmarkStart w:name="z433" w:id="317"/>
    <w:p>
      <w:pPr>
        <w:spacing w:after="0"/>
        <w:ind w:left="0"/>
        <w:jc w:val="both"/>
      </w:pPr>
      <w:r>
        <w:rPr>
          <w:rFonts w:ascii="Times New Roman"/>
          <w:b w:val="false"/>
          <w:i w:val="false"/>
          <w:color w:val="000000"/>
          <w:sz w:val="28"/>
        </w:rPr>
        <w:t>
                                                            Таблица 5</w:t>
      </w:r>
    </w:p>
    <w:bookmarkEnd w:id="317"/>
    <w:p>
      <w:pPr>
        <w:spacing w:after="0"/>
        <w:ind w:left="0"/>
        <w:jc w:val="both"/>
      </w:pPr>
      <w:r>
        <w:rPr>
          <w:rFonts w:ascii="Times New Roman"/>
          <w:b w:val="false"/>
          <w:i w:val="false"/>
          <w:color w:val="000000"/>
          <w:sz w:val="28"/>
        </w:rPr>
        <w:t>            </w:t>
      </w:r>
      <w:r>
        <w:rPr>
          <w:rFonts w:ascii="Times New Roman"/>
          <w:b/>
          <w:i w:val="false"/>
          <w:color w:val="000000"/>
          <w:sz w:val="28"/>
        </w:rPr>
        <w:t>Перечень сообщений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9"/>
        <w:gridCol w:w="5288"/>
        <w:gridCol w:w="5013"/>
      </w:tblGrid>
      <w:tr>
        <w:trPr>
          <w:trHeight w:val="6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электронного документа (сведений)</w:t>
            </w:r>
          </w:p>
        </w:tc>
      </w:tr>
      <w:tr>
        <w:trPr>
          <w:trHeight w:val="3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P.LS.01.MSG.004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 о маркированном товаре, приобретенном в рамках трансграничной торговли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 при трансграничной торговле (R.CT.LS.01.007)</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P.LS.01.MSG.011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приобретенном в рамках трансграничной торговли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приобретенном в рамках трансграничной торговли (R.CT.LS.01.008)</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P.LS.01.MSG.012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(R.CT.LS.01.005)</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P.LS.01.MSG.013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 (R.CT.LS.01.006)</w:t>
            </w:r>
          </w:p>
        </w:tc>
      </w:tr>
    </w:tbl>
    <w:bookmarkStart w:name="z434" w:id="318"/>
    <w:p>
      <w:pPr>
        <w:spacing w:after="0"/>
        <w:ind w:left="0"/>
        <w:jc w:val="left"/>
      </w:pPr>
      <w:r>
        <w:rPr>
          <w:rFonts w:ascii="Times New Roman"/>
          <w:b/>
          <w:i w:val="false"/>
          <w:color w:val="000000"/>
        </w:rPr>
        <w:t xml:space="preserve"> 
VII. Описание транзакций общего процесса</w:t>
      </w:r>
    </w:p>
    <w:bookmarkEnd w:id="318"/>
    <w:bookmarkStart w:name="z435" w:id="319"/>
    <w:p>
      <w:pPr>
        <w:spacing w:after="0"/>
        <w:ind w:left="0"/>
        <w:jc w:val="left"/>
      </w:pPr>
      <w:r>
        <w:rPr>
          <w:rFonts w:ascii="Times New Roman"/>
          <w:b/>
          <w:i w:val="false"/>
          <w:color w:val="000000"/>
        </w:rPr>
        <w:t xml:space="preserve"> 
1. Транзакция общего процесса «Представление сведений о</w:t>
      </w:r>
      <w:r>
        <w:br/>
      </w:r>
      <w:r>
        <w:rPr>
          <w:rFonts w:ascii="Times New Roman"/>
          <w:b/>
          <w:i w:val="false"/>
          <w:color w:val="000000"/>
        </w:rPr>
        <w:t>
маркированном товаре посредством использования национального</w:t>
      </w:r>
      <w:r>
        <w:br/>
      </w:r>
      <w:r>
        <w:rPr>
          <w:rFonts w:ascii="Times New Roman"/>
          <w:b/>
          <w:i w:val="false"/>
          <w:color w:val="000000"/>
        </w:rPr>
        <w:t>
компонента информационной системы маркировки товаров»</w:t>
      </w:r>
      <w:r>
        <w:br/>
      </w:r>
      <w:r>
        <w:rPr>
          <w:rFonts w:ascii="Times New Roman"/>
          <w:b/>
          <w:i w:val="false"/>
          <w:color w:val="000000"/>
        </w:rPr>
        <w:t>
(P.LS.01.TRN.008)</w:t>
      </w:r>
    </w:p>
    <w:bookmarkEnd w:id="319"/>
    <w:bookmarkStart w:name="z436" w:id="320"/>
    <w:p>
      <w:pPr>
        <w:spacing w:after="0"/>
        <w:ind w:left="0"/>
        <w:jc w:val="both"/>
      </w:pPr>
      <w:r>
        <w:rPr>
          <w:rFonts w:ascii="Times New Roman"/>
          <w:b w:val="false"/>
          <w:i w:val="false"/>
          <w:color w:val="000000"/>
          <w:sz w:val="28"/>
        </w:rPr>
        <w:t>
      15. Транзакция общего процесса «Представление сведений о маркированном товаре посредством использования национального компонента информационной системы маркировки товаров» (P.LS.01.TRN.008) выполняется для представления респондентом соответствующих сведений по запросу инициатора.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320"/>
    <w:p>
      <w:pPr>
        <w:spacing w:after="0"/>
        <w:ind w:left="0"/>
        <w:jc w:val="both"/>
      </w:pPr>
      <w:r>
        <w:drawing>
          <wp:inline distT="0" distB="0" distL="0" distR="0">
            <wp:extent cx="84836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8483600" cy="4394200"/>
                    </a:xfrm>
                    <a:prstGeom prst="rect">
                      <a:avLst/>
                    </a:prstGeom>
                  </pic:spPr>
                </pic:pic>
              </a:graphicData>
            </a:graphic>
          </wp:inline>
        </w:drawing>
      </w:r>
    </w:p>
    <w:p>
      <w:pPr>
        <w:spacing w:after="0"/>
        <w:ind w:left="0"/>
        <w:jc w:val="both"/>
      </w:pPr>
      <w:r>
        <w:rPr>
          <w:rFonts w:ascii="Times New Roman"/>
          <w:b w:val="false"/>
          <w:i w:val="false"/>
          <w:color w:val="000000"/>
          <w:sz w:val="28"/>
        </w:rPr>
        <w:t>         Рис. 5. Схема выполнения транзакции общего процесса</w:t>
      </w:r>
      <w:r>
        <w:br/>
      </w:r>
      <w:r>
        <w:rPr>
          <w:rFonts w:ascii="Times New Roman"/>
          <w:b w:val="false"/>
          <w:i w:val="false"/>
          <w:color w:val="000000"/>
          <w:sz w:val="28"/>
        </w:rPr>
        <w:t>
     «Представление сведений о маркированном товаре посредством</w:t>
      </w:r>
      <w:r>
        <w:br/>
      </w:r>
      <w:r>
        <w:rPr>
          <w:rFonts w:ascii="Times New Roman"/>
          <w:b w:val="false"/>
          <w:i w:val="false"/>
          <w:color w:val="000000"/>
          <w:sz w:val="28"/>
        </w:rPr>
        <w:t>
    использования национального компонента информационной системы</w:t>
      </w:r>
      <w:r>
        <w:br/>
      </w:r>
      <w:r>
        <w:rPr>
          <w:rFonts w:ascii="Times New Roman"/>
          <w:b w:val="false"/>
          <w:i w:val="false"/>
          <w:color w:val="000000"/>
          <w:sz w:val="28"/>
        </w:rPr>
        <w:t>
                маркировки товаров» (P.LS.01.TRN.008)</w:t>
      </w:r>
    </w:p>
    <w:bookmarkStart w:name="z437" w:id="321"/>
    <w:p>
      <w:pPr>
        <w:spacing w:after="0"/>
        <w:ind w:left="0"/>
        <w:jc w:val="both"/>
      </w:pPr>
      <w:r>
        <w:rPr>
          <w:rFonts w:ascii="Times New Roman"/>
          <w:b w:val="false"/>
          <w:i w:val="false"/>
          <w:color w:val="000000"/>
          <w:sz w:val="28"/>
        </w:rPr>
        <w:t>
                                                            Таблица 6</w:t>
      </w:r>
    </w:p>
    <w:bookmarkEnd w:id="321"/>
    <w:p>
      <w:pPr>
        <w:spacing w:after="0"/>
        <w:ind w:left="0"/>
        <w:jc w:val="both"/>
      </w:pPr>
      <w:r>
        <w:rPr>
          <w:rFonts w:ascii="Times New Roman"/>
          <w:b/>
          <w:i w:val="false"/>
          <w:color w:val="000000"/>
          <w:sz w:val="28"/>
        </w:rPr>
        <w:t>  Описание транзакции общего процесса «Представление сведений о</w:t>
      </w:r>
      <w:r>
        <w:br/>
      </w:r>
      <w:r>
        <w:rPr>
          <w:rFonts w:ascii="Times New Roman"/>
          <w:b w:val="false"/>
          <w:i w:val="false"/>
          <w:color w:val="000000"/>
          <w:sz w:val="28"/>
        </w:rPr>
        <w:t>
</w:t>
      </w:r>
      <w:r>
        <w:rPr>
          <w:rFonts w:ascii="Times New Roman"/>
          <w:b/>
          <w:i w:val="false"/>
          <w:color w:val="000000"/>
          <w:sz w:val="28"/>
        </w:rPr>
        <w:t>   маркированном товаре посредством использования национального</w:t>
      </w:r>
      <w:r>
        <w:br/>
      </w:r>
      <w:r>
        <w:rPr>
          <w:rFonts w:ascii="Times New Roman"/>
          <w:b w:val="false"/>
          <w:i w:val="false"/>
          <w:color w:val="000000"/>
          <w:sz w:val="28"/>
        </w:rPr>
        <w:t>
</w:t>
      </w:r>
      <w:r>
        <w:rPr>
          <w:rFonts w:ascii="Times New Roman"/>
          <w:b/>
          <w:i w:val="false"/>
          <w:color w:val="000000"/>
          <w:sz w:val="28"/>
        </w:rPr>
        <w:t>       компонента информационной системы маркировки товаров»</w:t>
      </w:r>
      <w:r>
        <w:br/>
      </w:r>
      <w:r>
        <w:rPr>
          <w:rFonts w:ascii="Times New Roman"/>
          <w:b w:val="false"/>
          <w:i w:val="false"/>
          <w:color w:val="000000"/>
          <w:sz w:val="28"/>
        </w:rPr>
        <w:t>
</w:t>
      </w:r>
      <w:r>
        <w:rPr>
          <w:rFonts w:ascii="Times New Roman"/>
          <w:b/>
          <w:i w:val="false"/>
          <w:color w:val="000000"/>
          <w:sz w:val="28"/>
        </w:rPr>
        <w:t>                         (P.LS.01.TRN.008)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P.LS.01.TRN.008</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посредством использования национального компонента информационной системы маркировки товаров</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ответ на запрос получен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(P.LS.01.MSG.012)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 (P.LS.01.MSG.013)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38" w:id="322"/>
    <w:p>
      <w:pPr>
        <w:spacing w:after="0"/>
        <w:ind w:left="0"/>
        <w:jc w:val="left"/>
      </w:pPr>
      <w:r>
        <w:rPr>
          <w:rFonts w:ascii="Times New Roman"/>
          <w:b/>
          <w:i w:val="false"/>
          <w:color w:val="000000"/>
        </w:rPr>
        <w:t xml:space="preserve"> 
2. Транзакция общего процесса «Запрос сведений о маркированном</w:t>
      </w:r>
      <w:r>
        <w:br/>
      </w:r>
      <w:r>
        <w:rPr>
          <w:rFonts w:ascii="Times New Roman"/>
          <w:b/>
          <w:i w:val="false"/>
          <w:color w:val="000000"/>
        </w:rPr>
        <w:t>
товаре, приобретенном в рамках трансграничной торговли,</w:t>
      </w:r>
      <w:r>
        <w:br/>
      </w:r>
      <w:r>
        <w:rPr>
          <w:rFonts w:ascii="Times New Roman"/>
          <w:b/>
          <w:i w:val="false"/>
          <w:color w:val="000000"/>
        </w:rPr>
        <w:t>
в уполномоченном органе государства-члена, на территории</w:t>
      </w:r>
      <w:r>
        <w:br/>
      </w:r>
      <w:r>
        <w:rPr>
          <w:rFonts w:ascii="Times New Roman"/>
          <w:b/>
          <w:i w:val="false"/>
          <w:color w:val="000000"/>
        </w:rPr>
        <w:t>
которого зарегистрирован экспортер» (P.LS.01.TRN.010)</w:t>
      </w:r>
    </w:p>
    <w:bookmarkEnd w:id="322"/>
    <w:bookmarkStart w:name="z439" w:id="323"/>
    <w:p>
      <w:pPr>
        <w:spacing w:after="0"/>
        <w:ind w:left="0"/>
        <w:jc w:val="both"/>
      </w:pPr>
      <w:r>
        <w:rPr>
          <w:rFonts w:ascii="Times New Roman"/>
          <w:b w:val="false"/>
          <w:i w:val="false"/>
          <w:color w:val="000000"/>
          <w:sz w:val="28"/>
        </w:rPr>
        <w:t>
      16. Транзакция общего процесса «Запрос сведений о маркированном товаре, приобретенном в рамках трансграничной торговли, в уполномоченном органе государства-члена, на территории которого зарегистрирован экспортер» (P.LS.01.TRN.010)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323"/>
    <w:p>
      <w:pPr>
        <w:spacing w:after="0"/>
        <w:ind w:left="0"/>
        <w:jc w:val="both"/>
      </w:pPr>
      <w:r>
        <w:drawing>
          <wp:inline distT="0" distB="0" distL="0" distR="0">
            <wp:extent cx="83820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8382000" cy="4013200"/>
                    </a:xfrm>
                    <a:prstGeom prst="rect">
                      <a:avLst/>
                    </a:prstGeom>
                  </pic:spPr>
                </pic:pic>
              </a:graphicData>
            </a:graphic>
          </wp:inline>
        </w:drawing>
      </w:r>
    </w:p>
    <w:p>
      <w:pPr>
        <w:spacing w:after="0"/>
        <w:ind w:left="0"/>
        <w:jc w:val="both"/>
      </w:pPr>
      <w:r>
        <w:rPr>
          <w:rFonts w:ascii="Times New Roman"/>
          <w:b w:val="false"/>
          <w:i w:val="false"/>
          <w:color w:val="000000"/>
          <w:sz w:val="28"/>
        </w:rPr>
        <w:t>      Рис. 6. Схема выполнения транзакции общего процесса «Запрос</w:t>
      </w:r>
      <w:r>
        <w:br/>
      </w:r>
      <w:r>
        <w:rPr>
          <w:rFonts w:ascii="Times New Roman"/>
          <w:b w:val="false"/>
          <w:i w:val="false"/>
          <w:color w:val="000000"/>
          <w:sz w:val="28"/>
        </w:rPr>
        <w:t>
       сведений о маркированном товаре, приобретенном в рамках</w:t>
      </w:r>
      <w:r>
        <w:br/>
      </w:r>
      <w:r>
        <w:rPr>
          <w:rFonts w:ascii="Times New Roman"/>
          <w:b w:val="false"/>
          <w:i w:val="false"/>
          <w:color w:val="000000"/>
          <w:sz w:val="28"/>
        </w:rPr>
        <w:t>
трансграничной торговли, в уполномоченном органе государства-члена,</w:t>
      </w:r>
      <w:r>
        <w:br/>
      </w:r>
      <w:r>
        <w:rPr>
          <w:rFonts w:ascii="Times New Roman"/>
          <w:b w:val="false"/>
          <w:i w:val="false"/>
          <w:color w:val="000000"/>
          <w:sz w:val="28"/>
        </w:rPr>
        <w:t>
на территории которого зарегистрирован экспортер» (P.LS.01.TRN.010)</w:t>
      </w:r>
    </w:p>
    <w:bookmarkStart w:name="z440" w:id="324"/>
    <w:p>
      <w:pPr>
        <w:spacing w:after="0"/>
        <w:ind w:left="0"/>
        <w:jc w:val="both"/>
      </w:pPr>
      <w:r>
        <w:rPr>
          <w:rFonts w:ascii="Times New Roman"/>
          <w:b w:val="false"/>
          <w:i w:val="false"/>
          <w:color w:val="000000"/>
          <w:sz w:val="28"/>
        </w:rPr>
        <w:t>
                                                            Таблица 7</w:t>
      </w:r>
    </w:p>
    <w:bookmarkEnd w:id="324"/>
    <w:p>
      <w:pPr>
        <w:spacing w:after="0"/>
        <w:ind w:left="0"/>
        <w:jc w:val="both"/>
      </w:pPr>
      <w:r>
        <w:rPr>
          <w:rFonts w:ascii="Times New Roman"/>
          <w:b/>
          <w:i w:val="false"/>
          <w:color w:val="000000"/>
          <w:sz w:val="28"/>
        </w:rPr>
        <w:t>      Описание транзакции общего процесса «Запрос сведений о</w:t>
      </w:r>
      <w:r>
        <w:br/>
      </w:r>
      <w:r>
        <w:rPr>
          <w:rFonts w:ascii="Times New Roman"/>
          <w:b w:val="false"/>
          <w:i w:val="false"/>
          <w:color w:val="000000"/>
          <w:sz w:val="28"/>
        </w:rPr>
        <w:t>
</w:t>
      </w:r>
      <w:r>
        <w:rPr>
          <w:rFonts w:ascii="Times New Roman"/>
          <w:b/>
          <w:i w:val="false"/>
          <w:color w:val="000000"/>
          <w:sz w:val="28"/>
        </w:rPr>
        <w:t>   маркированном товаре, приобретенном в рамках трансграничной</w:t>
      </w:r>
      <w:r>
        <w:br/>
      </w:r>
      <w:r>
        <w:rPr>
          <w:rFonts w:ascii="Times New Roman"/>
          <w:b w:val="false"/>
          <w:i w:val="false"/>
          <w:color w:val="000000"/>
          <w:sz w:val="28"/>
        </w:rPr>
        <w:t>
</w:t>
      </w:r>
      <w:r>
        <w:rPr>
          <w:rFonts w:ascii="Times New Roman"/>
          <w:b/>
          <w:i w:val="false"/>
          <w:color w:val="000000"/>
          <w:sz w:val="28"/>
        </w:rPr>
        <w:t>      торговли, в уполномоченном органе государства-члена, на</w:t>
      </w:r>
      <w:r>
        <w:br/>
      </w:r>
      <w:r>
        <w:rPr>
          <w:rFonts w:ascii="Times New Roman"/>
          <w:b w:val="false"/>
          <w:i w:val="false"/>
          <w:color w:val="000000"/>
          <w:sz w:val="28"/>
        </w:rPr>
        <w:t>
</w:t>
      </w:r>
      <w:r>
        <w:rPr>
          <w:rFonts w:ascii="Times New Roman"/>
          <w:b/>
          <w:i w:val="false"/>
          <w:color w:val="000000"/>
          <w:sz w:val="28"/>
        </w:rPr>
        <w:t>           территории которого зарегистрирован экспортер»</w:t>
      </w:r>
      <w:r>
        <w:br/>
      </w:r>
      <w:r>
        <w:rPr>
          <w:rFonts w:ascii="Times New Roman"/>
          <w:b w:val="false"/>
          <w:i w:val="false"/>
          <w:color w:val="000000"/>
          <w:sz w:val="28"/>
        </w:rPr>
        <w:t>
</w:t>
      </w:r>
      <w:r>
        <w:rPr>
          <w:rFonts w:ascii="Times New Roman"/>
          <w:b/>
          <w:i w:val="false"/>
          <w:color w:val="000000"/>
          <w:sz w:val="28"/>
        </w:rPr>
        <w:t>                         (P.LS.01.TRN.010)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P.LS.01.TRN.010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приобретенном в рамках трансграничной торговли, в уполномоченном органе государства-члена, на территории которого зарегистрирован экспортер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взаимные обязательства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приобретенном в рамках трансграничной торговли</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обработка запроса и представление сведений </w:t>
            </w:r>
            <w:r>
              <w:br/>
            </w:r>
            <w:r>
              <w:rPr>
                <w:rFonts w:ascii="Times New Roman"/>
                <w:b w:val="false"/>
                <w:i w:val="false"/>
                <w:color w:val="000000"/>
                <w:sz w:val="20"/>
              </w:rPr>
              <w:t>
</w:t>
            </w:r>
            <w:r>
              <w:rPr>
                <w:rFonts w:ascii="Times New Roman"/>
                <w:b w:val="false"/>
                <w:i w:val="false"/>
                <w:color w:val="000000"/>
                <w:sz w:val="20"/>
              </w:rPr>
              <w:t>о маркированном товаре, приобретенном в рамках трансграничной торговли</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ответ на запрос получен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приобретенном в рамках трансграничной торговли (P.LS.01.MSG.011)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уведомление о результатах обработки сведений </w:t>
            </w:r>
            <w:r>
              <w:rPr>
                <w:rFonts w:ascii="Times New Roman"/>
                <w:b w:val="false"/>
                <w:i w:val="false"/>
                <w:color w:val="000000"/>
                <w:sz w:val="20"/>
              </w:rPr>
              <w:t>о маркированном товаре, приобретенном в рамках трансграничной торговли (P.LS.01.MSG.004)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bl>
    <w:bookmarkStart w:name="z441" w:id="325"/>
    <w:p>
      <w:pPr>
        <w:spacing w:after="0"/>
        <w:ind w:left="0"/>
        <w:jc w:val="left"/>
      </w:pPr>
      <w:r>
        <w:rPr>
          <w:rFonts w:ascii="Times New Roman"/>
          <w:b/>
          <w:i w:val="false"/>
          <w:color w:val="000000"/>
        </w:rPr>
        <w:t xml:space="preserve"> 
VIII. Порядок действий в нештатных ситуациях</w:t>
      </w:r>
    </w:p>
    <w:bookmarkEnd w:id="325"/>
    <w:bookmarkStart w:name="z442" w:id="326"/>
    <w:p>
      <w:pPr>
        <w:spacing w:after="0"/>
        <w:ind w:left="0"/>
        <w:jc w:val="both"/>
      </w:pPr>
      <w:r>
        <w:rPr>
          <w:rFonts w:ascii="Times New Roman"/>
          <w:b w:val="false"/>
          <w:i w:val="false"/>
          <w:color w:val="000000"/>
          <w:sz w:val="28"/>
        </w:rPr>
        <w:t>
      17.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10.</w:t>
      </w:r>
      <w:r>
        <w:br/>
      </w:r>
      <w:r>
        <w:rPr>
          <w:rFonts w:ascii="Times New Roman"/>
          <w:b w:val="false"/>
          <w:i w:val="false"/>
          <w:color w:val="000000"/>
          <w:sz w:val="28"/>
        </w:rPr>
        <w:t>
</w:t>
      </w:r>
      <w:r>
        <w:rPr>
          <w:rFonts w:ascii="Times New Roman"/>
          <w:b w:val="false"/>
          <w:i w:val="false"/>
          <w:color w:val="000000"/>
          <w:sz w:val="28"/>
        </w:rPr>
        <w:t>
      18.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326"/>
    <w:bookmarkStart w:name="z444" w:id="327"/>
    <w:p>
      <w:pPr>
        <w:spacing w:after="0"/>
        <w:ind w:left="0"/>
        <w:jc w:val="both"/>
      </w:pPr>
      <w:r>
        <w:rPr>
          <w:rFonts w:ascii="Times New Roman"/>
          <w:b w:val="false"/>
          <w:i w:val="false"/>
          <w:color w:val="000000"/>
          <w:sz w:val="28"/>
        </w:rPr>
        <w:t>
                                                            Таблица 8</w:t>
      </w:r>
    </w:p>
    <w:bookmarkEnd w:id="327"/>
    <w:p>
      <w:pPr>
        <w:spacing w:after="0"/>
        <w:ind w:left="0"/>
        <w:jc w:val="both"/>
      </w:pPr>
      <w:r>
        <w:rPr>
          <w:rFonts w:ascii="Times New Roman"/>
          <w:b w:val="false"/>
          <w:i w:val="false"/>
          <w:color w:val="000000"/>
          <w:sz w:val="28"/>
        </w:rPr>
        <w:t>                 </w:t>
      </w:r>
      <w:r>
        <w:rPr>
          <w:rFonts w:ascii="Times New Roman"/>
          <w:b/>
          <w:i w:val="false"/>
          <w:color w:val="000000"/>
          <w:sz w:val="28"/>
        </w:rPr>
        <w:t>Действия в нештатных ситуациях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0"/>
        <w:gridCol w:w="3460"/>
        <w:gridCol w:w="3619"/>
        <w:gridCol w:w="4051"/>
      </w:tblGrid>
      <w:tr>
        <w:trPr>
          <w:trHeight w:val="60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нештатной ситуации</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нештатной ситуации</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нештатной ситуации</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действий </w:t>
            </w:r>
            <w:r>
              <w:br/>
            </w:r>
            <w:r>
              <w:rPr>
                <w:rFonts w:ascii="Times New Roman"/>
                <w:b w:val="false"/>
                <w:i w:val="false"/>
                <w:color w:val="000000"/>
                <w:sz w:val="20"/>
              </w:rPr>
              <w:t>
</w:t>
            </w:r>
            <w:r>
              <w:rPr>
                <w:rFonts w:ascii="Times New Roman"/>
                <w:b w:val="false"/>
                <w:i w:val="false"/>
                <w:color w:val="000000"/>
                <w:sz w:val="20"/>
              </w:rPr>
              <w:t>при возникновении нештатной ситуации</w:t>
            </w:r>
          </w:p>
        </w:tc>
      </w:tr>
      <w:tr>
        <w:trPr>
          <w:trHeight w:val="30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двусторонней транзакции общего процесса не получил сообщение-ответ после истечения согласованного количества повторов</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сбои в транспортной системе или системная ошибка программного обеспечения</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транзакции общего процесса получил уведомление об ошибке</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синхронизированы справочники и классификаторы или не обновлены </w:t>
            </w:r>
            <w:r>
              <w:br/>
            </w:r>
            <w:r>
              <w:rPr>
                <w:rFonts w:ascii="Times New Roman"/>
                <w:b w:val="false"/>
                <w:i w:val="false"/>
                <w:color w:val="000000"/>
                <w:sz w:val="20"/>
              </w:rPr>
              <w:t>
</w:t>
            </w:r>
            <w:r>
              <w:rPr>
                <w:rFonts w:ascii="Times New Roman"/>
                <w:b w:val="false"/>
                <w:i w:val="false"/>
                <w:color w:val="000000"/>
                <w:sz w:val="20"/>
              </w:rPr>
              <w:t>XML-схемы электронных документов (сведений)</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p>
          <w:p>
            <w:pPr>
              <w:spacing w:after="20"/>
              <w:ind w:left="20"/>
              <w:jc w:val="both"/>
            </w:pPr>
            <w:r>
              <w:rPr>
                <w:rFonts w:ascii="Times New Roman"/>
                <w:b w:val="false"/>
                <w:i w:val="false"/>
                <w:color w:val="000000"/>
                <w:sz w:val="20"/>
              </w:rPr>
              <w:t>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P.LS.01.EXC.003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информационной системе инициатора при обработке ответного сообщения от респондента возникла ошибка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синхронизированы справочники и классификаторы,</w:t>
            </w:r>
          </w:p>
          <w:p>
            <w:pPr>
              <w:spacing w:after="20"/>
              <w:ind w:left="20"/>
              <w:jc w:val="both"/>
            </w:pPr>
            <w:r>
              <w:rPr>
                <w:rFonts w:ascii="Times New Roman"/>
                <w:b w:val="false"/>
                <w:i w:val="false"/>
                <w:color w:val="000000"/>
                <w:sz w:val="20"/>
              </w:rPr>
              <w:t xml:space="preserve">не обновлены </w:t>
            </w:r>
            <w:r>
              <w:br/>
            </w:r>
            <w:r>
              <w:rPr>
                <w:rFonts w:ascii="Times New Roman"/>
                <w:b w:val="false"/>
                <w:i w:val="false"/>
                <w:color w:val="000000"/>
                <w:sz w:val="20"/>
              </w:rPr>
              <w:t>
</w:t>
            </w:r>
            <w:r>
              <w:rPr>
                <w:rFonts w:ascii="Times New Roman"/>
                <w:b w:val="false"/>
                <w:i w:val="false"/>
                <w:color w:val="000000"/>
                <w:sz w:val="20"/>
              </w:rPr>
              <w:t xml:space="preserve">XML-схемы электронных документов и (или) сведений, </w:t>
            </w:r>
          </w:p>
          <w:p>
            <w:pPr>
              <w:spacing w:after="20"/>
              <w:ind w:left="20"/>
              <w:jc w:val="both"/>
            </w:pPr>
            <w:r>
              <w:rPr>
                <w:rFonts w:ascii="Times New Roman"/>
                <w:b w:val="false"/>
                <w:i w:val="false"/>
                <w:color w:val="000000"/>
                <w:sz w:val="20"/>
              </w:rPr>
              <w:t>произошла внутренняя ошибка при обработке сообщения на стороне инициатора транзакции общего процесса</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сегмента, в котором было сформировано сообщение</w:t>
            </w:r>
          </w:p>
        </w:tc>
      </w:tr>
    </w:tbl>
    <w:bookmarkStart w:name="z445" w:id="328"/>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328"/>
    <w:bookmarkStart w:name="z446" w:id="329"/>
    <w:p>
      <w:pPr>
        <w:spacing w:after="0"/>
        <w:ind w:left="0"/>
        <w:jc w:val="both"/>
      </w:pPr>
      <w:r>
        <w:rPr>
          <w:rFonts w:ascii="Times New Roman"/>
          <w:b w:val="false"/>
          <w:i w:val="false"/>
          <w:color w:val="000000"/>
          <w:sz w:val="28"/>
        </w:rPr>
        <w:t>
      19. Требования к заполнению реквизитов электронных документов (сведений) «Запрос сведений о маркированном товаре» (R.CT.LS.01.005), передаваемых в сообщении «Запрос сведений о маркированном товаре» (P.CT.01.MSG.012), приведены в таблице 9.</w:t>
      </w:r>
    </w:p>
    <w:bookmarkEnd w:id="329"/>
    <w:bookmarkStart w:name="z447" w:id="330"/>
    <w:p>
      <w:pPr>
        <w:spacing w:after="0"/>
        <w:ind w:left="0"/>
        <w:jc w:val="both"/>
      </w:pPr>
      <w:r>
        <w:rPr>
          <w:rFonts w:ascii="Times New Roman"/>
          <w:b w:val="false"/>
          <w:i w:val="false"/>
          <w:color w:val="000000"/>
          <w:sz w:val="28"/>
        </w:rPr>
        <w:t>
                                                            Таблица 9</w:t>
      </w:r>
    </w:p>
    <w:bookmarkEnd w:id="330"/>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        (сведений) «Запрос сведений о маркированном товаре»</w:t>
      </w:r>
      <w:r>
        <w:br/>
      </w:r>
      <w:r>
        <w:rPr>
          <w:rFonts w:ascii="Times New Roman"/>
          <w:b w:val="false"/>
          <w:i w:val="false"/>
          <w:color w:val="000000"/>
          <w:sz w:val="28"/>
        </w:rPr>
        <w:t>
</w:t>
      </w:r>
      <w:r>
        <w:rPr>
          <w:rFonts w:ascii="Times New Roman"/>
          <w:b/>
          <w:i w:val="false"/>
          <w:color w:val="000000"/>
          <w:sz w:val="28"/>
        </w:rPr>
        <w:t xml:space="preserve">   (R.CT.LS.01.005), передаваемых в сообщении «Запрос сведений </w:t>
      </w:r>
      <w:r>
        <w:br/>
      </w:r>
      <w:r>
        <w:rPr>
          <w:rFonts w:ascii="Times New Roman"/>
          <w:b w:val="false"/>
          <w:i w:val="false"/>
          <w:color w:val="000000"/>
          <w:sz w:val="28"/>
        </w:rPr>
        <w:t>
</w:t>
      </w:r>
      <w:r>
        <w:rPr>
          <w:rFonts w:ascii="Times New Roman"/>
          <w:b/>
          <w:i w:val="false"/>
          <w:color w:val="000000"/>
          <w:sz w:val="28"/>
        </w:rPr>
        <w:t>             о маркированном товаре» (P.CT.01.MSG.012)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11830"/>
      </w:tblGrid>
      <w:tr>
        <w:trPr>
          <w:trHeight w:val="60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хотя бы 1 из 3 реквизитов («Идентификатор контрольного (идентификационного) знака» (ctsdo:VisualIdentifierCIM), «Идентификатор чипа радиочастотной метки контрольного (идентификационного) знака» (ctsdo:TIDIdentifier), «Серийный глобальный номер торговой единицы» (ctsdo:SGTINIdentifier)) в составе сложного реквизита «Сведения о характеристиках контрольных (идентификационных) знаков» (ctcdo:CIMBaseDetails) должен быть заполнен</w:t>
            </w:r>
          </w:p>
        </w:tc>
      </w:tr>
    </w:tbl>
    <w:bookmarkStart w:name="z448" w:id="331"/>
    <w:p>
      <w:pPr>
        <w:spacing w:after="0"/>
        <w:ind w:left="0"/>
        <w:jc w:val="both"/>
      </w:pPr>
      <w:r>
        <w:rPr>
          <w:rFonts w:ascii="Times New Roman"/>
          <w:b w:val="false"/>
          <w:i w:val="false"/>
          <w:color w:val="000000"/>
          <w:sz w:val="28"/>
        </w:rPr>
        <w:t>
      20. Требования к заполнению реквизитов электронных документов (сведений) «Уведомление о результатах обработки сведений» (R.CT.LS.01.006), передаваемых в сообщении «Уведомление о результатах обработки сведений» (P.LS.01.MSG.013), приведены в таблице 10.</w:t>
      </w:r>
    </w:p>
    <w:bookmarkEnd w:id="331"/>
    <w:bookmarkStart w:name="z449" w:id="332"/>
    <w:p>
      <w:pPr>
        <w:spacing w:after="0"/>
        <w:ind w:left="0"/>
        <w:jc w:val="both"/>
      </w:pPr>
      <w:r>
        <w:rPr>
          <w:rFonts w:ascii="Times New Roman"/>
          <w:b w:val="false"/>
          <w:i w:val="false"/>
          <w:color w:val="000000"/>
          <w:sz w:val="28"/>
        </w:rPr>
        <w:t>
                                                           Таблица 10</w:t>
      </w:r>
    </w:p>
    <w:bookmarkEnd w:id="332"/>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     (сведений) «Уведомление о результатах обработки сведений»</w:t>
      </w:r>
      <w:r>
        <w:br/>
      </w:r>
      <w:r>
        <w:rPr>
          <w:rFonts w:ascii="Times New Roman"/>
          <w:b w:val="false"/>
          <w:i w:val="false"/>
          <w:color w:val="000000"/>
          <w:sz w:val="28"/>
        </w:rPr>
        <w:t>
</w:t>
      </w:r>
      <w:r>
        <w:rPr>
          <w:rFonts w:ascii="Times New Roman"/>
          <w:b/>
          <w:i w:val="false"/>
          <w:color w:val="000000"/>
          <w:sz w:val="28"/>
        </w:rPr>
        <w:t xml:space="preserve">      (R.CT.LS.01.006), передаваемых в сообщении «Уведомление </w:t>
      </w:r>
      <w:r>
        <w:br/>
      </w:r>
      <w:r>
        <w:rPr>
          <w:rFonts w:ascii="Times New Roman"/>
          <w:b w:val="false"/>
          <w:i w:val="false"/>
          <w:color w:val="000000"/>
          <w:sz w:val="28"/>
        </w:rPr>
        <w:t>
</w:t>
      </w:r>
      <w:r>
        <w:rPr>
          <w:rFonts w:ascii="Times New Roman"/>
          <w:b/>
          <w:i w:val="false"/>
          <w:color w:val="000000"/>
          <w:sz w:val="28"/>
        </w:rPr>
        <w:t>         о результатах обработки сведений» (P.LS.01.MSG.013)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11902"/>
      </w:tblGrid>
      <w:tr>
        <w:trPr>
          <w:trHeight w:val="60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«Дата и время» (csdo:EventDateTime) должно быть меньше или равно текущей дате</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хотя бы 1 из 3 реквизитов («Идентификатор контрольного (идентификационного) знака» (ctsdo:VisualIdentifierCIM), «Идентификатор чипа радиочастотной метки контрольного (идентификационного) знака» (ctsdo:TIDIdentifier), «Серийный глобальный номер торговой единицы» (ctsdo:SGTINIdentifier)) в составе сложного реквизита «Сведения о характеристиках контрольных (идентификационных) знаков» (ctcdo:CIMBaseDetails)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«Результат обработки сведений» (ctsdo:ResultProcessing)</w:t>
            </w:r>
            <w:r>
              <w:br/>
            </w:r>
            <w:r>
              <w:rPr>
                <w:rFonts w:ascii="Times New Roman"/>
                <w:b w:val="false"/>
                <w:i w:val="false"/>
                <w:color w:val="000000"/>
                <w:sz w:val="20"/>
              </w:rPr>
              <w:t>
</w:t>
            </w:r>
            <w:r>
              <w:rPr>
                <w:rFonts w:ascii="Times New Roman"/>
                <w:b w:val="false"/>
                <w:i w:val="false"/>
                <w:color w:val="000000"/>
                <w:sz w:val="20"/>
              </w:rPr>
              <w:t>в составе сложного реквизита «Сведения о результате обработки сведений» (ctcdo:ResultDetails) может принимать значение «1» или «6»</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«Результат обработки сведений» (ctsdo:ResultProcessing)</w:t>
            </w:r>
            <w:r>
              <w:br/>
            </w:r>
            <w:r>
              <w:rPr>
                <w:rFonts w:ascii="Times New Roman"/>
                <w:b w:val="false"/>
                <w:i w:val="false"/>
                <w:color w:val="000000"/>
                <w:sz w:val="20"/>
              </w:rPr>
              <w:t>
</w:t>
            </w:r>
            <w:r>
              <w:rPr>
                <w:rFonts w:ascii="Times New Roman"/>
                <w:b w:val="false"/>
                <w:i w:val="false"/>
                <w:color w:val="000000"/>
                <w:sz w:val="20"/>
              </w:rPr>
              <w:t>в составе сложного реквизита «Сведения о результате обработки сведений» (ctcdo:ResultDetails) принимает значение «6», то реквизит «Сведения о маркированном товаре, представляемые по запросу» (ctcdo:ResponseDetails)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типа представляемой информации» (ctsdo:GoodsReleaseCode) в составе сложного реквизита «Сведения о маркированном товаре, представляемые по запросу» (ctcdo:ResponseDetails) принимает значение «1», то реквизит «Сведения о регистрационном (справочном) номере таможенного документа» (ctcdo:CustomsDocumentIdDetails) в составе сложного реквизита «Сведения о маркированном товаре, представляемые по запросу» (ctcdo:ResponseDetails)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типа представляемой информации» (ctsdo:GoodsReleaseCode) в составе сложного реквизита «Сведения о маркированном товаре, представляемые по запросу» (ctcdo:ResponseDetails) принимает значение «1», то реквизит «Способ выпуска товара в оборот» (ctsdo:ReleaseMethodCode) в составе сложного реквизита «Сведения о маркированном товаре, представляемые по запросу» (ctcdo:ResponseDetails) должен принимать значение «1»</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типа представляемой информации» (ctsdo:GoodsReleaseCode) в составе сложного реквизита «Сведения о маркированном товаре, представляемые по запросу» (ctcdo:ResponseDetails) принимает значение «2», то реквизит «Способ выпуска товара в оборот» (ctsdo:ReleaseMethodCode) в составе сложного реквизита «Сведения о маркированном товаре, представляемые по запросу» (ctcdo:ResponseDetails)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типа представляемой информации» (ctsdo:GoodsReleaseCode) в составе сложного реквизита «Сведения о маркированном товаре, представляемые по запросу» (ctcdo:ResponseDetails) принимает значение «3», то реквизит «Сведения о стране-экспортере» (ctcdo:CountryDetails) в составе сложного реквизита «Сведения о маркированном товаре, представляемые по запросу» (ctcdo:ResponseDetails)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типа представляемой информации» (ctsdo:GoodsReleaseCode) в составе сложного реквизита «Сведения о маркированном товаре, представляемые по запросу» (ctcdo:ResponseDetails) принимает значение «4», то реквизит «Способ выпуска товара в оборот» (ctsdo:ReleaseMethodCode) в составе сложного реквизита «Сведения о маркированном товаре, представляемые по запросу» (ctcdo:ResponseDetails)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типа представляемой информации» (ctsdo:GoodsReleaseCode) в составе сложного реквизита «Сведения о маркированном товаре, представляемые по запросу» (ctcdo:ResponseDetails) принимает значение «4» и реквизит «Способ выпуска товара в оборот» (ctsdo:ReleaseMethodCode) в составе сложного реквизита «Сведения о маркированном товаре, представляемые по запросу» (ctcdo:ResponseDetails) принимает значение «1», то реквизит «Сведения о регистрационном (справочном) номере таможенного документа» (ctcdo:CustomsDocumentIdDetails) в составе сложного реквизита «Сведения о маркированном товаре, представляемые по запросу» (ctcdo:ResponseDetails)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типа представляемой информации» (ctsdo:GoodsReleaseCode) в составе сложного реквизита «Сведения о маркированном товаре, представляемые по запросу» (ctcdo:ResponseDetails) принимает значение «7», то реквизиты «Тип вывода товара из оборота» (ctcdo:TurnoverTypeOutputCode) и «Дата вывода товара из оборота» (ctsdo:OutputDate) в составе сложного реквизита «Сведения о маркированном товаре, представляемые по запросу» (ctcdo:ResponseGoodsDetails) должны быть заполнены</w:t>
            </w:r>
          </w:p>
        </w:tc>
      </w:tr>
    </w:tbl>
    <w:bookmarkStart w:name="z450" w:id="333"/>
    <w:p>
      <w:pPr>
        <w:spacing w:after="0"/>
        <w:ind w:left="0"/>
        <w:jc w:val="both"/>
      </w:pPr>
      <w:r>
        <w:rPr>
          <w:rFonts w:ascii="Times New Roman"/>
          <w:b w:val="false"/>
          <w:i w:val="false"/>
          <w:color w:val="000000"/>
          <w:sz w:val="28"/>
        </w:rPr>
        <w:t>
      21. Требования к заполнению реквизитов электронных документов (сведений) «Запрос сведений о маркированном товаре, приобретенном в рамках трансграничной торговли» (R.CT.LS.01.008), передаваемых в сообщении «Запрос сведений о маркировованном товаре, приобретенном в рамках трансграничной торговли» (P.LS.01.MSG.011), приведены в таблице 11.</w:t>
      </w:r>
    </w:p>
    <w:bookmarkEnd w:id="333"/>
    <w:bookmarkStart w:name="z451" w:id="334"/>
    <w:p>
      <w:pPr>
        <w:spacing w:after="0"/>
        <w:ind w:left="0"/>
        <w:jc w:val="both"/>
      </w:pPr>
      <w:r>
        <w:rPr>
          <w:rFonts w:ascii="Times New Roman"/>
          <w:b w:val="false"/>
          <w:i w:val="false"/>
          <w:color w:val="000000"/>
          <w:sz w:val="28"/>
        </w:rPr>
        <w:t>
                                                           Таблица 11</w:t>
      </w:r>
    </w:p>
    <w:bookmarkEnd w:id="334"/>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      (сведений) «Запрос сведений о маркированном товаре,</w:t>
      </w:r>
      <w:r>
        <w:br/>
      </w:r>
      <w:r>
        <w:rPr>
          <w:rFonts w:ascii="Times New Roman"/>
          <w:b w:val="false"/>
          <w:i w:val="false"/>
          <w:color w:val="000000"/>
          <w:sz w:val="28"/>
        </w:rPr>
        <w:t>
</w:t>
      </w:r>
      <w:r>
        <w:rPr>
          <w:rFonts w:ascii="Times New Roman"/>
          <w:b/>
          <w:i w:val="false"/>
          <w:color w:val="000000"/>
          <w:sz w:val="28"/>
        </w:rPr>
        <w:t>        приобретенном в рамках трансграничной торговли»</w:t>
      </w:r>
      <w:r>
        <w:br/>
      </w:r>
      <w:r>
        <w:rPr>
          <w:rFonts w:ascii="Times New Roman"/>
          <w:b w:val="false"/>
          <w:i w:val="false"/>
          <w:color w:val="000000"/>
          <w:sz w:val="28"/>
        </w:rPr>
        <w:t>
</w:t>
      </w:r>
      <w:r>
        <w:rPr>
          <w:rFonts w:ascii="Times New Roman"/>
          <w:b/>
          <w:i w:val="false"/>
          <w:color w:val="000000"/>
          <w:sz w:val="28"/>
        </w:rPr>
        <w:t>  (R.CT.LS.01.008), передаваемых в сообщении «Запрос сведений о</w:t>
      </w:r>
      <w:r>
        <w:br/>
      </w:r>
      <w:r>
        <w:rPr>
          <w:rFonts w:ascii="Times New Roman"/>
          <w:b w:val="false"/>
          <w:i w:val="false"/>
          <w:color w:val="000000"/>
          <w:sz w:val="28"/>
        </w:rPr>
        <w:t>
</w:t>
      </w:r>
      <w:r>
        <w:rPr>
          <w:rFonts w:ascii="Times New Roman"/>
          <w:b/>
          <w:i w:val="false"/>
          <w:color w:val="000000"/>
          <w:sz w:val="28"/>
        </w:rPr>
        <w:t>  маркировованном товаре, приобретенном в рамках трансграничной</w:t>
      </w:r>
      <w:r>
        <w:br/>
      </w:r>
      <w:r>
        <w:rPr>
          <w:rFonts w:ascii="Times New Roman"/>
          <w:b w:val="false"/>
          <w:i w:val="false"/>
          <w:color w:val="000000"/>
          <w:sz w:val="28"/>
        </w:rPr>
        <w:t>
</w:t>
      </w:r>
      <w:r>
        <w:rPr>
          <w:rFonts w:ascii="Times New Roman"/>
          <w:b/>
          <w:i w:val="false"/>
          <w:color w:val="000000"/>
          <w:sz w:val="28"/>
        </w:rPr>
        <w:t>                  торговли» (P.LS.01.MSG.011)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11830"/>
      </w:tblGrid>
      <w:tr>
        <w:trPr>
          <w:trHeight w:val="60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хотя бы 1 из 3 реквизитов («Идентификатор контрольного (идентификационного) знака» (ctsdo:VisualIdentifierCIM), «Уникальный идентификатор радиочастотной метки контрольного (идентификационного) знака» (ctsdo:TIDIdentifier), «Сериализированный глобальный номер торговой единицы» (ctsdo:SGTINIdentifier)) в составе сложного реквизита «Сведения о характеристиках контрольных (идентификационных) знаков» (ctcdo:CIMBaseDetails) должен быть заполнен</w:t>
            </w:r>
          </w:p>
        </w:tc>
      </w:tr>
    </w:tbl>
    <w:bookmarkStart w:name="z452" w:id="335"/>
    <w:p>
      <w:pPr>
        <w:spacing w:after="0"/>
        <w:ind w:left="0"/>
        <w:jc w:val="both"/>
      </w:pPr>
      <w:r>
        <w:rPr>
          <w:rFonts w:ascii="Times New Roman"/>
          <w:b w:val="false"/>
          <w:i w:val="false"/>
          <w:color w:val="000000"/>
          <w:sz w:val="28"/>
        </w:rPr>
        <w:t>
      22. Требования к заполнению реквизитов электронных документов (сведений) «Уведомление о результатах обработки сведений при трансграничной торговле» (R.CT.LS.01.007), передаваемых в сообщении «Уведомление о результатах обработки сведений о маркированном товаре, приобретенном в рамках трансграничной торговли» (P.LS.01.MSG.004), приведены в таблице 12.</w:t>
      </w:r>
    </w:p>
    <w:bookmarkEnd w:id="335"/>
    <w:bookmarkStart w:name="z453" w:id="336"/>
    <w:p>
      <w:pPr>
        <w:spacing w:after="0"/>
        <w:ind w:left="0"/>
        <w:jc w:val="both"/>
      </w:pPr>
      <w:r>
        <w:rPr>
          <w:rFonts w:ascii="Times New Roman"/>
          <w:b w:val="false"/>
          <w:i w:val="false"/>
          <w:color w:val="000000"/>
          <w:sz w:val="28"/>
        </w:rPr>
        <w:t>
                                                           Таблица 12</w:t>
      </w:r>
    </w:p>
    <w:bookmarkEnd w:id="336"/>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(сведений) «Уведомление о результатах обработки сведений при</w:t>
      </w:r>
      <w:r>
        <w:br/>
      </w:r>
      <w:r>
        <w:rPr>
          <w:rFonts w:ascii="Times New Roman"/>
          <w:b w:val="false"/>
          <w:i w:val="false"/>
          <w:color w:val="000000"/>
          <w:sz w:val="28"/>
        </w:rPr>
        <w:t>
</w:t>
      </w:r>
      <w:r>
        <w:rPr>
          <w:rFonts w:ascii="Times New Roman"/>
          <w:b/>
          <w:i w:val="false"/>
          <w:color w:val="000000"/>
          <w:sz w:val="28"/>
        </w:rPr>
        <w:t>   трансграничной торговле» (R.CT.LS.01.007), передаваемых в</w:t>
      </w:r>
      <w:r>
        <w:br/>
      </w:r>
      <w:r>
        <w:rPr>
          <w:rFonts w:ascii="Times New Roman"/>
          <w:b w:val="false"/>
          <w:i w:val="false"/>
          <w:color w:val="000000"/>
          <w:sz w:val="28"/>
        </w:rPr>
        <w:t>
</w:t>
      </w:r>
      <w:r>
        <w:rPr>
          <w:rFonts w:ascii="Times New Roman"/>
          <w:b/>
          <w:i w:val="false"/>
          <w:color w:val="000000"/>
          <w:sz w:val="28"/>
        </w:rPr>
        <w:t>   сообщении «Уведомление о результатах обработки сведений о</w:t>
      </w:r>
      <w:r>
        <w:br/>
      </w:r>
      <w:r>
        <w:rPr>
          <w:rFonts w:ascii="Times New Roman"/>
          <w:b w:val="false"/>
          <w:i w:val="false"/>
          <w:color w:val="000000"/>
          <w:sz w:val="28"/>
        </w:rPr>
        <w:t>
</w:t>
      </w:r>
      <w:r>
        <w:rPr>
          <w:rFonts w:ascii="Times New Roman"/>
          <w:b/>
          <w:i w:val="false"/>
          <w:color w:val="000000"/>
          <w:sz w:val="28"/>
        </w:rPr>
        <w:t>  маркированном товаре, приобретенном в рамках трансграничной</w:t>
      </w:r>
      <w:r>
        <w:br/>
      </w:r>
      <w:r>
        <w:rPr>
          <w:rFonts w:ascii="Times New Roman"/>
          <w:b w:val="false"/>
          <w:i w:val="false"/>
          <w:color w:val="000000"/>
          <w:sz w:val="28"/>
        </w:rPr>
        <w:t>
</w:t>
      </w:r>
      <w:r>
        <w:rPr>
          <w:rFonts w:ascii="Times New Roman"/>
          <w:b/>
          <w:i w:val="false"/>
          <w:color w:val="000000"/>
          <w:sz w:val="28"/>
        </w:rPr>
        <w:t>                торговли» (P.LS.01.MSG.004)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11830"/>
      </w:tblGrid>
      <w:tr>
        <w:trPr>
          <w:trHeight w:val="60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«Дата и время» (csdo:EventDateTime) должно быть меньше или равно текущей дате</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хотя бы 1 из 3 реквизитов («Идентификатор контрольного (идентификационного) знака» (ctsdo:VisualIdentifierCIM), «Идентификатор чипа радиочастотной метки контрольного (идентификационного) знака» (ctsdo:TIDIdentifier), «Серийный глобальный номер торговой единицы» (ctsdo:SGTINIdentifier)) в составе сложного реквизита «Сведения о характеристиках контрольных (идентификационных) знаков» (ctcdo:CIMBaseDetails) должен быть заполнен</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«Результат обработки сведений» (ctsdo:ResultProcessing) в составе сложного реквизита «Сведения о результате обработки сведений» (ctcdo:ResultDetails) может принимать значения «1», «6»</w:t>
            </w:r>
            <w:r>
              <w:br/>
            </w:r>
            <w:r>
              <w:rPr>
                <w:rFonts w:ascii="Times New Roman"/>
                <w:b w:val="false"/>
                <w:i w:val="false"/>
                <w:color w:val="000000"/>
                <w:sz w:val="20"/>
              </w:rPr>
              <w:t>
</w:t>
            </w:r>
            <w:r>
              <w:rPr>
                <w:rFonts w:ascii="Times New Roman"/>
                <w:b w:val="false"/>
                <w:i w:val="false"/>
                <w:color w:val="000000"/>
                <w:sz w:val="20"/>
              </w:rPr>
              <w:t>или «7»</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«Результат обработки сведений» (ctsdo:ResultProcessing)</w:t>
            </w:r>
            <w:r>
              <w:br/>
            </w:r>
            <w:r>
              <w:rPr>
                <w:rFonts w:ascii="Times New Roman"/>
                <w:b w:val="false"/>
                <w:i w:val="false"/>
                <w:color w:val="000000"/>
                <w:sz w:val="20"/>
              </w:rPr>
              <w:t>
</w:t>
            </w:r>
            <w:r>
              <w:rPr>
                <w:rFonts w:ascii="Times New Roman"/>
                <w:b w:val="false"/>
                <w:i w:val="false"/>
                <w:color w:val="000000"/>
                <w:sz w:val="20"/>
              </w:rPr>
              <w:t>в составе сложного реквизита «Сведения о результате обработки сведений» (ctcdo:ResultDetails) принимает значения «6» или «7», то реквизит «Представляемые сведения о товарах, приобретенных в рамках трансграничной торговли» (ctcdo:TransMarkGoodsDetails) должен быть заполнен</w:t>
            </w:r>
          </w:p>
        </w:tc>
      </w:tr>
    </w:tbl>
    <w:bookmarkStart w:name="z454" w:id="33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19 января 2016 г. № 3     </w:t>
      </w:r>
    </w:p>
    <w:bookmarkEnd w:id="337"/>
    <w:bookmarkStart w:name="z455" w:id="338"/>
    <w:p>
      <w:pPr>
        <w:spacing w:after="0"/>
        <w:ind w:left="0"/>
        <w:jc w:val="left"/>
      </w:pPr>
      <w:r>
        <w:rPr>
          <w:rFonts w:ascii="Times New Roman"/>
          <w:b/>
          <w:i w:val="false"/>
          <w:color w:val="000000"/>
        </w:rPr>
        <w:t xml:space="preserve"> 
Регламент</w:t>
      </w:r>
      <w:r>
        <w:br/>
      </w:r>
      <w:r>
        <w:rPr>
          <w:rFonts w:ascii="Times New Roman"/>
          <w:b/>
          <w:i w:val="false"/>
          <w:color w:val="000000"/>
        </w:rPr>
        <w:t>
информационного взаимодействия между уполномоченными органами</w:t>
      </w:r>
      <w:r>
        <w:br/>
      </w:r>
      <w:r>
        <w:rPr>
          <w:rFonts w:ascii="Times New Roman"/>
          <w:b/>
          <w:i w:val="false"/>
          <w:color w:val="000000"/>
        </w:rPr>
        <w:t>
государств – членов Евразийского экономического союза и</w:t>
      </w:r>
      <w:r>
        <w:br/>
      </w:r>
      <w:r>
        <w:rPr>
          <w:rFonts w:ascii="Times New Roman"/>
          <w:b/>
          <w:i w:val="false"/>
          <w:color w:val="000000"/>
        </w:rPr>
        <w:t>
Евразийской экономической комиссией при реализации средствами</w:t>
      </w:r>
      <w:r>
        <w:br/>
      </w:r>
      <w:r>
        <w:rPr>
          <w:rFonts w:ascii="Times New Roman"/>
          <w:b/>
          <w:i w:val="false"/>
          <w:color w:val="000000"/>
        </w:rPr>
        <w:t>
интегрированной информационной системы внешней и взаимной</w:t>
      </w:r>
      <w:r>
        <w:br/>
      </w:r>
      <w:r>
        <w:rPr>
          <w:rFonts w:ascii="Times New Roman"/>
          <w:b/>
          <w:i w:val="false"/>
          <w:color w:val="000000"/>
        </w:rPr>
        <w:t>
торговли общего процесса «Обеспечение обмена сведениями о</w:t>
      </w:r>
      <w:r>
        <w:br/>
      </w:r>
      <w:r>
        <w:rPr>
          <w:rFonts w:ascii="Times New Roman"/>
          <w:b/>
          <w:i w:val="false"/>
          <w:color w:val="000000"/>
        </w:rPr>
        <w:t>
товарах, подлежащих маркировке контрольными</w:t>
      </w:r>
      <w:r>
        <w:br/>
      </w:r>
      <w:r>
        <w:rPr>
          <w:rFonts w:ascii="Times New Roman"/>
          <w:b/>
          <w:i w:val="false"/>
          <w:color w:val="000000"/>
        </w:rPr>
        <w:t>
(идентификационными) знаками, произведенных или ввезенных на</w:t>
      </w:r>
      <w:r>
        <w:br/>
      </w:r>
      <w:r>
        <w:rPr>
          <w:rFonts w:ascii="Times New Roman"/>
          <w:b/>
          <w:i w:val="false"/>
          <w:color w:val="000000"/>
        </w:rPr>
        <w:t>
таможенную территорию Евразийского экономического союза, в том</w:t>
      </w:r>
      <w:r>
        <w:br/>
      </w:r>
      <w:r>
        <w:rPr>
          <w:rFonts w:ascii="Times New Roman"/>
          <w:b/>
          <w:i w:val="false"/>
          <w:color w:val="000000"/>
        </w:rPr>
        <w:t>
числе при трансграничном обороте таких товаров на территории</w:t>
      </w:r>
      <w:r>
        <w:br/>
      </w:r>
      <w:r>
        <w:rPr>
          <w:rFonts w:ascii="Times New Roman"/>
          <w:b/>
          <w:i w:val="false"/>
          <w:color w:val="000000"/>
        </w:rPr>
        <w:t>
Евразийского экономического союза»</w:t>
      </w:r>
    </w:p>
    <w:bookmarkEnd w:id="338"/>
    <w:bookmarkStart w:name="z456" w:id="339"/>
    <w:p>
      <w:pPr>
        <w:spacing w:after="0"/>
        <w:ind w:left="0"/>
        <w:jc w:val="left"/>
      </w:pPr>
      <w:r>
        <w:rPr>
          <w:rFonts w:ascii="Times New Roman"/>
          <w:b/>
          <w:i w:val="false"/>
          <w:color w:val="000000"/>
        </w:rPr>
        <w:t xml:space="preserve"> 
I. Общие положения</w:t>
      </w:r>
    </w:p>
    <w:bookmarkEnd w:id="339"/>
    <w:bookmarkStart w:name="z457" w:id="340"/>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 (далее – Соглашение);</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10 октября 2014 г. № 88 «О разработке системы маркировки отдельных видов продукции легкой промышленности на территориях государств – членов Таможенного союза и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23 ноября 2015 г. № 70 «Об утверждении отдельных 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 декабря 2015 г. № 86 «Об утверждении отдельных 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340"/>
    <w:bookmarkStart w:name="z458" w:id="341"/>
    <w:p>
      <w:pPr>
        <w:spacing w:after="0"/>
        <w:ind w:left="0"/>
        <w:jc w:val="left"/>
      </w:pPr>
      <w:r>
        <w:rPr>
          <w:rFonts w:ascii="Times New Roman"/>
          <w:b/>
          <w:i w:val="false"/>
          <w:color w:val="000000"/>
        </w:rPr>
        <w:t xml:space="preserve"> 
II. Область применения</w:t>
      </w:r>
    </w:p>
    <w:bookmarkEnd w:id="341"/>
    <w:bookmarkStart w:name="z459" w:id="342"/>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(далее – общий процесс), а также своей роли при их выполнении.</w:t>
      </w:r>
      <w:r>
        <w:br/>
      </w:r>
      <w:r>
        <w:rPr>
          <w:rFonts w:ascii="Times New Roman"/>
          <w:b w:val="false"/>
          <w:i w:val="false"/>
          <w:color w:val="000000"/>
          <w:sz w:val="28"/>
        </w:rPr>
        <w:t>
</w:t>
      </w: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r>
        <w:br/>
      </w:r>
      <w:r>
        <w:rPr>
          <w:rFonts w:ascii="Times New Roman"/>
          <w:b w:val="false"/>
          <w:i w:val="false"/>
          <w:color w:val="000000"/>
          <w:sz w:val="28"/>
        </w:rPr>
        <w:t>
</w:t>
      </w:r>
      <w:r>
        <w:rPr>
          <w:rFonts w:ascii="Times New Roman"/>
          <w:b w:val="false"/>
          <w:i w:val="false"/>
          <w:color w:val="000000"/>
          <w:sz w:val="28"/>
        </w:rPr>
        <w:t xml:space="preserve">
      4. Настоящий Регламент применяется участниками общего процесса при контроле за порядком выполнения процедур и операций </w:t>
      </w:r>
      <w:r>
        <w:br/>
      </w:r>
      <w:r>
        <w:rPr>
          <w:rFonts w:ascii="Times New Roman"/>
          <w:b w:val="false"/>
          <w:i w:val="false"/>
          <w:color w:val="000000"/>
          <w:sz w:val="28"/>
        </w:rPr>
        <w:t>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342"/>
    <w:bookmarkStart w:name="z462" w:id="343"/>
    <w:p>
      <w:pPr>
        <w:spacing w:after="0"/>
        <w:ind w:left="0"/>
        <w:jc w:val="left"/>
      </w:pPr>
      <w:r>
        <w:rPr>
          <w:rFonts w:ascii="Times New Roman"/>
          <w:b/>
          <w:i w:val="false"/>
          <w:color w:val="000000"/>
        </w:rPr>
        <w:t xml:space="preserve"> 
III. Основные понятия</w:t>
      </w:r>
    </w:p>
    <w:bookmarkEnd w:id="343"/>
    <w:bookmarkStart w:name="z463" w:id="344"/>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w:t>
      </w:r>
      <w:r>
        <w:rPr>
          <w:rFonts w:ascii="Times New Roman"/>
          <w:b w:val="false"/>
          <w:i w:val="false"/>
          <w:color w:val="000000"/>
          <w:sz w:val="28"/>
        </w:rPr>
        <w:t>
      «состояние информационного объекта общего процесса» – свойство, характеризующее информационный объект общего процесса на определенном этапе выполнения процедуры общего процесса, которое изменяется при выполнении операций общего процесса.</w:t>
      </w:r>
      <w:r>
        <w:br/>
      </w:r>
      <w:r>
        <w:rPr>
          <w:rFonts w:ascii="Times New Roman"/>
          <w:b w:val="false"/>
          <w:i w:val="false"/>
          <w:color w:val="000000"/>
          <w:sz w:val="28"/>
        </w:rPr>
        <w:t>
</w:t>
      </w:r>
      <w:r>
        <w:rPr>
          <w:rFonts w:ascii="Times New Roman"/>
          <w:b w:val="false"/>
          <w:i w:val="false"/>
          <w:color w:val="000000"/>
          <w:sz w:val="28"/>
        </w:rPr>
        <w:t>
      Понятия «инициатор», «инициирующая операция», «принимающая операция», «респондент», «сообщение общего процесса» и «транзакция общего процесса», используемые в настоящем Регламенте,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w:t>
      </w: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утвержденных Решением Коллегии Евразийской экономической комиссии от 19 января 2016 г. № 3 (далее – Правила информационного взаимодействия).</w:t>
      </w:r>
    </w:p>
    <w:bookmarkEnd w:id="344"/>
    <w:bookmarkStart w:name="z468" w:id="345"/>
    <w:p>
      <w:pPr>
        <w:spacing w:after="0"/>
        <w:ind w:left="0"/>
        <w:jc w:val="left"/>
      </w:pPr>
      <w:r>
        <w:rPr>
          <w:rFonts w:ascii="Times New Roman"/>
          <w:b/>
          <w:i w:val="false"/>
          <w:color w:val="000000"/>
        </w:rPr>
        <w:t xml:space="preserve"> 
IV. Основные сведения об информационном взаимодействии в рамках</w:t>
      </w:r>
      <w:r>
        <w:br/>
      </w:r>
      <w:r>
        <w:rPr>
          <w:rFonts w:ascii="Times New Roman"/>
          <w:b/>
          <w:i w:val="false"/>
          <w:color w:val="000000"/>
        </w:rPr>
        <w:t>
общего процесса</w:t>
      </w:r>
    </w:p>
    <w:bookmarkEnd w:id="345"/>
    <w:bookmarkStart w:name="z469" w:id="346"/>
    <w:p>
      <w:pPr>
        <w:spacing w:after="0"/>
        <w:ind w:left="0"/>
        <w:jc w:val="left"/>
      </w:pPr>
      <w:r>
        <w:rPr>
          <w:rFonts w:ascii="Times New Roman"/>
          <w:b/>
          <w:i w:val="false"/>
          <w:color w:val="000000"/>
        </w:rPr>
        <w:t xml:space="preserve"> 
1. Участники информационного взаимодействия</w:t>
      </w:r>
    </w:p>
    <w:bookmarkEnd w:id="346"/>
    <w:bookmarkStart w:name="z470" w:id="347"/>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347"/>
    <w:bookmarkStart w:name="z471" w:id="348"/>
    <w:p>
      <w:pPr>
        <w:spacing w:after="0"/>
        <w:ind w:left="0"/>
        <w:jc w:val="both"/>
      </w:pPr>
      <w:r>
        <w:rPr>
          <w:rFonts w:ascii="Times New Roman"/>
          <w:b w:val="false"/>
          <w:i w:val="false"/>
          <w:color w:val="000000"/>
          <w:sz w:val="28"/>
        </w:rPr>
        <w:t>
                                                            Таблица 1</w:t>
      </w:r>
    </w:p>
    <w:bookmarkEnd w:id="348"/>
    <w:p>
      <w:pPr>
        <w:spacing w:after="0"/>
        <w:ind w:left="0"/>
        <w:jc w:val="both"/>
      </w:pPr>
      <w:r>
        <w:rPr>
          <w:rFonts w:ascii="Times New Roman"/>
          <w:b w:val="false"/>
          <w:i w:val="false"/>
          <w:color w:val="000000"/>
          <w:sz w:val="28"/>
        </w:rPr>
        <w:t>      </w:t>
      </w:r>
      <w:r>
        <w:rPr>
          <w:rFonts w:ascii="Times New Roman"/>
          <w:b/>
          <w:i w:val="false"/>
          <w:color w:val="000000"/>
          <w:sz w:val="28"/>
        </w:rPr>
        <w:t>Перечень ролей участников информационного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1"/>
        <w:gridCol w:w="5287"/>
        <w:gridCol w:w="5022"/>
      </w:tblGrid>
      <w:tr>
        <w:trPr>
          <w:trHeight w:val="60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Получатель информации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формирование запросов, получение и обработку сведений об обороте маркированных товаров (сведений о маркированном товаре) в целях осуществления мониторинга и контроля исполнения Соглашения, а также информирования заинтересованных лиц</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(P.ACT.001)</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 информации </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формирование и представление в Евразийскую экономическую комиссию сведений об обороте маркированных товаров, а также запрошенных сведений о маркированном товаре</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 – члена Союза, представляющий сведения (P.LS.01.ACT.005)</w:t>
            </w:r>
          </w:p>
        </w:tc>
      </w:tr>
    </w:tbl>
    <w:bookmarkStart w:name="z472" w:id="349"/>
    <w:p>
      <w:pPr>
        <w:spacing w:after="0"/>
        <w:ind w:left="0"/>
        <w:jc w:val="left"/>
      </w:pPr>
      <w:r>
        <w:rPr>
          <w:rFonts w:ascii="Times New Roman"/>
          <w:b/>
          <w:i w:val="false"/>
          <w:color w:val="000000"/>
        </w:rPr>
        <w:t xml:space="preserve"> 
2. Структура информационного взаимодействия</w:t>
      </w:r>
    </w:p>
    <w:bookmarkEnd w:id="349"/>
    <w:bookmarkStart w:name="z473" w:id="350"/>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представляющими сведения, и Евразийской экономической комиссией (далее соответственно – уполномоченный орган, представляющий сведения, Комиссия) в соответствии с процедурами общего процесса:</w:t>
      </w:r>
      <w:r>
        <w:br/>
      </w:r>
      <w:r>
        <w:rPr>
          <w:rFonts w:ascii="Times New Roman"/>
          <w:b w:val="false"/>
          <w:i w:val="false"/>
          <w:color w:val="000000"/>
          <w:sz w:val="28"/>
        </w:rPr>
        <w:t>
      информационное взаимодействие при представлении сведений о маркированном товаре посредством использования информационного портала Союза;</w:t>
      </w:r>
      <w:r>
        <w:br/>
      </w:r>
      <w:r>
        <w:rPr>
          <w:rFonts w:ascii="Times New Roman"/>
          <w:b w:val="false"/>
          <w:i w:val="false"/>
          <w:color w:val="000000"/>
          <w:sz w:val="28"/>
        </w:rPr>
        <w:t>
      информационное взаимодействие при получении Комиссией сведений в целях осуществления мониторинга и контроля исполнения Соглашения.</w:t>
      </w:r>
      <w:r>
        <w:br/>
      </w:r>
      <w:r>
        <w:rPr>
          <w:rFonts w:ascii="Times New Roman"/>
          <w:b w:val="false"/>
          <w:i w:val="false"/>
          <w:color w:val="000000"/>
          <w:sz w:val="28"/>
        </w:rPr>
        <w:t>
      Структура информационного взаимодействия между уполномоченными органами, представляющими сведения, и Комиссией представлена на рисунке 1.</w:t>
      </w:r>
    </w:p>
    <w:bookmarkEnd w:id="350"/>
    <w:p>
      <w:pPr>
        <w:spacing w:after="0"/>
        <w:ind w:left="0"/>
        <w:jc w:val="both"/>
      </w:pPr>
      <w:r>
        <w:drawing>
          <wp:inline distT="0" distB="0" distL="0" distR="0">
            <wp:extent cx="83820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8382000" cy="3263900"/>
                    </a:xfrm>
                    <a:prstGeom prst="rect">
                      <a:avLst/>
                    </a:prstGeom>
                  </pic:spPr>
                </pic:pic>
              </a:graphicData>
            </a:graphic>
          </wp:inline>
        </w:drawing>
      </w:r>
    </w:p>
    <w:p>
      <w:pPr>
        <w:spacing w:after="0"/>
        <w:ind w:left="0"/>
        <w:jc w:val="both"/>
      </w:pPr>
      <w:r>
        <w:rPr>
          <w:rFonts w:ascii="Times New Roman"/>
          <w:b w:val="false"/>
          <w:i w:val="false"/>
          <w:color w:val="000000"/>
          <w:sz w:val="28"/>
        </w:rPr>
        <w:t>        Рис. 1. Структура информационного взаимодействия между</w:t>
      </w:r>
      <w:r>
        <w:br/>
      </w:r>
      <w:r>
        <w:rPr>
          <w:rFonts w:ascii="Times New Roman"/>
          <w:b w:val="false"/>
          <w:i w:val="false"/>
          <w:color w:val="000000"/>
          <w:sz w:val="28"/>
        </w:rPr>
        <w:t>
   уполномоченными органами, представляющими сведения, и Комиссией</w:t>
      </w:r>
    </w:p>
    <w:bookmarkStart w:name="z474" w:id="351"/>
    <w:p>
      <w:pPr>
        <w:spacing w:after="0"/>
        <w:ind w:left="0"/>
        <w:jc w:val="both"/>
      </w:pPr>
      <w:r>
        <w:rPr>
          <w:rFonts w:ascii="Times New Roman"/>
          <w:b w:val="false"/>
          <w:i w:val="false"/>
          <w:color w:val="000000"/>
          <w:sz w:val="28"/>
        </w:rPr>
        <w:t>
      8. Информационное взаимодействие между уполномоченными органами, представляющими сведения, и Комиссией реализуется в рамках общего процесса. Структура общего процесса определена в Правилах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r>
        <w:br/>
      </w:r>
      <w:r>
        <w:rPr>
          <w:rFonts w:ascii="Times New Roman"/>
          <w:b w:val="false"/>
          <w:i w:val="false"/>
          <w:color w:val="000000"/>
          <w:sz w:val="28"/>
        </w:rPr>
        <w:t>
</w:t>
      </w: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сведениями о товарах, подлежащих маркировке контрольными (идентификационными) знаками, произведенных или ввезенных на таможенную территорию Евразийского экономического союза, в том числе при трансграничном обороте таких товаров на территории Евразийского экономического союза», утвержденному Решением Коллегии Евразийской экономической комиссии от 19 января 2016 г. № 3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351"/>
    <w:bookmarkStart w:name="z478" w:id="352"/>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352"/>
    <w:bookmarkStart w:name="z479" w:id="353"/>
    <w:p>
      <w:pPr>
        <w:spacing w:after="0"/>
        <w:ind w:left="0"/>
        <w:jc w:val="left"/>
      </w:pPr>
      <w:r>
        <w:rPr>
          <w:rFonts w:ascii="Times New Roman"/>
          <w:b/>
          <w:i w:val="false"/>
          <w:color w:val="000000"/>
        </w:rPr>
        <w:t xml:space="preserve"> 
1. Информационное взаимодействие при получении Комиссией сведений в целях мониторинга исполнения Соглашения </w:t>
      </w:r>
    </w:p>
    <w:bookmarkEnd w:id="353"/>
    <w:bookmarkStart w:name="z480" w:id="354"/>
    <w:p>
      <w:pPr>
        <w:spacing w:after="0"/>
        <w:ind w:left="0"/>
        <w:jc w:val="both"/>
      </w:pPr>
      <w:r>
        <w:rPr>
          <w:rFonts w:ascii="Times New Roman"/>
          <w:b w:val="false"/>
          <w:i w:val="false"/>
          <w:color w:val="000000"/>
          <w:sz w:val="28"/>
        </w:rPr>
        <w:t>
      12. Схема выполнения транзакций общего процесса при получении Комиссией сведений в целях мониторинга исполнения Соглашения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354"/>
    <w:p>
      <w:pPr>
        <w:spacing w:after="0"/>
        <w:ind w:left="0"/>
        <w:jc w:val="both"/>
      </w:pPr>
      <w:r>
        <w:drawing>
          <wp:inline distT="0" distB="0" distL="0" distR="0">
            <wp:extent cx="80899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8089900" cy="4457700"/>
                    </a:xfrm>
                    <a:prstGeom prst="rect">
                      <a:avLst/>
                    </a:prstGeom>
                  </pic:spPr>
                </pic:pic>
              </a:graphicData>
            </a:graphic>
          </wp:inline>
        </w:drawing>
      </w:r>
    </w:p>
    <w:p>
      <w:pPr>
        <w:spacing w:after="0"/>
        <w:ind w:left="0"/>
        <w:jc w:val="both"/>
      </w:pPr>
      <w:r>
        <w:rPr>
          <w:rFonts w:ascii="Times New Roman"/>
          <w:b w:val="false"/>
          <w:i w:val="false"/>
          <w:color w:val="000000"/>
          <w:sz w:val="28"/>
        </w:rPr>
        <w:t>       Рис. 2. Схема выполнения транзакций общего процесса при</w:t>
      </w:r>
      <w:r>
        <w:br/>
      </w:r>
      <w:r>
        <w:rPr>
          <w:rFonts w:ascii="Times New Roman"/>
          <w:b w:val="false"/>
          <w:i w:val="false"/>
          <w:color w:val="000000"/>
          <w:sz w:val="28"/>
        </w:rPr>
        <w:t>
   получении Комиссией сведений в целях осуществления мониторинга и</w:t>
      </w:r>
      <w:r>
        <w:br/>
      </w:r>
      <w:r>
        <w:rPr>
          <w:rFonts w:ascii="Times New Roman"/>
          <w:b w:val="false"/>
          <w:i w:val="false"/>
          <w:color w:val="000000"/>
          <w:sz w:val="28"/>
        </w:rPr>
        <w:t>
                  контроля исполнения Соглашения</w:t>
      </w:r>
    </w:p>
    <w:bookmarkStart w:name="z481" w:id="355"/>
    <w:p>
      <w:pPr>
        <w:spacing w:after="0"/>
        <w:ind w:left="0"/>
        <w:jc w:val="both"/>
      </w:pPr>
      <w:r>
        <w:rPr>
          <w:rFonts w:ascii="Times New Roman"/>
          <w:b w:val="false"/>
          <w:i w:val="false"/>
          <w:color w:val="000000"/>
          <w:sz w:val="28"/>
        </w:rPr>
        <w:t>
                                                            Таблица 2</w:t>
      </w:r>
    </w:p>
    <w:bookmarkEnd w:id="355"/>
    <w:p>
      <w:pPr>
        <w:spacing w:after="0"/>
        <w:ind w:left="0"/>
        <w:jc w:val="both"/>
      </w:pPr>
      <w:r>
        <w:rPr>
          <w:rFonts w:ascii="Times New Roman"/>
          <w:b/>
          <w:i w:val="false"/>
          <w:color w:val="000000"/>
          <w:sz w:val="28"/>
        </w:rPr>
        <w:t>         Перечень транзакций общего процесса при получении</w:t>
      </w:r>
      <w:r>
        <w:br/>
      </w:r>
      <w:r>
        <w:rPr>
          <w:rFonts w:ascii="Times New Roman"/>
          <w:b w:val="false"/>
          <w:i w:val="false"/>
          <w:color w:val="000000"/>
          <w:sz w:val="28"/>
        </w:rPr>
        <w:t>
</w:t>
      </w:r>
      <w:r>
        <w:rPr>
          <w:rFonts w:ascii="Times New Roman"/>
          <w:b/>
          <w:i w:val="false"/>
          <w:color w:val="000000"/>
          <w:sz w:val="28"/>
        </w:rPr>
        <w:t>Комиссией сведений в целях осуществления мониторинга и контроля</w:t>
      </w:r>
      <w:r>
        <w:br/>
      </w:r>
      <w:r>
        <w:rPr>
          <w:rFonts w:ascii="Times New Roman"/>
          <w:b w:val="false"/>
          <w:i w:val="false"/>
          <w:color w:val="000000"/>
          <w:sz w:val="28"/>
        </w:rPr>
        <w:t>
</w:t>
      </w:r>
      <w:r>
        <w:rPr>
          <w:rFonts w:ascii="Times New Roman"/>
          <w:b/>
          <w:i w:val="false"/>
          <w:color w:val="000000"/>
          <w:sz w:val="28"/>
        </w:rPr>
        <w:t>                       исполнения Соглашения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2989"/>
        <w:gridCol w:w="3132"/>
        <w:gridCol w:w="2563"/>
        <w:gridCol w:w="2326"/>
        <w:gridCol w:w="2279"/>
      </w:tblGrid>
      <w:tr>
        <w:trPr>
          <w:trHeight w:val="6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Комиссией сведений об обороте маркированного товара (P.LS.01.PRC.007)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Комиссией сведений об обороте маркированного товара (P.LS.01.OPR.023).</w:t>
            </w:r>
            <w:r>
              <w:br/>
            </w:r>
            <w:r>
              <w:rPr>
                <w:rFonts w:ascii="Times New Roman"/>
                <w:b w:val="false"/>
                <w:i w:val="false"/>
                <w:color w:val="000000"/>
                <w:sz w:val="20"/>
              </w:rPr>
              <w:t>
</w:t>
            </w:r>
            <w:r>
              <w:rPr>
                <w:rFonts w:ascii="Times New Roman"/>
                <w:b w:val="false"/>
                <w:i w:val="false"/>
                <w:color w:val="000000"/>
                <w:sz w:val="20"/>
              </w:rPr>
              <w:t xml:space="preserve">Получение Комиссией сведений об обороте маркированного </w:t>
            </w:r>
            <w:r>
              <w:rPr>
                <w:rFonts w:ascii="Times New Roman"/>
                <w:b w:val="false"/>
                <w:i w:val="false"/>
                <w:color w:val="000000"/>
                <w:sz w:val="20"/>
              </w:rPr>
              <w:t>товара (P.LS.01.OPR.025)</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запрошены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запроса и представление сведений об обороте маркированного товара (P.LS.01.OPR.024)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представлены.</w:t>
            </w:r>
          </w:p>
          <w:p>
            <w:pPr>
              <w:spacing w:after="20"/>
              <w:ind w:left="20"/>
              <w:jc w:val="both"/>
            </w:pPr>
            <w:r>
              <w:rPr>
                <w:rFonts w:ascii="Times New Roman"/>
                <w:b w:val="false"/>
                <w:i w:val="false"/>
                <w:color w:val="000000"/>
                <w:sz w:val="20"/>
              </w:rPr>
              <w:t>Сведения о маркированном товаре (P.LS.01.BEN.002): отсутствуют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Комиссией сведений об обороте маркированного товара (P.LS.01.TRN.007)</w:t>
            </w:r>
          </w:p>
        </w:tc>
      </w:tr>
    </w:tbl>
    <w:bookmarkStart w:name="z482" w:id="356"/>
    <w:p>
      <w:pPr>
        <w:spacing w:after="0"/>
        <w:ind w:left="0"/>
        <w:jc w:val="left"/>
      </w:pPr>
      <w:r>
        <w:rPr>
          <w:rFonts w:ascii="Times New Roman"/>
          <w:b/>
          <w:i w:val="false"/>
          <w:color w:val="000000"/>
        </w:rPr>
        <w:t xml:space="preserve"> 
2. Информационное взаимодействие при представлении сведений </w:t>
      </w:r>
      <w:r>
        <w:br/>
      </w:r>
      <w:r>
        <w:rPr>
          <w:rFonts w:ascii="Times New Roman"/>
          <w:b/>
          <w:i w:val="false"/>
          <w:color w:val="000000"/>
        </w:rPr>
        <w:t>
о маркированном товаре посредством использования информационного портала Союза</w:t>
      </w:r>
    </w:p>
    <w:bookmarkEnd w:id="356"/>
    <w:bookmarkStart w:name="z483" w:id="357"/>
    <w:p>
      <w:pPr>
        <w:spacing w:after="0"/>
        <w:ind w:left="0"/>
        <w:jc w:val="both"/>
      </w:pPr>
      <w:r>
        <w:rPr>
          <w:rFonts w:ascii="Times New Roman"/>
          <w:b w:val="false"/>
          <w:i w:val="false"/>
          <w:color w:val="000000"/>
          <w:sz w:val="28"/>
        </w:rPr>
        <w:t>
      13. Схема выполнения транзакций общего процесса при представлении сведений о маркированном товаре посредством использования информационного портала Союза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357"/>
    <w:p>
      <w:pPr>
        <w:spacing w:after="0"/>
        <w:ind w:left="0"/>
        <w:jc w:val="both"/>
      </w:pPr>
      <w:r>
        <w:drawing>
          <wp:inline distT="0" distB="0" distL="0" distR="0">
            <wp:extent cx="83693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8369300" cy="4940300"/>
                    </a:xfrm>
                    <a:prstGeom prst="rect">
                      <a:avLst/>
                    </a:prstGeom>
                  </pic:spPr>
                </pic:pic>
              </a:graphicData>
            </a:graphic>
          </wp:inline>
        </w:drawing>
      </w:r>
    </w:p>
    <w:p>
      <w:pPr>
        <w:spacing w:after="0"/>
        <w:ind w:left="0"/>
        <w:jc w:val="both"/>
      </w:pPr>
      <w:r>
        <w:rPr>
          <w:rFonts w:ascii="Times New Roman"/>
          <w:b w:val="false"/>
          <w:i w:val="false"/>
          <w:color w:val="000000"/>
          <w:sz w:val="28"/>
        </w:rPr>
        <w:t>      Рис. 3. Схема выполнения транзакций общего процесса при</w:t>
      </w:r>
      <w:r>
        <w:br/>
      </w:r>
      <w:r>
        <w:rPr>
          <w:rFonts w:ascii="Times New Roman"/>
          <w:b w:val="false"/>
          <w:i w:val="false"/>
          <w:color w:val="000000"/>
          <w:sz w:val="28"/>
        </w:rPr>
        <w:t>
     представлении сведений о маркированном товаре посредством</w:t>
      </w:r>
      <w:r>
        <w:br/>
      </w:r>
      <w:r>
        <w:rPr>
          <w:rFonts w:ascii="Times New Roman"/>
          <w:b w:val="false"/>
          <w:i w:val="false"/>
          <w:color w:val="000000"/>
          <w:sz w:val="28"/>
        </w:rPr>
        <w:t>
            использования информационного портала Союза</w:t>
      </w:r>
    </w:p>
    <w:bookmarkStart w:name="z484" w:id="358"/>
    <w:p>
      <w:pPr>
        <w:spacing w:after="0"/>
        <w:ind w:left="0"/>
        <w:jc w:val="both"/>
      </w:pPr>
      <w:r>
        <w:rPr>
          <w:rFonts w:ascii="Times New Roman"/>
          <w:b w:val="false"/>
          <w:i w:val="false"/>
          <w:color w:val="000000"/>
          <w:sz w:val="28"/>
        </w:rPr>
        <w:t>
                                                            Таблица 3</w:t>
      </w:r>
    </w:p>
    <w:bookmarkEnd w:id="358"/>
    <w:p>
      <w:pPr>
        <w:spacing w:after="0"/>
        <w:ind w:left="0"/>
        <w:jc w:val="both"/>
      </w:pPr>
      <w:r>
        <w:rPr>
          <w:rFonts w:ascii="Times New Roman"/>
          <w:b/>
          <w:i w:val="false"/>
          <w:color w:val="000000"/>
          <w:sz w:val="28"/>
        </w:rPr>
        <w:t>      Перечень транзакций общего процесса при представлении</w:t>
      </w:r>
      <w:r>
        <w:br/>
      </w:r>
      <w:r>
        <w:rPr>
          <w:rFonts w:ascii="Times New Roman"/>
          <w:b w:val="false"/>
          <w:i w:val="false"/>
          <w:color w:val="000000"/>
          <w:sz w:val="28"/>
        </w:rPr>
        <w:t>
</w:t>
      </w:r>
      <w:r>
        <w:rPr>
          <w:rFonts w:ascii="Times New Roman"/>
          <w:b/>
          <w:i w:val="false"/>
          <w:color w:val="000000"/>
          <w:sz w:val="28"/>
        </w:rPr>
        <w:t>    сведений о маркированном товаре посредством использования</w:t>
      </w:r>
      <w:r>
        <w:br/>
      </w:r>
      <w:r>
        <w:rPr>
          <w:rFonts w:ascii="Times New Roman"/>
          <w:b w:val="false"/>
          <w:i w:val="false"/>
          <w:color w:val="000000"/>
          <w:sz w:val="28"/>
        </w:rPr>
        <w:t>
</w:t>
      </w:r>
      <w:r>
        <w:rPr>
          <w:rFonts w:ascii="Times New Roman"/>
          <w:b/>
          <w:i w:val="false"/>
          <w:color w:val="000000"/>
          <w:sz w:val="28"/>
        </w:rPr>
        <w:t>                   информационного портала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2989"/>
        <w:gridCol w:w="3132"/>
        <w:gridCol w:w="2563"/>
        <w:gridCol w:w="2326"/>
        <w:gridCol w:w="2279"/>
      </w:tblGrid>
      <w:tr>
        <w:trPr>
          <w:trHeight w:val="6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посредством использования информационного портала Союза (P.LS.01.PRC.009)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для представления на информационном портале Союза (P.LS.01.OPR.031).</w:t>
            </w:r>
          </w:p>
          <w:p>
            <w:pPr>
              <w:spacing w:after="20"/>
              <w:ind w:left="20"/>
              <w:jc w:val="both"/>
            </w:pPr>
            <w:r>
              <w:rPr>
                <w:rFonts w:ascii="Times New Roman"/>
                <w:b w:val="false"/>
                <w:i w:val="false"/>
                <w:color w:val="000000"/>
                <w:sz w:val="20"/>
              </w:rPr>
              <w:t>Обработка и представление сведений о маркированном товаре заинтересованному лицу на информационном портале Союза (P.LS.01.OPR.033)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запрошены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для информационного портала Союза (P.LS.01.OPR.032)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ответ на запрос получен</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посредством использования информационного портала Союза (P.LS.01.TRN.009)</w:t>
            </w:r>
          </w:p>
        </w:tc>
      </w:tr>
    </w:tbl>
    <w:bookmarkStart w:name="z485" w:id="359"/>
    <w:p>
      <w:pPr>
        <w:spacing w:after="0"/>
        <w:ind w:left="0"/>
        <w:jc w:val="left"/>
      </w:pPr>
      <w:r>
        <w:rPr>
          <w:rFonts w:ascii="Times New Roman"/>
          <w:b/>
          <w:i w:val="false"/>
          <w:color w:val="000000"/>
        </w:rPr>
        <w:t xml:space="preserve"> 
VI. Описание сообщений общего процесса</w:t>
      </w:r>
    </w:p>
    <w:bookmarkEnd w:id="359"/>
    <w:bookmarkStart w:name="z486" w:id="360"/>
    <w:p>
      <w:pPr>
        <w:spacing w:after="0"/>
        <w:ind w:left="0"/>
        <w:jc w:val="both"/>
      </w:pPr>
      <w:r>
        <w:rPr>
          <w:rFonts w:ascii="Times New Roman"/>
          <w:b w:val="false"/>
          <w:i w:val="false"/>
          <w:color w:val="000000"/>
          <w:sz w:val="28"/>
        </w:rPr>
        <w:t>
      14. Перечень сообщений общего процесса, передаваемых в рамках информационного взаимодействия при реализации общего процесса, приведен в таблице 4.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4.</w:t>
      </w:r>
    </w:p>
    <w:bookmarkEnd w:id="360"/>
    <w:p>
      <w:pPr>
        <w:spacing w:after="0"/>
        <w:ind w:left="0"/>
        <w:jc w:val="both"/>
      </w:pPr>
      <w:r>
        <w:rPr>
          <w:rFonts w:ascii="Times New Roman"/>
          <w:b w:val="false"/>
          <w:i w:val="false"/>
          <w:color w:val="000000"/>
          <w:sz w:val="28"/>
        </w:rPr>
        <w:t>                                                            Таблица 4</w:t>
      </w:r>
    </w:p>
    <w:p>
      <w:pPr>
        <w:spacing w:after="0"/>
        <w:ind w:left="0"/>
        <w:jc w:val="both"/>
      </w:pPr>
      <w:r>
        <w:rPr>
          <w:rFonts w:ascii="Times New Roman"/>
          <w:b w:val="false"/>
          <w:i w:val="false"/>
          <w:color w:val="000000"/>
          <w:sz w:val="28"/>
        </w:rPr>
        <w:t>              </w:t>
      </w:r>
      <w:r>
        <w:rPr>
          <w:rFonts w:ascii="Times New Roman"/>
          <w:b/>
          <w:i w:val="false"/>
          <w:color w:val="000000"/>
          <w:sz w:val="28"/>
        </w:rPr>
        <w:t>Перечень сообщений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9"/>
        <w:gridCol w:w="5288"/>
        <w:gridCol w:w="5013"/>
      </w:tblGrid>
      <w:tr>
        <w:trPr>
          <w:trHeight w:val="6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электронного документа (сведений)</w:t>
            </w:r>
          </w:p>
        </w:tc>
      </w:tr>
      <w:tr>
        <w:trPr>
          <w:trHeight w:val="30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P.LS.01.MSG.006</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P.LS.01.MSG.012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(R.CT.LS.01.005)</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P.LS.01.MSG.013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 (R.CT.LS.01.006)</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P.LS.01.MSG.014</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Комиссией сведений об обороте маркированного товара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Комиссией сведений о маркированном товаре (R.CT.LS.01.003)</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P.LS.01.MSG.015</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обороте маркированного товара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обороте маркированного товара, представляемые в Комиссию (R.CT.LS.01.004)</w:t>
            </w:r>
          </w:p>
        </w:tc>
      </w:tr>
    </w:tbl>
    <w:bookmarkStart w:name="z487" w:id="361"/>
    <w:p>
      <w:pPr>
        <w:spacing w:after="0"/>
        <w:ind w:left="0"/>
        <w:jc w:val="left"/>
      </w:pPr>
      <w:r>
        <w:rPr>
          <w:rFonts w:ascii="Times New Roman"/>
          <w:b/>
          <w:i w:val="false"/>
          <w:color w:val="000000"/>
        </w:rPr>
        <w:t xml:space="preserve"> 
VII. Описание транзакций общего процесса</w:t>
      </w:r>
    </w:p>
    <w:bookmarkEnd w:id="361"/>
    <w:bookmarkStart w:name="z488" w:id="362"/>
    <w:p>
      <w:pPr>
        <w:spacing w:after="0"/>
        <w:ind w:left="0"/>
        <w:jc w:val="left"/>
      </w:pPr>
      <w:r>
        <w:rPr>
          <w:rFonts w:ascii="Times New Roman"/>
          <w:b/>
          <w:i w:val="false"/>
          <w:color w:val="000000"/>
        </w:rPr>
        <w:t xml:space="preserve"> 
1. Транзакция общего процесса «Получение Комиссией сведений </w:t>
      </w:r>
      <w:r>
        <w:br/>
      </w:r>
      <w:r>
        <w:rPr>
          <w:rFonts w:ascii="Times New Roman"/>
          <w:b/>
          <w:i w:val="false"/>
          <w:color w:val="000000"/>
        </w:rPr>
        <w:t>
об обороте маркированного товара» (P.LS.01.TRN.007)</w:t>
      </w:r>
    </w:p>
    <w:bookmarkEnd w:id="362"/>
    <w:bookmarkStart w:name="z489" w:id="363"/>
    <w:p>
      <w:pPr>
        <w:spacing w:after="0"/>
        <w:ind w:left="0"/>
        <w:jc w:val="both"/>
      </w:pPr>
      <w:r>
        <w:rPr>
          <w:rFonts w:ascii="Times New Roman"/>
          <w:b w:val="false"/>
          <w:i w:val="false"/>
          <w:color w:val="000000"/>
          <w:sz w:val="28"/>
        </w:rPr>
        <w:t>
      15. Транзакция общего процесса «Получение Комиссией сведений об обороте маркированного товара» (P.LS.01.TRN.007) выполняется для представления респондентом инициатору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363"/>
    <w:p>
      <w:pPr>
        <w:spacing w:after="0"/>
        <w:ind w:left="0"/>
        <w:jc w:val="both"/>
      </w:pPr>
      <w:r>
        <w:drawing>
          <wp:inline distT="0" distB="0" distL="0" distR="0">
            <wp:extent cx="86106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8610600" cy="3670300"/>
                    </a:xfrm>
                    <a:prstGeom prst="rect">
                      <a:avLst/>
                    </a:prstGeom>
                  </pic:spPr>
                </pic:pic>
              </a:graphicData>
            </a:graphic>
          </wp:inline>
        </w:drawing>
      </w:r>
      <w:r>
        <w:rPr>
          <w:rFonts w:ascii="Times New Roman"/>
          <w:b w:val="false"/>
          <w:i w:val="false"/>
          <w:color w:val="000000"/>
          <w:sz w:val="28"/>
        </w:rPr>
        <w:t>        Рис. 4. Схема выполнения транзакции общего процесса «Получение</w:t>
      </w:r>
      <w:r>
        <w:br/>
      </w:r>
      <w:r>
        <w:rPr>
          <w:rFonts w:ascii="Times New Roman"/>
          <w:b w:val="false"/>
          <w:i w:val="false"/>
          <w:color w:val="000000"/>
          <w:sz w:val="28"/>
        </w:rPr>
        <w:t>
           Комиссией сведений об обороте маркированного товара»</w:t>
      </w:r>
      <w:r>
        <w:br/>
      </w:r>
      <w:r>
        <w:rPr>
          <w:rFonts w:ascii="Times New Roman"/>
          <w:b w:val="false"/>
          <w:i w:val="false"/>
          <w:color w:val="000000"/>
          <w:sz w:val="28"/>
        </w:rPr>
        <w:t>
                           (P.LS.01.TRN.007)</w:t>
      </w:r>
    </w:p>
    <w:bookmarkStart w:name="z490" w:id="364"/>
    <w:p>
      <w:pPr>
        <w:spacing w:after="0"/>
        <w:ind w:left="0"/>
        <w:jc w:val="both"/>
      </w:pPr>
      <w:r>
        <w:rPr>
          <w:rFonts w:ascii="Times New Roman"/>
          <w:b w:val="false"/>
          <w:i w:val="false"/>
          <w:color w:val="000000"/>
          <w:sz w:val="28"/>
        </w:rPr>
        <w:t>
                                                            Таблица 5</w:t>
      </w:r>
    </w:p>
    <w:bookmarkEnd w:id="364"/>
    <w:p>
      <w:pPr>
        <w:spacing w:after="0"/>
        <w:ind w:left="0"/>
        <w:jc w:val="both"/>
      </w:pPr>
      <w:r>
        <w:rPr>
          <w:rFonts w:ascii="Times New Roman"/>
          <w:b/>
          <w:i w:val="false"/>
          <w:color w:val="000000"/>
          <w:sz w:val="28"/>
        </w:rPr>
        <w:t>     Описание транзакции общего процесса «Получение Комиссией</w:t>
      </w:r>
      <w:r>
        <w:br/>
      </w:r>
      <w:r>
        <w:rPr>
          <w:rFonts w:ascii="Times New Roman"/>
          <w:b w:val="false"/>
          <w:i w:val="false"/>
          <w:color w:val="000000"/>
          <w:sz w:val="28"/>
        </w:rPr>
        <w:t>
</w:t>
      </w:r>
      <w:r>
        <w:rPr>
          <w:rFonts w:ascii="Times New Roman"/>
          <w:b/>
          <w:i w:val="false"/>
          <w:color w:val="000000"/>
          <w:sz w:val="28"/>
        </w:rPr>
        <w:t>   сведений об обороте маркированного товара» (P.LS.01.TRN.007)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P.LS.01.TRN.007</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Комиссией сведений об обороте маркированного товара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Комиссией сведений об обороте маркированного товара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запроса и представление сведений об обороте маркированного товара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представлены</w:t>
            </w:r>
          </w:p>
          <w:p>
            <w:pPr>
              <w:spacing w:after="20"/>
              <w:ind w:left="20"/>
              <w:jc w:val="both"/>
            </w:pPr>
            <w:r>
              <w:rPr>
                <w:rFonts w:ascii="Times New Roman"/>
                <w:b w:val="false"/>
                <w:i w:val="false"/>
                <w:color w:val="000000"/>
                <w:sz w:val="20"/>
              </w:rPr>
              <w:t>сведения о маркированном товаре (P.LS.01.BEN.002): отсутствуют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Комиссией сведений об обороте маркированного товара (P.LS.01.MSG.014)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обороте маркированного товара (P.LS.01.MSG.015)</w:t>
            </w:r>
            <w:r>
              <w:br/>
            </w:r>
            <w:r>
              <w:rPr>
                <w:rFonts w:ascii="Times New Roman"/>
                <w:b w:val="false"/>
                <w:i w:val="false"/>
                <w:color w:val="000000"/>
                <w:sz w:val="20"/>
              </w:rPr>
              <w:t>
</w:t>
            </w:r>
            <w:r>
              <w:rPr>
                <w:rFonts w:ascii="Times New Roman"/>
                <w:b w:val="false"/>
                <w:i w:val="false"/>
                <w:color w:val="000000"/>
                <w:sz w:val="20"/>
              </w:rPr>
              <w:t>уведомление о результатах обработки (P.LS.01.MSG.006)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91" w:id="365"/>
    <w:p>
      <w:pPr>
        <w:spacing w:after="0"/>
        <w:ind w:left="0"/>
        <w:jc w:val="left"/>
      </w:pPr>
      <w:r>
        <w:rPr>
          <w:rFonts w:ascii="Times New Roman"/>
          <w:b/>
          <w:i w:val="false"/>
          <w:color w:val="000000"/>
        </w:rPr>
        <w:t xml:space="preserve"> 
2. Транзакция общего процесса «Представление сведений о</w:t>
      </w:r>
      <w:r>
        <w:br/>
      </w:r>
      <w:r>
        <w:rPr>
          <w:rFonts w:ascii="Times New Roman"/>
          <w:b/>
          <w:i w:val="false"/>
          <w:color w:val="000000"/>
        </w:rPr>
        <w:t>
маркированном товаре посредством использования информационного</w:t>
      </w:r>
      <w:r>
        <w:br/>
      </w:r>
      <w:r>
        <w:rPr>
          <w:rFonts w:ascii="Times New Roman"/>
          <w:b/>
          <w:i w:val="false"/>
          <w:color w:val="000000"/>
        </w:rPr>
        <w:t>
портала Союза» (P.LS.01.TRN.009)</w:t>
      </w:r>
    </w:p>
    <w:bookmarkEnd w:id="365"/>
    <w:bookmarkStart w:name="z492" w:id="366"/>
    <w:p>
      <w:pPr>
        <w:spacing w:after="0"/>
        <w:ind w:left="0"/>
        <w:jc w:val="both"/>
      </w:pPr>
      <w:r>
        <w:rPr>
          <w:rFonts w:ascii="Times New Roman"/>
          <w:b w:val="false"/>
          <w:i w:val="false"/>
          <w:color w:val="000000"/>
          <w:sz w:val="28"/>
        </w:rPr>
        <w:t>
      16. Транзакция общего процесса «Представление сведений о маркированном товаре посредством использования информационного портала Союза» (P.LS.01.TRN.009) выполняется для получения инициатором у респондента соответствующих сведений при получении запроса сведений о маркированном товаре от заинтересованного лица, сформированного с использованием информационного портала Союза.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366"/>
    <w:p>
      <w:pPr>
        <w:spacing w:after="0"/>
        <w:ind w:left="0"/>
        <w:jc w:val="both"/>
      </w:pPr>
      <w:r>
        <w:drawing>
          <wp:inline distT="0" distB="0" distL="0" distR="0">
            <wp:extent cx="84836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8483600" cy="4102100"/>
                    </a:xfrm>
                    <a:prstGeom prst="rect">
                      <a:avLst/>
                    </a:prstGeom>
                  </pic:spPr>
                </pic:pic>
              </a:graphicData>
            </a:graphic>
          </wp:inline>
        </w:drawing>
      </w:r>
    </w:p>
    <w:p>
      <w:pPr>
        <w:spacing w:after="0"/>
        <w:ind w:left="0"/>
        <w:jc w:val="both"/>
      </w:pPr>
      <w:r>
        <w:rPr>
          <w:rFonts w:ascii="Times New Roman"/>
          <w:b w:val="false"/>
          <w:i w:val="false"/>
          <w:color w:val="000000"/>
          <w:sz w:val="28"/>
        </w:rPr>
        <w:t>        Рис. 5. Схема выполнения транзакции общего процесса</w:t>
      </w:r>
      <w:r>
        <w:br/>
      </w:r>
      <w:r>
        <w:rPr>
          <w:rFonts w:ascii="Times New Roman"/>
          <w:b w:val="false"/>
          <w:i w:val="false"/>
          <w:color w:val="000000"/>
          <w:sz w:val="28"/>
        </w:rPr>
        <w:t>
    «Представление сведений о маркированном товаре посредством</w:t>
      </w:r>
      <w:r>
        <w:br/>
      </w:r>
      <w:r>
        <w:rPr>
          <w:rFonts w:ascii="Times New Roman"/>
          <w:b w:val="false"/>
          <w:i w:val="false"/>
          <w:color w:val="000000"/>
          <w:sz w:val="28"/>
        </w:rPr>
        <w:t>
  использования информационного портала Союза» (P.LS.01.TRN.009)</w:t>
      </w:r>
    </w:p>
    <w:bookmarkStart w:name="z493" w:id="367"/>
    <w:p>
      <w:pPr>
        <w:spacing w:after="0"/>
        <w:ind w:left="0"/>
        <w:jc w:val="both"/>
      </w:pPr>
      <w:r>
        <w:rPr>
          <w:rFonts w:ascii="Times New Roman"/>
          <w:b w:val="false"/>
          <w:i w:val="false"/>
          <w:color w:val="000000"/>
          <w:sz w:val="28"/>
        </w:rPr>
        <w:t>
                                                            Таблица 6</w:t>
      </w:r>
    </w:p>
    <w:bookmarkEnd w:id="367"/>
    <w:p>
      <w:pPr>
        <w:spacing w:after="0"/>
        <w:ind w:left="0"/>
        <w:jc w:val="both"/>
      </w:pPr>
      <w:r>
        <w:rPr>
          <w:rFonts w:ascii="Times New Roman"/>
          <w:b/>
          <w:i w:val="false"/>
          <w:color w:val="000000"/>
          <w:sz w:val="28"/>
        </w:rPr>
        <w:t>       Описание транзакции общего процесса «Представление</w:t>
      </w:r>
      <w:r>
        <w:br/>
      </w:r>
      <w:r>
        <w:rPr>
          <w:rFonts w:ascii="Times New Roman"/>
          <w:b w:val="false"/>
          <w:i w:val="false"/>
          <w:color w:val="000000"/>
          <w:sz w:val="28"/>
        </w:rPr>
        <w:t>
</w:t>
      </w:r>
      <w:r>
        <w:rPr>
          <w:rFonts w:ascii="Times New Roman"/>
          <w:b/>
          <w:i w:val="false"/>
          <w:color w:val="000000"/>
          <w:sz w:val="28"/>
        </w:rPr>
        <w:t>   сведений о маркированном товаре посредством использования</w:t>
      </w:r>
      <w:r>
        <w:br/>
      </w:r>
      <w:r>
        <w:rPr>
          <w:rFonts w:ascii="Times New Roman"/>
          <w:b w:val="false"/>
          <w:i w:val="false"/>
          <w:color w:val="000000"/>
          <w:sz w:val="28"/>
        </w:rPr>
        <w:t>
</w:t>
      </w:r>
      <w:r>
        <w:rPr>
          <w:rFonts w:ascii="Times New Roman"/>
          <w:b/>
          <w:i w:val="false"/>
          <w:color w:val="000000"/>
          <w:sz w:val="28"/>
        </w:rPr>
        <w:t>       информационного портала Союза» (P.LS.01.TRN.009)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857"/>
        <w:gridCol w:w="8143"/>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P.LS.01.TRN.009</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посредством использования информационного портала Союза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маркированном товаре посредством использования информационного портала Союза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о маркированном товаре посредством использования информационного портала Союза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маркированном товаре (P.LS.01.BEN.002): ответ на запрос получен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маркированном товаре (P.LS.01.MSG.012)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результатах обработки сведений (P.LS.01.MSG.013)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94" w:id="368"/>
    <w:p>
      <w:pPr>
        <w:spacing w:after="0"/>
        <w:ind w:left="0"/>
        <w:jc w:val="left"/>
      </w:pPr>
      <w:r>
        <w:rPr>
          <w:rFonts w:ascii="Times New Roman"/>
          <w:b/>
          <w:i w:val="false"/>
          <w:color w:val="000000"/>
        </w:rPr>
        <w:t xml:space="preserve"> 
VIII. Порядок действий в нештатных ситуациях</w:t>
      </w:r>
    </w:p>
    <w:bookmarkEnd w:id="368"/>
    <w:bookmarkStart w:name="z495" w:id="369"/>
    <w:p>
      <w:pPr>
        <w:spacing w:after="0"/>
        <w:ind w:left="0"/>
        <w:jc w:val="both"/>
      </w:pPr>
      <w:r>
        <w:rPr>
          <w:rFonts w:ascii="Times New Roman"/>
          <w:b w:val="false"/>
          <w:i w:val="false"/>
          <w:color w:val="000000"/>
          <w:sz w:val="28"/>
        </w:rPr>
        <w:t>
      17.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7.</w:t>
      </w:r>
      <w:r>
        <w:br/>
      </w:r>
      <w:r>
        <w:rPr>
          <w:rFonts w:ascii="Times New Roman"/>
          <w:b w:val="false"/>
          <w:i w:val="false"/>
          <w:color w:val="000000"/>
          <w:sz w:val="28"/>
        </w:rPr>
        <w:t>
</w:t>
      </w:r>
      <w:r>
        <w:rPr>
          <w:rFonts w:ascii="Times New Roman"/>
          <w:b w:val="false"/>
          <w:i w:val="false"/>
          <w:color w:val="000000"/>
          <w:sz w:val="28"/>
        </w:rPr>
        <w:t>
      18. Уполномоченный орган, представляющий сведения,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указанным в разделе IX настоящего Регламента. В случае если выявлено несоответствие указанным требованиям, уполномоченный орган, представляющий сведения, принимает все необходимые меры для устранения выявленной ошибки. В случае если несоответствий не выявлено, уполномоченный орган, представляющий сведения,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369"/>
    <w:bookmarkStart w:name="z497" w:id="370"/>
    <w:p>
      <w:pPr>
        <w:spacing w:after="0"/>
        <w:ind w:left="0"/>
        <w:jc w:val="both"/>
      </w:pPr>
      <w:r>
        <w:rPr>
          <w:rFonts w:ascii="Times New Roman"/>
          <w:b w:val="false"/>
          <w:i w:val="false"/>
          <w:color w:val="000000"/>
          <w:sz w:val="28"/>
        </w:rPr>
        <w:t>
                                                            Таблица 7</w:t>
      </w:r>
    </w:p>
    <w:bookmarkEnd w:id="370"/>
    <w:p>
      <w:pPr>
        <w:spacing w:after="0"/>
        <w:ind w:left="0"/>
        <w:jc w:val="both"/>
      </w:pPr>
      <w:r>
        <w:rPr>
          <w:rFonts w:ascii="Times New Roman"/>
          <w:b w:val="false"/>
          <w:i w:val="false"/>
          <w:color w:val="000000"/>
          <w:sz w:val="28"/>
        </w:rPr>
        <w:t>                   </w:t>
      </w:r>
      <w:r>
        <w:rPr>
          <w:rFonts w:ascii="Times New Roman"/>
          <w:b/>
          <w:i w:val="false"/>
          <w:color w:val="000000"/>
          <w:sz w:val="28"/>
        </w:rPr>
        <w:t>Действия в нештатных ситуациях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0"/>
        <w:gridCol w:w="3460"/>
        <w:gridCol w:w="3619"/>
        <w:gridCol w:w="4051"/>
      </w:tblGrid>
      <w:tr>
        <w:trPr>
          <w:trHeight w:val="60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нештатной ситуации</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нештатной ситуации</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нештатной ситуации</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действий </w:t>
            </w:r>
            <w:r>
              <w:br/>
            </w:r>
            <w:r>
              <w:rPr>
                <w:rFonts w:ascii="Times New Roman"/>
                <w:b w:val="false"/>
                <w:i w:val="false"/>
                <w:color w:val="000000"/>
                <w:sz w:val="20"/>
              </w:rPr>
              <w:t>
</w:t>
            </w:r>
            <w:r>
              <w:rPr>
                <w:rFonts w:ascii="Times New Roman"/>
                <w:b w:val="false"/>
                <w:i w:val="false"/>
                <w:color w:val="000000"/>
                <w:sz w:val="20"/>
              </w:rPr>
              <w:t>при возникновении нештатной ситуации</w:t>
            </w:r>
          </w:p>
        </w:tc>
      </w:tr>
      <w:tr>
        <w:trPr>
          <w:trHeight w:val="30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двусторонней транзакции общего процесса не получил сообщение-ответ после истечения согласованного количества повторов</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сбои в транспортной системе или системная ошибка программного обеспечения</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транзакции общего процесса получил уведомление об ошибке</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синхронизированы справочники и классификаторы или не обновлены </w:t>
            </w:r>
            <w:r>
              <w:rPr>
                <w:rFonts w:ascii="Times New Roman"/>
                <w:b w:val="false"/>
                <w:i w:val="false"/>
                <w:color w:val="000000"/>
                <w:sz w:val="20"/>
              </w:rPr>
              <w:t>XML-схемы электронных документов (сведений)</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r>
              <w:br/>
            </w:r>
            <w:r>
              <w:rPr>
                <w:rFonts w:ascii="Times New Roman"/>
                <w:b w:val="false"/>
                <w:i w:val="false"/>
                <w:color w:val="000000"/>
                <w:sz w:val="20"/>
              </w:rPr>
              <w:t>
</w:t>
            </w:r>
            <w:r>
              <w:rPr>
                <w:rFonts w:ascii="Times New Roman"/>
                <w:b w:val="false"/>
                <w:i w:val="false"/>
                <w:color w:val="000000"/>
                <w:sz w:val="20"/>
              </w:rPr>
              <w:t>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P.LS.01.EXC.003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информационной системе инициатора при обработке ответного сообщения от респондента возникла ошибка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синхронизированы справочники и классификаторы, не обновлены </w:t>
            </w:r>
            <w:r>
              <w:rPr>
                <w:rFonts w:ascii="Times New Roman"/>
                <w:b w:val="false"/>
                <w:i w:val="false"/>
                <w:color w:val="000000"/>
                <w:sz w:val="20"/>
              </w:rPr>
              <w:t>XML-схемы электронных документов и (или) сведений, произошла внутренняя ошибка при обработке сообщения на стороне инициатора транзакции общего процесса</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сегмента, в котором было сформировано сообщение</w:t>
            </w:r>
          </w:p>
        </w:tc>
      </w:tr>
    </w:tbl>
    <w:bookmarkStart w:name="z498" w:id="371"/>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371"/>
    <w:bookmarkStart w:name="z499" w:id="372"/>
    <w:p>
      <w:pPr>
        <w:spacing w:after="0"/>
        <w:ind w:left="0"/>
        <w:jc w:val="both"/>
      </w:pPr>
      <w:r>
        <w:rPr>
          <w:rFonts w:ascii="Times New Roman"/>
          <w:b w:val="false"/>
          <w:i w:val="false"/>
          <w:color w:val="000000"/>
          <w:sz w:val="28"/>
        </w:rPr>
        <w:t>
      19. Требования к заполнению реквизитов электронных документов (сведений) «Запрос сведений о маркированном товаре» (R.CT.LS.01.005), передаваемых в сообщении «Запрос сведений о маркированном товаре» (P.LS.01.MSG.012), приведены в таблице 8.</w:t>
      </w:r>
    </w:p>
    <w:bookmarkEnd w:id="372"/>
    <w:bookmarkStart w:name="z500" w:id="373"/>
    <w:p>
      <w:pPr>
        <w:spacing w:after="0"/>
        <w:ind w:left="0"/>
        <w:jc w:val="both"/>
      </w:pPr>
      <w:r>
        <w:rPr>
          <w:rFonts w:ascii="Times New Roman"/>
          <w:b w:val="false"/>
          <w:i w:val="false"/>
          <w:color w:val="000000"/>
          <w:sz w:val="28"/>
        </w:rPr>
        <w:t>
                                                            Таблица 8</w:t>
      </w:r>
    </w:p>
    <w:bookmarkEnd w:id="373"/>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       (сведений) «Запрос сведений о маркированном товаре»</w:t>
      </w:r>
      <w:r>
        <w:br/>
      </w:r>
      <w:r>
        <w:rPr>
          <w:rFonts w:ascii="Times New Roman"/>
          <w:b w:val="false"/>
          <w:i w:val="false"/>
          <w:color w:val="000000"/>
          <w:sz w:val="28"/>
        </w:rPr>
        <w:t>
</w:t>
      </w:r>
      <w:r>
        <w:rPr>
          <w:rFonts w:ascii="Times New Roman"/>
          <w:b/>
          <w:i w:val="false"/>
          <w:color w:val="000000"/>
          <w:sz w:val="28"/>
        </w:rPr>
        <w:t>(R.CT.LS.01.005), передаваемых в сообщении «Запрос сведений о</w:t>
      </w:r>
      <w:r>
        <w:br/>
      </w:r>
      <w:r>
        <w:rPr>
          <w:rFonts w:ascii="Times New Roman"/>
          <w:b w:val="false"/>
          <w:i w:val="false"/>
          <w:color w:val="000000"/>
          <w:sz w:val="28"/>
        </w:rPr>
        <w:t>
</w:t>
      </w:r>
      <w:r>
        <w:rPr>
          <w:rFonts w:ascii="Times New Roman"/>
          <w:b/>
          <w:i w:val="false"/>
          <w:color w:val="000000"/>
          <w:sz w:val="28"/>
        </w:rPr>
        <w:t>            маркированном товаре» (P.LS.01.MSG.012)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11830"/>
      </w:tblGrid>
      <w:tr>
        <w:trPr>
          <w:trHeight w:val="60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хотя бы 1 из 3 реквизитов («Идентификатор контрольного (идентификационного) знака» (ctsdo:VisualIdentifierCIM), «Идентификатор чипа радиочастотной метки контрольного (идентификационного) знака» (ctsdo:TIDIdentifier), «Серийный глобальный номер торговой единицы» (ctsdo:SGTINIdentifier)) в составе сложного реквизита «Сведения о характеристиках контрольных (идентификационных) знаков» (ctcdo:CIMBaseDetails) должен быть заполнен</w:t>
            </w:r>
          </w:p>
        </w:tc>
      </w:tr>
    </w:tbl>
    <w:bookmarkStart w:name="z501" w:id="374"/>
    <w:p>
      <w:pPr>
        <w:spacing w:after="0"/>
        <w:ind w:left="0"/>
        <w:jc w:val="both"/>
      </w:pPr>
      <w:r>
        <w:rPr>
          <w:rFonts w:ascii="Times New Roman"/>
          <w:b w:val="false"/>
          <w:i w:val="false"/>
          <w:color w:val="000000"/>
          <w:sz w:val="28"/>
        </w:rPr>
        <w:t>
      20. Требования к заполнению реквизитов электронных документов (сведений) «Уведомление о результатах обработки сведений» (R.CT.LS.01.006), передаваемых в сообщении «Уведомление о результатах обработки сведений» (P.LS.01.MSG.013), приведены в таблице 9.</w:t>
      </w:r>
    </w:p>
    <w:bookmarkEnd w:id="374"/>
    <w:bookmarkStart w:name="z502" w:id="375"/>
    <w:p>
      <w:pPr>
        <w:spacing w:after="0"/>
        <w:ind w:left="0"/>
        <w:jc w:val="both"/>
      </w:pPr>
      <w:r>
        <w:rPr>
          <w:rFonts w:ascii="Times New Roman"/>
          <w:b w:val="false"/>
          <w:i w:val="false"/>
          <w:color w:val="000000"/>
          <w:sz w:val="28"/>
        </w:rPr>
        <w:t>
                                                            Таблица 9</w:t>
      </w:r>
    </w:p>
    <w:bookmarkEnd w:id="375"/>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     (сведений) «Уведомление о результатах обработки сведений»</w:t>
      </w:r>
      <w:r>
        <w:br/>
      </w:r>
      <w:r>
        <w:rPr>
          <w:rFonts w:ascii="Times New Roman"/>
          <w:b w:val="false"/>
          <w:i w:val="false"/>
          <w:color w:val="000000"/>
          <w:sz w:val="28"/>
        </w:rPr>
        <w:t>
</w:t>
      </w:r>
      <w:r>
        <w:rPr>
          <w:rFonts w:ascii="Times New Roman"/>
          <w:b/>
          <w:i w:val="false"/>
          <w:color w:val="000000"/>
          <w:sz w:val="28"/>
        </w:rPr>
        <w:t>     (R.CT.LS.01.006), передаваемых в сообщении «Уведомление о</w:t>
      </w:r>
      <w:r>
        <w:br/>
      </w:r>
      <w:r>
        <w:rPr>
          <w:rFonts w:ascii="Times New Roman"/>
          <w:b w:val="false"/>
          <w:i w:val="false"/>
          <w:color w:val="000000"/>
          <w:sz w:val="28"/>
        </w:rPr>
        <w:t>
</w:t>
      </w:r>
      <w:r>
        <w:rPr>
          <w:rFonts w:ascii="Times New Roman"/>
          <w:b/>
          <w:i w:val="false"/>
          <w:color w:val="000000"/>
          <w:sz w:val="28"/>
        </w:rPr>
        <w:t>         результатах обработки сведений» (P.LS.01.MSG.013)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11902"/>
      </w:tblGrid>
      <w:tr>
        <w:trPr>
          <w:trHeight w:val="60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«Дата и время» (csdo:EventDateTime) должно быть меньше или равно текущей дате</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хотя бы 1 из 3 реквизитов («Идентификатор контрольного (идентификационного) знака» (ctsdo:VisualIdentifierCIM), «Идентификатор чипа радиочастотной метки контрольного (идентификационного) знака» (ctsdo:TIDIdentifier), «Серийный глобальный номер торговой единицы» (ctsdo:SGTINIdentifier)) в составе сложного реквизита «Сведения о характеристиках контрольных (идентификационных) знаков» (ctcdo:CIMBaseDetails)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«Результат обработки сведений» (ctsdo:ResultProcessing) </w:t>
            </w:r>
            <w:r>
              <w:br/>
            </w:r>
            <w:r>
              <w:rPr>
                <w:rFonts w:ascii="Times New Roman"/>
                <w:b w:val="false"/>
                <w:i w:val="false"/>
                <w:color w:val="000000"/>
                <w:sz w:val="20"/>
              </w:rPr>
              <w:t>
</w:t>
            </w:r>
            <w:r>
              <w:rPr>
                <w:rFonts w:ascii="Times New Roman"/>
                <w:b w:val="false"/>
                <w:i w:val="false"/>
                <w:color w:val="000000"/>
                <w:sz w:val="20"/>
              </w:rPr>
              <w:t>в составе сложного реквизита «Сведения о результате обработки сведений» (ctcdo:ResultDetails) может принимать значения «1» или «6»</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реквизит «Результат обработки сведений» (ctsdo:ResultProcessing) </w:t>
            </w:r>
            <w:r>
              <w:br/>
            </w:r>
            <w:r>
              <w:rPr>
                <w:rFonts w:ascii="Times New Roman"/>
                <w:b w:val="false"/>
                <w:i w:val="false"/>
                <w:color w:val="000000"/>
                <w:sz w:val="20"/>
              </w:rPr>
              <w:t>
</w:t>
            </w:r>
            <w:r>
              <w:rPr>
                <w:rFonts w:ascii="Times New Roman"/>
                <w:b w:val="false"/>
                <w:i w:val="false"/>
                <w:color w:val="000000"/>
                <w:sz w:val="20"/>
              </w:rPr>
              <w:t>в составе сложного реквизита «Сведения о результате обработки сведений» (ctcdo:ResultDetails) принимает значение «6», то реквизит «Сведения о маркированном товаре, представляемые по запросу» (ctcdo:ResponseDetails)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типа представляемой информации» (ctsdo:GoodsReleaseCode) в составе сложного реквизита «Сведения о маркированном товаре, представляемые по запросу» (ctcdo:ResponseDetails) принимает значение «1», то реквизит «Сведения о регистрационном (справочном) номере таможенного документа» (ctcdo:CustomsDocumentIdDetails) в составе сложного реквизита «Сведения о маркированном товаре, представляемые по запросу» (ctcdo:ResponseDetails)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типа представляемой информации» (ctsdo:GoodsReleaseCode) в составе сложного реквизита «Сведения о маркированном товаре, представляемые по запросу» (ctcdo:ResponseDetails) принимает значение «1», то реквизит «Способ выпуска товара в оборот» (ctsdo:ReleaseMethodCode) в составе сложного реквизита «Сведения о маркированном товаре, представляемые по запросу» (ctcdo:ResponseDetails) должен принимать значение «1»</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типа представляемой информации» (ctsdo:GoodsReleaseCode) в составе сложного реквизита «Сведения о маркированном товаре, представляемые по запросу» (ctcdo:ResponseDetails) принимает значение «2», то реквизит «Способ выпуска товара в оборот» (ctsdo:ReleaseMethodCode) в составе сложного реквизита «Сведения о маркированном товаре, представляемые по запросу» (ctcdo:ResponseDetails) должен принимать значение «2»</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типа представляемой информации» (ctsdo:GoodsReleaseCode) в составе сложного реквизита «Сведения о маркированном товаре, представляемые по запросу» (ctcdo:ResponseDetails) принимает значение «3», то реквизит «Сведения о стране-экспортере» (ctcdo:CountryDetails) в составе сложного реквизита «Сведения о маркированном товаре, представляемые по запросу» (ctcdo:ResponseDetails)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типа представляемой информации» (ctsdo:GoodsReleaseCode) в составе сложного реквизита «Сведения о маркированном товаре, представляемые по запросу» (ctcdo:ResponseDetails) принимает значение «4», то реквизит «Код страны» (csdo:UnifiedCountryCode) в составе сложного реквизита «Сведения о юридическом лице или индивидуальном предпринимателе» (ctcdo:OwnerSubjectDetails) и реквизит «Способ выпуска товара в оборот» (ctsdo:ReleaseMethodCode) в составе сложного реквизита «Сведения о маркированном товаре, представляемые по запросу» (ctcdo:ResponseDetails) должны быть заполнены</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типа представляемой информации» (ctsdo:GoodsReleaseCode) в составе сложного реквизита «Сведения о маркированном товаре, представляемые по запросу» (ctcdo:ResponseDetails) принимает значение «4» и реквизит «Способ выпуска товара в оборот» (ctsdo:ReleaseMethodCode) в составе сложного реквизита «Сведения о маркированном товаре, представляемые по запросу» (ctcdo:ResponseDetails) принимает значение «1», то реквизит «Сведения о регистрационном (справочном) номере таможенного документа» (ctcdo:CustomsDocumentIdDetails) в составе сложного реквизита «Сведения о маркированном товаре, представляемые по запросу» (ctcdo:ResponseDetails) должен быть заполнен</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типа представляемой информации» (ctsdo:GoodsReleaseCode) в составе сложного реквизита «Сведения о маркированном товаре, представляемые по запросу» (ctcdo:ResponseDetails) принимает значение «7», то реквизиты «Тип вывода товара из оборота» (ctcdo:TurnoverTypeOutputCode) и «Дата вывода товара из оборота» (ctsdo:OutputDate) в составе сложного реквизита «Сведения о маркированном товаре, представляемые по запросу» (ctcdo:ResponseGoodsDetails) должны быть заполнены</w:t>
            </w:r>
          </w:p>
        </w:tc>
      </w:tr>
    </w:tbl>
    <w:bookmarkStart w:name="z503" w:id="376"/>
    <w:p>
      <w:pPr>
        <w:spacing w:after="0"/>
        <w:ind w:left="0"/>
        <w:jc w:val="both"/>
      </w:pPr>
      <w:r>
        <w:rPr>
          <w:rFonts w:ascii="Times New Roman"/>
          <w:b w:val="false"/>
          <w:i w:val="false"/>
          <w:color w:val="000000"/>
          <w:sz w:val="28"/>
        </w:rPr>
        <w:t>
      21. Требования к заполнению реквизитов электронных документов (сведений) «Запрос Комиссией сведений о маркированном товаре» (R.CT.LS.01.003), передаваемых в сообщении «Запрос Комиссией сведений об обороте маркированного товара» (P.LS.01.MSG.014), приведены в таблице 10.</w:t>
      </w:r>
    </w:p>
    <w:bookmarkEnd w:id="376"/>
    <w:bookmarkStart w:name="z504" w:id="377"/>
    <w:p>
      <w:pPr>
        <w:spacing w:after="0"/>
        <w:ind w:left="0"/>
        <w:jc w:val="both"/>
      </w:pPr>
      <w:r>
        <w:rPr>
          <w:rFonts w:ascii="Times New Roman"/>
          <w:b w:val="false"/>
          <w:i w:val="false"/>
          <w:color w:val="000000"/>
          <w:sz w:val="28"/>
        </w:rPr>
        <w:t>
                                                           Таблица 10</w:t>
      </w:r>
    </w:p>
    <w:bookmarkEnd w:id="377"/>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(сведений) «Запрос Комиссией сведений о маркированном товаре»</w:t>
      </w:r>
      <w:r>
        <w:br/>
      </w:r>
      <w:r>
        <w:rPr>
          <w:rFonts w:ascii="Times New Roman"/>
          <w:b w:val="false"/>
          <w:i w:val="false"/>
          <w:color w:val="000000"/>
          <w:sz w:val="28"/>
        </w:rPr>
        <w:t>
</w:t>
      </w:r>
      <w:r>
        <w:rPr>
          <w:rFonts w:ascii="Times New Roman"/>
          <w:b/>
          <w:i w:val="false"/>
          <w:color w:val="000000"/>
          <w:sz w:val="28"/>
        </w:rPr>
        <w:t>  (R.CT.LS.01.003), передаваемых в сообщении «Запрос Комиссией</w:t>
      </w:r>
      <w:r>
        <w:br/>
      </w:r>
      <w:r>
        <w:rPr>
          <w:rFonts w:ascii="Times New Roman"/>
          <w:b w:val="false"/>
          <w:i w:val="false"/>
          <w:color w:val="000000"/>
          <w:sz w:val="28"/>
        </w:rPr>
        <w:t>
</w:t>
      </w:r>
      <w:r>
        <w:rPr>
          <w:rFonts w:ascii="Times New Roman"/>
          <w:b/>
          <w:i w:val="false"/>
          <w:color w:val="000000"/>
          <w:sz w:val="28"/>
        </w:rPr>
        <w:t>  сведений об обороте маркированного товара» (P.LS.01.MSG.014)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11749"/>
      </w:tblGrid>
      <w:tr>
        <w:trPr>
          <w:trHeight w:val="60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отчетного периода» (ctsdo:LastDayReportPeriod) должен быть заполнен при запросе сведений, фиксация которых в национальном компоненте информационной системы маркировки товаров была осуществлена в определенный период времени</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«Конечная дата отчетного периода» (ctsdo:LastDayReportPeriod) не заполняется при запросе сведений, фиксация которых в национальном компоненте информационной системы маркировки товаров была осуществлена позже момента времени, указанного в реквизите «Начальная дата отчетного периода» (ctsdo:FirstDayReportPeriod)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товара по ТН ВЭД ЕАЭС» (csdo:CommodityCode) должен быть заполнен при запросе сведений по выбранному коду ТН ВЭД ЕАЭС</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«Способ выпуска товара в оборот» (ctsdo:ReleaseMethodCode) должен быть заполнен при запросе сведений по выбранному способу выпуска товаров в оборот</w:t>
            </w:r>
          </w:p>
        </w:tc>
      </w:tr>
    </w:tbl>
    <w:bookmarkStart w:name="z505" w:id="378"/>
    <w:p>
      <w:pPr>
        <w:spacing w:after="0"/>
        <w:ind w:left="0"/>
        <w:jc w:val="both"/>
      </w:pPr>
      <w:r>
        <w:rPr>
          <w:rFonts w:ascii="Times New Roman"/>
          <w:b w:val="false"/>
          <w:i w:val="false"/>
          <w:color w:val="000000"/>
          <w:sz w:val="28"/>
        </w:rPr>
        <w:t>
      22. Требования к заполнению реквизитов электронных документов (сведений) «Сведения об обороте маркированного товара, представляемые в Комиссию» (R.CT.LS.01.004), передаваемых в сообщении «Сведения об обороте маркированного товара» (P.LS.01.MSG.015), приведены в таблице 11.</w:t>
      </w:r>
    </w:p>
    <w:bookmarkEnd w:id="378"/>
    <w:bookmarkStart w:name="z506" w:id="379"/>
    <w:p>
      <w:pPr>
        <w:spacing w:after="0"/>
        <w:ind w:left="0"/>
        <w:jc w:val="both"/>
      </w:pPr>
      <w:r>
        <w:rPr>
          <w:rFonts w:ascii="Times New Roman"/>
          <w:b w:val="false"/>
          <w:i w:val="false"/>
          <w:color w:val="000000"/>
          <w:sz w:val="28"/>
        </w:rPr>
        <w:t>
                                                           Таблица 11</w:t>
      </w:r>
    </w:p>
    <w:bookmarkEnd w:id="379"/>
    <w:p>
      <w:pPr>
        <w:spacing w:after="0"/>
        <w:ind w:left="0"/>
        <w:jc w:val="both"/>
      </w:pPr>
      <w:r>
        <w:rPr>
          <w:rFonts w:ascii="Times New Roman"/>
          <w:b/>
          <w:i w:val="false"/>
          <w:color w:val="000000"/>
          <w:sz w:val="28"/>
        </w:rPr>
        <w:t>    Требования к заполнению реквизитов электронных документов</w:t>
      </w:r>
      <w:r>
        <w:br/>
      </w:r>
      <w:r>
        <w:rPr>
          <w:rFonts w:ascii="Times New Roman"/>
          <w:b w:val="false"/>
          <w:i w:val="false"/>
          <w:color w:val="000000"/>
          <w:sz w:val="28"/>
        </w:rPr>
        <w:t>
</w:t>
      </w:r>
      <w:r>
        <w:rPr>
          <w:rFonts w:ascii="Times New Roman"/>
          <w:b/>
          <w:i w:val="false"/>
          <w:color w:val="000000"/>
          <w:sz w:val="28"/>
        </w:rPr>
        <w:t>     (сведений) «Сведения об обороте маркированного товара,</w:t>
      </w:r>
      <w:r>
        <w:br/>
      </w:r>
      <w:r>
        <w:rPr>
          <w:rFonts w:ascii="Times New Roman"/>
          <w:b w:val="false"/>
          <w:i w:val="false"/>
          <w:color w:val="000000"/>
          <w:sz w:val="28"/>
        </w:rPr>
        <w:t>
</w:t>
      </w:r>
      <w:r>
        <w:rPr>
          <w:rFonts w:ascii="Times New Roman"/>
          <w:b/>
          <w:i w:val="false"/>
          <w:color w:val="000000"/>
          <w:sz w:val="28"/>
        </w:rPr>
        <w:t xml:space="preserve">   представляемые в Комиссию» (R.CT.LS.01.004), передаваемых </w:t>
      </w:r>
      <w:r>
        <w:br/>
      </w:r>
      <w:r>
        <w:rPr>
          <w:rFonts w:ascii="Times New Roman"/>
          <w:b w:val="false"/>
          <w:i w:val="false"/>
          <w:color w:val="000000"/>
          <w:sz w:val="28"/>
        </w:rPr>
        <w:t>
</w:t>
      </w:r>
      <w:r>
        <w:rPr>
          <w:rFonts w:ascii="Times New Roman"/>
          <w:b/>
          <w:i w:val="false"/>
          <w:color w:val="000000"/>
          <w:sz w:val="28"/>
        </w:rPr>
        <w:t>    в сообщении «Сведения об обороте маркированного товара»</w:t>
      </w:r>
      <w:r>
        <w:br/>
      </w:r>
      <w:r>
        <w:rPr>
          <w:rFonts w:ascii="Times New Roman"/>
          <w:b w:val="false"/>
          <w:i w:val="false"/>
          <w:color w:val="000000"/>
          <w:sz w:val="28"/>
        </w:rPr>
        <w:t>
</w:t>
      </w:r>
      <w:r>
        <w:rPr>
          <w:rFonts w:ascii="Times New Roman"/>
          <w:b/>
          <w:i w:val="false"/>
          <w:color w:val="000000"/>
          <w:sz w:val="28"/>
        </w:rPr>
        <w:t>                         (P.LS.01.MSG.015)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11874"/>
      </w:tblGrid>
      <w:tr>
        <w:trPr>
          <w:trHeight w:val="60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«Дата и время» (csdo:EventDateTime) должно быть меньше или равно текущей дате</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страны» (csdo:UnifiedCountryCode) в составе сложного реквизита «Сведения о юридическом лице или индивидуальном предпринимателе» (ctcdo:OwnerSubjectDetails) должен быть заполнен</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«Идентификатор контрольного (идентификационного) знака» (ctsdo:VisualIdentifierCIM) в составе сложного реквизита «Сведения </w:t>
            </w:r>
            <w:r>
              <w:br/>
            </w:r>
            <w:r>
              <w:rPr>
                <w:rFonts w:ascii="Times New Roman"/>
                <w:b w:val="false"/>
                <w:i w:val="false"/>
                <w:color w:val="000000"/>
                <w:sz w:val="20"/>
              </w:rPr>
              <w:t>
</w:t>
            </w:r>
            <w:r>
              <w:rPr>
                <w:rFonts w:ascii="Times New Roman"/>
                <w:b w:val="false"/>
                <w:i w:val="false"/>
                <w:color w:val="000000"/>
                <w:sz w:val="20"/>
              </w:rPr>
              <w:t xml:space="preserve">о характеристиках контрольных (идентификационных) знаков» </w:t>
            </w:r>
            <w:r>
              <w:br/>
            </w:r>
            <w:r>
              <w:rPr>
                <w:rFonts w:ascii="Times New Roman"/>
                <w:b w:val="false"/>
                <w:i w:val="false"/>
                <w:color w:val="000000"/>
                <w:sz w:val="20"/>
              </w:rPr>
              <w:t>
</w:t>
            </w:r>
            <w:r>
              <w:rPr>
                <w:rFonts w:ascii="Times New Roman"/>
                <w:b w:val="false"/>
                <w:i w:val="false"/>
                <w:color w:val="000000"/>
                <w:sz w:val="20"/>
              </w:rPr>
              <w:t>(ctcdo: CIMBaseDetails) должен быть заполнен</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«Дата реализации контрольных (идентификационных) знаков» (ctsdo:CIMReleaseDate) в составе сложного реквизита «Реквизиты контрольного (идентификационного) знака» (ctcdo:CIMDetails) должен быть заполнен, если в электронном документе (сведениях) присутствует реквизит «Совокупность сведений об обороте товара» </w:t>
            </w:r>
            <w:r>
              <w:br/>
            </w:r>
            <w:r>
              <w:rPr>
                <w:rFonts w:ascii="Times New Roman"/>
                <w:b w:val="false"/>
                <w:i w:val="false"/>
                <w:color w:val="000000"/>
                <w:sz w:val="20"/>
              </w:rPr>
              <w:t>
</w:t>
            </w:r>
            <w:r>
              <w:rPr>
                <w:rFonts w:ascii="Times New Roman"/>
                <w:b w:val="false"/>
                <w:i w:val="false"/>
                <w:color w:val="000000"/>
                <w:sz w:val="20"/>
              </w:rPr>
              <w:t>(ctcdo:TurnoverMarkGoodsDetails), вложенный реквизит «Код типа представляемой информации» (ctsdo:GoodsReleaseCode) которого содержит значения «1», «2» или «4»</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«Код товара по ТН ВЭД ЕАЭС» (csdo:CommodityCode) </w:t>
            </w:r>
            <w:r>
              <w:br/>
            </w:r>
            <w:r>
              <w:rPr>
                <w:rFonts w:ascii="Times New Roman"/>
                <w:b w:val="false"/>
                <w:i w:val="false"/>
                <w:color w:val="000000"/>
                <w:sz w:val="20"/>
              </w:rPr>
              <w:t>
</w:t>
            </w:r>
            <w:r>
              <w:rPr>
                <w:rFonts w:ascii="Times New Roman"/>
                <w:b w:val="false"/>
                <w:i w:val="false"/>
                <w:color w:val="000000"/>
                <w:sz w:val="20"/>
              </w:rPr>
              <w:t xml:space="preserve">в составе сложного реквизита «Сведения по товарам, выпущенным </w:t>
            </w:r>
            <w:r>
              <w:br/>
            </w:r>
            <w:r>
              <w:rPr>
                <w:rFonts w:ascii="Times New Roman"/>
                <w:b w:val="false"/>
                <w:i w:val="false"/>
                <w:color w:val="000000"/>
                <w:sz w:val="20"/>
              </w:rPr>
              <w:t>
</w:t>
            </w:r>
            <w:r>
              <w:rPr>
                <w:rFonts w:ascii="Times New Roman"/>
                <w:b w:val="false"/>
                <w:i w:val="false"/>
                <w:color w:val="000000"/>
                <w:sz w:val="20"/>
              </w:rPr>
              <w:t xml:space="preserve">в оборот (ctcdo:TurnoverGoodsDetails)» должен быть заполнен, если </w:t>
            </w:r>
            <w:r>
              <w:br/>
            </w:r>
            <w:r>
              <w:rPr>
                <w:rFonts w:ascii="Times New Roman"/>
                <w:b w:val="false"/>
                <w:i w:val="false"/>
                <w:color w:val="000000"/>
                <w:sz w:val="20"/>
              </w:rPr>
              <w:t>
</w:t>
            </w:r>
            <w:r>
              <w:rPr>
                <w:rFonts w:ascii="Times New Roman"/>
                <w:b w:val="false"/>
                <w:i w:val="false"/>
                <w:color w:val="000000"/>
                <w:sz w:val="20"/>
              </w:rPr>
              <w:t xml:space="preserve">в электронном документе (сведениях) присутствует реквизит «Совокупность сведений об обороте товара» </w:t>
            </w:r>
            <w:r>
              <w:br/>
            </w:r>
            <w:r>
              <w:rPr>
                <w:rFonts w:ascii="Times New Roman"/>
                <w:b w:val="false"/>
                <w:i w:val="false"/>
                <w:color w:val="000000"/>
                <w:sz w:val="20"/>
              </w:rPr>
              <w:t>
</w:t>
            </w:r>
            <w:r>
              <w:rPr>
                <w:rFonts w:ascii="Times New Roman"/>
                <w:b w:val="false"/>
                <w:i w:val="false"/>
                <w:color w:val="000000"/>
                <w:sz w:val="20"/>
              </w:rPr>
              <w:t>(ctcdo:TurnoverMarkGoodsDetails), вложенный реквизит «Код типа представляемой информации» (ctsdo:GoodsReleaseCode) которого содержит значения «1», «2» или «4»</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«Идентификатор Global Trade Item Number»</w:t>
            </w:r>
          </w:p>
          <w:p>
            <w:pPr>
              <w:spacing w:after="20"/>
              <w:ind w:left="20"/>
              <w:jc w:val="both"/>
            </w:pPr>
            <w:r>
              <w:rPr>
                <w:rFonts w:ascii="Times New Roman"/>
                <w:b w:val="false"/>
                <w:i w:val="false"/>
                <w:color w:val="000000"/>
                <w:sz w:val="20"/>
              </w:rPr>
              <w:t xml:space="preserve">(ctsdo:GTIN) в составе сложного реквизита «Сведения по товарам, выпущенным в оборот» (ctcdo:TurnoverGoodsDetails) должен быть заполнен, если в электронном документе (сведениях) присутствует реквизит «Совокупность сведений об обороте товара» </w:t>
            </w:r>
            <w:r>
              <w:br/>
            </w:r>
            <w:r>
              <w:rPr>
                <w:rFonts w:ascii="Times New Roman"/>
                <w:b w:val="false"/>
                <w:i w:val="false"/>
                <w:color w:val="000000"/>
                <w:sz w:val="20"/>
              </w:rPr>
              <w:t>
</w:t>
            </w:r>
            <w:r>
              <w:rPr>
                <w:rFonts w:ascii="Times New Roman"/>
                <w:b w:val="false"/>
                <w:i w:val="false"/>
                <w:color w:val="000000"/>
                <w:sz w:val="20"/>
              </w:rPr>
              <w:t>(ctcdo:TurnoverMarkGoodsDetails), вложенный реквизит «Код типа представляемой информации» (ctsdo:GoodsReleaseCode) которого содержит значения «1», «2» или «4»</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«GLN производителя товара» (ctsdo:InformationProviderCode) в составе сложного реквизита «Сведения по товарам, выпущенным в оборот» (ctcdo:TurnoverGoodsDetails) должен быть заполнен (при наличии), если в электронном документе (сведениях) присутствует реквизит «Совокупность сведений об обороте товара» (ctcdo:TurnoverMarkGoodsDetails), вложенный реквизит «Код типа представляемой информации» (ctsdo:GoodsReleaseCode) которого содержит значения «1», «2» или «4»</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«Сведения о регистрационном (справочном) номере таможенного документа» (ctcdo:CustomsDocumentIdDetails) в составе сложного реквизита «Сведения по товарам, выпущенным в оборот» (ctcdo:TurnoverGoodsDetails) должен быть заполнен, если в электронном документе (сведениях) присутствует реквизит «Совокупность сведений об обороте товара» (ctcdo:TurnoverMarkGoodsDetails), вложенный реквизит «Код типа представляемой информации» </w:t>
            </w:r>
            <w:r>
              <w:br/>
            </w:r>
            <w:r>
              <w:rPr>
                <w:rFonts w:ascii="Times New Roman"/>
                <w:b w:val="false"/>
                <w:i w:val="false"/>
                <w:color w:val="000000"/>
                <w:sz w:val="20"/>
              </w:rPr>
              <w:t>
</w:t>
            </w:r>
            <w:r>
              <w:rPr>
                <w:rFonts w:ascii="Times New Roman"/>
                <w:b w:val="false"/>
                <w:i w:val="false"/>
                <w:color w:val="000000"/>
                <w:sz w:val="20"/>
              </w:rPr>
              <w:t>(ctsdo:GoodsReleaseCode) которого содержит значение «1»</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страны» (csdo:UnifiedCountryCode) в составе сложного реквизита «Сведения о юридическом лице или индивидуальном предпринимателе» (ctcdo:OwnerSubjectDetails) должен быть заполнен</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сложного реквизита «Совокупность сведений об обороте товара» (ctcdo:TurnoverMarkGoodsDetails) реквизит «Код типа представляемой информации» (ctsdo:GoodsReleaseCode) содержит значения «1», «2» или «4», то реквизит «Способ выпуска товара в оборот» (ctsdo:ReleaseMethodCode) в составе сложного реквизита «Совокупность сведений об обороте товара» (ctcdo:TurnoverMarkGoodsDetails) должен быть заполнен</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сложного реквизита «Совокупность сведений об обороте товара» (ctcdo:TurnoverMarkGoodsDetails) реквизит «Код типа представляемой информации» (ctsdo:GoodsReleaseCode) содержит значение «1», то реквизит «Способ маркировки» (ctsdo:MarkingTypeCode) в составе сложного реквизита «Совокупность сведений об обороте товара» (ctcdo:TurnoverMarkGoodsDetails) должен быть заполнен</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в составе сложного реквизита «Совокупность сведений об обороте товара» (ctcdo:TurnoverMarkGoodsDetails) реквизит «Код типа представляемой информации» (ctsdo:GoodsReleaseCode) содержит значение «7», то реквизит «Способ вывода товара из оборота» </w:t>
            </w:r>
            <w:r>
              <w:br/>
            </w:r>
            <w:r>
              <w:rPr>
                <w:rFonts w:ascii="Times New Roman"/>
                <w:b w:val="false"/>
                <w:i w:val="false"/>
                <w:color w:val="000000"/>
                <w:sz w:val="20"/>
              </w:rPr>
              <w:t>
</w:t>
            </w:r>
            <w:r>
              <w:rPr>
                <w:rFonts w:ascii="Times New Roman"/>
                <w:b w:val="false"/>
                <w:i w:val="false"/>
                <w:color w:val="000000"/>
                <w:sz w:val="20"/>
              </w:rPr>
              <w:t>(ctsdo:TurnoverTypeOutputCode) в составе сложного реквизита «Совокупность сведений об обороте товара» (ctcdo:TurnoverMarkGoodsDetails) должен быть заполнен</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сложного реквизита «Совокупность сведений об обороте товара» (ctcdo:TurnoverMarkGoodsDetails) реквизит «Код типа представляемой информации» (ctsdo:GoodsReleaseCode) содержит значение «7», то реквизит «Дата вывода товара из оборота» (ctsdo:OutputDate) в составе сложного реквизита «Совокупность сведений об обороте товара» (ctcdo:TurnoverMarkGoodsDetails) должен быть заполнен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