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f3c43" w14:textId="29f3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ставок ввозных таможенных пошлин в отношении товаров, происходящих из Социалистической Республики Вьетнам и ввозимых на таможенную территорию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19 апреля 2016 года № 36.</w:t>
      </w:r>
    </w:p>
    <w:p>
      <w:pPr>
        <w:spacing w:after="0"/>
        <w:ind w:left="0"/>
        <w:jc w:val="both"/>
      </w:pPr>
      <w:bookmarkStart w:name="z1" w:id="0"/>
      <w:r>
        <w:rPr>
          <w:rFonts w:ascii="Times New Roman"/>
          <w:b w:val="false"/>
          <w:i w:val="false"/>
          <w:color w:val="000000"/>
          <w:sz w:val="28"/>
        </w:rPr>
        <w:t xml:space="preserve">
      В соответствии со статьями 2.3 и 2.4 Соглашения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года(далее – Соглашение), подпунктом 3 </w:t>
      </w:r>
      <w:r>
        <w:rPr>
          <w:rFonts w:ascii="Times New Roman"/>
          <w:b w:val="false"/>
          <w:i w:val="false"/>
          <w:color w:val="000000"/>
          <w:sz w:val="28"/>
        </w:rPr>
        <w:t>пункта 43</w:t>
      </w:r>
      <w:r>
        <w:rPr>
          <w:rFonts w:ascii="Times New Roman"/>
          <w:b w:val="false"/>
          <w:i w:val="false"/>
          <w:color w:val="000000"/>
          <w:sz w:val="28"/>
        </w:rPr>
        <w:t xml:space="preserve"> приложения № 1 к Договору о Евразийском экономическом союзе от 29 мая 2014 года Коллегия Евразийской экономической комиссии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отдельных товаров,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и размеров таких ставок (далее – перечень).</w:t>
      </w:r>
    </w:p>
    <w:bookmarkEnd w:id="1"/>
    <w:bookmarkStart w:name="z3" w:id="2"/>
    <w:p>
      <w:pPr>
        <w:spacing w:after="0"/>
        <w:ind w:left="0"/>
        <w:jc w:val="both"/>
      </w:pPr>
      <w:r>
        <w:rPr>
          <w:rFonts w:ascii="Times New Roman"/>
          <w:b w:val="false"/>
          <w:i w:val="false"/>
          <w:color w:val="000000"/>
          <w:sz w:val="28"/>
        </w:rPr>
        <w:t>
      2. Установить, что в отношении товаров, происходящих из Социалистической Республики Вьетнам и ввозимых на таможенную территорию Евразийского экономического союза в соответствии с Соглашением, применяется ставка ввозной таможенной пошлины в размере 0 процентов от таможенной стоимости, за исключением товаров, указанных в пункте 3 настоящего Решения, товаров, включенных в перечень, а также товаров, в отношении которых применяется триггерная защитная мера в соответствии со статьей 2.10 Соглашения.</w:t>
      </w:r>
    </w:p>
    <w:bookmarkEnd w:id="2"/>
    <w:p>
      <w:pPr>
        <w:spacing w:after="0"/>
        <w:ind w:left="0"/>
        <w:jc w:val="both"/>
      </w:pPr>
      <w:r>
        <w:rPr>
          <w:rFonts w:ascii="Times New Roman"/>
          <w:b w:val="false"/>
          <w:i w:val="false"/>
          <w:color w:val="000000"/>
          <w:sz w:val="28"/>
        </w:rPr>
        <w:t>
      В случае если сумма ввозных таможенных пошлин, исчисленных по ставкам Единого таможенного тарифа Евразийского экономического союза, ниже суммы ввозных таможенных пошлин, исчисленных по ставкам ввозных таможенных пошлин, указанным в перечне, применяется ставка ввозной таможенной пошлины Единого таможенного тарифа Евразийского экономического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Коллегии Евразийской экономической комиссии от 08.11.2016 </w:t>
      </w:r>
      <w:r>
        <w:rPr>
          <w:rFonts w:ascii="Times New Roman"/>
          <w:b w:val="false"/>
          <w:i w:val="false"/>
          <w:color w:val="000000"/>
          <w:sz w:val="28"/>
        </w:rPr>
        <w:t>№ 143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В отношении теннисной, баскетбольной обуви, обуви для тренировок и занятий в спортивных залах и иной аналогичной обуви, классифицируемой в субпозициях 6403 91 и 6403 99 ТН ВЭД ЕАЭС, с верхом, состоящим не менее чем из 50 процентов натуральной кожи(за исключением обуви, используемой в основном или исключительно для ходьбы, пешего и горного туризма, альпинизма), происходящей из Социалистической Республики Вьетнам и ввозимой на таможенную территорию Евразийского экономического союза в соответствии с Соглашением, ставка ввозной таможенной пошлины в размере 0 процентов от таможенной стоимости в соответствии с пунктом 2 настоящего Решения применяется при выполнении следующих условий:</w:t>
      </w:r>
    </w:p>
    <w:bookmarkEnd w:id="3"/>
    <w:p>
      <w:pPr>
        <w:spacing w:after="0"/>
        <w:ind w:left="0"/>
        <w:jc w:val="both"/>
      </w:pPr>
      <w:r>
        <w:rPr>
          <w:rFonts w:ascii="Times New Roman"/>
          <w:b w:val="false"/>
          <w:i w:val="false"/>
          <w:color w:val="000000"/>
          <w:sz w:val="28"/>
        </w:rPr>
        <w:t>
      а) наличие в графе 8 сертификата о происхождении товара дополнительной отметки "Спортивная обувь" ("Sporting footwear");</w:t>
      </w:r>
    </w:p>
    <w:p>
      <w:pPr>
        <w:spacing w:after="0"/>
        <w:ind w:left="0"/>
        <w:jc w:val="both"/>
      </w:pPr>
      <w:r>
        <w:rPr>
          <w:rFonts w:ascii="Times New Roman"/>
          <w:b w:val="false"/>
          <w:i w:val="false"/>
          <w:color w:val="000000"/>
          <w:sz w:val="28"/>
        </w:rPr>
        <w:t>
      б) наличие на дополнительном листе к сертификату о происхождении товара специального указания на назначение обуви и на ее соответствие следующим техническим характеристикам:</w:t>
      </w:r>
    </w:p>
    <w:p>
      <w:pPr>
        <w:spacing w:after="0"/>
        <w:ind w:left="0"/>
        <w:jc w:val="both"/>
      </w:pPr>
      <w:r>
        <w:rPr>
          <w:rFonts w:ascii="Times New Roman"/>
          <w:b w:val="false"/>
          <w:i w:val="false"/>
          <w:color w:val="000000"/>
          <w:sz w:val="28"/>
        </w:rPr>
        <w:t>
      колодка с анатомическим следом и формованным стелечным узлом;</w:t>
      </w:r>
    </w:p>
    <w:p>
      <w:pPr>
        <w:spacing w:after="0"/>
        <w:ind w:left="0"/>
        <w:jc w:val="both"/>
      </w:pPr>
      <w:r>
        <w:rPr>
          <w:rFonts w:ascii="Times New Roman"/>
          <w:b w:val="false"/>
          <w:i w:val="false"/>
          <w:color w:val="000000"/>
          <w:sz w:val="28"/>
        </w:rPr>
        <w:t>
      система шнуровки верха обуви, содержащая не менее 5 люверсов с каждой из сторон;</w:t>
      </w:r>
    </w:p>
    <w:p>
      <w:pPr>
        <w:spacing w:after="0"/>
        <w:ind w:left="0"/>
        <w:jc w:val="both"/>
      </w:pPr>
      <w:r>
        <w:rPr>
          <w:rFonts w:ascii="Times New Roman"/>
          <w:b w:val="false"/>
          <w:i w:val="false"/>
          <w:color w:val="000000"/>
          <w:sz w:val="28"/>
        </w:rPr>
        <w:t>
      подошва, изготовленная способом формования и непрямого литья (приклеенная), имеющая не менее 2 из следующих специальных элементов: жесткий рессорный элемент (система рессоры), разгружающая ставка в пучковой части, амортизатор пяточного толчка, состоящий из материала, отличного от материала подошвы.</w:t>
      </w:r>
    </w:p>
    <w:bookmarkStart w:name="z5" w:id="4"/>
    <w:p>
      <w:pPr>
        <w:spacing w:after="0"/>
        <w:ind w:left="0"/>
        <w:jc w:val="both"/>
      </w:pPr>
      <w:r>
        <w:rPr>
          <w:rFonts w:ascii="Times New Roman"/>
          <w:b w:val="false"/>
          <w:i w:val="false"/>
          <w:color w:val="000000"/>
          <w:sz w:val="28"/>
        </w:rPr>
        <w:t>
      4. При невыполнении одного из условий, указанных в пункте 3 настоящего Решения, в отношении обуви, классифицируемой в субпозициях 6403 91 и 6403 99 ТН ВЭД ЕАЭС, происходящей из Социалистической Республики Вьетнам и ввозимой на таможенную территорию Евразийского экономического союза в соответствии с Соглашением, применяется ставка ввозной таможенной пошлины согласно перечню.</w:t>
      </w:r>
    </w:p>
    <w:bookmarkEnd w:id="4"/>
    <w:bookmarkStart w:name="z6" w:id="5"/>
    <w:p>
      <w:pPr>
        <w:spacing w:after="0"/>
        <w:ind w:left="0"/>
        <w:jc w:val="both"/>
      </w:pPr>
      <w:r>
        <w:rPr>
          <w:rFonts w:ascii="Times New Roman"/>
          <w:b w:val="false"/>
          <w:i w:val="false"/>
          <w:color w:val="000000"/>
          <w:sz w:val="28"/>
        </w:rPr>
        <w:t>
      5. Настоящее Решение вступает в силу с даты вступления в силу Соглашения, но не ранее чем по истечении 30 календарных дней с даты официального опубликования настоящего Решения.</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Евразийской экономической комиссии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Саркисян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19 апреля 2016 г. № 36</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перечень предусмотрены изменения решением Коллегии Евразийской экономической комиссии от 09.11.2021 </w:t>
      </w:r>
      <w:r>
        <w:rPr>
          <w:rFonts w:ascii="Times New Roman"/>
          <w:b w:val="false"/>
          <w:i w:val="false"/>
          <w:color w:val="ff0000"/>
          <w:sz w:val="28"/>
        </w:rPr>
        <w:t>№ 144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но не ранее даты вступления в силу решения Совета Евразийской экономической комиссии о внесении изменений в некоторые решения Совета Евразийской экономической комиссии в отношении отдельных видов лесоматериалов).</w:t>
      </w:r>
    </w:p>
    <w:p>
      <w:pPr>
        <w:spacing w:after="0"/>
        <w:ind w:left="0"/>
        <w:jc w:val="left"/>
      </w:pPr>
      <w:r>
        <w:rPr>
          <w:rFonts w:ascii="Times New Roman"/>
          <w:b/>
          <w:i w:val="false"/>
          <w:color w:val="000000"/>
        </w:rPr>
        <w:t xml:space="preserve"> ПЕРЕЧЕНЬ</w:t>
      </w:r>
      <w:r>
        <w:br/>
      </w:r>
      <w:r>
        <w:rPr>
          <w:rFonts w:ascii="Times New Roman"/>
          <w:b/>
          <w:i w:val="false"/>
          <w:color w:val="000000"/>
        </w:rPr>
        <w:t>отдельных товаров, в отношении которых применяются ставки</w:t>
      </w:r>
      <w:r>
        <w:br/>
      </w:r>
      <w:r>
        <w:rPr>
          <w:rFonts w:ascii="Times New Roman"/>
          <w:b/>
          <w:i w:val="false"/>
          <w:color w:val="000000"/>
        </w:rPr>
        <w:t>ввозных таможенных пошлин в соответствии с Соглашением</w:t>
      </w:r>
      <w:r>
        <w:br/>
      </w:r>
      <w:r>
        <w:rPr>
          <w:rFonts w:ascii="Times New Roman"/>
          <w:b/>
          <w:i w:val="false"/>
          <w:color w:val="000000"/>
        </w:rPr>
        <w:t>о свободной торговле между Евразийским экономическим союзом и</w:t>
      </w:r>
      <w:r>
        <w:br/>
      </w:r>
      <w:r>
        <w:rPr>
          <w:rFonts w:ascii="Times New Roman"/>
          <w:b/>
          <w:i w:val="false"/>
          <w:color w:val="000000"/>
        </w:rPr>
        <w:t>его государствами-членами, с одной стороны, и Социалистической</w:t>
      </w:r>
      <w:r>
        <w:br/>
      </w:r>
      <w:r>
        <w:rPr>
          <w:rFonts w:ascii="Times New Roman"/>
          <w:b/>
          <w:i w:val="false"/>
          <w:color w:val="000000"/>
        </w:rPr>
        <w:t>Республикой Вьетнам, с другой стороны, от 29 мая 2015 года,</w:t>
      </w:r>
      <w:r>
        <w:br/>
      </w:r>
      <w:r>
        <w:rPr>
          <w:rFonts w:ascii="Times New Roman"/>
          <w:b/>
          <w:i w:val="false"/>
          <w:color w:val="000000"/>
        </w:rPr>
        <w:t>и размеров таких ставок</w:t>
      </w:r>
    </w:p>
    <w:p>
      <w:pPr>
        <w:spacing w:after="0"/>
        <w:ind w:left="0"/>
        <w:jc w:val="both"/>
      </w:pPr>
      <w:r>
        <w:rPr>
          <w:rFonts w:ascii="Times New Roman"/>
          <w:b w:val="false"/>
          <w:i w:val="false"/>
          <w:color w:val="ff0000"/>
          <w:sz w:val="28"/>
        </w:rPr>
        <w:t xml:space="preserve">
      Сноска. Перечень с изменениями, внесенными решениями Совета Евразийской экономической комиссии от 11.07.2016 </w:t>
      </w:r>
      <w:r>
        <w:rPr>
          <w:rFonts w:ascii="Times New Roman"/>
          <w:b w:val="false"/>
          <w:i w:val="false"/>
          <w:color w:val="ff0000"/>
          <w:sz w:val="28"/>
        </w:rPr>
        <w:t>№ 52</w:t>
      </w:r>
      <w:r>
        <w:rPr>
          <w:rFonts w:ascii="Times New Roman"/>
          <w:b w:val="false"/>
          <w:i w:val="false"/>
          <w:color w:val="ff0000"/>
          <w:sz w:val="28"/>
        </w:rPr>
        <w:t xml:space="preserve"> (вступает в силу с 02.09.2016); решением Коллегии Евразийской экономической комиссии от 06.09.2016 </w:t>
      </w:r>
      <w:r>
        <w:rPr>
          <w:rFonts w:ascii="Times New Roman"/>
          <w:b w:val="false"/>
          <w:i w:val="false"/>
          <w:color w:val="ff0000"/>
          <w:sz w:val="28"/>
        </w:rPr>
        <w:t>№ 103</w:t>
      </w:r>
      <w:r>
        <w:rPr>
          <w:rFonts w:ascii="Times New Roman"/>
          <w:b w:val="false"/>
          <w:i w:val="false"/>
          <w:color w:val="ff0000"/>
          <w:sz w:val="28"/>
        </w:rPr>
        <w:t xml:space="preserve">; решениями Коллегии Евразийской экономической комиссии от 25.10.2016 </w:t>
      </w:r>
      <w:r>
        <w:rPr>
          <w:rFonts w:ascii="Times New Roman"/>
          <w:b w:val="false"/>
          <w:i w:val="false"/>
          <w:color w:val="ff0000"/>
          <w:sz w:val="28"/>
        </w:rPr>
        <w:t>№ 115</w:t>
      </w:r>
      <w:r>
        <w:rPr>
          <w:rFonts w:ascii="Times New Roman"/>
          <w:b w:val="false"/>
          <w:i w:val="false"/>
          <w:color w:val="ff0000"/>
          <w:sz w:val="28"/>
        </w:rPr>
        <w:t xml:space="preserve"> (вступает в силу с 1 января 2017 г); от 31.01.2017 </w:t>
      </w:r>
      <w:r>
        <w:rPr>
          <w:rFonts w:ascii="Times New Roman"/>
          <w:b w:val="false"/>
          <w:i w:val="false"/>
          <w:color w:val="ff0000"/>
          <w:sz w:val="28"/>
        </w:rPr>
        <w:t>№ 12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18.08.2017 </w:t>
      </w:r>
      <w:r>
        <w:rPr>
          <w:rFonts w:ascii="Times New Roman"/>
          <w:b w:val="false"/>
          <w:i w:val="false"/>
          <w:color w:val="ff0000"/>
          <w:sz w:val="28"/>
        </w:rPr>
        <w:t>№ 95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Совета Евразийской экономической комиссии от 22.08.2017 </w:t>
      </w:r>
      <w:r>
        <w:rPr>
          <w:rFonts w:ascii="Times New Roman"/>
          <w:b w:val="false"/>
          <w:i w:val="false"/>
          <w:color w:val="ff0000"/>
          <w:sz w:val="28"/>
        </w:rPr>
        <w:t>№ 47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но не ранее 02.09.2017); Совета Евразийской экономической комиссии от 22.08.2017 </w:t>
      </w:r>
      <w:r>
        <w:rPr>
          <w:rFonts w:ascii="Times New Roman"/>
          <w:b w:val="false"/>
          <w:i w:val="false"/>
          <w:color w:val="ff0000"/>
          <w:sz w:val="28"/>
        </w:rPr>
        <w:t>№ 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Коллегии Евразийской экономической комиссии от 27.11.2017 </w:t>
      </w:r>
      <w:r>
        <w:rPr>
          <w:rFonts w:ascii="Times New Roman"/>
          <w:b w:val="false"/>
          <w:i w:val="false"/>
          <w:color w:val="ff0000"/>
          <w:sz w:val="28"/>
        </w:rPr>
        <w:t>№ 163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21.11.2017 </w:t>
      </w:r>
      <w:r>
        <w:rPr>
          <w:rFonts w:ascii="Times New Roman"/>
          <w:b w:val="false"/>
          <w:i w:val="false"/>
          <w:color w:val="ff0000"/>
          <w:sz w:val="28"/>
        </w:rPr>
        <w:t>№ 158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 xml:space="preserve">); от 10.05.2018 </w:t>
      </w:r>
      <w:r>
        <w:rPr>
          <w:rFonts w:ascii="Times New Roman"/>
          <w:b w:val="false"/>
          <w:i w:val="false"/>
          <w:color w:val="ff0000"/>
          <w:sz w:val="28"/>
        </w:rPr>
        <w:t>№ 67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п.3</w:t>
      </w:r>
      <w:r>
        <w:rPr>
          <w:rFonts w:ascii="Times New Roman"/>
          <w:b w:val="false"/>
          <w:i w:val="false"/>
          <w:color w:val="ff0000"/>
          <w:sz w:val="28"/>
        </w:rPr>
        <w:t xml:space="preserve">); от 22.05.2018 </w:t>
      </w:r>
      <w:r>
        <w:rPr>
          <w:rFonts w:ascii="Times New Roman"/>
          <w:b w:val="false"/>
          <w:i w:val="false"/>
          <w:color w:val="ff0000"/>
          <w:sz w:val="28"/>
        </w:rPr>
        <w:t>№ 86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п.3</w:t>
      </w:r>
      <w:r>
        <w:rPr>
          <w:rFonts w:ascii="Times New Roman"/>
          <w:b w:val="false"/>
          <w:i w:val="false"/>
          <w:color w:val="ff0000"/>
          <w:sz w:val="28"/>
        </w:rPr>
        <w:t xml:space="preserve">); Совета Евразийской экономической комиссии от 22.02.2019 </w:t>
      </w:r>
      <w:r>
        <w:rPr>
          <w:rFonts w:ascii="Times New Roman"/>
          <w:b w:val="false"/>
          <w:i w:val="false"/>
          <w:color w:val="ff0000"/>
          <w:sz w:val="28"/>
        </w:rPr>
        <w:t>№ 12</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Коллегии Евразийской экономической комиссии от 25.06.2019 </w:t>
      </w:r>
      <w:r>
        <w:rPr>
          <w:rFonts w:ascii="Times New Roman"/>
          <w:b w:val="false"/>
          <w:i w:val="false"/>
          <w:color w:val="ff0000"/>
          <w:sz w:val="28"/>
        </w:rPr>
        <w:t>№ 106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17.09.2019 </w:t>
      </w:r>
      <w:r>
        <w:rPr>
          <w:rFonts w:ascii="Times New Roman"/>
          <w:b w:val="false"/>
          <w:i w:val="false"/>
          <w:color w:val="ff0000"/>
          <w:sz w:val="28"/>
        </w:rPr>
        <w:t>№ 160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п.3</w:t>
      </w:r>
      <w:r>
        <w:rPr>
          <w:rFonts w:ascii="Times New Roman"/>
          <w:b w:val="false"/>
          <w:i w:val="false"/>
          <w:color w:val="ff0000"/>
          <w:sz w:val="28"/>
        </w:rPr>
        <w:t xml:space="preserve">); от 07.04.2020 </w:t>
      </w:r>
      <w:r>
        <w:rPr>
          <w:rFonts w:ascii="Times New Roman"/>
          <w:b w:val="false"/>
          <w:i w:val="false"/>
          <w:color w:val="ff0000"/>
          <w:sz w:val="28"/>
        </w:rPr>
        <w:t>№ 44</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 xml:space="preserve">); от 11.08.2020 </w:t>
      </w:r>
      <w:r>
        <w:rPr>
          <w:rFonts w:ascii="Times New Roman"/>
          <w:b w:val="false"/>
          <w:i w:val="false"/>
          <w:color w:val="ff0000"/>
          <w:sz w:val="28"/>
        </w:rPr>
        <w:t>№ 97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12.01.2021 </w:t>
      </w:r>
      <w:r>
        <w:rPr>
          <w:rFonts w:ascii="Times New Roman"/>
          <w:b w:val="false"/>
          <w:i w:val="false"/>
          <w:color w:val="ff0000"/>
          <w:sz w:val="28"/>
        </w:rPr>
        <w:t>№ 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п.5</w:t>
      </w:r>
      <w:r>
        <w:rPr>
          <w:rFonts w:ascii="Times New Roman"/>
          <w:b w:val="false"/>
          <w:i w:val="false"/>
          <w:color w:val="ff0000"/>
          <w:sz w:val="28"/>
        </w:rPr>
        <w:t xml:space="preserve">); от 16.02.2021 </w:t>
      </w:r>
      <w:r>
        <w:rPr>
          <w:rFonts w:ascii="Times New Roman"/>
          <w:b w:val="false"/>
          <w:i w:val="false"/>
          <w:color w:val="ff0000"/>
          <w:sz w:val="28"/>
        </w:rPr>
        <w:t>№ 13</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п.3</w:t>
      </w:r>
      <w:r>
        <w:rPr>
          <w:rFonts w:ascii="Times New Roman"/>
          <w:b w:val="false"/>
          <w:i w:val="false"/>
          <w:color w:val="ff0000"/>
          <w:sz w:val="28"/>
        </w:rPr>
        <w:t xml:space="preserve">); от 06.04.2021 </w:t>
      </w:r>
      <w:r>
        <w:rPr>
          <w:rFonts w:ascii="Times New Roman"/>
          <w:b w:val="false"/>
          <w:i w:val="false"/>
          <w:color w:val="ff0000"/>
          <w:sz w:val="28"/>
        </w:rPr>
        <w:t>№ 4</w:t>
      </w:r>
      <w:r>
        <w:rPr>
          <w:rFonts w:ascii="Times New Roman"/>
          <w:b w:val="false"/>
          <w:i w:val="false"/>
          <w:color w:val="ff0000"/>
          <w:sz w:val="28"/>
        </w:rPr>
        <w:t xml:space="preserve">4 (вступает в силу по истечении 30 календарных дней с даты его официального опубликования); от 25.05.2021 </w:t>
      </w:r>
      <w:r>
        <w:rPr>
          <w:rFonts w:ascii="Times New Roman"/>
          <w:b w:val="false"/>
          <w:i w:val="false"/>
          <w:color w:val="ff0000"/>
          <w:sz w:val="28"/>
        </w:rPr>
        <w:t>№ 59</w:t>
      </w:r>
      <w:r>
        <w:rPr>
          <w:rFonts w:ascii="Times New Roman"/>
          <w:b w:val="false"/>
          <w:i w:val="false"/>
          <w:color w:val="ff0000"/>
          <w:sz w:val="28"/>
        </w:rPr>
        <w:t xml:space="preserve"> (порядок вступления в силу см. </w:t>
      </w:r>
      <w:r>
        <w:rPr>
          <w:rFonts w:ascii="Times New Roman"/>
          <w:b w:val="false"/>
          <w:i w:val="false"/>
          <w:color w:val="ff0000"/>
          <w:sz w:val="28"/>
        </w:rPr>
        <w:t>п.3</w:t>
      </w:r>
      <w:r>
        <w:rPr>
          <w:rFonts w:ascii="Times New Roman"/>
          <w:b w:val="false"/>
          <w:i w:val="false"/>
          <w:color w:val="ff0000"/>
          <w:sz w:val="28"/>
        </w:rPr>
        <w:t xml:space="preserve">); от 21.09.2021 </w:t>
      </w:r>
      <w:r>
        <w:rPr>
          <w:rFonts w:ascii="Times New Roman"/>
          <w:b w:val="false"/>
          <w:i w:val="false"/>
          <w:color w:val="ff0000"/>
          <w:sz w:val="28"/>
        </w:rPr>
        <w:t>№ 121</w:t>
      </w:r>
      <w:r>
        <w:rPr>
          <w:rFonts w:ascii="Times New Roman"/>
          <w:b w:val="false"/>
          <w:i w:val="false"/>
          <w:color w:val="ff0000"/>
          <w:sz w:val="28"/>
        </w:rPr>
        <w:t xml:space="preserve"> </w:t>
      </w:r>
      <w:r>
        <w:rPr>
          <w:rFonts w:ascii="Times New Roman"/>
          <w:b w:val="false"/>
          <w:i w:val="false"/>
          <w:color w:val="ff0000"/>
          <w:sz w:val="28"/>
        </w:rPr>
        <w:t>(вступает в силу по истечении 30 календарных дней с даты его официального опубликования, но не ранее 01.01.2022).</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ввозной таможенной пошлины </w:t>
            </w:r>
          </w:p>
          <w:p>
            <w:pPr>
              <w:spacing w:after="20"/>
              <w:ind w:left="20"/>
              <w:jc w:val="both"/>
            </w:pPr>
            <w:r>
              <w:rPr>
                <w:rFonts w:ascii="Times New Roman"/>
                <w:b w:val="false"/>
                <w:i w:val="false"/>
                <w:color w:val="000000"/>
                <w:sz w:val="20"/>
              </w:rPr>
              <w:t>
(в процентах от таможенной стоимости либо в евро, либо в долларах США)*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2016 год</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2017 год</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2018 год</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2019 год</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2020 год</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2021 год</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2022 год</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2023 год</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2024 год</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2025 год и последующие годы</w:t>
            </w:r>
          </w:p>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 живые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свежая, охлажденная или замороженная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0206 10 950 0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толстая диафрагма и тонкая диафрагма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0206 10 980 0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языки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0206 22 000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печень</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0206 30 000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свиней, свежие или охлажденные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0206 41 000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печень</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0206 49 000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0206 80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свежие или охлажденные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замороженные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указанной в товарной позиции 0105, свежие, охлажденные или замороженные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0208 50 000 0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рептилий (включая змей и черепах)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0,123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0,095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0,068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домашних голубей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0,123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0,095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0,068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дичи, кроме кроликов или зайцев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0,127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0208 90 600 0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северных оленей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0,123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0,095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0,068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0208 90 700 0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лягушачьи лапки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0,123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0,095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0,068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0208 90 980 0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0,123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0,095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0,068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0210 93 000 0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рептилий (включая змей и черепах)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лошадей соленое, в рассоле или сушеное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0210 99 210 0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необваленная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0210 99 290 0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мясо обваленное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0210 99 310 0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северных оленей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0210 99 390 0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0210 99 410 0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печень</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0210 99 490 0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0210 99 510 0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толстая диафрагма и тонкая диафрагма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0210 99 590 0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0210 99 710 0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жирная печень гусей или уток, соленая или в рассоле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0210 99 790 0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0210 99 850 0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пищевая мука тонкого и грубого помола из мяса или мясных субпродуктов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0302 71 000 0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тилапия </w:t>
            </w:r>
            <w:r>
              <w:rPr>
                <w:rFonts w:ascii="Times New Roman"/>
                <w:b w:val="false"/>
                <w:i/>
                <w:color w:val="000000"/>
                <w:sz w:val="20"/>
              </w:rPr>
              <w:t>(Oreochromis spp.)</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0302 72 000 0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w:t>
            </w:r>
            <w:r>
              <w:rPr>
                <w:rFonts w:ascii="Times New Roman"/>
                <w:b w:val="false"/>
                <w:i/>
                <w:color w:val="000000"/>
                <w:sz w:val="20"/>
              </w:rPr>
              <w:t>(</w:t>
            </w:r>
            <w:r>
              <w:rPr>
                <w:rFonts w:ascii="Times New Roman"/>
                <w:b w:val="false"/>
                <w:i/>
                <w:color w:val="000000"/>
                <w:sz w:val="20"/>
              </w:rPr>
              <w:t>Pangasiusspp., Silurusspp., Clariasspp., Ictalurusspp.)</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0302 73 000 0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карп (Cyprinus spp., Carassius spp., Ctenopharyngodon idellus, Hypophthalmichthys spp., Cirrhinus spp., Mylopharyngodon piceus, Catla catla, Labeo spp., Osteochilus hasselti, Leptobarbus hoeveni, Megalobrama spp.)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пресноводная рыба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0302 99 000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плавники, головы, хвосты, плавательные пузыри и прочие пищевые рыбные субпродукты пресноводной рыбы, кроме лососевых, угря (Anguilla spp.), латеса нильского (Lates niloticus), змееголова (Channa spp.)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0303 25 000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 (Cyprinus carpio, Carassius carassius, Ctenopharyngodon idellus, Hypophthalmichthys spp., Cirrhinus spp., Mylopharyngodon piceus)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0303 89 101 0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неразделанные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0303 89 102 0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без жабр и внутренностей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0303 89 103 0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прочей разделки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0303 89 106 0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0303 99 000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плавники, головы, хвосты, плавательные пузыри и прочие пищевые рыбные субпродукты карпа (Cyprinus carpio, Carassius carassius, Ctenopharyngodon idellus, Hypophthalmichthys spp., Cirrhinus spp., Mylopharyngodon piceus), осетровых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0303 99 000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плавники, головы, хвосты, плавательные пузыри и прочие пищевые рыбные субпродукты латеса нильского (Lates niloticus), змееголова (Channa spp.), тунца желтоперого (Thunnus albacares)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0304 31 000 0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тилапии </w:t>
            </w:r>
            <w:r>
              <w:rPr>
                <w:rFonts w:ascii="Times New Roman"/>
                <w:b w:val="false"/>
                <w:i/>
                <w:color w:val="000000"/>
                <w:sz w:val="20"/>
              </w:rPr>
              <w:t>(Oreochromis spp.)</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0304 32 000 0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сома</w:t>
            </w:r>
            <w:r>
              <w:rPr>
                <w:rFonts w:ascii="Times New Roman"/>
                <w:b w:val="false"/>
                <w:i/>
                <w:color w:val="000000"/>
                <w:sz w:val="20"/>
              </w:rPr>
              <w:t>(</w:t>
            </w:r>
            <w:r>
              <w:rPr>
                <w:rFonts w:ascii="Times New Roman"/>
                <w:b w:val="false"/>
                <w:i/>
                <w:color w:val="000000"/>
                <w:sz w:val="20"/>
              </w:rPr>
              <w:t>Pangasius spp., Silurus spp., Clarias spp., Ictalurus spp.)</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0304 39 000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свежее или охлажденное карпа (Cyprinus carpio, Carassius carassius, Ctenopharyngodon idellus, Hypophthalmichthys spp., Cirrhinus spp., Mylopharyngodon piceus), угря (Anguilla spp.), змееголова (Channa spp.)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0304 51 000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свежее или охлажденное мясо (кроме филе) тилапии (Oreochromis spp.), сома (Pangasius spp., Silurus spp., Clarias spp., Ictalurus spp.), карпа (Cyprinus carpio, Carassius carassius, Ctenopharyngodon idellus, Hypophthalmichthys spp., Cirrhinus spp., Mylopharyngodon piceus), угря (Anguilla spp.), латеса нильского (Lates niloticus) и змееголова (Channa spp.)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0304 89 101 0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осетровых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0304 93 800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 мясо (кроме филе) карпа (Cyprinus spp. (кроме Cyprinus carpio), Carassius spp. (кроме Carassius carassius), Catla catla, Labeo spp., Osteochilus hasselti, Leptobarbus hoeveni, Megalobrama spp.)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0304 99 220 0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пресноводной рыбы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печень, икра и молоки рыбы, сушеные, копченые, соленые или в рассоле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0305 31 000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сушеное, соленое или в рассоле, но не копченое филе тилапии (Oreochromis spp.), сома (Pangasius spp., Silurus spp., Clarias spp., Ictalurus spp.), карпа (Cyprinus carpio, Carassius carassius, Ctenopharyngodon idellus, Hypophthalmichthys spp., Cirrhinus spp., Mylopharyngodon piceus), угря (Anguilla spp.), латеса нильского (Lates niloticus) и змееголова (Channa spp.)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лосось тихоокеанский </w:t>
            </w:r>
            <w:r>
              <w:rPr>
                <w:rFonts w:ascii="Times New Roman"/>
                <w:b w:val="false"/>
                <w:i/>
                <w:color w:val="000000"/>
                <w:sz w:val="20"/>
              </w:rPr>
              <w:t>(Oncorhynchus nerka, Oncorhynchus gorbuscha, Oncorhynchus keta, Oncorhynchus tschawytscha, Oncorhynchus kisutch, Oncorhynchus masou</w:t>
            </w:r>
            <w:r>
              <w:rPr>
                <w:rFonts w:ascii="Times New Roman"/>
                <w:b w:val="false"/>
                <w:i w:val="false"/>
                <w:color w:val="000000"/>
                <w:sz w:val="20"/>
              </w:rPr>
              <w:t xml:space="preserve"> и</w:t>
            </w:r>
            <w:r>
              <w:rPr>
                <w:rFonts w:ascii="Times New Roman"/>
                <w:b w:val="false"/>
                <w:i/>
                <w:color w:val="000000"/>
                <w:sz w:val="20"/>
              </w:rPr>
              <w:t xml:space="preserve"> Oncorhynchus rhodurus)</w:t>
            </w:r>
            <w:r>
              <w:rPr>
                <w:rFonts w:ascii="Times New Roman"/>
                <w:b w:val="false"/>
                <w:i w:val="false"/>
                <w:color w:val="000000"/>
                <w:sz w:val="20"/>
              </w:rPr>
              <w:t xml:space="preserve">, лосось атлантический </w:t>
            </w:r>
            <w:r>
              <w:rPr>
                <w:rFonts w:ascii="Times New Roman"/>
                <w:b w:val="false"/>
                <w:i/>
                <w:color w:val="000000"/>
                <w:sz w:val="20"/>
              </w:rPr>
              <w:t xml:space="preserve">(Salmo salar) </w:t>
            </w:r>
            <w:r>
              <w:rPr>
                <w:rFonts w:ascii="Times New Roman"/>
                <w:b w:val="false"/>
                <w:i w:val="false"/>
                <w:color w:val="000000"/>
                <w:sz w:val="20"/>
              </w:rPr>
              <w:t xml:space="preserve">и лосось дунайский </w:t>
            </w:r>
            <w:r>
              <w:rPr>
                <w:rFonts w:ascii="Times New Roman"/>
                <w:b w:val="false"/>
                <w:i/>
                <w:color w:val="000000"/>
                <w:sz w:val="20"/>
              </w:rPr>
              <w:t>(Hucho hucho)</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3,273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2,909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2,545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2,182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1,818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1,455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1,091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0,727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0,364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0305 44 800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копченая, включая филе, тилапия (Oreochromis spp.), сом (Pangasius spp., Silurus spp., Clarias spp., Ictalurus spp.), карп (Cyprinus carpio, Carassius carassius, Ctenopharyngodon idellus, Hypophthalmichthys spp., Cirrhinus spp., Mylopharyngodon piceus), латес нильский (Lates niloticus) и змееголов (Channa spp.)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0305 64 000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рассоле или соленая, но не сушеная или не копченая тилапия (Oreochromis spp.), сом (Pangasius spp., Silurus spp., Clarias spp., Ictalurus spp.), карп (Cyprinus carpio, Carassius carassius, Ctenopharyngodon idellus, Hypophthalmichthys spp., Cirrhinus spp., Mylopharyngodon piceus), угорь (Anguilla spp.), латес нильский (Lates niloticus) и змееголов (Channa spp.)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0306 14 050 0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2,455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2,182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1,909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1,636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1,364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1,091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0,818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0,545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0306 19 050 0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1,636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1,455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1,273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0,909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0,727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0,545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0306 33 900 0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0306 91 100 0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но не менее 1,636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но не менее 1,455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но не менее 1,273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1,091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но не менее 0,909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но не менее 0,727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0,545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но не менее 0,364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но не менее 0,182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0306 92 100 0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но не менее 1,636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но не менее 1,455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но не менее 1,273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1,091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но не менее 0,909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но не менее 0,727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0,545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но не менее 0,364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но не менее 0,182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0306 93 100 0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но не менее 2,455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но не менее 2,182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но не менее 1,909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1,636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но не менее 1,364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но не менее 1,091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0,818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но не менее 0,545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но не менее 0,273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0306 93 990 0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0306 99 100 0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но не менее 1,636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но не менее 1,455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но не менее 1,273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1,091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но не менее 0,909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но не менее 0,727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0,545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но не менее 0,364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но не менее 0,182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0307 22 200 0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копченые, в раковине или без раковины, не подвергнутые или подвергнутые тепловой обработке до или в процессе копчения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0307 29 300 0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0307 32 100 0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0307 39 200 0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0307 49 050 0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0307 43 600 0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видов Ommastrephes spp., Nototodarus spp., Sepioteuthis spp.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0307 49 930 0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видов Ommastrephes spp., Nototodarus spp., Sepioteuthis spp.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0307 52 100 0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0307 59 200 0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0307 84 100 0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0307 88 100 0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0307 92 200 0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0307 99 200 0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0401 20 110 9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0401 20 190 0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0401 20 910 9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порошке, гранулах или в других твердых видах, с содержанием жира не более 1,5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добавления сахара или других подслащивающих веществ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0402 29 150 0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не более 2,5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0402 29 190 0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0402 29 990 0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0403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 кроме йогурта позиций 0403 20 900 1 и 0403 20 900 9; пахта, свернувшиеся молоко и сливки,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но не менее 0,147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но не менее 0,131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но не менее 0,115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но не менее 0,098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но не менее 0,082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но не менее 0,065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но не менее 0,049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но не менее 0,033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но не менее 0,016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0403 20 900 1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содержащий молочного жира, сахарозы, изоглюкозы, глюкозы или крахмала или содержащий менее 1,5 мас.% молочного жира, 5 мас.% сахарозы (включая инвертный сахар) или изоглюкозы, 5 мас.% глюкозы или крахмала, кроме йогурта в виде порошка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0403 20 900 9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0404 10 020 0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0404 10 040 0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0404 10 060 0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0404 10 140 0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0404 10 160 9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0404 10 260 0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0404 10 280 0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0404 10 320 0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0404 10 340 0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0404 10 360 0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0404 10 480 0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0404 10 520 0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0404 10 540 0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0404 10 560 0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0404 10 620 0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0404 10 720 0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0404 10 740 0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0404 10 760 0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0404 10 820 0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0404 10 840 0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0,237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0,185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0,158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0,132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0,079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0,053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0,026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0405 10 190 0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0,237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0,185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0,158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0,132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0,079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0,053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0,026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рекомбинированное масло</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0,237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0,185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0,158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0,132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0,079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0,053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0,026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0405 10 500 0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сывороточное масло</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0,237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0,185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0,158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0,132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0,079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0,053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0,026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0,12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0405 90 100 0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жира 99,3 мас.% или более и с содержанием воды не более 0,5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0,237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0,185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0,158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0,132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0,079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0,053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0,026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0405 90 900 0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0,131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0,116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0,102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0,087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0,058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0406 20 000 0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тертые сыры или сыры в порошке, всех видов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но не менее 0,245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0,218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0,191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0,164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0,136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0,109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плавленые сыры, нетертые или непорошкообразные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0406 90 010 0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плавленых сыров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0,376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0,335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0,293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0,251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0,209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0,167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0,125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0,084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0,042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0406 90 130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Эмменталер с содержанием жира 45 мас.% или более при пересчете на сухое вещество, выдержанный в течение трех или более месяцев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но не менее 0,327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0,291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0,255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0,218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0,145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0,109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0406 90 130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Эмменталер, кроме Эмменталера с содержанием жира 45 мас.% или более при пересчете на сухое вещество, выдержанного в течение трех или более месяцев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но не менее 0,409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0,364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0,318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0,273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0,227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p>
            <w:pPr>
              <w:spacing w:after="20"/>
              <w:ind w:left="20"/>
              <w:jc w:val="both"/>
            </w:pPr>
            <w:r>
              <w:rPr>
                <w:rFonts w:ascii="Times New Roman"/>
                <w:b w:val="false"/>
                <w:i w:val="false"/>
                <w:color w:val="000000"/>
                <w:sz w:val="20"/>
              </w:rPr>
              <w:t>
но не менее 0,182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0,136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Грюйер, Сбринц</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0406 90 170 0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Бергказе, Аппенцеллер</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 фрибуржский, Вашрен Мон д’О и Тет де Муан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Чеддер</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0406 90 230 0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Эдам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Тильзит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0,368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0,286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0,205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0,123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Качокавалло</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0406 90 320 1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овечьего молока или молока буйволиц</w:t>
            </w:r>
          </w:p>
          <w:p>
            <w:pPr>
              <w:spacing w:after="20"/>
              <w:ind w:left="20"/>
              <w:jc w:val="both"/>
            </w:pPr>
            <w:r>
              <w:rPr>
                <w:rFonts w:ascii="Times New Roman"/>
                <w:b w:val="false"/>
                <w:i w:val="false"/>
                <w:color w:val="000000"/>
                <w:sz w:val="20"/>
              </w:rPr>
              <w:t>
в контейнерах, содержащих рассол, или в бурдюках из овечьей или козьей шкуры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0406 90 320 9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0,352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0,313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0,274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0,235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0,195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0,156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0,117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0,078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0,039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Кефалотири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0,409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0,227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0406 90 370 0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Финляндия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0,409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0,227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Яарлсберг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0,409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0,227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0406 90 500 0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сыры из овечьего молока или молока буйволиц в контейнерах, содержащих рассол, или в бурдюках из овечьей или козьей шкуры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Грана Падано, Пармиджано Реджано </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0406 90 630 0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Фиоре Сардо, Пекорино</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0,409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0,227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0,409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0,227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0406 90 730 0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Проволоне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0,409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0,227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0406 90 740 0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Маасдам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но не менее 0,286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0,255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0,223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0,191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0,159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0,127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0,095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0,032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Асиаго, Качокавалло, Монтасио, Рагузано</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0,409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0,227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0406 90 760 0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Данбо, Фонталь, Фонтина, Финбо, Аварти, Марибо, Самсо</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0,409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0,227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Гауда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0,286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0,223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0,159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0,095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0,032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Эсром, Италико, Кернгем, Сен-Нектер, Сен-Полен, Таледжо</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0,409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0,227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Канталь, Чешир, Уэнслидайль, Ланкашир, Дабл Глостер, Бларней, Колби, Монтерей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0,409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0,227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0406 90 820 0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Камамбер</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0406 90 840 0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Бри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Кефалогравиера,Кассери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0,409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0,227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0406 90 860 0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более 47 мас.%, но не более 52 мас.% </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0406 90 890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Гларский сыр (называемый также "Шабцигер"), изготовляемый из обезжиренного молока с добавлением тонкоизмельченных ароматических трав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но не менее 0,327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0,291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0,255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0,218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0,145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0,109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0406 90 890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сыры с содержанием влаги в обезжиренном веществе более 52 мас.%, но не более 62 мас.%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но не менее 0,286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0,255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0,223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0,191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0,159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0,127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0,095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0,032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0406 90 920 0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более 62 мас.%, но не более 72 мас.%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но не менее 0,409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0,364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0,318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0,273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0,227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0,136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0406 90 930 0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72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0,368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0,286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0,205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0,123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0406 90 990 1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Белый сыр из коровьего молока, в рассоле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0406 90 990 9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0,262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0,233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0,204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0,175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0,116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0,087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0,058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0,029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натуральный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0410 90 000 0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Кораллы и аналогичные материалы, необработанные или подвергнутые первичной обработке; раковины и панцири моллюсков, ракообразных или иглокожих и скелетные пластины каракатиц, необработанные или подвергнутые первичной обработке, без придания формы, порошок и отходы этих продуктов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розы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0,736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0,655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0,491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0,409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гвоздики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0,736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0,655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0,491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0,409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0603 13 000 0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орхидеи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0,736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0,655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0,491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0,409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0603 14 000 0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хризантемы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0,736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0,655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0,491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0,409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0,736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0,655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0,491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0,409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0,736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0,655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0,491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0,409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 1 января по 31 марта </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0,065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0,051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апреля по 30 апреля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0,065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0,051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мая по 14 мая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0,065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0,051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15 мая по 31 мая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июня по 30 сентября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октября по 31 октября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0,098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0,087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0,076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0,065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0,033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ноября по 20 декабря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0,065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0,051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21 декабря по 31 декабря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0,065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0,051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лук шалот, чеснок, лук-порей и прочие луковичные овощи, свежие или охлажденные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капуста цветная и брокколи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салат-латук кочанный (салат кочанный)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0705 19 000 0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репа, свекла столовая, козлобородник, сельдерей корневой, редис и прочие аналогичные съедобные корнеплоды, свежие или охлажденные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огурцы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0,065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0,051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корнишоны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0,098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0,087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0,076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0,065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0,033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горох </w:t>
            </w:r>
            <w:r>
              <w:rPr>
                <w:rFonts w:ascii="Times New Roman"/>
                <w:b w:val="false"/>
                <w:i/>
                <w:color w:val="000000"/>
                <w:sz w:val="20"/>
              </w:rPr>
              <w:t>(Pisum sativum)</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бобовые овощи прочие </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баклажаны (бадриджаны)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0709 40 000 0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сельдерей, кроме сельдерея корневого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w:t>
            </w:r>
            <w:r>
              <w:rPr>
                <w:rFonts w:ascii="Times New Roman"/>
                <w:b w:val="false"/>
                <w:i/>
                <w:color w:val="000000"/>
                <w:sz w:val="20"/>
              </w:rPr>
              <w:t>Agaricus</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w:t>
            </w:r>
            <w:r>
              <w:rPr>
                <w:rFonts w:ascii="Times New Roman"/>
                <w:b w:val="false"/>
                <w:i/>
                <w:color w:val="000000"/>
                <w:sz w:val="20"/>
              </w:rPr>
              <w:t>Boletus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0709 53 000 0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w:t>
            </w:r>
            <w:r>
              <w:rPr>
                <w:rFonts w:ascii="Times New Roman"/>
                <w:b w:val="false"/>
                <w:i/>
                <w:color w:val="000000"/>
                <w:sz w:val="20"/>
              </w:rPr>
              <w:t>Cantharellus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0709 54 000 0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шиитаке (</w:t>
            </w:r>
            <w:r>
              <w:rPr>
                <w:rFonts w:ascii="Times New Roman"/>
                <w:b w:val="false"/>
                <w:i/>
                <w:color w:val="000000"/>
                <w:sz w:val="20"/>
              </w:rPr>
              <w:t>Lentinus edodes</w:t>
            </w: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0709 55 000 0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мацутакэ (</w:t>
            </w:r>
            <w:r>
              <w:rPr>
                <w:rFonts w:ascii="Times New Roman"/>
                <w:b w:val="false"/>
                <w:i/>
                <w:color w:val="000000"/>
                <w:sz w:val="20"/>
              </w:rPr>
              <w:t>Tricholoma matsutake</w:t>
            </w:r>
            <w:r>
              <w:rPr>
                <w:rFonts w:ascii="Times New Roman"/>
                <w:b w:val="false"/>
                <w:i w:val="false"/>
                <w:color w:val="000000"/>
                <w:sz w:val="20"/>
              </w:rPr>
              <w:t xml:space="preserve">, </w:t>
            </w:r>
            <w:r>
              <w:rPr>
                <w:rFonts w:ascii="Times New Roman"/>
                <w:b w:val="false"/>
                <w:i/>
                <w:color w:val="000000"/>
                <w:sz w:val="20"/>
              </w:rPr>
              <w:t>Tricholoma magnivelare</w:t>
            </w:r>
            <w:r>
              <w:rPr>
                <w:rFonts w:ascii="Times New Roman"/>
                <w:b w:val="false"/>
                <w:i w:val="false"/>
                <w:color w:val="000000"/>
                <w:sz w:val="20"/>
              </w:rPr>
              <w:t xml:space="preserve">, </w:t>
            </w:r>
            <w:r>
              <w:rPr>
                <w:rFonts w:ascii="Times New Roman"/>
                <w:b w:val="false"/>
                <w:i/>
                <w:color w:val="000000"/>
                <w:sz w:val="20"/>
              </w:rPr>
              <w:t>Tricholoma anatolicum</w:t>
            </w:r>
            <w:r>
              <w:rPr>
                <w:rFonts w:ascii="Times New Roman"/>
                <w:b w:val="false"/>
                <w:i w:val="false"/>
                <w:color w:val="000000"/>
                <w:sz w:val="20"/>
              </w:rPr>
              <w:t xml:space="preserve">, </w:t>
            </w:r>
            <w:r>
              <w:rPr>
                <w:rFonts w:ascii="Times New Roman"/>
                <w:b w:val="false"/>
                <w:i/>
                <w:color w:val="000000"/>
                <w:sz w:val="20"/>
              </w:rPr>
              <w:t>Tricholoma dulciolens</w:t>
            </w:r>
            <w:r>
              <w:rPr>
                <w:rFonts w:ascii="Times New Roman"/>
                <w:b w:val="false"/>
                <w:i w:val="false"/>
                <w:color w:val="000000"/>
                <w:sz w:val="20"/>
              </w:rPr>
              <w:t xml:space="preserve">, </w:t>
            </w:r>
            <w:r>
              <w:rPr>
                <w:rFonts w:ascii="Times New Roman"/>
                <w:b w:val="false"/>
                <w:i/>
                <w:color w:val="000000"/>
                <w:sz w:val="20"/>
              </w:rPr>
              <w:t>Tricholoma caligatum</w:t>
            </w: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0709 56 000 0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трюфели (</w:t>
            </w:r>
            <w:r>
              <w:rPr>
                <w:rFonts w:ascii="Times New Roman"/>
                <w:b w:val="false"/>
                <w:i/>
                <w:color w:val="000000"/>
                <w:sz w:val="20"/>
              </w:rPr>
              <w:t>Tuber spp</w:t>
            </w: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плоды рода </w:t>
            </w:r>
            <w:r>
              <w:rPr>
                <w:rFonts w:ascii="Times New Roman"/>
                <w:b w:val="false"/>
                <w:i/>
                <w:color w:val="000000"/>
                <w:sz w:val="20"/>
              </w:rPr>
              <w:t>Capsicum</w:t>
            </w:r>
            <w:r>
              <w:rPr>
                <w:rFonts w:ascii="Times New Roman"/>
                <w:b w:val="false"/>
                <w:i w:val="false"/>
                <w:color w:val="000000"/>
                <w:sz w:val="20"/>
              </w:rPr>
              <w:t xml:space="preserve"> или рода </w:t>
            </w:r>
            <w:r>
              <w:rPr>
                <w:rFonts w:ascii="Times New Roman"/>
                <w:b w:val="false"/>
                <w:i/>
                <w:color w:val="000000"/>
                <w:sz w:val="20"/>
              </w:rPr>
              <w:t>Pimenta</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0710 22 000 0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w:t>
            </w:r>
            <w:r>
              <w:rPr>
                <w:rFonts w:ascii="Times New Roman"/>
                <w:b w:val="false"/>
                <w:i/>
                <w:color w:val="000000"/>
                <w:sz w:val="20"/>
              </w:rPr>
              <w:t>(</w:t>
            </w:r>
            <w:r>
              <w:rPr>
                <w:rFonts w:ascii="Times New Roman"/>
                <w:b w:val="false"/>
                <w:i/>
                <w:color w:val="000000"/>
                <w:sz w:val="20"/>
              </w:rPr>
              <w:t>Vigna spp., Phaseolus spp.)</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0710 29 000 0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шпинат, шпинат новозеландский </w:t>
            </w:r>
          </w:p>
          <w:p>
            <w:pPr>
              <w:spacing w:after="20"/>
              <w:ind w:left="20"/>
              <w:jc w:val="both"/>
            </w:pPr>
            <w:r>
              <w:rPr>
                <w:rFonts w:ascii="Times New Roman"/>
                <w:b w:val="false"/>
                <w:i w:val="false"/>
                <w:color w:val="000000"/>
                <w:sz w:val="20"/>
              </w:rPr>
              <w:t>
и шпинат гигантский (шпинат садовый)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0710 40 000 0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сахарная кукуруза </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овощи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овощные смеси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0711 40 000 0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огурцы и корнишоны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0711 51 000 0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w:t>
            </w:r>
            <w:r>
              <w:rPr>
                <w:rFonts w:ascii="Times New Roman"/>
                <w:b w:val="false"/>
                <w:i/>
                <w:color w:val="000000"/>
                <w:sz w:val="20"/>
              </w:rPr>
              <w:t>Agaricus</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0711 59 000 0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овощи прочие; овощные смеси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сушеные, целые, нарезанные кусками, ломтиками, измельченные или в виде порошка, но не подвергнутые дальнейшей обработке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нут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фасоль видов </w:t>
            </w:r>
            <w:r>
              <w:rPr>
                <w:rFonts w:ascii="Times New Roman"/>
                <w:b w:val="false"/>
                <w:i/>
                <w:color w:val="000000"/>
                <w:sz w:val="20"/>
              </w:rPr>
              <w:t>Vigna mungo (L.) Hepper</w:t>
            </w:r>
            <w:r>
              <w:rPr>
                <w:rFonts w:ascii="Times New Roman"/>
                <w:b w:val="false"/>
                <w:i w:val="false"/>
                <w:color w:val="000000"/>
                <w:sz w:val="20"/>
              </w:rPr>
              <w:t>или</w:t>
            </w:r>
            <w:r>
              <w:rPr>
                <w:rFonts w:ascii="Times New Roman"/>
                <w:b w:val="false"/>
                <w:i/>
                <w:color w:val="000000"/>
                <w:sz w:val="20"/>
              </w:rPr>
              <w:t>Vigna radiata (L.) Wilczek</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фасоль мелкая кpасная (адзуки) </w:t>
            </w:r>
            <w:r>
              <w:rPr>
                <w:rFonts w:ascii="Times New Roman"/>
                <w:b w:val="false"/>
                <w:i/>
                <w:color w:val="000000"/>
                <w:sz w:val="20"/>
              </w:rPr>
              <w:t>(Phaseolus</w:t>
            </w:r>
            <w:r>
              <w:rPr>
                <w:rFonts w:ascii="Times New Roman"/>
                <w:b w:val="false"/>
                <w:i w:val="false"/>
                <w:color w:val="000000"/>
                <w:sz w:val="20"/>
              </w:rPr>
              <w:t xml:space="preserve"> или </w:t>
            </w:r>
            <w:r>
              <w:rPr>
                <w:rFonts w:ascii="Times New Roman"/>
                <w:b w:val="false"/>
                <w:i/>
                <w:color w:val="000000"/>
                <w:sz w:val="20"/>
              </w:rPr>
              <w:t>Vigna angularis)</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фасоль обыкновенная, включая белую мелкосеменную фасоль </w:t>
            </w:r>
            <w:r>
              <w:rPr>
                <w:rFonts w:ascii="Times New Roman"/>
                <w:b w:val="false"/>
                <w:i/>
                <w:color w:val="000000"/>
                <w:sz w:val="20"/>
              </w:rPr>
              <w:t>(Phaseolus vulgaris)</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0713 39 000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0713 90 000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0714 10 000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маниок (кассава)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сладкий картофель, или батат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сидра, навалом, с 16 сентября по 15 декабря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января по 31 марта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апреля по 30 июня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июля по 31 июля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сорта Голден Делишес или Гренни Смит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сорта Голден Делишес или Гренни Смит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0811 90 190 0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0811 90 950 0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чернослива или инжира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кофеином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чай зеленый (неферментированный), в первичных упаковках нетто-массой не более 3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чай черный (ферментированный) и частично ферментированный, в первичных упаковках нетто-массой не более 3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нешелушеный рис (рис-сырец)</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шелушеный рис (неполированный)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1006 30 230 0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более 2, но менее 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1006 30 270 0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равным 3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1006 30 420 0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1006 30 440 0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1006 30 460 0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более 2, но менее 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равным 3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1006 30 630 0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более 2, но менее 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1006 30 670 9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1006 30 920 0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1006 30 940 0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1006 30 960 0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более 2, но менее 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1006 30 980 9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1006 40 000 0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дробленый рис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1102 90 500 0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мука рисовая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1103 19 500 0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риса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1103 20 500 0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риса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1104 19 910 0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рисовые хлопья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1104 29 170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шелушеное, переработанное в сечку или непереработанное, дробленое или недробленое зерно прочих злаков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обрушенное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1104 29 590 0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1104 29 890 0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сушеных бобовых овощей товарной позиции 0713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пшеничный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0,049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0,038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0,033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0,016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кукурузный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0,123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0,095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0,068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1108 13 000 0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картофельный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0,049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0,038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0,033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0,016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1108 14 000 0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маниоковый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1108 19 900 0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0,049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0,038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0,033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0,016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и их части (включая семена и плоды), используемые главным образом в парфюмерии, фармации или инсектицидных, фунгицидных или аналогичных целях, охлажденные или мороженные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растительного происхождения, используемые главным образом для плетения (например, бамбук, ротанг, тростник, ситник, ива, рафия, очищенная, отбеленная или окрашенная солома зерновых и липовая кора)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1404 90 000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из печени рыбы и их фракции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из рыбы и их фракции, кроме жира из печени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1506 00 000 0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жиры и масла животного происхождения и их фракции, нерафинированные или рафинированные, но без изменения химического состава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1507 10 900 1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10 л или менее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0,098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0,087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0,076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0,065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0,033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1507 10 900 9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0,074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0,065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0,057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0,049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0,033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0,025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1507 90 900 1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10 л или менее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1507 90 900 9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0,736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0,655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0,491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0,409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1510 10 000 0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оливковое из жмыха сырое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пальмовое и его фракции, нерафинированные или рафинированные, но без изменения химического состава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подсолнечное масло или его фракции </w:t>
            </w:r>
          </w:p>
          <w:p>
            <w:pPr>
              <w:spacing w:after="20"/>
              <w:ind w:left="20"/>
              <w:jc w:val="both"/>
            </w:pPr>
            <w:r>
              <w:rPr>
                <w:rFonts w:ascii="Times New Roman"/>
                <w:b w:val="false"/>
                <w:i w:val="false"/>
                <w:color w:val="000000"/>
                <w:sz w:val="20"/>
              </w:rPr>
              <w:t>
в первичных упаковках нетто-объемом 10 л или менее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сафлоровое масло или его фракции в первичных упаковках нетто-объемом 10 л или менее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0,115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0,102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0,089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0,076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0,051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0,038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1513 21 900 2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1513 29 190 2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1513 29 500 0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1 кг или менее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1513 29 900 2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нетто-массой 19 000 кг или менее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рапсовое (из рапса, или кользы) или горчичное и их фракции, нерафинированные или рафинированные, но без изменения химического состава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животного, растительного или микробиологического происхождения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пригодные для употребления в пищу смеси или готовые продукты из жиров или масел животного, растительного или микробиологического происхождения или фракций различных жиров или масел данной группы, кроме пригодных для употребления в пищу жиров и масел или их фракций товарной позиции 1516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линоксин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0,098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0,087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0,076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0,065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0,033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1518 00 310 0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1518 00 390 0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жиры и масла животного, растительного или микробиологического происхождения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1518 00 950 0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 смеси или готовые продукты из жиров и масел животного или животного и растительного происхождения и их фракций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растительные (кроме триглицеридов), воск пчелиный, воски других насекомых и спермацет, окрашенные или неокрашенные, рафинированные или нерафинированные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Дегра; остатки после обработки жировых веществ или восков растительного или животного происхождения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1601 00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 аналогичные продукты из мяса, мясных субпродуктов или крови; готовые пищевые продукты, изготовленные на их основе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1601 00 910 9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1601 00 990 9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1602 10 009 1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мяса, мясных субпродуктов или крови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1602 10 009 9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гусиной и утиной печени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изкурдомашних</w:t>
            </w:r>
            <w:r>
              <w:rPr>
                <w:rFonts w:ascii="Times New Roman"/>
                <w:b w:val="false"/>
                <w:i/>
                <w:color w:val="000000"/>
                <w:sz w:val="20"/>
              </w:rPr>
              <w:t>(</w:t>
            </w:r>
            <w:r>
              <w:rPr>
                <w:rFonts w:ascii="Times New Roman"/>
                <w:b w:val="false"/>
                <w:i/>
                <w:color w:val="000000"/>
                <w:sz w:val="20"/>
              </w:rPr>
              <w:t>Gallus domesticus)</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филейные части (исключая шейные части) и их отруба, включая смеси филейных частей или окороков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1602 49 130 0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шейные части и их отруба, включая смеси шейных и лопаточных частей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смеси, содержащие окорока, лопаточные части, филейные части или шейные части и их отруба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40 мас.% или более, но менее 80 мас.% мяса или мясных субпродуктов любого вида, включая жиры любого вида или происхождения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1602 49 500 0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менее 40 мас.% мяса или мясных субпродуктов любого вида, включая жиры любого вида или происхождения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мяса крупного рогатого скота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1602 90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готовые продукты из крови любых животных, кроме продуктов позиции 1602 90 990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но не менее 0,327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но не менее 0,291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но не менее 0,255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но не менее 0,218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но не менее 0,182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но не менее 0,145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но не менее 0,109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но не менее 0,073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но не менее 0,036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1602 90 990 1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насекомых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и соки из мяса, рыбы или ракообразных, моллюсков или прочих водных беспозвоночных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2,455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2,182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1,909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1,636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1,364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1,091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0,818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0,545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оливковом масле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1604 13 190 0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1604 14 210 0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растительном масле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1604 14 260 0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филе, известное как "корды, или балык"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1604 14 310 0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растительном масле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1604 14 360 0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филе, известное как "корды, или балык"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1604 14 410 0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растительном масле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1604 14 460 0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филе, известное как "корды, или балык"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пеламида </w:t>
            </w:r>
            <w:r>
              <w:rPr>
                <w:rFonts w:ascii="Times New Roman"/>
                <w:b w:val="false"/>
                <w:i/>
                <w:color w:val="000000"/>
                <w:sz w:val="20"/>
              </w:rPr>
              <w:t>(Sarda spp.)</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скумбpия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лососевые, кроме лосося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1604 19 310 0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филе, известное как "коpды, или балык"</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1604 19 390 0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1604 19 500 0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рыба вида </w:t>
            </w:r>
            <w:r>
              <w:rPr>
                <w:rFonts w:ascii="Times New Roman"/>
                <w:b w:val="false"/>
                <w:i/>
                <w:color w:val="000000"/>
                <w:sz w:val="20"/>
              </w:rPr>
              <w:t>Orcynopsis unicolor</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филе, сырое, в тесте или панировке, не обжаренное или предварительно обжаренное в масле, замороженное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1604 19 920 0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треска</w:t>
            </w:r>
            <w:r>
              <w:rPr>
                <w:rFonts w:ascii="Times New Roman"/>
                <w:b w:val="false"/>
                <w:i/>
                <w:color w:val="000000"/>
                <w:sz w:val="20"/>
              </w:rPr>
              <w:t>(</w:t>
            </w:r>
            <w:r>
              <w:rPr>
                <w:rFonts w:ascii="Times New Roman"/>
                <w:b w:val="false"/>
                <w:i/>
                <w:color w:val="000000"/>
                <w:sz w:val="20"/>
              </w:rPr>
              <w:t>Gadusmorhua, Gadusogac, Gadusmacrocephalus)</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1604 19 930 0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сайда </w:t>
            </w:r>
            <w:r>
              <w:rPr>
                <w:rFonts w:ascii="Times New Roman"/>
                <w:b w:val="false"/>
                <w:i/>
                <w:color w:val="000000"/>
                <w:sz w:val="20"/>
              </w:rPr>
              <w:t>(Pollachius virens)</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1604 19 940 0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меpлуза </w:t>
            </w:r>
            <w:r>
              <w:rPr>
                <w:rFonts w:ascii="Times New Roman"/>
                <w:b w:val="false"/>
                <w:i/>
                <w:color w:val="000000"/>
                <w:sz w:val="20"/>
              </w:rPr>
              <w:t>(Merluccius spp.)</w:t>
            </w:r>
            <w:r>
              <w:rPr>
                <w:rFonts w:ascii="Times New Roman"/>
                <w:b w:val="false"/>
                <w:i w:val="false"/>
                <w:color w:val="000000"/>
                <w:sz w:val="20"/>
              </w:rPr>
              <w:t xml:space="preserve"> и американский нитеперый налим </w:t>
            </w:r>
            <w:r>
              <w:rPr>
                <w:rFonts w:ascii="Times New Roman"/>
                <w:b w:val="false"/>
                <w:i/>
                <w:color w:val="000000"/>
                <w:sz w:val="20"/>
              </w:rPr>
              <w:t>(Urophycis spp.)</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1604 20 700 0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тунца, тунца полосатого (скипджека) или другой рыбы рода </w:t>
            </w:r>
            <w:r>
              <w:rPr>
                <w:rFonts w:ascii="Times New Roman"/>
                <w:b w:val="false"/>
                <w:i/>
                <w:color w:val="000000"/>
                <w:sz w:val="20"/>
              </w:rPr>
              <w:t>Euthynnus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1604 19 971 0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осетровые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1604 20 050 0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готовые продукты из суpими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лосося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лососевых, кроме лосося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1604 20 500 0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сардин, пеламиды, скумбрий видов </w:t>
            </w:r>
            <w:r>
              <w:rPr>
                <w:rFonts w:ascii="Times New Roman"/>
                <w:b w:val="false"/>
                <w:i/>
                <w:color w:val="000000"/>
                <w:sz w:val="20"/>
              </w:rPr>
              <w:t>Scomber scombrus</w:t>
            </w:r>
            <w:r>
              <w:rPr>
                <w:rFonts w:ascii="Times New Roman"/>
                <w:b w:val="false"/>
                <w:i w:val="false"/>
                <w:color w:val="000000"/>
                <w:sz w:val="20"/>
              </w:rPr>
              <w:t xml:space="preserve"> и </w:t>
            </w:r>
            <w:r>
              <w:rPr>
                <w:rFonts w:ascii="Times New Roman"/>
                <w:b w:val="false"/>
                <w:i/>
                <w:color w:val="000000"/>
                <w:sz w:val="20"/>
              </w:rPr>
              <w:t>Scomber japonicus</w:t>
            </w:r>
            <w:r>
              <w:rPr>
                <w:rFonts w:ascii="Times New Roman"/>
                <w:b w:val="false"/>
                <w:i w:val="false"/>
                <w:color w:val="000000"/>
                <w:sz w:val="20"/>
              </w:rPr>
              <w:t xml:space="preserve">, рыбы вида </w:t>
            </w:r>
            <w:r>
              <w:rPr>
                <w:rFonts w:ascii="Times New Roman"/>
                <w:b w:val="false"/>
                <w:i/>
                <w:color w:val="000000"/>
                <w:sz w:val="20"/>
              </w:rPr>
              <w:t>Orcynopsis unicolor</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1604 20 901 0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осетровых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крабы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2,455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2,182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1,909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1,636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1,364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1,091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0,818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0,545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1605 40 000 1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мясо криля, подвергнутое тепловой обработке, в первичных упаковках нетто-массой более 2 кг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1,636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1,455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1,273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1,091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0,909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0,727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0,545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0,364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1605 40 000 9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1,636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1,455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1,273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1,091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0,909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0,727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0,545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0,364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тростниковый или свекловичный и химически чистая сахароза, в твердом состоянии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99 мас.% или более лактозы, выраженной как безводная лактоза, в пересчете на сухое вещество</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1702 19 000 0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 и сироп кленовые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глюкоза и сироп глюкозы, не содержащие фруктозу или содержащие менее 20 мас.% фруктозы в сухом состоянии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1702 40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глюкоза и сироп глюкозы, содержащие в сухом состоянии не менее 20 мас.%, но менее 50 мас.% фруктозы, не включая инвертный сахар</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1702 60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фруктоза прочая и сироп фруктозы, содержащие в сухом состоянии более 50 мас.% фруктозы, не включая инвертный сахар</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инвертный сахар и прочие сахара и сахарные сиропы, содержащие в сухом состоянии 50 мас.% фруктозы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Меласса, полученная в результате извлечения или рафинирования сахара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 из сахара (включая белый шоколад), не содержащие какао</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начинки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и тесто для изготовления хлебобулочных и мучных кондитерских изделий товарной позиции 1905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1902 19 900 0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0,049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0,038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макаронные изделия с начинкой, подвергнутые или не подвергнутые тепловой обработке или приготовленные другим способом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0,049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0,038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1902 30 900 0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0,049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0,038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1902 40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кускус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0,049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0,038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Тапиока и ее заменители, приготовленные из крахмала, в форме хлопьев, гранул, зернышек, крупинок или в других аналогичных формах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пищевые продукты, полученные путем вздувания или обжаривания зерна злаков или зерновых продуктов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пищевые продукты, полученные из необжаренных зерновых хлопьев или смесей из необжаренных зерновых хлопьев с обжаренными зерновыми хлопьями или с вздутыми зернами злаков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хрустящие хлебцы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0,123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0,095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0,068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имбирное печенье и аналогичные изделия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0,123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0,095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0,068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1905 31 190 0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содержащее 8 мас.% или более молочных жиров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сухое печенье в виде сандвичей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1905 31 990 0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вафли и вафельные облатки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1905 40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сухари, гренки и аналогичные обжаренные продукты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0,123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0,095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0,068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маца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0,123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0,095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0,068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хлебобулочные изделия, не содержащие добавок в виде меда, яиц, сыра или плодов и содержащие в сухом состоянии не более 5 мас.% сахара и не более 5 мас.% жира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0,123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0,095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0,068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1905 90 450 0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сухое печенье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1905 90 550 0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экструдированные или вытянутые продукты, острые или соленые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0,123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0,095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0,068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1905 90 600 0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добавлением подслащивающих веществ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0,106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0,095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0,083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0,071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0,059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0,047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0,035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0,024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0,012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огурцы и корнишоны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манговое чутни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0,061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2001 90 200 0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плоды рода </w:t>
            </w:r>
            <w:r>
              <w:rPr>
                <w:rFonts w:ascii="Times New Roman"/>
                <w:b w:val="false"/>
                <w:i/>
                <w:color w:val="000000"/>
                <w:sz w:val="20"/>
              </w:rPr>
              <w:t>Caрsicum</w:t>
            </w:r>
            <w:r>
              <w:rPr>
                <w:rFonts w:ascii="Times New Roman"/>
                <w:b w:val="false"/>
                <w:i w:val="false"/>
                <w:color w:val="000000"/>
                <w:sz w:val="20"/>
              </w:rPr>
              <w:t>, кроме перца стручкового сладкого или перца душистого</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0,061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сахарнаякукуруза</w:t>
            </w:r>
            <w:r>
              <w:rPr>
                <w:rFonts w:ascii="Times New Roman"/>
                <w:b w:val="false"/>
                <w:i/>
                <w:color w:val="000000"/>
                <w:sz w:val="20"/>
              </w:rPr>
              <w:t>(Zea mays var. saccharata)</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0,061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2001 90 400 0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ямс, сладкий картофель, или батат, и аналогичные употребляемые в пищу части растений, содержащие 5 мас.% и более крахмала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0,061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2001 90 500 0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грибы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0,049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0,044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0,038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2001 90 650 0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маслины, или оливки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0,061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2001 90 700 0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сладкий перец</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0,061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2001 90 920 0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тропические фрукты и тропические орехи; пальмовая сердцевина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но не менее 0,061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0,055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0,041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приготовленные или консервированные без добавления уксуса или уксусной кислоты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и трюфели, приготовленные или консервированные без добавления уксуса или уксусной кислоты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замороженные, кроме продуктов товарной позиции 2006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2005 10 009 0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2005 40 000 0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горох </w:t>
            </w:r>
            <w:r>
              <w:rPr>
                <w:rFonts w:ascii="Times New Roman"/>
                <w:b w:val="false"/>
                <w:i/>
                <w:color w:val="000000"/>
                <w:sz w:val="20"/>
              </w:rPr>
              <w:t>(Рisum sativum)</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2005 51 000 0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лущеная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2005 59 000 0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2005 60 000 0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спаржа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2005 70 000 0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маслины, или оливки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2005 80 000 0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сахарнаякукуруза</w:t>
            </w:r>
            <w:r>
              <w:rPr>
                <w:rFonts w:ascii="Times New Roman"/>
                <w:b w:val="false"/>
                <w:i/>
                <w:color w:val="000000"/>
                <w:sz w:val="20"/>
              </w:rPr>
              <w:t>(Zea mays var. saccharata</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плоды рода </w:t>
            </w:r>
            <w:r>
              <w:rPr>
                <w:rFonts w:ascii="Times New Roman"/>
                <w:b w:val="false"/>
                <w:i/>
                <w:color w:val="000000"/>
                <w:sz w:val="20"/>
              </w:rPr>
              <w:t>Caрsicum</w:t>
            </w:r>
            <w:r>
              <w:rPr>
                <w:rFonts w:ascii="Times New Roman"/>
                <w:b w:val="false"/>
                <w:i w:val="false"/>
                <w:color w:val="000000"/>
                <w:sz w:val="20"/>
              </w:rPr>
              <w:t>, кроме перца стручкового сладкого и перца душистого</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2005 99 200 0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каперсы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артишоки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0,061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0,041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2005 99 500 0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овощей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2005 99 600 0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капуста квашеная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2005 99 800 0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2007 10 109 0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2007 10 919 0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2007 10 999 0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цитрусовые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сливовые пюре и паста и черносливовые пюре и паста, в первичных упаковках нетто-массой более 100 кг, для промышленной обработки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2007 99 200 0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каштановые пюре </w:t>
            </w:r>
          </w:p>
          <w:p>
            <w:pPr>
              <w:spacing w:after="20"/>
              <w:ind w:left="20"/>
              <w:jc w:val="both"/>
            </w:pPr>
            <w:r>
              <w:rPr>
                <w:rFonts w:ascii="Times New Roman"/>
                <w:b w:val="false"/>
                <w:i w:val="false"/>
                <w:color w:val="000000"/>
                <w:sz w:val="20"/>
              </w:rPr>
              <w:t>
и паста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вишни и черешни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2007 99 330 0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земляники (клубники)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малины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2007 99 500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13 мас.%, но не более 30 мас.%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2007 99 930 0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тропических фруктов и тропических орехов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2007 99 970 1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яблочное пюре, включая компоты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арахисовая паста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2008 11 980 0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смеси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17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2008 20 190 0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2008 20 310 0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19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2008 20 390 0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цитрусовые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груши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абрикосы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земляника (клубника)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2008 97 030 0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 – – в первичных упаковках нетто-массой более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2008 97 050 0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w:t>
            </w:r>
          </w:p>
          <w:p>
            <w:pPr>
              <w:spacing w:after="20"/>
              <w:ind w:left="20"/>
              <w:jc w:val="both"/>
            </w:pPr>
            <w:r>
              <w:rPr>
                <w:rFonts w:ascii="Times New Roman"/>
                <w:b w:val="false"/>
                <w:i w:val="false"/>
                <w:color w:val="000000"/>
                <w:sz w:val="20"/>
              </w:rPr>
              <w:t>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не более 11,85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2008 99 190 0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2008 99 210 0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сахара более 13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2008 99 230 0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2008 99 240 0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тропические фрукты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2008 99 280 0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тропические фрукты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2008 99 340 0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2008 99 360 0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тропические фрукты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2008 99 370 0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2008 99 380 0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тропические фрукты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имбирь</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2008 99 430 0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виноград</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слива и чернослив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2008 99 510 0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имбирь</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2008 99 670 1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виноград</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2008 99 670 2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слива и чернослив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2008 99 720 0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5 кг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2008 99 780 0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менее 5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2008 99 850 0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кукуруза, кроме сахарной кукурузы </w:t>
            </w:r>
            <w:r>
              <w:rPr>
                <w:rFonts w:ascii="Times New Roman"/>
                <w:b w:val="false"/>
                <w:i/>
                <w:color w:val="000000"/>
                <w:sz w:val="20"/>
              </w:rPr>
              <w:t>(Zea mays var. saccharata)</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ямс, сладкий картофель, или батат, и аналогичные употребляемые в пищу части растений, содержащие 5 мас.%или более крахмала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2008 99 980 0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2009 11 190 8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 и с содержанием добавок сахара более 30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2009 11 990 8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p>
            <w:pPr>
              <w:spacing w:after="20"/>
              <w:ind w:left="20"/>
              <w:jc w:val="both"/>
            </w:pPr>
            <w:r>
              <w:rPr>
                <w:rFonts w:ascii="Times New Roman"/>
                <w:b w:val="false"/>
                <w:i w:val="false"/>
                <w:color w:val="000000"/>
                <w:sz w:val="20"/>
              </w:rPr>
              <w:t>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упаковках объемом не более 0,35 л, для детского питания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2009 19 190 8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 и с содержанием добавок сахара более 30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2009 19 980 9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2009 29 190 8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 и с содержанием добавок сахара более 30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2009 29 990 9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добавки сахара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2009 31 190 0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содержащие добавок сахара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но не менее 0,057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но не менее 0,051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но не менее 0,045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но не менее 0,038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но не менее 0,032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но не менее 0,025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но не менее 0,013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но не менее 0,006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2009 31 510 9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2009 31 590 9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2009 31 910 9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2009 31 990 9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2009 39 190 8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2009 39 310 9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2009 39 390 9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2009 39 510 0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более 30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2009 39 550 0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не более 30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2009 39 590 0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содержащий добавок сахара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более 30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2009 39 950 0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не более 30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2009 39 990 0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содержащие добавок сахара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не более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но не менее 0,049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но не менее 0,044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но не менее 0,033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но не менее 0,027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но не менее 0,022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но не менее 0,016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но не менее 0,011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0,005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2009 49 190 8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превышающей 30 евро за 100 кг нетто-массы, содержащий добавки сахара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более 30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2009 49 930 0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не более 30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2009 49 990 9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2009 50 100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добавки сахара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2009 50 900 8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22 евро за 100 кг нетто-массы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2009 79 190 3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стоимостью, превышающей 30 евро за 100 кг нетто-массы, в бочках, цистернах, флекси-танках вместимостью не более 40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более 30 мас.%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2009 79 980 1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не более 30 мас.%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но не менее 0,057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0,051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2009 79 980 9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но не менее 0,057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0,051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xml:space="preserve">
но не менее 0,006 евро за 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22 евро за 100 кг нетто-массы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2009 90 190 8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2009 90 290 8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2009 90 310 0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18 евро за 100 кг нетто-массы, и с содержанием добавок сахара более 30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2009 90 390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2009 90 410 2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упаковках объемом не более 0,35 л, для детского питания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2009 90 410 7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2009 90 490 8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упаковках объемом не более 0,35 л, для детского питания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2009 90 590 8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2009 90 710 0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более 30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2009 90 730 0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не более 30 мас.%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2009 90 790 0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содержащие добавок сахара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2009 90 920 0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смеси соков из тропических фруктов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но не менее 0,057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0,051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2009 90 940 0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2009 90 950 0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смеси соков из тропических фруктов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но не менее 0,057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0,051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2009 90 960 0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2009 90 970 0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смеси соков из тропических фруктов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но не менее 0,057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0,051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2101 11 001 1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не более 3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2101 11 001 2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2101 11 001 3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не более 3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2101 11 001 4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2101 11 001 5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не более 3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2101 11 001 6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2101 12 920 9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2101 12 980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2101 20 200 0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экстракты, эссенции или концентраты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2101 20 920 0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экстрактов, эссенций или концентратов чая или мате, или парагвайского 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2101 20 980 0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дрожжи культуральные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2102 10 310 0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сухие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2102 10 390 0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дрожжи неактивные; прочие мертвые одноклеточные микроорганизмы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пекарные готовые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2103 30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горчичный порошок и готовая горчица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манговое чутни жидкое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ароматические горечи, содержащие 44,2 – 49,2 об.% спирта и 1,5 – 6 мас.% горечавки, специй и различных ингредиентов и содержащие 4 – 10% сахара, в емкостях 0,5 л или менее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0,364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2103 90 900 1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соус майонез</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2104 20 009 0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 и прочие виды пищевого льда, не содержащие или содержащие какао</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2106 90 200 0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составные спиртовые полуфабрикаты, кроме продуктов на основе душистых веществ, используемые при производстве напитков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0,364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2106 90 400 0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сиропы изоглюкозы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2106 90 520 0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сироп лактозы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2106 90 540 0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сироп глюкозы и сироп мальтодекстрина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2106 90 580 0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2106 90 930 0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жевательная резинка без сахара (сахарозы) и/или с использованием заменителя сахара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0,982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0,873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0,764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0,655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0,545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0,436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жевательная резинка без сахара (полуфабрикат)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0,491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0,436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0,382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пригодные для употребления в пищу смеси или готовые продукты из жиров или масел животного или растительного происхождения или их фракций, содержащие более 15 мас.% молочных жиров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сырное фондю</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0,057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0,051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0,045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0,038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0,032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воды, включая минеральные и газированные, содержащие добавки сахара или других подслащивающих или вкусо-ароматических веществ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но не менее 0,02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но не менее 0,017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но не менее 0,015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но не менее 0,013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0,011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но не менее 0,009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но не менее 0,007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0,004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но не менее 0,002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безалкогольное пиво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2202 99 110 0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напитки на основе сои с содержанием белка 2,8 мас.%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но не менее 0,057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0,051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2202 99 150 0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напитки на основе сои с содержанием белка менее 2,8 мас.%; напитки на основе орехов группы 08, злаков группы 10 или семян группы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но не менее 0,057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0,051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2202 99 180 0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но не менее 0,057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но не менее 0,051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но не менее 0,045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но не менее 0,038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но не менее 0,032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но не менее 0,025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но не менее 0,013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но не менее 0,006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2202 99 910 0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0,2 мас.%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но не менее 0,057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p>
            <w:pPr>
              <w:spacing w:after="20"/>
              <w:ind w:left="20"/>
              <w:jc w:val="both"/>
            </w:pPr>
            <w:r>
              <w:rPr>
                <w:rFonts w:ascii="Times New Roman"/>
                <w:b w:val="false"/>
                <w:i w:val="false"/>
                <w:color w:val="000000"/>
                <w:sz w:val="20"/>
              </w:rPr>
              <w:t>
но не менее 0,051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2202 99 950 0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 мас.% или более, но менее 2 мас.%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но не менее 0,057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p>
            <w:pPr>
              <w:spacing w:after="20"/>
              <w:ind w:left="20"/>
              <w:jc w:val="both"/>
            </w:pPr>
            <w:r>
              <w:rPr>
                <w:rFonts w:ascii="Times New Roman"/>
                <w:b w:val="false"/>
                <w:i w:val="false"/>
                <w:color w:val="000000"/>
                <w:sz w:val="20"/>
              </w:rPr>
              <w:t>
но не менее 0,051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2202 99 990 0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мас.%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но не менее 0,057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p>
            <w:pPr>
              <w:spacing w:after="20"/>
              <w:ind w:left="20"/>
              <w:jc w:val="both"/>
            </w:pPr>
            <w:r>
              <w:rPr>
                <w:rFonts w:ascii="Times New Roman"/>
                <w:b w:val="false"/>
                <w:i w:val="false"/>
                <w:color w:val="000000"/>
                <w:sz w:val="20"/>
              </w:rPr>
              <w:t>
но не менее 0,051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0,045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0,038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0,032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0,013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0,006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солодовое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вина игристые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сосудах емкостью 2 л или менее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сосудах емкостью более 2 л, но не более 10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2204 29 050 0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ҮC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2204 29 110 1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2204 29 110 8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2204 29 120 1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2204 29 120 8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2204 29 130 1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2204 29 130 8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2204 29 170 1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2204 29 170 8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2204 29 180 1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2204 29 180 8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2204 29 420 1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2204 29 420 8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2204 29 430 1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2204 29 430 8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2204 29 440 1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2204 29 440 8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2204 29 460 1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2204 29 460 8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2204 29 470 1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2204 29 470 8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2204 29 480 1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2204 29 480 8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2204 29 580 1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2204 29 580 8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2204 29 790 1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2204 29 790 8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2204 29 810 1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2204 29 810 8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2204 29 820 1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2204 29 820 8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2204 29 830 1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2204 29 830 8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2204 29 840 1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2204 29 840 8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2204 29 850 1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2204 29 850 8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2204 29 860 1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2204 29 860 8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2204 29 870 1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2204 29 870 8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2204 29 880 1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2204 29 880 8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2204 29 890 1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2204 29 890 8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2204 29 910 1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2204 29 910 8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2204 29 920 1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2204 29 920 8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2204 29 930 1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2204 29 930 8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2204 29 940 1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2204 29 940 8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2204 29 950 1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2204 29 950 8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2204 29 960 1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2204 29 960 8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2204 29 970 1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2204 29 970 8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2204 29 980 1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2204 29 980 8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 сусло виноградное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Вермуты и виноградные натуральные вина прочие с добавлением растительных или ароматических веществ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 или более; этиловый спирт и прочие спиртовые настойки, денатурированные, любой концентрации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менее 80 об.%; спиртовые настойки, ликеры и прочие спиртные напитки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 и его заменители, полученные из уксусной кислоты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тонкого и грубого помола и гранулы из мяса или мясных субпродуктов; шкварки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корм для собак или кошек, расфасованный для розничной продажи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 сигары с обрезанными концами, сигариллы и сигареты из табака или его заменителей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2404 11 000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табак или восстановленный табак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2404 19 000 1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заменители табака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2404 91 000 1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жевательная резинка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но не менее 0,982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но не менее 0,873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но не менее 0,764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но не менее 0,655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но не менее 0,545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но не менее 0,436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но не менее 0,327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но не менее 0,218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но не менее 0,109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2404 91 000 2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не содержащая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2404 91 000 9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кварц</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 ангидрит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негашеная, гашеная и гидравлическая, кроме оксида и гидроксида кальция, указанных в товарной позиции 2825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2804 70 001 0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фосфор желтый ("белый")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фосфорная кислота и полифосфорные кислоты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безводный или в водном растворе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твердом виде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2815 12 000 0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водном растворе (щелок натровый или сода жидкая)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триоксид хрома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2819 90 900 0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2835 31 000 0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трифосфат натрия (триполифосфат натрия)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дихромат натрия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2841 50 000 0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хроматы и дихроматы прочие; пероксохроматы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2918 14 000 0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лимонная кислота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гепарин и его соли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гемоглобин, глобулины крови и сывороточные глобулины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факторы свертываемости крови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3002 13 000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 человеческого происхождения, несмешанные, не расфасованные в виде дозированных лекарственных форм или в формы или упаковки для розничной продажи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3002 14 000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 содержащие компоненты человеческого происхождения, смешанные, не расфасованные в виде дозированных лекарственных форм или в формы или упаковки для розничной продажи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3002 15 000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 содержащие компоненты человеческого происхождения, расфасованные в виде дозированных лекарственных форм или в формы или упаковки для розничной продажи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кровь человеческая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пенициллины или их производные, имеющие структуру пенициллановой кислоты, или содержащие стрептомицины или их производные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3003 20 000 0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антибиотики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пенициллины или их производные, имеющие структуру пенициллановой кислоты, или содержащие стрептомицины или их производные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антибиотики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кортикостероидные гормоны, их производные или структурные аналоги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эфедрин или его соли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псевдоэфедрин (INN) или его соли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3004 43 000 0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норэфедрин или его соли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витамины или другие соединения товарной позиции 2936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3004 60 000 0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противомалярийные активные (действующие) вещества, указанные в примечании к субпозициям 2 к данной группе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марля, бинты и аналогичные изделия (например, перевязочный материал, лейкопластыри, припарки), пропитанные или покрытые фармацевтическими веществами или расфасованные в формы или упаковки для розничной продажи, предназначенные для использования в медицине, хирургии, стоматологии или ветеринарии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3006 93 000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плацебо (сиропы изоглюкозы, лактозы, глюкозы и мальтодекстрина; пищевые продукты,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r>
              <w:rPr>
                <w:rFonts w:ascii="Times New Roman"/>
                <w:b w:val="false"/>
                <w:i w:val="false"/>
                <w:color w:val="000000"/>
                <w:vertAlign w:val="superscript"/>
              </w:rPr>
              <w:t xml:space="preserve">13)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3006 93 000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плацебо (сахарные сиропы со вкусо-ароматическими и красящими добавками, кроме сиропов изоглюкозы, лактозы, глюкозы и мальтодекстрина)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r>
              <w:rPr>
                <w:rFonts w:ascii="Times New Roman"/>
                <w:b w:val="false"/>
                <w:i w:val="false"/>
                <w:color w:val="000000"/>
                <w:vertAlign w:val="superscript"/>
              </w:rPr>
              <w:t xml:space="preserve">13)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3006 93 000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плацебо (безалкогольные напитки, за исключением фруктовых или овощных соков)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r>
              <w:rPr>
                <w:rFonts w:ascii="Times New Roman"/>
                <w:b w:val="false"/>
                <w:i w:val="false"/>
                <w:color w:val="000000"/>
                <w:vertAlign w:val="superscript"/>
              </w:rPr>
              <w:t xml:space="preserve">13)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но не менее 0,057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но не менее 0,051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но не менее 0,045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но не менее 0,038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но не менее 0,032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но не менее 0,025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но не менее 0,013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но не менее 0,006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3006 93 000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плацебо (прочие)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r>
              <w:rPr>
                <w:rFonts w:ascii="Times New Roman"/>
                <w:b w:val="false"/>
                <w:i w:val="false"/>
                <w:color w:val="000000"/>
                <w:vertAlign w:val="superscript"/>
              </w:rPr>
              <w:t xml:space="preserve">13)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3103 19 000 0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3209 10 000 9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3301 29 410 0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терпены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резиноиды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3301 90 100 0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терпеновые побочные продукты детерпенизации эфирных масел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Духи и туалетная вода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макияжа губ</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макияжа глаз</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маникюра или педикюра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3402 90 900 0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моющие средства и чистящие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3304 91 000 0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пудра, включая компактную</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3304 99 000 0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шампуни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перманентной завивки или распрямления волос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лаки для волос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3305 90 000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чистки зубов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3306 20 000 0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используемые для очистки межзубных промежутков (зубной шелк)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используемые до, во время или после бритья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дезодоранты и антиперспиранты индивидуального назначения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ароматизированные соли и прочие составы для принятия ванн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3307 41 000 0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"агарбатти" и прочие благовония, распространяющие запах при горении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3307 49 000 0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3307 90 000 8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поверхностно-активные органические вещества и средства, применяемые в качестве мыла, в форме брусков, кусков или в виде формованных изделий, содержащие или не содержащие мыло; поверхностно-активные органические вещества и средства для мытья кожи в виде жидкости или крема и расфасованные длярозничной продажи, содержащие или не содержащие мыло; бумага, вата, войлок или фетр и нетканые материалы, пропитанные или покрытые мылом или моющим средством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3402 31 000 0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линейные алкилбензолсульфокислоты и их соли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3402 39 000 0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3402 49 000 0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3402 50 000 0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расфасованные для розничной продажи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кожевенно-обувной промышленности </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3404 90 000 1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воски готовые, включая сургучи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3404 90 000 9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ваксы, кремы и аналогичные средства для обуви или кожи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полироли, мастики и аналогичные средства для ухода за деревянной мебелью, полами или прочими изделиями из дерева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полироли и аналогичные средства для кузовов транспортных средств, кроме полирующих средств для металлов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фейерверки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Спички, кроме пиротехнических изделий товарной позиции 3604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3703 10 000 9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для цветной фотографии (полихромные)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3707 90 900 0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3822 11 000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для диагностики малярии, содержащие компоненты человеческого происхождения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3822 12 000 1</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 содержащие компоненты человеческого происхождения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3822 19 000 1</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 содержащие компоненты человеческого происхождения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для пола из пластмасс, самоклеящиеся или несамоклеящиеся, в рулонах или пластинах; покрытия для стен или потолков из пластмасс, указанные в примечании 9 к данной группе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0,245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3920 10 400 1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пленка для фиксации электродов фотоэлектрических элементов, состоящая из слоя полиэтилентерефталата толщиной не менее 10,8 мкм, но не более 13,2 мкм и слоя из полимеров этилена толщиной не менее 59,2 мкм, но не более 72,8 мкм, в рулонах шириной не менее 144,6 мм, но не более 145,4 мм, используемая для производства солнечных батарей</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3920 10 400 9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3920 43 100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более 1 мм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гибкие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ванны, души, раковины для стока воды и раковины для умывания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ящики, корзины и аналогичные изделия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поливинилхлорида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3923 30 101 0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преформы для изготовления изделий емкостью не более 2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3923 30 901 0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преформы для изготовления изделий емкостью более 2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3923 30 909 0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3923 40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катушки, шпульки, бобины и аналогичные изделия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3923 50 100 0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колпаки и навинчивающиеся пробки для бутылок</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3924 90 000 1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целлюлозы регенерированной </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резервуары, цистерны, баки и аналогичные емкости объемом более 300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ставни, шторы (включая венецианские жалюзи) и аналогичные изделия и их части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и крепежные детали, предназначенные для постоянной установки в/или на дверях, окнах, лестницах, стенах или других частях зданий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3925 90 200 0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магистральные, канальные и кабельные желоба для электрических цепей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3925 90 800 1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полиуретана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одежда и принадлежности к одежде (включая перчатки, рукавицы и митенки)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0,36 евро за 1 кг</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3926 90 500 0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емкости перфорированные и аналогичные изделия, предназначенные для фильтрования воды на входах в дренажную систему</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посадочным диаметром не более 16 дюймов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5,073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4,509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3,945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3,382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2,818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2,255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1,691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1,127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0,564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автобусов или моторных транспортных средств для перевозки грузов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автобусов или моторных транспортных средств для перевозки грузов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5,073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4,509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3,945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3,382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2,818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2,255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1,691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1,127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0,564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4012 20 000 9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5,073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4,509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3,945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3,382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2,818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2,255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1,691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1,127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0,564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4013 10 000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легковых автомобилей (включая грузопассажирские автомобили-фургоны и спортивные автомобили), автобусов или моторных транспортных средств для перевозки грузов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4015 12 000 1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хирургические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4016 99 520 9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4202 19 100 0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алюминия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4202 92 150 0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футляры для музыкальных инструментов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4203 40 000 0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принадлежности к одежде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4,091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3,636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но не менее 3,182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2,727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 не менее 2,273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1,818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1,364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0,909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но не менее 0,455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4205 00 110 0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ленты конвейерные или ремни приводные, или бельтинг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4205 00 190 0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4206 00 000 0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внутренних органов (кроме шелкоотделительных желез шелкопряда), синюги, пузырей или сухожилий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4303 10 10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шкурок бельков гренландского тюленя или детенышей хохлача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4303 10 901 0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предметы одежды из норки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24,545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21,818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но не менее 19,091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16,364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 не менее 13,636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10,909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8,182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5,455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но не менее 2,727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4303 10 902 0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предметы одежды из нутрии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24,545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21,818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но не менее 19,091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16,364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 не менее 13,636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10,909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8,182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5,455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но не менее 2,727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4303 10 903 0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предметы одежды из песца или лисицы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24,545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21,818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но не менее 19,091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16,364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 не менее 13,636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10,909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8,182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5,455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но не менее 2,727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4303 10 904 0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предметы одежды из кролика или зайца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24,545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21,818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но не менее 19,091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16,364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4,5,но не менее 13,636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10,909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8,182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5,455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но не менее 2,727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4303 10 905 0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предметы одежды из енота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24,545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21,818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но не менее 19,091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16,364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 не менее 13,636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10,909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8,182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5,455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но не менее 2,727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4303 10 906 0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предметы одежды из овчины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24,545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21,818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но не менее 19,091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16,364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 не менее 13,636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10,909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8,182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5,455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но не менее 2,727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4303 10 907 0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предметы одежды из овчины, из кролика или зайца, детские: рост до 164 см, обхват груди до 84 см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но не менее 8,182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7,273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но не менее 6,364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5,455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но не менее 4,545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3,636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 не менее 2,727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1,818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но не менее 0,909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4303 10 908 0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предметы одежды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24,545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21,818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но не менее 19,091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16,364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 не менее 13,636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10,909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8,182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5,455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но не менее 2,727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4303 10 909 0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принадлежности к одежде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4401 11 000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хвойных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4401 12 000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лиственных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4401 22 000 0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лиственных пород</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4403 11 000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хвойных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лиственных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сосны (</w:t>
            </w:r>
            <w:r>
              <w:rPr>
                <w:rFonts w:ascii="Times New Roman"/>
                <w:b w:val="false"/>
                <w:i/>
                <w:color w:val="000000"/>
                <w:sz w:val="20"/>
              </w:rPr>
              <w:t>Pinus spp.</w:t>
            </w:r>
            <w:r>
              <w:rPr>
                <w:rFonts w:ascii="Times New Roman"/>
                <w:b w:val="false"/>
                <w:i w:val="false"/>
                <w:color w:val="000000"/>
                <w:sz w:val="20"/>
              </w:rPr>
              <w:t>), с размером наименьшего поперечного сечения 15 см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сосны (Pinus spp.),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пихты (</w:t>
            </w:r>
            <w:r>
              <w:rPr>
                <w:rFonts w:ascii="Times New Roman"/>
                <w:b w:val="false"/>
                <w:i/>
                <w:color w:val="000000"/>
                <w:sz w:val="20"/>
              </w:rPr>
              <w:t>Abies spp</w:t>
            </w:r>
            <w:r>
              <w:rPr>
                <w:rFonts w:ascii="Times New Roman"/>
                <w:b w:val="false"/>
                <w:i w:val="false"/>
                <w:color w:val="000000"/>
                <w:sz w:val="20"/>
              </w:rPr>
              <w:t>.) и ели (</w:t>
            </w:r>
            <w:r>
              <w:rPr>
                <w:rFonts w:ascii="Times New Roman"/>
                <w:b w:val="false"/>
                <w:i/>
                <w:color w:val="000000"/>
                <w:sz w:val="20"/>
              </w:rPr>
              <w:t>Picea spp</w:t>
            </w:r>
            <w:r>
              <w:rPr>
                <w:rFonts w:ascii="Times New Roman"/>
                <w:b w:val="false"/>
                <w:i w:val="false"/>
                <w:color w:val="000000"/>
                <w:sz w:val="20"/>
              </w:rPr>
              <w:t>.), с размером наименьшего поперечного сечения 15 см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пихты (Abies spp.) и ели (Picea spp.),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 размером наименьшего поперечного сечения 15 см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4403 26 000 0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4403 49 950 9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дуба </w:t>
            </w:r>
            <w:r>
              <w:rPr>
                <w:rFonts w:ascii="Times New Roman"/>
                <w:b w:val="false"/>
                <w:i/>
                <w:color w:val="000000"/>
                <w:sz w:val="20"/>
              </w:rPr>
              <w:t>(Quercus sрр.)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4403 95 000 0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березы (</w:t>
            </w:r>
            <w:r>
              <w:rPr>
                <w:rFonts w:ascii="Times New Roman"/>
                <w:b w:val="false"/>
                <w:i/>
                <w:color w:val="000000"/>
                <w:sz w:val="20"/>
              </w:rPr>
              <w:t>Betula spp</w:t>
            </w:r>
            <w:r>
              <w:rPr>
                <w:rFonts w:ascii="Times New Roman"/>
                <w:b w:val="false"/>
                <w:i w:val="false"/>
                <w:color w:val="000000"/>
                <w:sz w:val="20"/>
              </w:rPr>
              <w:t>.), с размером наименьшего поперечного сечения 15 см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4403 96 000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березы (Betula spp.),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4403 97 000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тополя и осины </w:t>
            </w:r>
          </w:p>
          <w:p>
            <w:pPr>
              <w:spacing w:after="20"/>
              <w:ind w:left="20"/>
              <w:jc w:val="both"/>
            </w:pPr>
            <w:r>
              <w:rPr>
                <w:rFonts w:ascii="Times New Roman"/>
                <w:b w:val="false"/>
                <w:i w:val="false"/>
                <w:color w:val="000000"/>
                <w:sz w:val="20"/>
              </w:rPr>
              <w:t>
(Populus spp.)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4403 98 000 0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эвкалипта </w:t>
            </w:r>
          </w:p>
          <w:p>
            <w:pPr>
              <w:spacing w:after="20"/>
              <w:ind w:left="20"/>
              <w:jc w:val="both"/>
            </w:pPr>
            <w:r>
              <w:rPr>
                <w:rFonts w:ascii="Times New Roman"/>
                <w:b w:val="false"/>
                <w:i w:val="false"/>
                <w:color w:val="000000"/>
                <w:sz w:val="20"/>
              </w:rPr>
              <w:t>
(Eucalyptus spp.)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4405 00 000 0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древесная; мука древесная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4406 91 000 0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хвойных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4406 92 000 0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лиственных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сосны (Pinus spp.)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пихты (Abies spp.) и ели (Picea spp.)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S-P-F (ель (</w:t>
            </w:r>
            <w:r>
              <w:rPr>
                <w:rFonts w:ascii="Times New Roman"/>
                <w:b w:val="false"/>
                <w:i/>
                <w:color w:val="000000"/>
                <w:sz w:val="20"/>
              </w:rPr>
              <w:t>Picea spp</w:t>
            </w:r>
            <w:r>
              <w:rPr>
                <w:rFonts w:ascii="Times New Roman"/>
                <w:b w:val="false"/>
                <w:i w:val="false"/>
                <w:color w:val="000000"/>
                <w:sz w:val="20"/>
              </w:rPr>
              <w:t>.), сосна (</w:t>
            </w:r>
            <w:r>
              <w:rPr>
                <w:rFonts w:ascii="Times New Roman"/>
                <w:b w:val="false"/>
                <w:i/>
                <w:color w:val="000000"/>
                <w:sz w:val="20"/>
              </w:rPr>
              <w:t>Pinus spp.</w:t>
            </w:r>
            <w:r>
              <w:rPr>
                <w:rFonts w:ascii="Times New Roman"/>
                <w:b w:val="false"/>
                <w:i w:val="false"/>
                <w:color w:val="000000"/>
                <w:sz w:val="20"/>
              </w:rPr>
              <w:t>) и пихта (</w:t>
            </w:r>
            <w:r>
              <w:rPr>
                <w:rFonts w:ascii="Times New Roman"/>
                <w:b w:val="false"/>
                <w:i/>
                <w:color w:val="000000"/>
                <w:sz w:val="20"/>
              </w:rPr>
              <w:t>Abies spp</w:t>
            </w: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Hem-fir (тсуга западная (</w:t>
            </w:r>
            <w:r>
              <w:rPr>
                <w:rFonts w:ascii="Times New Roman"/>
                <w:b w:val="false"/>
                <w:i/>
                <w:color w:val="000000"/>
                <w:sz w:val="20"/>
              </w:rPr>
              <w:t>Tsuga heterophylla</w:t>
            </w:r>
            <w:r>
              <w:rPr>
                <w:rFonts w:ascii="Times New Roman"/>
                <w:b w:val="false"/>
                <w:i w:val="false"/>
                <w:color w:val="000000"/>
                <w:sz w:val="20"/>
              </w:rPr>
              <w:t>) и пихта (</w:t>
            </w:r>
            <w:r>
              <w:rPr>
                <w:rFonts w:ascii="Times New Roman"/>
                <w:b w:val="false"/>
                <w:i/>
                <w:color w:val="000000"/>
                <w:sz w:val="20"/>
              </w:rPr>
              <w:t>Abies spp</w:t>
            </w: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4407 29 150 9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4407 29 830 9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4407 29 850 9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4407 29 950 9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дуба </w:t>
            </w:r>
            <w:r>
              <w:rPr>
                <w:rFonts w:ascii="Times New Roman"/>
                <w:b w:val="false"/>
                <w:i/>
                <w:color w:val="000000"/>
                <w:sz w:val="20"/>
              </w:rPr>
              <w:t>(Quercus sрр.)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ясеня </w:t>
            </w:r>
            <w:r>
              <w:rPr>
                <w:rFonts w:ascii="Times New Roman"/>
                <w:b w:val="false"/>
                <w:i/>
                <w:color w:val="000000"/>
                <w:sz w:val="20"/>
              </w:rPr>
              <w:t>(Fraxinus spp.)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березы (Betula spp.)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тополя и осины </w:t>
            </w:r>
          </w:p>
          <w:p>
            <w:pPr>
              <w:spacing w:after="20"/>
              <w:ind w:left="20"/>
              <w:jc w:val="both"/>
            </w:pPr>
            <w:r>
              <w:rPr>
                <w:rFonts w:ascii="Times New Roman"/>
                <w:b w:val="false"/>
                <w:i w:val="false"/>
                <w:color w:val="000000"/>
                <w:sz w:val="20"/>
              </w:rPr>
              <w:t>
(Populus spp.)</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хвойных пород</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4408 39 550 3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имеющая, по крайней мере, один наружный слой из древесины других тропических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4408 39 550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разделением слоистой древесины листы для облицовки в виде клееной фанеры (отличной от товаров товарной позиции 4412), не имеющие наружных слоев из древесины тропических пород, но имеющие, по крайней мере, один внутренний слой из древесины тропических пород, не указанных в дополнительном примечании Евразийского экономического союза 2 к группе 44 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4408 39 550 6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имеющие, по крайней мере, один наружный слой из древесины других тропических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4408 39 550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разделением слоистой древесины листы для облицовки (кроме клееной фанеры), не имеющие наружных слоев из древесины тропических пород, но имеющие, по крайней мере, один внутренний слой из древесины тропических пород, не указанных в дополнительном примечании Евразийского экономического союза 2 к группе 44 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4408 39 550 9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древесины других тропических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4408 39 700 9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древесины других тропических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имеющая, по крайней мере, один наружный слой из древесины других тропических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4408 39 850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разделением слоистой древесины листы для облицовки в виде клееной фанеры (отличной от товаров товарной позиции 4412), не имеющие наружных слоев из древесины тропических пород, но имеющие, по крайней мере, один внутренний слой из древесины тропических пород, не указанных в дополнительном примечании Евразийского экономического союза 2 к группе 44 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имеющие, по крайней мере, один наружный слой из древесины других тропических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4408 39 850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разделением слоистой древесины листы для облицовки (кроме клееной фанеры), не имеющие наружных слоев из древесины тропических пород, но имеющие, по крайней мере, один внутренний слой из древесины тропических пород, не указанных в дополнительном примечании Евразийского экономического союза 2 к группе 44 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из древесины других тропических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имеющая, по крайней мере, один наружный слой из древесины других тропических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4408 39 950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полученные разделением слоистой древесины листы для облицовки в виде клееной фанеры (отличной от товаров товарной позиции 4412), не имеющие наружных слоев из древесины тропических пород, но имеющие, по крайней мере, один внутренний слой из древесины тропических пород, не указанных в дополнительном примечании Евразийского экономического союза 2 к группе 44 ТН ВЭД ЕАЭС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имеющие, по крайней мере, один наружный слой из древесины других тропических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4408 39 950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полученные разделением слоистой древесины листы для облицовки (кроме клееной фанеры), не имеющие наружных слоев из древесины тропических пород, но имеющие, по крайней мере, один внутренний слой из древесины тропических пород, не указанных в дополнительном примечании Евразийского экономического союза 2 к группе 44 ТН ВЭД ЕАЭС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из древесины других тропических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не обработанные или обработанные строганием, шлифованием, имеющие или не имеющие торцевые соединения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или без дальнейшей обработки, кроме шлифования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плиты с ориентированной стружкой (OSB)</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вафельные плиты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необработанные или без дальнейшей обработки, кроме шлифования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панели фанерованные и аналогичная слоистая древесина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прессованная в виде блоков, плит, брусьев или профилированных форм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4414 10 000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древесины тропических пород, указанных в дополнительном примечании 2 к группе 44 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ящики, коробки, упаковочные клети, барабаны и аналогичная тара; кабельные барабаны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корпуса и ручки для инструментов, части и ручки метел или щеток, из древесины; деревянные сапожные колодки и растяжки для обуви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тропических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тропических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4418 30 000 0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стойки и балки, кроме изделий субпозиций 4418 81 – 4418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4418 40 000 0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опалубка для бетонирования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4418 81 000 0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продольно клееные пиломатериалы (glulam)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4418 82 000 0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перекрестно клееные пиломатериалы (CLT или X-lam)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4418 83 000 0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двутавровые балки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89 000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конструкционные изделия из лесоматериалов в виде стоек и балок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4420 90 100 0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изделия деревянные мозаичные и изделия деревянные инкрустированные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4420 90 910 0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древесины тропических пород, указанных в дополнительном примечании 2 к данной группе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4418 91 200 0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слоисто-клееный лесоматериал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4418 99 200 0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слоисто-клееный лесоматериал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4419 20 000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древесины тропических пород, указанных в дополнительном примечании 2 к группе 44 ТН ВЭД ЕАЭС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ротанга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4601 92 100 0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плетеных или аналогичных изделий из материалов для плетения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4601 92 900 0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4601 93 050 0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плетеные и аналогичные изделия из материалов для плетения, не соединенные или соединенные в полосы или ленты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4601 93 100 0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плетеных или аналогичных изделий из материалов для плетения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4601 93 900 0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4601 94 050 0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плетеные и аналогичные изделия из материалов для плетения, не соединенные или соединенные в полосы или ленты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4601 94 100 0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плетеных или аналогичных изделий из материалов для плетения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4601 94 900 0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4602 19 100 0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соломенные оплетки для бутылок</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4802 54 000 1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массой 1 мІ не более 15 г, применяемая для изготовления трафаретов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Бумажные туалетные салфетки или салфетки для лица, полотенца и другие виды бумаги хозяйственно-бытового или санитарно-гигиенического назначения, целлюлозная вата и полотно из целлюлозных волокон, крепированные или некрепированные, гофрированные или негофрированные, тисненые или нетисненые, перфорированные или неперфорированные, с окрашенной или неокрашенной поверхностью, напечатанные или ненапечатанные, в рулонах или листах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4804 21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небеленая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4804 29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4804 31 580 0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4804 31 800 0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небеленые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небеленые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для гофрирования из полуцеллюлозы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4805 12 000 0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для гофрирования из соломенной массы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4805 19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4805 24 000 0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мІ 150 г или менее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4805 25 000 0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мІ более 150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4805 30 000 0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оберточная сульфитная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4805 40 000 0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фильтровальные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4805 91 000 0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150 г или менее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4805 92 000 0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более 150 г, но менее 225 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4805 93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225 г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гофрированные, перфорированные или неперфорированные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4808 90 000 0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4810 19 000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4810 29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4810 31 000 0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беленые равномерно в массе и в которых более 95% от общей массы волокна составляют древесные волокна, полученные химическим способом, массой 1 м</w:t>
            </w:r>
            <w:r>
              <w:rPr>
                <w:rFonts w:ascii="Times New Roman"/>
                <w:b w:val="false"/>
                <w:i w:val="false"/>
                <w:color w:val="000000"/>
                <w:vertAlign w:val="superscript"/>
              </w:rPr>
              <w:t>2</w:t>
            </w:r>
            <w:r>
              <w:rPr>
                <w:rFonts w:ascii="Times New Roman"/>
                <w:b w:val="false"/>
                <w:i w:val="false"/>
                <w:color w:val="000000"/>
                <w:sz w:val="20"/>
              </w:rPr>
              <w:t xml:space="preserve"> 150 г или менее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4810 92 100 0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 всеми белеными слоями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4810 92 300 0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только с одним беленым наружным слоем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4810 92 900 9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4810 99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гудронированные, битуминизированные или асфальтированные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4811 49 000 0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4811 51 000 1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покрытия для пола на основе из бумаги или картона, не нарезанные или нарезанные по размеру</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4811 60 000 0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с покрытием или пропиткой из воска, парафина, стеарина, масла или глицерина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плиты и пластины фильтровальные, из бумажной массы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4814 90 100 0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обои и аналогичные настенные покрытия, состоящие из зернистой, тисненой, окрашенной, с отпечатанным рисунком или иным способом декорированной бумаги, покрытой прозрачным защитным слоем пластмассы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4814 90 700 1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обои и аналогичные настенные покрытия, состоящие из бумаги, покрытой с лицевой стороны материалом для плетения, не соединенным или соединенным в параллельные пряди или тканым или нетканым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4814 90 700 9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0,327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0,218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конверты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карточки для писем, почтовые открытки без рисунков и карточки для переписки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сумки, футляры и компендиумы, из бумаги или картона, содержащие наборы бумажных канцелярских принадлежностей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туалетная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платки носовые, косметические салфетки или салфетки для лица и полотенца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скатерти и салфетки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4818 50 000 0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и принадлежности к одежде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4819 30 000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и пакеты с шириной у основания 40 см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4819 60 000 0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журналы регистрационные, бухгалтерские книги, книги заказов и квитанционные книжки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записные книжки, блокноты для писем и памятных записок</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4820 10 500 0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дневники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тетради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переплеты съемные (кроме обложек для книг), папки и скоросшиватели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4820 40 000 0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самокопировальные деловые бланки и полистно проложенные копировальные наборы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4820 50 000 0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альбомы для образцов или коллекций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4823 61 000 0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4823 69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4823 70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бумажной массы, литые или прессованные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напольные покрытия на основе бумаги или картона, нарезанные по размеру или нет, не включенные в товарную позицию 4811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клеем или самоклеящаяся бумага или картон, не включенные в товарную позицию 4811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4907 00 10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почтовые марки, марки госпошлин и аналогичные марки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календари всех видов, включая отрывные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4911 99 000 0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аппаратного прядения или пряжи аппаратного прядения из тонкого волоса животных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гребенного прядения или пряжи гребенного прядения из тонкого волоса животных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швейные, расфасованные или не расфасованные для розничной продажи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расфасованная для розничной продажи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не более 200 г/м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более 200 г/м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не более 200 г/м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более 200 г/м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льняные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прочих растительных текстильных волокон; ткани из бумажной пряжи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химических нитей, расфасованные или не расфасованные для розничной продажи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5402 19 000 1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анидов, линейной плотности не менее 900 дтекс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5402 19 000 9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5402 20 000 9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 линейной плотности одиночной нити не более 50 текс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 линейной плотности одиночной нити более 50 текс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5402 33 000 0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5402 34 000 0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5402 44 000 0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эластомерные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5402 45 000 0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нейлоновые или из других полиамидов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5402 46 000 0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полиэфирные, частично ориентированные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5402 47 000 0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полиэфирные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5402 48 000 0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полипропиленовые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5402 51 000 0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5402 52 000 0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5402 53 000 0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5402 59 000 0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5402 61 000 0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5402 62 000 0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5402 63 000 1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ковров</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5402 63 000 9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5402 69 000 0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искусственные (кроме швейных ниток), не расфасованные для розничной продажи, включая искусственные мононити линейной плотности менее 67 дтекс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эластомерные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5404 12 000 0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полипропиленовые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5404 19 000 0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искусственные линейной плотности 67 дтекс или более и с размером поперечного сечения не более 1 мм; плоские и аналогичные нити (например, искусственная соломка) из искусственных текстильных материалов с шириной не более 5 мм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химические (кроме швейных ниток), расфасованные для розничной продажи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5407 10 00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изготавливаемые из нитей высокой прочности из нейлона или других полиамидов или полиэфиров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изготавливаемые из плоских или аналогичных нитей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упомянутые в примечании 9 к разделу XI</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5407 41 000 0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5407 42 000 0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5407 43 000 0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5407 44 000 0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5407 51 000 0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5407 52 000 0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5407 53 000 0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5407 54 000 0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85 мас.% или более нетекстурированных полиэфирных нитей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5407 73 000 0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5407 74 000 0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5407 81 000 0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5407 82 000 0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5407 83 000 0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5407 84 000 0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5407 91 000 0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5407 92 000 0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5407 93 000 0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5407 94 000 0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комплексных нитей, включая ткани, изготавливаемые из материалов товарной позиции 5405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85 мас.% или более этих волокон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не более 170 г/м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более 170 г/м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волокон</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пух и пыль текстильные и узелки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джутовых или других текстильных лубяных волокон товарной позиции 5303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пропитанные, с покрытием или дублированные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5602 21 000 0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шерсти или тонкого волоса животных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5603 12 900 0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5603 13 900 0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5603 14 100 1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клеенка столовая с поливинилхлоридным покрытием на основе из нетканых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5603 14 100 9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25 г/м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25 г/м</w:t>
            </w:r>
            <w:r>
              <w:rPr>
                <w:rFonts w:ascii="Times New Roman"/>
                <w:b w:val="false"/>
                <w:i w:val="false"/>
                <w:color w:val="000000"/>
                <w:vertAlign w:val="superscript"/>
              </w:rPr>
              <w:t>2</w:t>
            </w:r>
            <w:r>
              <w:rPr>
                <w:rFonts w:ascii="Times New Roman"/>
                <w:b w:val="false"/>
                <w:i w:val="false"/>
                <w:color w:val="000000"/>
                <w:sz w:val="20"/>
              </w:rPr>
              <w:t>, но не более 70 г/м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70 г/м</w:t>
            </w:r>
            <w:r>
              <w:rPr>
                <w:rFonts w:ascii="Times New Roman"/>
                <w:b w:val="false"/>
                <w:i w:val="false"/>
                <w:color w:val="000000"/>
                <w:vertAlign w:val="superscript"/>
              </w:rPr>
              <w:t>2</w:t>
            </w:r>
            <w:r>
              <w:rPr>
                <w:rFonts w:ascii="Times New Roman"/>
                <w:b w:val="false"/>
                <w:i w:val="false"/>
                <w:color w:val="000000"/>
                <w:sz w:val="20"/>
              </w:rPr>
              <w:t>, но не более 150 г/м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5603 94 100 1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клеенка столовая с поливинилхлоридным покрытием на основе из нетканых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5603 94 100 9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 нить и шнур, с текстильным покрытием; текстильные нити, плоские и аналогичные нити товарной позиции 5404 или 5405, пропитанные, с покрытием или имеющие оболочку из резины или пластмассы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5605 00 000 0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металлизированная, позументная или непозументная, являющаяся текстильной нитью или плоской или аналогичной нитью товарной позиции 5404 или 5405, комбинированной с металлом в виде нити, полосы или ленты или порошка, или покрытая металлом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позументная и плоская и аналогичная нить товарной позиции 5404 или 5405, позументная (кроме входящей в товарную позицию 5605 и позументной нити из конского волоса); пряжа синель (включая флокированную синель); фасонная петлистая пряжа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Бечевки, веревки, канаты и тросы, плетеные или неплетеные, или в оплетке или без оплетки, и пропитанные или непропитанные, с покрытием или без покрытия, в оболочке или без оболочки из резины или пластмассы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Сетки и сети, плетеные из бечевок, веревок или канатов; готовые рыболовные сети и другие готовые сети, из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нитей или пряжи, плоских или аналогичных нитей товарной позиции 5404 или 5405, бечевок, веревок, канатов или тросов, в другом месте не поименованные или не включенные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 текстильные напольные покрытия, готовые или неготовые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ковры "килим", "сумах", "кермани" и аналогичные ковры ручной работы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напольные покрытия из волокон ореха кокосового</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5702 32 100 0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аксминстерские ковры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0,409 евро за 1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0,364 евро за 1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0,318 евро за 1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0,273 евро за 1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но не менее 0,227 евро за 1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0,182 евро за 1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0,136 евро за 1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0,091 евро за 1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0,045 евро за 1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5702 32 900 0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0,409 евро за 1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0,364 евро за 1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0,318 евро за 1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0,273 евро за 1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0,227 евро за 1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0,182 евро за 1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0,136 евро за 1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0,091 евро за 1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0,045 евро за 1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(включая щетинистые (turf)), тафтинговые, готовые или неготовые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5704 20 000 0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пластин максимальной площадью более 0,3 м</w:t>
            </w:r>
            <w:r>
              <w:rPr>
                <w:rFonts w:ascii="Times New Roman"/>
                <w:b w:val="false"/>
                <w:i w:val="false"/>
                <w:color w:val="000000"/>
                <w:vertAlign w:val="superscript"/>
              </w:rPr>
              <w:t>2</w:t>
            </w:r>
            <w:r>
              <w:rPr>
                <w:rFonts w:ascii="Times New Roman"/>
                <w:b w:val="false"/>
                <w:i w:val="false"/>
                <w:color w:val="000000"/>
                <w:sz w:val="20"/>
              </w:rPr>
              <w:t>, но не более 1 м</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текстильные напольные покрытия прочие, готовые или неготовые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и ткани из синели, кроме тканей товарной позиции 5802 или 5806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махровые полотенечные и аналогичные махровые ткани, кроме узких тканей товарной позиции 5806; тафтинговые текстильные материалы, кроме изделий товарной позиции 5703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перевивочного переплетения, кроме узких тканей товарной позиции 5806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 и прочие сетчатые полотна, за исключением тканых полотен, трикотажных полотен машинного или ручного вязания; кружева в куске, в лентах или в виде отдельных орнаментов, кроме полотен товарных позиций 6002 – 6006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вручную гобелены типа гобеленов бельгийских, обьюссонских, бовэ и аналогичных гобеленов и гобелены, вышитые иглой (например, гладью, крестом), готовые или неготовые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Узкие ткани, кроме изделий товарной позиции 5807; узкие ткани безуточные, скрепленные склеиванием (болдюк)</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эмблемы и аналогичные изделия из текстильных материалов, в кусках, в лентах или выкроенные по форме или размеру, но не вышитые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Тесьма плетеная в куске; отделочные материалы без вышивки в куске, кроме трикотажных машинного или ручного вязания; кисточки, помпоны и аналогичные изделия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металлических нитей и ткани из металлизированной нити товарной позиции 5605, используемые в одежде, в качестве мебельной ткани или для аналогичных целей, в другом месте не поименованные или не включенные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Вышивки в куске, в лентах или в виде отдельных орнаментов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 способом, кроме вышивок товарной позиции 5810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длинноворсовые полотна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6001 21 000 0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6001 29 000 0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6001 91 000 0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6001 99 000 0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не более 30 см, содержащие 5 мас.% или более эластомерных или резиновых нитей, кроме полотен товарной позиции 6001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6003 30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6003 40 000 0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нитей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более 30 см, содержащие 5 мас.% или более эластомерных или резиновых нитей, кроме полотен товарной позиции 6001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костюмы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6103 22 000 0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6103 23 000 0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6103 29 000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6103 31 000 0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6103 32 000 0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6103 33 000 0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6103 39 000 0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6104 13 000 0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6104 19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6104 22 000 0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6104 23 000 0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6104 29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6104 31 000 0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6104 32 000 0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6104 33 000 0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6104 39 000 0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6201 20 000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 из шерстяной пряжи или пряжи из тонкого волоса животных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6201 30 000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 из хлопчатобумажной пряжи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6201 40 000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 из химических нитей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6201 90 000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 из прочих текстильных материалов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6202 20 000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 из шерстяной пряжи или пряжи из тонкого волоса животных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6202 30 000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 из хлопчатобумажной пряжи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6202 40 000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 из химических нитей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6202 90 000 1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6203 12 000 0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6203 19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6204 12 000 0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6204 13 000 0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6204 19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6204 31 000 0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6204 33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6204 39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6211 42 410 0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верхние части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1,5 евро за 1 кг</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одеяла электрические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0,509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0,445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0,127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одеяла (кроме электрических) и пледы дорожные из шерстяной пряжи или пряжи из тонкого волоса животных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6301 40 100 0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0,509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0,445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0,127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6302 10 000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белье постельное трикотажное машинного или ручного вязания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0,509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0,445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0,127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6302 22 100 0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0,509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0,445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0,127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0,509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0,445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0,127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0,509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0,445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0,127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0,509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0,445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0,127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6303 92 100 0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0,509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0,445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0,127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6303 99 100 0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0,509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0,445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0,127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0,509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0,445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0,127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6304 19 300 0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льняной пряжи или из волокна рами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0,509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0,445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0,127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6305 10 100 0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употреблении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6305 32 110 0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трикотажные машинного или ручного вязания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6305 32 900 0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6305 33 100 9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6306 29 000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состоящие из тканей и пряжи или нитей с принадлежностями или без них, для изготовления ковров, гобеленов, вышитых скатертей или салфеток или аналогичных текстильных изделий, упакованные для розничной продажи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0,573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0,509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0,445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0,382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0,318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0,255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0,191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0,127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прочие изделия, бывшие в употреблении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6403 12 000 0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лыжные ботинки, беговая лыжная обувь и ботинки для сноуборда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закрывающая лодыжку</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закрывающая лодыжку</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6405 10 000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верхом из натуральной или композиционной кожи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 плетеные или изготовленные путем соединения полос из любого материала, с подкладкой или без подкладки, с отделкой или без отделки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уборы прочие, с подкладкой или без подкладки или с отделкой или без отделки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подкладки, чехлы, основы, каркасы, козырьки и завязки для головных уборов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садовые зонты или аналогичные зонты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6601 91 000 0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имеющие раздвижной стержень</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6601 99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Трости, трости-сиденья, хлысты, кнуты для верховой езды и аналогичные изделия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отделочные детали и принадлежности для изделий товарной позиции 6601 или 6602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Шкурки и прочие части птиц с перьями или пухом, перья, части перьев, пух и изделия из этих материалов (кроме изделий товарной позиции 0505 и обработанных стволов и стержней перьев)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Цветы, листья и плоды искусственные и их части; изделия из искусственных цветов, листьев или плодов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0,818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0,727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но не менее 0,636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0,545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 не менее 0,455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но не менее 0,091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Человеческие волосы, расчесанные, прореженные, обесцвеченные или обработанные иным способом; шерсть или прочий волос животных или прочие текстильные материалы, подготовленные для производства париков или аналогичных изделий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Парики, бороды накладные, брови и ресницы, накладки и аналогичные изделия из человеческого волоса или волоса животных или из текстильных материалов; изделия из человеческого волоса, в другом месте не поименованные или не включенные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6802 10 000 0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плитки, кубики и аналогичные изделия, прямоугольной (включая квадратную) или непрямоугольной формы, наибольшая поверхность которых может быть вписана в квадрат со стороной размером менее 7 см; гранулы, крошка и порошок, искусственно окрашенные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мрамор, травертин и алебастр</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6802 23 000 0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гранит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6802 29 000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камни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известняки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6802 93 100 0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полированный, декорированный или прошедший прочую обработку, кроме резного, нетто-массой 10 кг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6802 93 900 0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6802 99 100 0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полированные, декорированные или прошедшие прочую обработку, кроме резных, нетто-массой 10 кг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6802 99 900 0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обработанный и изделия из сланца или из агломерированного сланца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жернова и камни точильные для шлифовки, заточки или измельчения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агломерированных искусственных или природных алмазов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агломерированных абразивов или из керамики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6804 23 000 0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природного камня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камни для ручной заточки или полировки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на тканой текстильной основе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на бумажной или картонной основе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6805 30 000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из других материалов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6806 10 000 1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минеральная вата (субстрат для выращивания овощей)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6806 10 000 8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6807 10 000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6808 00 000 0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гипса или смесей на его основе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строительные блоки и кирпичи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6810 91 000 0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сборные строительные блоки для строительства, включая жилищное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6810 99 000 0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асбоцемента, из цемента с волокнами целлюлозы или из аналогичных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6812 99</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кроме уплотнительного материала из прессованного асбестового волокна в листах или рулонах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крокидолита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одежда, принадлежности одежды, обувь и головные уборы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углеродные волокна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полотна из углеродных волокон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6815 13 000 0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изделия из углеродных волокон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6815 19 000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углеродные для футеровки доменных печей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6815 19 000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кроме блоков углеродных для футеровки доменных печей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6815 91 000 2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огнеупорных материалов с химической связкой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6815 91 000 9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6815 99 000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блоки, плитки и другие керамические изделия из кремнеземистой каменной муки (например, из кизельгура, триполита или диатомита) или из аналогичных кремнеземистых пород</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огнеупорные, блоки, плитки и аналогичные огнеупорные керамические строительные материалы, кроме изделий из кремнеземистой каменной муки или аналогичных кремнеземистых пород</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огнеупорные керамические изделия (например, реторты, тигли, муфели, насадки, заглушки, подпорки, пробирные чашки, трубы, трубки, кожухи, прутки, стержни и скользящие затворы), кроме изделий из кремнеземистой каменной муки или аналогичных кремнеземистых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строительные, блоки для полов, камни керамические несущие или для заполнения балочных конструкций и аналогичные изделия из керамики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Черепица, дефлекторы, зонты над дымовыми трубами, части дымоходов, архитектурные украшения и прочие строительные детали из керамики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6906 00 000 0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трубопроводы защитные, водоотводы и фитинги для труб, керамические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6907 21 100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каменная керамика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6907 21 900 1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плитки и аналогичные изделия прямоугольной или другой формы, наибольшая грань которых может быть вписана в квадрат со стороной менее 7 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6907 21 900 2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плитка двойная типа "шпальтплаттен"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6907 21 900 3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лицевой стороной не более 90 см</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6907 21 900 9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6907 22 100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каменная керамика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плитки и аналогичные изделия прямоугольной или другой формы, наибольшая грань которых может быть вписана в квадрат со стороной менее 7 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плитка двойная типа "шпальтплаттен"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плитка двойная типа "шпальтплаттен"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лицевой стороной не более 90 см</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плитки и аналогичные изделия прямоугольной или другой формы, наибольшая грань которых может быть вписана в квадрат со стороной менее 7 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плитка двойная типа "шпальтплаттен"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плитка двойная типа "шпальтплаттен"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лицевой стороной не более 90 см</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6907 30 900 1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наибольшая грань которых может быть вписана в квадрат со стороной менее 7 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6907 30 900 9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6907 40 100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каменная керамика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плитки и аналогичные изделия прямоугольной или другой формы, наибольшая грань которых может быть вписана в квадрат со стороной менее 7 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плитка двойная типа "шпальтплаттен"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плитка двойная типа "шпальтплаттен"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лицевой стороной не более 90 см</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для мощения, плитки облицовочные для полов, печей, каминов или стен керамические глазурованные; кубики керамические глазурованные для мозаичных работ и аналогичные изделия, на основе или без нее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посуда столовая и кухонная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кухонная и прочие хозяйственные и туалетные изделия из керамики, кроме фарфора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стеклянный, скрап и прочие отходы стекла, кроме стекла электронно-лучевых трубок или другого облученного стекла товарной позиции 8549; стекло в блоках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 в массе (тонированные в объеме), глушеные, накладные или имеющие поглощающий, отражающий или неотражающий слой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тянутое и выдувное, в листах, имеющее или не имеющее поглощающий, отражающий или неотражающий слой, но не обработанное каким-либо иным способом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неармированное, имеющее поглощающий, отражающий или неотражающий слой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окрашенное в массе (тонированное в объеме), глушеное, накладное или только шлифованное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товарной позиции 7003, 7004 или 7005, гнутое, граненое, гравированное, сверленое, эмалированное или обработанное иным способом, но не вставленное в раму или не комбинированное с другими материалами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7007 11 100 9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7007 11 900 0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7007 19 100 0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эмалированное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7007 19 200 0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окрашенное в массе (тонированное в объеме), глушеное, накладное или имеющее поглощающий или отражающий слой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7007 19 800 4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форме прямоугольника с двумя противоположными сторонами размером не менее 1599 мм, но не более 2201 мм и с двумя противоположными сторонами размером не менее 899 мм, но не более 1201 мм, толщиной не менее 1,8 мм, но не более 2,7 мм, с содержанием оксидов железа не более 0,015%, с рифленой или волнообразной, или пирамидальной поверхностью, используемое для производства солнечных батарей</w:t>
            </w:r>
            <w:r>
              <w:rPr>
                <w:rFonts w:ascii="Times New Roman"/>
                <w:b w:val="false"/>
                <w:i w:val="false"/>
                <w:color w:val="000000"/>
                <w:vertAlign w:val="superscript"/>
              </w:rPr>
              <w:t>5</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7007 19 800 8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7007 21 200 9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7007 21 800 9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7007 29 000 0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Многослойные изолирующие изделия из стекла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7009 10 000 9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7009 91 000 0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рам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7010 90 100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банки для консервирования (банки для стерилизации)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7010 90 210 0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стеклянных трубок</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7010 90 310 0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л 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1 л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7010 90 430 0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более 0,33 л, но менее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0,15 л или более, но не более 0,33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7010 90 470 0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менее 0,15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1 л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7010 90 530 0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более 0,33 л, но менее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0,15 л или более, но не более 0,33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7010 90 570 0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менее 0,15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0,25 л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7010 90 670 0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менее 0,25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бесцветного стекла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цветного стекла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электрического осветительного оборудования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стеклокерамики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свинцового хрусталя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упрочненного стекла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7013 37 510 0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резные или декорированные иначе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7013 37 590 0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резные или декорированные иначе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7013 37 990 0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7013 41 100 0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ручного набора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7013 41 900 0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механического набора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ручного набора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7013 49 990 0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механического набора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свинцового хрусталя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для мощения, плиты, кирпичи, плитки и прочие изделия из прессованного или литого стекла, армированные или неармированные, используемые в строительстве; кубики стеклянные и прочие небольшие стеклянные формы, на основе или без основы, для мозаичных или аналогичных декоративных работ; витражи и аналогичные изделия; ячеистое или пеностекло в форме блоков, панелей, плит, в виде оболочек или других форм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бусины стеклянные, изделия, имитирующие жемчуг, драгоценные или полудрагоценные камни и аналогичные небольшие формы из стекла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ровинги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7019 13 000 9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7019 14 000 0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маты, скрепленные механически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7019 15 000 0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маты, скрепленные химически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плотные ткани из ровингов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7019 62 000 2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гражданских воздушных судов</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7019 62 000 9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7019 65 000 1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ткани из ровингов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7019 66 000 1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ткани из ровингов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7019 69 000 2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производства гражданских воздушных судов</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7019 69 000 5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7019 71 000 9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7019 72 000 2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гражданских воздушных судов</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7019 72 000 9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7019 73 000 1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гражданских воздушных судов</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7019 73 000 9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7019 80 000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стекловата и изделия из стекловаты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7019 90 001 5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гражданских воздушных судов</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7019 90 001 9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7019 90 002 1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ровингов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7020 00 070 0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завершенные в производстве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7020 00 080 0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завершенные в производстве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плавленого кварца или других плавленых кремнеземов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стекла, имеющего коэффициент линейного расширения не более 5 х 10</w:t>
            </w:r>
            <w:r>
              <w:rPr>
                <w:rFonts w:ascii="Times New Roman"/>
                <w:b w:val="false"/>
                <w:i w:val="false"/>
                <w:color w:val="000000"/>
                <w:vertAlign w:val="superscript"/>
              </w:rPr>
              <w:t>-6</w:t>
            </w:r>
            <w:r>
              <w:rPr>
                <w:rFonts w:ascii="Times New Roman"/>
                <w:b w:val="false"/>
                <w:i w:val="false"/>
                <w:color w:val="000000"/>
                <w:sz w:val="20"/>
              </w:rPr>
              <w:t xml:space="preserve"> на К в интервале температур от 0 С до 300 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7020 00 800 0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7101 22 000 0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обработанный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7102 29 000 0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7102 39 000 1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массой менее 0,3 карата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7102 39 000 9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7103 99 000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Драгоценные или полудрагоценные камни, искусственные или реконструированные, обработанные или необработанные, сортированные или несортированные, но ненанизанные, неоправленные или незакрепленные; несортированные искусственные или реконструированные драгоценные или полудрагоценные камни, временно нанизанные для удобства транспортировки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 (включая серебро с гальваническим покрытием из золота или платины), необработанное или полуобработанное, или в виде порошка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7108 12 000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прочих необработанных формах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прочих полуобработанных формах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зола, содержащая драгоценный металл или соединения драгоценного металла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7112 99 000 0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Ювелирные изделия и их части из драгоценных металлов или металлов, плакированных драгоценными металлами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серебра, имеющего или не имеющего гальванического покрытия, плакированного или не плакированного другими драгоценными металлами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7114 19 000 0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драгоценных металлов, имеющих или не имеющих гальванического покрытия, плакированных или не плакированных драгоценными металлами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природного или культивированного жемчуга, драгоценных или полудрагоценных камней (природных, искусственных или реконструированных)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3,273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2,909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2,545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2,182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1,818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1,455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1,091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0,727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0,25 мас.% углерода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шпунтовые из черных металлов, сверленые или несверленые, перфорированные или неперфорированные, монолитные или изготовленные из сборных элементов; уголки, фасонные и специальные профили сварные, из черных металлов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из чугунного литья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коррозионностойкой стали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7304 22 000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трубы бурильные обычные из коррозионностойкой стали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7304 23 000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трубы бурильные обычные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 коррозионностойкой стали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7304 41 000 5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7304 49 930 9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7304 49 950 9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406,4 мм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7304 90 000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прочие (например, сварные, клепаные или соединенные аналогичным способом), с круглым сечением, наружный диаметр которых более 406,4 мм, из черных металлов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прочие (например, с открытым швом или сварные, клепаные или соединенные аналогичным способом), из черных металлов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7307 11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нековкого чугуна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7307 19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7307 21 000 9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колена, отводы и сгоны, снабженные резьбой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для сварки встык</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7307 29 100 8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7307 29 800 9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7307 99 800 9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фланцы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колена, отводы и сгоны, снабженные резьбой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для сварки встык</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7307 99 100 0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снабженные резьбой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мосты и секции мостов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башни и решетчатые мачты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и пороги для дверей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шахтная крепь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банки, используемые для консервирования пищевых продуктов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7310 21 190 1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вместимостью не более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евро за 1000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евро за 1000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евро за 1000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евро за 1000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евро за 1000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p>
            <w:pPr>
              <w:spacing w:after="20"/>
              <w:ind w:left="20"/>
              <w:jc w:val="both"/>
            </w:pPr>
            <w:r>
              <w:rPr>
                <w:rFonts w:ascii="Times New Roman"/>
                <w:b w:val="false"/>
                <w:i w:val="false"/>
                <w:color w:val="000000"/>
                <w:sz w:val="20"/>
              </w:rPr>
              <w:t>
евро за 1000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евро за 1000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евро за 1000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евро за 1000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7310 21 190 9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0,5 мм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7310 21 990 0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0,5 мм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7310 29 100 0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толщиной стенки менее 0,5 мм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из черных металлов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колючая из черных металлов; скрученная обручная сталь или одинарная плоская проволока, колючая или неколючая, свободно скрученная двойная проволока для ограждений, из черных металлов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Металлическая ткань (включая бесконечные ленты), решетки, сетки и ограждения из проволоки, из черных металлов; просечно-вытяжной лист из черных металлов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цепи роликовые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цепи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7315 81 000 0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цепи плоскозвенные с распоркой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7315 82 000 0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 сварными звеньями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7315 89 000 0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Якоря, кошки и их части, из черных металлов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кнопки чертежные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глухари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шурупы для дерева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7318 13 000 0 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крюки и кольца ввертные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7318 14 110 0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коррозионностойкой стали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винты с разреженными витками резьбы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7318 15 110 0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выточенные из прутков, профилей или проволоки сплошного поперечного сечения, с толщиной стержня не более 6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7318 15 200 0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крепления конструкционных элементов железнодорожного пути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7318 15 300 8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7318 15 410 0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менее 800 МПа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7318 15 490 0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800 МПа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7318 15 520 0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7318 15 590 0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7318 15 620 0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7318 15 690 0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7318 15 700 8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7318 15 810 0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менее 800 МПа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7318 15 890 0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800 МПа или более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7318 15 900 8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7318 16 200 0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выточенные из прутков, профилей или проволоки сплошного поперечного сечения, с диаметром отверстия не более 6 мм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7318 16 300 8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7318 16 500 0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самостопорящиеся гайки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7318 16 910 9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7318 16 990 0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12 мм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7318 19 000 8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7318 21 000 9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7318 22 000 8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7318 23 000 9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7318 24 000 8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7318 29 000 8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рессоры листовые и листы для них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7320 20 200 9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7320 20 810 8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7320 20 850 8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7320 20 890 8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7320 90 100 0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плоские спиральные пружины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7320 90 300 0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дисковые пружины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7320 90 900 8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духовкой, включая раздельные духовки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жидком топливе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устройства на твердом топливе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на газовом или на газовом и других видах топлива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жидком топливе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устройства на твердом топливе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"шерсть" из черных металлов; мочалки для чистки кухонной посуды, подушечки для чистки или полировки, перчатки и аналогичные изделия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 неэмалированные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7323 94 000 0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черных металлов (кроме чугунного литья), эмалированные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7324 21 000 0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 неэмалированные или эмалированные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7324 29 000 0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7325 10 000 0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нековкого чугуна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шары перемалывающие и аналогичные изделия для мельниц</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7325 99 100 0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ковкого чугуна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7325 99 900 9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шары перемалывающие и аналогичные изделия для мельниц</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7326 19 900 9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небольшие клетки и вольеры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корзины проволочные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лестницы и стремянки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7326 90 400 0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поддоны и аналогичные платформы для перемещения товаров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7326 90 500 0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барабаны для канатов, трубок и аналогичных изделий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7326 90 600 0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немеханические вентиляторы, желоба, крюки и аналогичные изделия, используемые в строительной индустрии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7326 90 920 2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табакерки, портсигары, пудреницы, коробочки для косметики и аналогичные карманные изделия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7326 90 920 3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перфорированные заслонки и аналогичные изделия из листа, используемые для фильтрации воды на входе в дренажные системы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7326 90 920 9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7326 90 940 9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7326 90 960 0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спеченные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табакерки, портсигары, пудреницы, коробочки для косметики и аналогичные карманные изделия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перфорированные заслонки и аналогичные изделия из листа, используемые для фильтрации воды на входе в дренажные системы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 полые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7605 19 000 0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алюминия нелегированного</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полосы для жалюзи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7606 12 200 2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многослойные панели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не более 0,35 мм, с пределом прочности на растяжение не менее 345 МПа, в рулонах шириной не менее 30 мм, но не более 2000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полосы для жалюзи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толщиной не более 0,4 мм, с пределом прочности на растяжение не менее 262 МПа, в рулонах шириной не менее 1000 мм, но не более 2000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менее 6 мм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алюминиевых сплавов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7607 11 110 9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не менее 0,0046 мм, но менее 0,021 мм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7607 11 190 9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не менее 0,0046 мм, но менее 0,021 мм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менее 0,021 мм, но не более 0,2 мм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основой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пороги для дверей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емкости жесткие цилиндрические вместимостью не более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но не менее 18 евро за 1000 шт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но не менее 16 евро за 1000 шт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но не менее 14 евро за 1000 шт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но не менее 12 евро за 1000 шт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но не менее 10 евро за 1000 шт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но не менее</w:t>
            </w:r>
          </w:p>
          <w:p>
            <w:pPr>
              <w:spacing w:after="20"/>
              <w:ind w:left="20"/>
              <w:jc w:val="both"/>
            </w:pPr>
            <w:r>
              <w:rPr>
                <w:rFonts w:ascii="Times New Roman"/>
                <w:b w:val="false"/>
                <w:i w:val="false"/>
                <w:color w:val="000000"/>
                <w:sz w:val="20"/>
              </w:rPr>
              <w:t>
8 евро за 1000 шт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xml:space="preserve">
но не менее </w:t>
            </w:r>
          </w:p>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евро за 1000 шт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xml:space="preserve">
но не менее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евро за 1000 шт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xml:space="preserve">
но не менее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евро за 1000 шт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ткань, решетки, сетки и ограждения из алюминиевой проволоки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7616 99 100 2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радиаторы биметаллические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7616 99 100 3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радиаторы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7616 99 100 4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части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7616 99 100 8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оловянные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оловянные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8007 00 100 0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пластины, листы и полосы, толщиной более 0,2 мм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евро за 1 кг</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8007 00 800 0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8101 94 000 0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вольфрам необработанный, включая прутки, изготовленные простым спеканием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титан необработанный; порошки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8108 90 300 8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8108 90 500 8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8108 90 600 7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8108 90 900 8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сурьма необработанная; порошки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8113 00 200 0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8113 00 900 0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лопаты штыковые и совковые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мотыги, кирки, тяпки и грабли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8201 40 000 0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топоры, секачи и аналогичные рубящие инструменты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8201 50 000 0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секаторы и аналогичные ножницы для работы одной рукой (включая ножницы для разделки птицы)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8201 60 000 0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ножницы для подрезки живой изгороди, секаторы и аналогичные ножницы для работы двумя руками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8201 90 000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ручные прочие, используемые в сельском хозяйстве, садоводстве или лесном хозяйстве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ножницы для резки металла и аналогичные инструменты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ручные механические массой 10 кг или менее для приготовления, обработки или подачи пищи или напитков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наборы различных изделий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8211 91 000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столовые ножи с фиксированными лезвиями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8211 93 000 0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ножи с нефиксированными лезвиями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8211 94 000 0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лезвия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8211 95 000 0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рукоятки из недрагоценных металлов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8212 10 100 0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безопасные бритвы с несменяемыми лезвиями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8212 10 900 0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лезвия для безопасных бритв, включая полосовые заготовки для лезвий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портновские ножницы и аналогичные ножницы, и лезвия для них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режущие прочие (например, машинки для стрижки волос, специальные ножи для мясников или специальные кухонные ножи и сечки, ножи для бумаги); маникюрные или педикюрные наборы и инструменты (включая пилки для ногтей)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8215 10 200 0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содержащие только изделия, покрытые драгоценным металлом гальваническим способом </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8215 10 300 0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коррозионностойкой стали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8215 10 800 0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8215 20 900 0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8215 91 000 0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драгоценным металлом гальваническим способом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8215 99 900 0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замки висячие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8301 20 000 9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замки, предназначенные для установки в мебели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цилиндровые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8301 40 190 0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замки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8301 50 000 0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задвижки и рамки с задвижками, объединенные с замками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8301 60 000 9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8301 70 000 0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ключи, поставляемые отдельно</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8302 30 000 9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применяемые для зданий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8302 50 000 0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вешалки для шляп, крючки для шляп, кронштейны и аналогичные изделия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8302 60 000 9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Несгораемые шкафы, сейфы и двери и запирающиеся ящики для безопасного хранения ценностей в банковских хранилищах, ящики, специально предназначенные для хранения денег и документов, и аналогичные изделия, бронированные или усиленные, из недрагоценных металлов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Шкафы для досье, шкафы для картотек, лотки для бумаг, подставки для бумаг, лотки для ручек, подставки для печатей и аналогичное конторское или канцелярское оборудование, из недрагоценных металлов, кроме конторской мебели товарной позиции 9403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фурнитура для скоросшивателей или папок</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проволочные скобы в блоках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части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колокола, гонги и аналогичные изделия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8307 10 000 9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Застежки, рамы с застежками, пряжки, пряжки-застежки, крючки, колечки, блочки и аналогичные изделия, из недрагоценных металлов, используемые для одежды или принадлежностей одежды, обуви, ювелирных изделий, наручных часов, книг, тентов, изделий из кожи, дорожных принадлежностей или шорно-седельных изделий или других готовых изделий; заклепки трубчатые или раздвоенные, из недрагоценных металлов; бусины и блестки, из недрагоценных металлов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крончатые колпачки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Таблички с указателями, наименованиями, адресами и аналогичные таблички, номера, буквы и прочие символы из недрагоценных металлов, кроме изделий товарной позиции 9405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8311 10 000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электроды из недрагоценных металлов с покрытием, используемые для дуговой электросварки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проволока из недрагоценных металлов с сердечником, используемая для дуговой электросварки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с покрытием и проволока с сердечником, используемые для низкотемпературной пайки, высокотемпературной пайки или для газовой сварки, из недрагоценных металлов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центрального отопления, кроме котлов товарной позиции 8402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турбины для силовых судовых установок</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8406 90 100 0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лопатки статора, роторы и их лопатки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8410 90 000 9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8412 21 800 8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холодильники-морозильники бытовые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холодильники-морозильники бытовые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8418 10 900 0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емкостью более 340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0,196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0,175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0,153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0,131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0,109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0,087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0,065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0,044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0,022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8418 21 510 0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виде стола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0,196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0,175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0,153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0,131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0,109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0,087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0,065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0,044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0,022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8418 21 590 0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встраиваемого типа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0,196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0,175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0,153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0,131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0,109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0,087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0,065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0,044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0,022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8418 21 990 0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250 л, но не более 340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0,196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0,175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0,153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0,131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0,109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0,087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0,065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0,044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0,022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0,196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0,175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0,153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0,131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0,109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0,087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0,065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0,044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0,022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морозильники бытовые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0,196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0,175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0,153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0,131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0,109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0,087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0,065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0,044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0,022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морозильники бытовые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0,196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0,175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0,153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0,131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0,109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0,087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0,065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0,044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0,022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морозильники бытовые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0,196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0,175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0,153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0,131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0,109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0,087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0,065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0,044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0,022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морозильники бытовые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0,196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0,175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0,153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0,131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0,109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0,087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0,065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0,044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0,022 евро за 1 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(камеры, шкафы, витрины, прилавки и аналогичная мебель) для хранения и демонстрации, со встроенным холодильным или морозильным оборудованием,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производительностью 3 кВт 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мебель для встраивания холодильного или морозильного 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8423 10 100 0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весы бытовые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огнетушители заряженные или незаряженные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погрузчики и тележки, оснащенные подъемным или погрузочно-разгрузочным оборудованием, самоходные с приводом от электрического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лифты и подъемники скиповые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8432 31 110 0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сеялки точного высева с центральным приводом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8432 39 110 0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сеялки точного высева с центральным приводом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8433 40 000 1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пресс-подборщики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8450 11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полностью автоматические машины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8450 12 000 0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со встроенным центробежным отжимным устройством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8450 19 000 0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изложницы и ковши литейные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смесительная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8481 80 599 0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предназначенная для установки на транспортные средства, использующие природный газ в качестве моторного топлива</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8482 80 000 9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8501 10 100 9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универсальные двигатели переменного/постоянного тока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8501 10 930 0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двигатели переменного тока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двигатели постоянного тока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8501 32 000 2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двигатели постоянного тока номинальной выходной мощностью более 75 кВт, но не более 100 кВт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8501 40 800 2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асинхронные с высотой оси вращения 250 мм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8501 52 900 2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асинхронные с высотой оси вращения 250 мм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8504 10 800 0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650 кВА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8504 22 100 0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650 кВА, но не более 1 600 кВА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8504 34 000 0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500 кВА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металлические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8505 19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электромагнитные сцепления, муфты и тормоза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8505 90 200 1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гражданских воздушных судов</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8505 90 200 9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8505 90 500 0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электромагнитные подъемные головки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8507 10 200 3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массой более 5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2,4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2,1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1,5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1,2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2,4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2,1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1,5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1,2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8507 10 800 9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2,4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2,1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1,5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1,2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8511 30 000 8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8512 90 900 8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радиаторы жидконаполненные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8516 50 000 0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микроволновые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устройства воспроизведения звука для трансляции по радио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8519 81 150 0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карманные кассетные плееры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8519 81 250 0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8519 81 450 0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8519 81 510 0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диктофоны, не способные работать без внешнего источника энергии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8519 81 550 9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8519 81 610 9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8519 81 650 9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8519 81 750 9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8519 81 810 9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8519 81 850 9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8519 89 110 0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проигрыватели грампластинок, кроме относящихся к субпозиции 8519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8519 89 150 0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устройства воспроизведения звука для трансляции по радио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8519 89 190 0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11 001 4</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11 002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8512, кроме частей устройств подсубпозиции 8512 30 100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8524 11 006 9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11 007 1</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игрушек и моделей, имеющих встроенный двигатель, кроме пластмассовых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11 007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9504 30 или 9504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11 007 5</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подсубпозиции 9505 10 100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12 001 4</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12 002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8512, кроме частей устройств подсубпозиции 8512 30 100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8524 12 006 9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12 007 1</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игрушек и моделей, имеющих встроенный двигатель, кроме пластмассовых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12 007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9504 30 или 9504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12 007 5</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подсубпозиции 9505 10 100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19 001 4</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19 002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8512, кроме частей устройств подсубпозиции 8512 30 100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8524 19 006 9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19 007 1</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игрушек и моделей, имеющих встроенный двигатель, кроме пластмассовых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19 007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9504 30 или 9504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19 007 5</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подсубпозиции 9505 10 100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91 001 4</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91 002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8512, кроме частей устройств подсубпозиции 8512 30 100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8524 91 006 9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91 007 1</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игрушек и моделей, имеющих встроенный двигатель, кроме пластмассовых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91 007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9504 30 или 9504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91 007 5</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подсубпозиции 9505 10 100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92 001 4</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92 002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8512, кроме частей устройств подсубпозиции 8512 30 100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8524 92 006 9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92 007 1</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игрушек и моделей, имеющих встроенный двигатель, кроме пластмассовых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92 007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9504 30 или 9504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92 007 5</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подсубпозиции 9505 10 100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99 001 4</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99 002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8512, кроме частей устройств подсубпозиции 8512 30 100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8524 99 006 9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99 007 1</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игрушек и моделей, имеющих встроенный двигатель, кроме пластмассовых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99 007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9504 30 или 9504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99 007 5</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подсубпозиции 9505 10 100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8528 62 400 0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монохромного изображения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8528 62 900 9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8528 69 200 0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монохромного изображения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8528 69 900 0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цветного изображения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электронные модули для встраивания в вычислительные машины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8528 71 190 0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8528 71 910 0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аппараты с приборами на основе микропроцессора, содержащие модем для получения доступа в Интернет и имеющие функцию интерактивного информационного обмена, способные принимать телевизионные сигналы (телевизионные приемники с коммуникационной функцией)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8528 71 990 0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8528 72 200 1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жидкокристаллическим или плазменным экраном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8528 72 200 9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41,727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37,091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32,455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27,818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23,182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18,545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13,909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9,273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4,636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8528 72 300 1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размером диагонали экрана не более 42 см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17,182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15,273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13,364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11,455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9,545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7,636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5,727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3,818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1,909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8528 72 300 2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размером диагонали экрана более 42 см, но не более 52 см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22,909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20,364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17,818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15,273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12,727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10,182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7,636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5,091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2,545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8528 72 300 3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размером диагонали экрана более 52 см, но не более 72 см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27,818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24,727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21,636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18,545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15,455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12,364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9,273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6,182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3,091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8528 72 300 9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68,727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61,091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53,455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45,818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38,182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но не менее 30,545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22,909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но не менее 15,273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 не менее 7,636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8528 72 400 0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экраном, выполненным по технологии жидкокристаллических дисплеев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8528 72 600 0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экраном, выполненным по технологии плазменных панелей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8528 72 800 0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8529 90 101 4</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предназначенных для товаров товарной позиции 8418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8529 90 102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предназначенных для товаров товарной позиции 8512, кроме частей устройств подсубпозиции 8512 30 100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8529 90 106 9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модулей подсубпозиций 8524 11 006 9, 8524 12 006 9, 8524 19 006 9, 8524 91 006 9, 8524 92 006 9, 8524 99 006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8529 90 107 1</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предназначенных для игрушек и моделей, имеющих встроенный двигатель, кроме пластмассовых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8529 90 107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предназначенных для товаров позиции 9504 30 или 9504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8529 90 107 5</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предназначенных для товаров подсубпозиции 9505 10 100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напряжения,токоприемники, токосъемники и прочие соединители,соединительные коробки) на напряжение более 1000 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предохранители плавкие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8536 20 100 7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для защиты электрических цепей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8536 41 900 0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силу тока более 2 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8536 50 110 9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8536 50 150 9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8536 50 190 6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выключатели для производства ручных электроинструментов</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8536 61 100 0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патроны для ламп накаливания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8536 69 900 8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8536 70 000 1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материалов товарных позиций 3901 – 3914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8536 70 000 3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черных металлов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8539 10 000 9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0,049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0,044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но не менее 0,038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но не менее 0,033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но не менее 0,027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0,022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 не менее 0,016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но не менее 0,011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0,005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8539 21 300 9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0,049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0,044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0,038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0,033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но не менее 0,027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но не менее 0,022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0,016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но не менее 0,011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но не менее 0,005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8539 21 920 0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100 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0,049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0,044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0,038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0,033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но не менее 0,027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но не менее 0,022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0,016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но не менее 0,011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но не менее 0,005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8539 21 980 0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100 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0,049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0,044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0,038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0,033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но не менее 0,027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но не менее 0,022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0,016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но не менее 0,011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но не менее 0,005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мощностью не более 200 Вт и на напряжение более 100 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8539 29 300 9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0,049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0,044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0,038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8539 29 920 0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100 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0,049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0,044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0,038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8539 29 980 0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100 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0,049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0,044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0,038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0,033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0,027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0,022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0,016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0,011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0,005 евро за 1 шт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люминесцентные с термокатодом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ртутные или натриевые лампы; лампы металлогалогенные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8539 51 102 2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модули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8539 51 102 9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8539 51 201 2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модули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8539 51 201 3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8539 51 201 4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модули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8539 51 201 9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8539 51 300 0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товаров субпозиции 9405 31 000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8539 51 401 2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модули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8539 51 401 9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8539 51 409 3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модули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8539 51 409 4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8539 51 409 9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товаров подсубпозиции 9405 41 003 9 или 9405 42 003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8541 51 000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на основе полупроводников, являющиеся аппаратурой электрической для коммутации или защиты электрических цепей, кроме аппаратуры на напряжение не более 1000 В, предназначенной для промышленной сборки моторных транспортных средств товарных позиций 8701 – 8705 ТН ВЭД ЕАЭС, их узлов и агрегатов, а также предназначенной для гражданских воздушных судов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8541 51 000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на основе полупроводников для товаров субпозиции 9504 30 и подсубпозиции 9504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8541 59 000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полупроводниковые, являющиеся аппаратурой электрической для коммутации или защиты электрических цепей, кроме аппаратуры на напряжение не более 1000 В, предназначенной для промышленной сборки моторных транспортных средств товарных позиций 8701 – 8705 ТН ВЭД ЕАЭС, их узлов и агрегатов, а также предназначенной для гражданских воздушных судов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8541 59 000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полупроводниковые для товаров субпозиции 9504 30 и подсубпозиции 9504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31 300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поименованные в примечании 12 (б) (iv) к группе 85 ТН ВЭД ЕАЭС, являющиеся:</w:t>
            </w:r>
          </w:p>
          <w:p>
            <w:pPr>
              <w:spacing w:after="20"/>
              <w:ind w:left="20"/>
              <w:jc w:val="both"/>
            </w:pPr>
            <w:r>
              <w:rPr>
                <w:rFonts w:ascii="Times New Roman"/>
                <w:b w:val="false"/>
                <w:i w:val="false"/>
                <w:color w:val="000000"/>
                <w:sz w:val="20"/>
              </w:rPr>
              <w:t xml:space="preserve">- аппаратурой электрической для коммутации или защиты электрических цепей или для подсоединений к электрическим цепям или в электрических цепях на напряжение более 1000 В: выключатели автоматические на напряжение менее 72,5 кВ, разъединители и прерыватели на напряжение менее 72,5 кВ, переключатели, ограничители напряжения, гасители скачков </w:t>
            </w:r>
          </w:p>
          <w:p>
            <w:pPr>
              <w:spacing w:after="20"/>
              <w:ind w:left="20"/>
              <w:jc w:val="both"/>
            </w:pPr>
            <w:r>
              <w:rPr>
                <w:rFonts w:ascii="Times New Roman"/>
                <w:b w:val="false"/>
                <w:i w:val="false"/>
                <w:color w:val="000000"/>
                <w:sz w:val="20"/>
              </w:rPr>
              <w:t>
напряжения, токоприемники, токосъемники и прочие соединители;</w:t>
            </w:r>
          </w:p>
          <w:p>
            <w:pPr>
              <w:spacing w:after="20"/>
              <w:ind w:left="20"/>
              <w:jc w:val="both"/>
            </w:pPr>
            <w:r>
              <w:rPr>
                <w:rFonts w:ascii="Times New Roman"/>
                <w:b w:val="false"/>
                <w:i w:val="false"/>
                <w:color w:val="000000"/>
                <w:sz w:val="20"/>
              </w:rPr>
              <w:t>- выключателями автоматическими на силу тока не более 63 А и напряжение не более 1000 В,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гражданских воздушных судов;</w:t>
            </w:r>
          </w:p>
          <w:p>
            <w:pPr>
              <w:spacing w:after="20"/>
              <w:ind w:left="20"/>
              <w:jc w:val="both"/>
            </w:pPr>
            <w:r>
              <w:rPr>
                <w:rFonts w:ascii="Times New Roman"/>
                <w:b w:val="false"/>
                <w:i w:val="false"/>
                <w:color w:val="000000"/>
                <w:sz w:val="20"/>
              </w:rPr>
              <w:t xml:space="preserve">- устройствами для защиты электрических цепей на силу тока не более 16 А и напряжение не более </w:t>
            </w:r>
          </w:p>
          <w:p>
            <w:pPr>
              <w:spacing w:after="20"/>
              <w:ind w:left="20"/>
              <w:jc w:val="both"/>
            </w:pPr>
            <w:r>
              <w:rPr>
                <w:rFonts w:ascii="Times New Roman"/>
                <w:b w:val="false"/>
                <w:i w:val="false"/>
                <w:color w:val="000000"/>
                <w:sz w:val="20"/>
              </w:rPr>
              <w:t>1000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31 300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поименованные в примечании 12 (б) (iv) к группе 85 ТН ВЭД ЕАЭС, являющиеся частями и принадлежностями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производства авиационных двигателей) приборов товарной позиции 9029 </w:t>
            </w:r>
          </w:p>
          <w:p>
            <w:pPr>
              <w:spacing w:after="20"/>
              <w:ind w:left="20"/>
              <w:jc w:val="both"/>
            </w:pPr>
            <w:r>
              <w:rPr>
                <w:rFonts w:ascii="Times New Roman"/>
                <w:b w:val="false"/>
                <w:i w:val="false"/>
                <w:color w:val="000000"/>
                <w:sz w:val="20"/>
              </w:rPr>
              <w:t>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32 300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поименованные в примечании 12 (б) (iv) к группе 85 ТН ВЭД ЕАЭС, являющиеся:</w:t>
            </w:r>
          </w:p>
          <w:p>
            <w:pPr>
              <w:spacing w:after="20"/>
              <w:ind w:left="20"/>
              <w:jc w:val="both"/>
            </w:pPr>
            <w:r>
              <w:rPr>
                <w:rFonts w:ascii="Times New Roman"/>
                <w:b w:val="false"/>
                <w:i w:val="false"/>
                <w:color w:val="000000"/>
                <w:sz w:val="20"/>
              </w:rPr>
              <w:t>- аппаратурой электрической для коммутации или защиты электрических цепей или для подсоединений к электрическим цепям или в электрических цепях на напряжение более 1000 В: выключатели автоматические на напряжение менее 72,5 кВ, разъединители и прерыватели на напряжение менее 72,5 кВ, переключатели, ограничители напряжения, гасители скачков напряжения, токоприемники, токосъемники и прочие соединители;</w:t>
            </w:r>
          </w:p>
          <w:p>
            <w:pPr>
              <w:spacing w:after="20"/>
              <w:ind w:left="20"/>
              <w:jc w:val="both"/>
            </w:pPr>
            <w:r>
              <w:rPr>
                <w:rFonts w:ascii="Times New Roman"/>
                <w:b w:val="false"/>
                <w:i w:val="false"/>
                <w:color w:val="000000"/>
                <w:sz w:val="20"/>
              </w:rPr>
              <w:t xml:space="preserve">- выключателями автоматическими на силу тока не более 63 А и напряжение не более 1000 В, кроме предназначенных для промышленной сборки </w:t>
            </w:r>
          </w:p>
          <w:p>
            <w:pPr>
              <w:spacing w:after="20"/>
              <w:ind w:left="20"/>
              <w:jc w:val="both"/>
            </w:pPr>
            <w:r>
              <w:rPr>
                <w:rFonts w:ascii="Times New Roman"/>
                <w:b w:val="false"/>
                <w:i w:val="false"/>
                <w:color w:val="000000"/>
                <w:sz w:val="20"/>
              </w:rPr>
              <w:t>
моторных транспортных средств товарных позиций 8701-8705 ТН ВЭД ЕАЭС, их узлов и агрегатов или предназначенных для гражданских воздушных судов;</w:t>
            </w:r>
          </w:p>
          <w:p>
            <w:pPr>
              <w:spacing w:after="20"/>
              <w:ind w:left="20"/>
              <w:jc w:val="both"/>
            </w:pPr>
            <w:r>
              <w:rPr>
                <w:rFonts w:ascii="Times New Roman"/>
                <w:b w:val="false"/>
                <w:i w:val="false"/>
                <w:color w:val="000000"/>
                <w:sz w:val="20"/>
              </w:rPr>
              <w:t xml:space="preserve">- устройствами для защиты электрических цепей на силу тока не более 16 А и напряжение не более </w:t>
            </w:r>
          </w:p>
          <w:p>
            <w:pPr>
              <w:spacing w:after="20"/>
              <w:ind w:left="20"/>
              <w:jc w:val="both"/>
            </w:pPr>
            <w:r>
              <w:rPr>
                <w:rFonts w:ascii="Times New Roman"/>
                <w:b w:val="false"/>
                <w:i w:val="false"/>
                <w:color w:val="000000"/>
                <w:sz w:val="20"/>
              </w:rPr>
              <w:t>1000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32 300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поименованные в примечании 12 (б) (iv) к группе 85 ТН ВЭД ЕАЭС, являющиеся частями и принадлежностями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производства авиационных двигателей) приборов товарной позиции 9029 </w:t>
            </w:r>
          </w:p>
          <w:p>
            <w:pPr>
              <w:spacing w:after="20"/>
              <w:ind w:left="20"/>
              <w:jc w:val="both"/>
            </w:pPr>
            <w:r>
              <w:rPr>
                <w:rFonts w:ascii="Times New Roman"/>
                <w:b w:val="false"/>
                <w:i w:val="false"/>
                <w:color w:val="000000"/>
                <w:sz w:val="20"/>
              </w:rPr>
              <w:t>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33 300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6"/>
          <w:p>
            <w:pPr>
              <w:spacing w:after="20"/>
              <w:ind w:left="20"/>
              <w:jc w:val="both"/>
            </w:pPr>
            <w:r>
              <w:rPr>
                <w:rFonts w:ascii="Times New Roman"/>
                <w:b w:val="false"/>
                <w:i w:val="false"/>
                <w:color w:val="000000"/>
                <w:sz w:val="20"/>
              </w:rPr>
              <w:t>
товары, поименованные в примечании 12 (б) (iv) к группе 85 ТН ВЭД ЕАЭС, являющиеся:</w:t>
            </w:r>
          </w:p>
          <w:bookmarkEnd w:id="6"/>
          <w:p>
            <w:pPr>
              <w:spacing w:after="20"/>
              <w:ind w:left="20"/>
              <w:jc w:val="both"/>
            </w:pPr>
            <w:r>
              <w:rPr>
                <w:rFonts w:ascii="Times New Roman"/>
                <w:b w:val="false"/>
                <w:i w:val="false"/>
                <w:color w:val="000000"/>
                <w:sz w:val="20"/>
              </w:rPr>
              <w:t>- аппаратурой электрической для коммутации или защиты электрических цепей или для подсоединений к электрическим цепям или в электрических цепях на напряжение более 1000 В: выключатели автоматические на напряжение менее 72,5 кВ, разъединители и прерыватели на напряжение менее 72,5 кВ, переключатели, ограничители напряжения, гасители скачков напряжения, токоприемники, токосъемники и прочие соединители;</w:t>
            </w:r>
          </w:p>
          <w:p>
            <w:pPr>
              <w:spacing w:after="20"/>
              <w:ind w:left="20"/>
              <w:jc w:val="both"/>
            </w:pPr>
            <w:r>
              <w:rPr>
                <w:rFonts w:ascii="Times New Roman"/>
                <w:b w:val="false"/>
                <w:i w:val="false"/>
                <w:color w:val="000000"/>
                <w:sz w:val="20"/>
              </w:rPr>
              <w:t>- выключателями автоматическими на силу тока не более 63 А и напряжение не более 1000 В,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гражданских воздушных судов;</w:t>
            </w:r>
          </w:p>
          <w:p>
            <w:pPr>
              <w:spacing w:after="20"/>
              <w:ind w:left="20"/>
              <w:jc w:val="both"/>
            </w:pPr>
            <w:r>
              <w:rPr>
                <w:rFonts w:ascii="Times New Roman"/>
                <w:b w:val="false"/>
                <w:i w:val="false"/>
                <w:color w:val="000000"/>
                <w:sz w:val="20"/>
              </w:rPr>
              <w:t>
- устройствами для защиты электрических цепей на силу тока не более 16 А и напряжение не более 1000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33 300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поименованные в примечании 12 (б) (iv) к группе 85 ТН ВЭД ЕАЭС, являющиеся частями и принадлежностями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производства авиационных двигателей) приборов товарной позиции 9029 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39 300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поименованные в примечании 12 (б) (iv) к группе 85 ТН ВЭД ЕАЭС, являющиеся:</w:t>
            </w:r>
          </w:p>
          <w:p>
            <w:pPr>
              <w:spacing w:after="20"/>
              <w:ind w:left="20"/>
              <w:jc w:val="both"/>
            </w:pPr>
            <w:r>
              <w:rPr>
                <w:rFonts w:ascii="Times New Roman"/>
                <w:b w:val="false"/>
                <w:i w:val="false"/>
                <w:color w:val="000000"/>
                <w:sz w:val="20"/>
              </w:rPr>
              <w:t>- аппаратурой электрической для коммутации или защиты электрических цепей или для подсоединений к электрическим цепям или в электрических цепях на напряжение более 1000 В: выключатели автоматические на напряжение менее 72,5 кВ, разъединители и прерыватели на напряжение менее 72,5 кВ, переключатели, ограничители напряжения, гасители скачков напряжения, токоприемники, токосъемники и прочие соединители;</w:t>
            </w:r>
          </w:p>
          <w:p>
            <w:pPr>
              <w:spacing w:after="20"/>
              <w:ind w:left="20"/>
              <w:jc w:val="both"/>
            </w:pPr>
            <w:r>
              <w:rPr>
                <w:rFonts w:ascii="Times New Roman"/>
                <w:b w:val="false"/>
                <w:i w:val="false"/>
                <w:color w:val="000000"/>
                <w:sz w:val="20"/>
              </w:rPr>
              <w:t xml:space="preserve">
- выключателями автоматическими на силу тока не более 63 А и напряжение не более 1000 В,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гражданских воздушных судов; </w:t>
            </w:r>
          </w:p>
          <w:p>
            <w:pPr>
              <w:spacing w:after="20"/>
              <w:ind w:left="20"/>
              <w:jc w:val="both"/>
            </w:pPr>
            <w:r>
              <w:rPr>
                <w:rFonts w:ascii="Times New Roman"/>
                <w:b w:val="false"/>
                <w:i w:val="false"/>
                <w:color w:val="000000"/>
                <w:sz w:val="20"/>
              </w:rPr>
              <w:t>- устройствами для защиты электрических цепей на силу тока не более 16 А и напряжение не более 1000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39 300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поименованные в примечании 12 (б) (iv) к группе 85 ТН ВЭД ЕАЭС, являющиеся частями и принадлежностями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производства авиационных двигателей) приборов товарной позиции 9029 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8544 11 900 0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лакированные или эмалированные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провода и кабели с изолированными проводниками диаметром более 0,51 мм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напряжение более 80 В, но менее 1000 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напряжение 1000 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медными проводниками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8545 20 000 1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ручных электроинструмен-тов</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8545 20 000 9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8549 11 000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отработавшие свинцовые аккумуляторы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8549 21 000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первичные элементы, первичные батареи, электрические аккумуляторы, ртутные выключатели, стекло электронно-лучевых трубок или другое облученное стекло, или электрические или электронные компоненты, содержащие кадмий, ртуть, свинец или полихлорбифенилы (ПХБ), кроме используемых главным образом для извлечения золота или платины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8549 29 000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кроме используемых главным образом для извлечения золота или платины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8549 31 000 1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стекло электронно-лучевых трубок или другое облученное стекло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8549 91 000 1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стекло электронно-лучевых трубок или другое</w:t>
            </w:r>
          </w:p>
          <w:p>
            <w:pPr>
              <w:spacing w:after="20"/>
              <w:ind w:left="20"/>
              <w:jc w:val="both"/>
            </w:pPr>
            <w:r>
              <w:rPr>
                <w:rFonts w:ascii="Times New Roman"/>
                <w:b w:val="false"/>
                <w:i w:val="false"/>
                <w:color w:val="000000"/>
                <w:sz w:val="20"/>
              </w:rPr>
              <w:t>облученное стекло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локомотивы дизель-электрические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вагоны железнодорожные для перевозки пассажиров, оборудованные спальными местами для пассажиров, с длиной по осям буферов 26400 мм, с наружной шириной кузова (без гофр) 2825 мм, с расстоянием между осями поворота тележек 19000 мм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8608 00 000 1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железнодорожных или трамвайных путей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контейнеры с внутренним объемом от 42 мі до 43 мі</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8701 10 000 0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тракторы одноосные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с поршневым двигателем внутреннего сгорания с воспламенением от сжатия (дизелем или полудизелем)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движение как поршневым двигателем внутреннего сгорания с воспламенением от сжатия (дизелем или полудизелем), так и электрическим двигателем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движение как поршневым двигателем внутреннего сгорания с искровым зажиганием, так и электрическим двигателем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движение только электрическим двигателем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8701 30 000 9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8701 91 500 0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8701 91 900 0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8701 92 500 0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8701 92 900 0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8701 93 500 0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8701 93 900 0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8701 94 100 9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8701 94 500 0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8701 94 900 0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8701 95 100 9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8701 95 500 0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8701 95 900 0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8702 10 112 0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автобусы, предназначенные для перевозки более 120 человек, включая водителя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8702 10 119 9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8702 10 192 4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8702 10 192 8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экологического класса 4 или выше</w:t>
            </w:r>
            <w:r>
              <w:rPr>
                <w:rFonts w:ascii="Times New Roman"/>
                <w:b w:val="false"/>
                <w:i w:val="false"/>
                <w:color w:val="000000"/>
                <w:vertAlign w:val="superscript"/>
              </w:rPr>
              <w:t>7)</w:t>
            </w:r>
            <w:r>
              <w:rPr>
                <w:rFonts w:ascii="Times New Roman"/>
                <w:b w:val="false"/>
                <w:i w:val="false"/>
                <w:color w:val="000000"/>
                <w:sz w:val="20"/>
              </w:rPr>
              <w:t>, габаритной длиной не менее 11,5 м, имеющие не менее 41 посадочного места, включая водителя, объем багажного отсека не менее 5 м</w:t>
            </w:r>
            <w:r>
              <w:rPr>
                <w:rFonts w:ascii="Times New Roman"/>
                <w:b w:val="false"/>
                <w:i w:val="false"/>
                <w:color w:val="000000"/>
                <w:vertAlign w:val="superscript"/>
              </w:rPr>
              <w:t>3</w:t>
            </w:r>
            <w:r>
              <w:rPr>
                <w:rFonts w:ascii="Times New Roman"/>
                <w:b w:val="false"/>
                <w:i w:val="false"/>
                <w:color w:val="000000"/>
                <w:sz w:val="20"/>
              </w:rPr>
              <w:t xml:space="preserve"> и предназначенные для перевозки только сидящих пассажиров и их багажа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8702 10 919 9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автобусы, предназначенные для перевозки более 120 человек, включая водителя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0,9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0,7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0,6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но не менее 0,5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но не менее 0,4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0,3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но не менее 0,2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но не менее 0,1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0,9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 </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0,7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0,6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но не менее 0,5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но не менее 0,4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0,3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но не менее 0,2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но не менее 0,1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8702 20 112 1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8702 20 192 3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8702 20 192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автобусы, предназначенные для перевозки более 120 человек, включая водителя, с рабочим объемом цилиндров двигателя внутреннего сгорания более 2500 см3, бывшие в эксплуатации, с момента выпуска которых прошло не менее 3 лет, но не более 5 лет, у которых мощность двигателя внутреннего сгорания больше максимальной 30-минутной мощности электрического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8702 20 919 8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8702 20 992***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автобусы, предназначенные для перевозки более 120 человек, включая водителя, бывшие в эксплуатации, с рабочим объемом цилиндров двигателя внутреннего сгорания не более 2500 см3, у которых мощность двигателя внутреннего сгорания больше максимальной 30-минутной мощности электрического двигателя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0,9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0,8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0,7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0,6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p>
            <w:pPr>
              <w:spacing w:after="20"/>
              <w:ind w:left="20"/>
              <w:jc w:val="both"/>
            </w:pPr>
            <w:r>
              <w:rPr>
                <w:rFonts w:ascii="Times New Roman"/>
                <w:b w:val="false"/>
                <w:i w:val="false"/>
                <w:color w:val="000000"/>
                <w:sz w:val="20"/>
              </w:rPr>
              <w:t>
но не менее 0,5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p>
            <w:pPr>
              <w:spacing w:after="20"/>
              <w:ind w:left="20"/>
              <w:jc w:val="both"/>
            </w:pPr>
            <w:r>
              <w:rPr>
                <w:rFonts w:ascii="Times New Roman"/>
                <w:b w:val="false"/>
                <w:i w:val="false"/>
                <w:color w:val="000000"/>
                <w:sz w:val="20"/>
              </w:rPr>
              <w:t>
но не менее 0,4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p>
            <w:pPr>
              <w:spacing w:after="20"/>
              <w:ind w:left="20"/>
              <w:jc w:val="both"/>
            </w:pPr>
            <w:r>
              <w:rPr>
                <w:rFonts w:ascii="Times New Roman"/>
                <w:b w:val="false"/>
                <w:i w:val="false"/>
                <w:color w:val="000000"/>
                <w:sz w:val="20"/>
              </w:rPr>
              <w:t>
но не менее 0,3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p>
            <w:pPr>
              <w:spacing w:after="20"/>
              <w:ind w:left="20"/>
              <w:jc w:val="both"/>
            </w:pPr>
            <w:r>
              <w:rPr>
                <w:rFonts w:ascii="Times New Roman"/>
                <w:b w:val="false"/>
                <w:i w:val="false"/>
                <w:color w:val="000000"/>
                <w:sz w:val="20"/>
              </w:rPr>
              <w:t>
но не менее 0,2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p>
            <w:pPr>
              <w:spacing w:after="20"/>
              <w:ind w:left="20"/>
              <w:jc w:val="both"/>
            </w:pPr>
            <w:r>
              <w:rPr>
                <w:rFonts w:ascii="Times New Roman"/>
                <w:b w:val="false"/>
                <w:i w:val="false"/>
                <w:color w:val="000000"/>
                <w:sz w:val="20"/>
              </w:rPr>
              <w:t>
но не менее 0,1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но не менее 0,9 евро за 1 смі объема двигателя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0,8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0,7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0,6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p>
            <w:pPr>
              <w:spacing w:after="20"/>
              <w:ind w:left="20"/>
              <w:jc w:val="both"/>
            </w:pPr>
            <w:r>
              <w:rPr>
                <w:rFonts w:ascii="Times New Roman"/>
                <w:b w:val="false"/>
                <w:i w:val="false"/>
                <w:color w:val="000000"/>
                <w:sz w:val="20"/>
              </w:rPr>
              <w:t>
но не менее 0,5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p>
            <w:pPr>
              <w:spacing w:after="20"/>
              <w:ind w:left="20"/>
              <w:jc w:val="both"/>
            </w:pPr>
            <w:r>
              <w:rPr>
                <w:rFonts w:ascii="Times New Roman"/>
                <w:b w:val="false"/>
                <w:i w:val="false"/>
                <w:color w:val="000000"/>
                <w:sz w:val="20"/>
              </w:rPr>
              <w:t>
но не менее 0,4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p>
            <w:pPr>
              <w:spacing w:after="20"/>
              <w:ind w:left="20"/>
              <w:jc w:val="both"/>
            </w:pPr>
            <w:r>
              <w:rPr>
                <w:rFonts w:ascii="Times New Roman"/>
                <w:b w:val="false"/>
                <w:i w:val="false"/>
                <w:color w:val="000000"/>
                <w:sz w:val="20"/>
              </w:rPr>
              <w:t>
но не менее 0,3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p>
            <w:pPr>
              <w:spacing w:after="20"/>
              <w:ind w:left="20"/>
              <w:jc w:val="both"/>
            </w:pPr>
            <w:r>
              <w:rPr>
                <w:rFonts w:ascii="Times New Roman"/>
                <w:b w:val="false"/>
                <w:i w:val="false"/>
                <w:color w:val="000000"/>
                <w:sz w:val="20"/>
              </w:rPr>
              <w:t>
но не менее 0,2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p>
            <w:pPr>
              <w:spacing w:after="20"/>
              <w:ind w:left="20"/>
              <w:jc w:val="both"/>
            </w:pPr>
            <w:r>
              <w:rPr>
                <w:rFonts w:ascii="Times New Roman"/>
                <w:b w:val="false"/>
                <w:i w:val="false"/>
                <w:color w:val="000000"/>
                <w:sz w:val="20"/>
              </w:rPr>
              <w:t>
но не менее 0,1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8702 30 192 1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0,545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0,273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0,545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0,273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8702 90 192 3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0,545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0,273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0,545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0,273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транспортные средства, специально предназначенные для движения по снегу; автомобили для перевозки игроков в гольф и аналогичные транспортные средства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8703 23 194 0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рабочим объемом цилиндров двигателя более 1500 см</w:t>
            </w:r>
            <w:r>
              <w:rPr>
                <w:rFonts w:ascii="Times New Roman"/>
                <w:b w:val="false"/>
                <w:i w:val="false"/>
                <w:color w:val="000000"/>
                <w:vertAlign w:val="superscript"/>
              </w:rPr>
              <w:t>2</w:t>
            </w:r>
            <w:r>
              <w:rPr>
                <w:rFonts w:ascii="Times New Roman"/>
                <w:b w:val="false"/>
                <w:i w:val="false"/>
                <w:color w:val="000000"/>
                <w:sz w:val="20"/>
              </w:rPr>
              <w:t>, но не более 1800 см</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рабочим объемом цилиндров двигателя более 1800 смі, но не более 3000 см</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рабочим объемом цилиндров двигателя более 1500 см</w:t>
            </w:r>
            <w:r>
              <w:rPr>
                <w:rFonts w:ascii="Times New Roman"/>
                <w:b w:val="false"/>
                <w:i w:val="false"/>
                <w:color w:val="000000"/>
                <w:vertAlign w:val="superscript"/>
              </w:rPr>
              <w:t>2</w:t>
            </w:r>
            <w:r>
              <w:rPr>
                <w:rFonts w:ascii="Times New Roman"/>
                <w:b w:val="false"/>
                <w:i w:val="false"/>
                <w:color w:val="000000"/>
                <w:sz w:val="20"/>
              </w:rPr>
              <w:t>, но не более 1800 см</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рабочим объемом цилиндров двигателя более 1800 см</w:t>
            </w:r>
            <w:r>
              <w:rPr>
                <w:rFonts w:ascii="Times New Roman"/>
                <w:b w:val="false"/>
                <w:i w:val="false"/>
                <w:color w:val="000000"/>
                <w:vertAlign w:val="superscript"/>
              </w:rPr>
              <w:t>2</w:t>
            </w:r>
            <w:r>
              <w:rPr>
                <w:rFonts w:ascii="Times New Roman"/>
                <w:b w:val="false"/>
                <w:i w:val="false"/>
                <w:color w:val="000000"/>
                <w:sz w:val="20"/>
              </w:rPr>
              <w:t>, но не более 3000 см</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8703 31 109 0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8703 32 199 0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8703 33 199 0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рабочим объемом цилиндров двигателя внутреннего сгорания более 1500 см</w:t>
            </w:r>
            <w:r>
              <w:rPr>
                <w:rFonts w:ascii="Times New Roman"/>
                <w:b w:val="false"/>
                <w:i w:val="false"/>
                <w:color w:val="000000"/>
                <w:vertAlign w:val="superscript"/>
              </w:rPr>
              <w:t>2</w:t>
            </w:r>
            <w:r>
              <w:rPr>
                <w:rFonts w:ascii="Times New Roman"/>
                <w:b w:val="false"/>
                <w:i w:val="false"/>
                <w:color w:val="000000"/>
                <w:sz w:val="20"/>
              </w:rPr>
              <w:t>, но не более 1800 см</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рабочим объемом цилиндров двигателя внутреннего сгорания более 1800 см</w:t>
            </w:r>
            <w:r>
              <w:rPr>
                <w:rFonts w:ascii="Times New Roman"/>
                <w:b w:val="false"/>
                <w:i w:val="false"/>
                <w:color w:val="000000"/>
                <w:vertAlign w:val="superscript"/>
              </w:rPr>
              <w:t>2</w:t>
            </w:r>
            <w:r>
              <w:rPr>
                <w:rFonts w:ascii="Times New Roman"/>
                <w:b w:val="false"/>
                <w:i w:val="false"/>
                <w:color w:val="000000"/>
                <w:sz w:val="20"/>
              </w:rPr>
              <w:t>, но не более 3000 см</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рабочим объемом цилиндров двигателя внутреннего сгорания более 1500 см</w:t>
            </w:r>
            <w:r>
              <w:rPr>
                <w:rFonts w:ascii="Times New Roman"/>
                <w:b w:val="false"/>
                <w:i w:val="false"/>
                <w:color w:val="000000"/>
                <w:vertAlign w:val="superscript"/>
              </w:rPr>
              <w:t>2</w:t>
            </w:r>
            <w:r>
              <w:rPr>
                <w:rFonts w:ascii="Times New Roman"/>
                <w:b w:val="false"/>
                <w:i w:val="false"/>
                <w:color w:val="000000"/>
                <w:sz w:val="20"/>
              </w:rPr>
              <w:t>, но не более 1800 см</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рабочим объемом цилиндров двигателя внутреннего сгорания более 1800 см</w:t>
            </w:r>
            <w:r>
              <w:rPr>
                <w:rFonts w:ascii="Times New Roman"/>
                <w:b w:val="false"/>
                <w:i w:val="false"/>
                <w:color w:val="000000"/>
                <w:vertAlign w:val="superscript"/>
              </w:rPr>
              <w:t>2</w:t>
            </w:r>
            <w:r>
              <w:rPr>
                <w:rFonts w:ascii="Times New Roman"/>
                <w:b w:val="false"/>
                <w:i w:val="false"/>
                <w:color w:val="000000"/>
                <w:sz w:val="20"/>
              </w:rPr>
              <w:t>, но не более 2300 см</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рабочим объемом цилиндров двигателя внутреннего сгорания более 1500 см</w:t>
            </w:r>
            <w:r>
              <w:rPr>
                <w:rFonts w:ascii="Times New Roman"/>
                <w:b w:val="false"/>
                <w:i w:val="false"/>
                <w:color w:val="000000"/>
                <w:vertAlign w:val="superscript"/>
              </w:rPr>
              <w:t>2</w:t>
            </w:r>
            <w:r>
              <w:rPr>
                <w:rFonts w:ascii="Times New Roman"/>
                <w:b w:val="false"/>
                <w:i w:val="false"/>
                <w:color w:val="000000"/>
                <w:sz w:val="20"/>
              </w:rPr>
              <w:t>, но не более 1800 см</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рабочим объемом цилиндров двигателя внутреннего сгорания более 1800 см</w:t>
            </w:r>
            <w:r>
              <w:rPr>
                <w:rFonts w:ascii="Times New Roman"/>
                <w:b w:val="false"/>
                <w:i w:val="false"/>
                <w:color w:val="000000"/>
                <w:vertAlign w:val="superscript"/>
              </w:rPr>
              <w:t>2</w:t>
            </w:r>
            <w:r>
              <w:rPr>
                <w:rFonts w:ascii="Times New Roman"/>
                <w:b w:val="false"/>
                <w:i w:val="false"/>
                <w:color w:val="000000"/>
                <w:sz w:val="20"/>
              </w:rPr>
              <w:t>, но не более 3000 см</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рабочим объемом цилиндров двигателя внутреннего сгорания более 1500 см</w:t>
            </w:r>
            <w:r>
              <w:rPr>
                <w:rFonts w:ascii="Times New Roman"/>
                <w:b w:val="false"/>
                <w:i w:val="false"/>
                <w:color w:val="000000"/>
                <w:vertAlign w:val="superscript"/>
              </w:rPr>
              <w:t>2</w:t>
            </w:r>
            <w:r>
              <w:rPr>
                <w:rFonts w:ascii="Times New Roman"/>
                <w:b w:val="false"/>
                <w:i w:val="false"/>
                <w:color w:val="000000"/>
                <w:sz w:val="20"/>
              </w:rPr>
              <w:t>, но не более 1800 см</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рабочим объемом цилиндров двигателя внутреннего сгорания более 1800 см</w:t>
            </w:r>
            <w:r>
              <w:rPr>
                <w:rFonts w:ascii="Times New Roman"/>
                <w:b w:val="false"/>
                <w:i w:val="false"/>
                <w:color w:val="000000"/>
                <w:vertAlign w:val="superscript"/>
              </w:rPr>
              <w:t>2</w:t>
            </w:r>
            <w:r>
              <w:rPr>
                <w:rFonts w:ascii="Times New Roman"/>
                <w:b w:val="false"/>
                <w:i w:val="false"/>
                <w:color w:val="000000"/>
                <w:sz w:val="20"/>
              </w:rPr>
              <w:t>, но не более 2300 см</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8703 80 000 2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легковые автомобили категории M1 или M1G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8703 80 000 9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8703 90 009 0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для перевозки грузов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8705 90 100 1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8705 90 300 5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эксплуатации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1,964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1,745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но не менее 1,527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но не менее 1,309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но не менее 1,091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0,873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но не менее 0,655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но не менее 0,436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но не менее 0,218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но не менее 0,049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0,044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p>
            <w:pPr>
              <w:spacing w:after="20"/>
              <w:ind w:left="20"/>
              <w:jc w:val="both"/>
            </w:pPr>
            <w:r>
              <w:rPr>
                <w:rFonts w:ascii="Times New Roman"/>
                <w:b w:val="false"/>
                <w:i w:val="false"/>
                <w:color w:val="000000"/>
                <w:sz w:val="20"/>
              </w:rPr>
              <w:t>
но не менее 0,038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p>
            <w:pPr>
              <w:spacing w:after="20"/>
              <w:ind w:left="20"/>
              <w:jc w:val="both"/>
            </w:pPr>
            <w:r>
              <w:rPr>
                <w:rFonts w:ascii="Times New Roman"/>
                <w:b w:val="false"/>
                <w:i w:val="false"/>
                <w:color w:val="000000"/>
                <w:sz w:val="20"/>
              </w:rPr>
              <w:t>
но не менее 0,033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p>
            <w:pPr>
              <w:spacing w:after="20"/>
              <w:ind w:left="20"/>
              <w:jc w:val="both"/>
            </w:pPr>
            <w:r>
              <w:rPr>
                <w:rFonts w:ascii="Times New Roman"/>
                <w:b w:val="false"/>
                <w:i w:val="false"/>
                <w:color w:val="000000"/>
                <w:sz w:val="20"/>
              </w:rPr>
              <w:t>
но не менее 0,027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p>
            <w:pPr>
              <w:spacing w:after="20"/>
              <w:ind w:left="20"/>
              <w:jc w:val="both"/>
            </w:pPr>
            <w:r>
              <w:rPr>
                <w:rFonts w:ascii="Times New Roman"/>
                <w:b w:val="false"/>
                <w:i w:val="false"/>
                <w:color w:val="000000"/>
                <w:sz w:val="20"/>
              </w:rPr>
              <w:t>
но не менее 0,022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p>
            <w:pPr>
              <w:spacing w:after="20"/>
              <w:ind w:left="20"/>
              <w:jc w:val="both"/>
            </w:pPr>
            <w:r>
              <w:rPr>
                <w:rFonts w:ascii="Times New Roman"/>
                <w:b w:val="false"/>
                <w:i w:val="false"/>
                <w:color w:val="000000"/>
                <w:sz w:val="20"/>
              </w:rPr>
              <w:t>
но не менее 0,016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p>
            <w:pPr>
              <w:spacing w:after="20"/>
              <w:ind w:left="20"/>
              <w:jc w:val="both"/>
            </w:pPr>
            <w:r>
              <w:rPr>
                <w:rFonts w:ascii="Times New Roman"/>
                <w:b w:val="false"/>
                <w:i w:val="false"/>
                <w:color w:val="000000"/>
                <w:sz w:val="20"/>
              </w:rPr>
              <w:t>
но не менее 0,011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p>
            <w:pPr>
              <w:spacing w:after="20"/>
              <w:ind w:left="20"/>
              <w:jc w:val="both"/>
            </w:pPr>
            <w:r>
              <w:rPr>
                <w:rFonts w:ascii="Times New Roman"/>
                <w:b w:val="false"/>
                <w:i w:val="false"/>
                <w:color w:val="000000"/>
                <w:sz w:val="20"/>
              </w:rPr>
              <w:t>
но не менее 0,005 евро за 1 смі объема двигателя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тракторов одноосных, указанных в субпозиции 8701 10; транспортных средств 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смі или с поршневым двигателем внутреннего сгорания с искровым зажиганием и рабочим объемом цилиндров двигателя не более 2800 смі; моторных транспортных средств специального назначения товарной позиции 8705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кабины для сборки грузовых автомобилей общей массой более 20 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8711 10 000 0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поршневым двигателем внутреннего сгорания рабочим объемом цилиндров двигателя не более 50 см³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мотороллеры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8711 20 920 0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50 см</w:t>
            </w:r>
            <w:r>
              <w:rPr>
                <w:rFonts w:ascii="Times New Roman"/>
                <w:b w:val="false"/>
                <w:i w:val="false"/>
                <w:color w:val="000000"/>
                <w:vertAlign w:val="superscript"/>
              </w:rPr>
              <w:t>2</w:t>
            </w:r>
            <w:r>
              <w:rPr>
                <w:rFonts w:ascii="Times New Roman"/>
                <w:b w:val="false"/>
                <w:i w:val="false"/>
                <w:color w:val="000000"/>
                <w:sz w:val="20"/>
              </w:rPr>
              <w:t>, но не более 125 см</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8711 20 980 0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125 см</w:t>
            </w:r>
            <w:r>
              <w:rPr>
                <w:rFonts w:ascii="Times New Roman"/>
                <w:b w:val="false"/>
                <w:i w:val="false"/>
                <w:color w:val="000000"/>
                <w:vertAlign w:val="superscript"/>
              </w:rPr>
              <w:t>3</w:t>
            </w:r>
            <w:r>
              <w:rPr>
                <w:rFonts w:ascii="Times New Roman"/>
                <w:b w:val="false"/>
                <w:i w:val="false"/>
                <w:color w:val="000000"/>
                <w:sz w:val="20"/>
              </w:rPr>
              <w:t>, но не более 250 см</w:t>
            </w:r>
            <w:r>
              <w:rPr>
                <w:rFonts w:ascii="Times New Roman"/>
                <w:b w:val="false"/>
                <w:i w:val="false"/>
                <w:color w:val="000000"/>
                <w:vertAlign w:val="superscript"/>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8711 60 100 0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велосипеды с установленным вспомогательным электрическим двигателем с номинальной мощностью не более 250 Вт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8711 60 900 0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Велосипеды двухколесные и прочие велосипеды (включая трехколесные велосипеды для доставки грузов) без двигателя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прицепы и полуприцепы типа "дом-автоприцеп", для проживания или для автотуристов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прицепы-цистерны и полуприцепы-цистерны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8716 39 300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полуприцепы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8716 39 500 1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одноосные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8716 39 500 2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прицепы автомобильные, с полной массой более 15 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8716 39 500 9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8716 39 800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8716 40 000 0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прицепы и полуприцепы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8716 80 000 0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транспортные средства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массой пустого снаряженного аппарата не более 2000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массой пустого снаряженного аппарата более 2000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8802 20 000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самолеты и прочие летательные аппараты, с массой пустого снаряженного аппарата не более 2000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8802 30 000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самолеты и прочие летательные аппараты, с массой пустого снаряженного аппарата более 2000 кг, но не более 15 000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самолеты и прочие летательные аппараты, с массой пустого снаряженного аппарата более 15 000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Парашюты (включая управляемые парашюты и парапланы) и ротошюты; их части и принадлежности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предназначенные для перевозки пассажиров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8806 21 000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не более 250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максимальной взлетной массой более 250 г, но не более 7 кг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более 7 кг, но не более 25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8806 24 000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более 25 кг, но не более 150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8806 91 000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не более 250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более 250 г, но не более 7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более 7 кг, но не более 25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8806 94 000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более 25 кг, но не более 150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8903 11 000 0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оснащенные или предназначенные для оснащения двигателем, с массой (нетто) пустого плавучего средства (без двигателя) не более 100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8903 12 000 0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предназначенные для использования с двигателем и с массой (нетто) пустого плавучего средства не более 100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8903 19 000 0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8903 21 000 0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не более 7,5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8903 22 000 0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более 7,5 м, но не более 24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8903 23 000 0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более 24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8903 31 000 0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не более 7,5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более 7,5 м, но не более 24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более 24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8903 93 100 0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(нетто) пустого плавучего средства (без двигателя) не более 100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8903 93 990 0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8903 99 000 0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9001 10 100 0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кабели для передачи изображения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9001 10 900 9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9002 19 000 0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фильтры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пластмасс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9003 19 000 1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драгоценного металла или катаного драгоценного металла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9003 19 000 9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других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9003 90 000 1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пластмасс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9005 80 000 0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9006 59 000 9</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w:t>
            </w:r>
          </w:p>
          <w:p>
            <w:pPr>
              <w:spacing w:after="20"/>
              <w:ind w:left="20"/>
              <w:jc w:val="both"/>
            </w:pPr>
            <w:r>
              <w:rPr>
                <w:rFonts w:ascii="Times New Roman"/>
                <w:b w:val="false"/>
                <w:i w:val="false"/>
                <w:color w:val="000000"/>
                <w:sz w:val="20"/>
              </w:rPr>
              <w:t>- указанных в позициях 9006 30 000 0 – 9006 59 000 1 ТН ВЭД ЕАЭС;</w:t>
            </w:r>
          </w:p>
          <w:p>
            <w:pPr>
              <w:spacing w:after="20"/>
              <w:ind w:left="20"/>
              <w:jc w:val="both"/>
            </w:pPr>
            <w:r>
              <w:rPr>
                <w:rFonts w:ascii="Times New Roman"/>
                <w:b w:val="false"/>
                <w:i w:val="false"/>
                <w:color w:val="000000"/>
                <w:sz w:val="20"/>
              </w:rPr>
              <w:t>- используемых для подготовки печатных пластин или цилиндров;</w:t>
            </w:r>
          </w:p>
          <w:p>
            <w:pPr>
              <w:spacing w:after="20"/>
              <w:ind w:left="20"/>
              <w:jc w:val="both"/>
            </w:pPr>
            <w:r>
              <w:rPr>
                <w:rFonts w:ascii="Times New Roman"/>
                <w:b w:val="false"/>
                <w:i w:val="false"/>
                <w:color w:val="000000"/>
                <w:sz w:val="20"/>
              </w:rPr>
              <w:t>- зеркальных, для катушечной фотопленки шириной не более 35 мм;</w:t>
            </w:r>
          </w:p>
          <w:p>
            <w:pPr>
              <w:spacing w:after="20"/>
              <w:ind w:left="20"/>
              <w:jc w:val="both"/>
            </w:pPr>
            <w:r>
              <w:rPr>
                <w:rFonts w:ascii="Times New Roman"/>
                <w:b w:val="false"/>
                <w:i w:val="false"/>
                <w:color w:val="000000"/>
                <w:sz w:val="20"/>
              </w:rPr>
              <w:t>
- для катушечной фотопленки шириной менее 35мм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разрядные ("электронные") фотовспышки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теодолиты и тахеометры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весы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9017 20 100 0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чертежные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9017 20 390 0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для разметки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9017 20 900 0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для математических расчетов (включая линейки логарифмические, дисковые калькуляторы и аналогичные)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9017 80 100 0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стержни измерительные и рулетки, линейки с делениями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9017 80 900 0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9018 31 900 9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системы для взятия и переливания крови, кровезаменителей и инфузионных растворов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9021 10 800 3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9021 10 800 4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титана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9021 29 000 3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9021 29 000 4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титана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9028 30 110 0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однофазные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9029 10 000 9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9029 20 310 9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9029 90 000 9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9101 19 000 0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карманные и прочие, предназначенные для ношения на себе или с собой, включая секундомеры, кроме часов и секундомеров товарной позиции 9101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действие электричеством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9105 19 000 0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9105 21 000 0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действие электричеством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9105 29 000 0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9108 19 000 0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9110 11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укомплектованные механизмы часовые, несобранные или частично собранные (комплекты часовых механизмов)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недрагоценного металла, в том числе позолоченные или посеребренные гальваническим способом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9113 90 000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циферблаты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9114 90 000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кроме пружин, включая волосковые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пианино</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9207 90 100 0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гитары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9207 90 900 0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9401 20 000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сиденья типа используемых в моторных транспортных средствах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9401 31 000 0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9401 39 000 0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9401 41 000 0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9401 49 000 0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9401 52 000 0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9401 53 000 0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ротанга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9401 59 000 0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9401 61 000 0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мебель обитая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9401 69 000 0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9401 71 000 9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9401 79 000 9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9401 80 000 9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9401 91 000 9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9401 99 000 9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металлическая типа используемой в учреждениях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металлическая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9403 70 000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из пластмассы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9403 82 000 0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9403 83 000 0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ротанга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9403 89 000 0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9403 99 000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основы матрацные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1,636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1,455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1,273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но не менее 0,909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но не менее 0,727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но не менее 0,545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но не менее 0,364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9404 21 100 0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резины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1,636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1,455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1,273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но не менее 0,909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но не менее 0,727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0,545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но не менее 0,364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9404 29 100 0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пружинные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1,636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1,455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1,273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но не менее 0,909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но не менее 0,727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0,545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но не менее 0,364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спальные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1,636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1,455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1,273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1,091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но не менее 0,909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но не менее 0,727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но не менее 0,545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но не менее 0,364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но не менее 0,182 евро за 1 кг</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9404 40 000 1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пуховые или перьевые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1,636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1,455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1,273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1,091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p>
            <w:pPr>
              <w:spacing w:after="20"/>
              <w:ind w:left="20"/>
              <w:jc w:val="both"/>
            </w:pPr>
            <w:r>
              <w:rPr>
                <w:rFonts w:ascii="Times New Roman"/>
                <w:b w:val="false"/>
                <w:i w:val="false"/>
                <w:color w:val="000000"/>
                <w:sz w:val="20"/>
              </w:rPr>
              <w:t>но не менее 0,909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p>
            <w:pPr>
              <w:spacing w:after="20"/>
              <w:ind w:left="20"/>
              <w:jc w:val="both"/>
            </w:pPr>
            <w:r>
              <w:rPr>
                <w:rFonts w:ascii="Times New Roman"/>
                <w:b w:val="false"/>
                <w:i w:val="false"/>
                <w:color w:val="000000"/>
                <w:sz w:val="20"/>
              </w:rPr>
              <w:t>но не менее 0,727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p>
            <w:pPr>
              <w:spacing w:after="20"/>
              <w:ind w:left="20"/>
              <w:jc w:val="both"/>
            </w:pPr>
            <w:r>
              <w:rPr>
                <w:rFonts w:ascii="Times New Roman"/>
                <w:b w:val="false"/>
                <w:i w:val="false"/>
                <w:color w:val="000000"/>
                <w:sz w:val="20"/>
              </w:rPr>
              <w:t>но не менее 0,545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p>
            <w:pPr>
              <w:spacing w:after="20"/>
              <w:ind w:left="20"/>
              <w:jc w:val="both"/>
            </w:pPr>
            <w:r>
              <w:rPr>
                <w:rFonts w:ascii="Times New Roman"/>
                <w:b w:val="false"/>
                <w:i w:val="false"/>
                <w:color w:val="000000"/>
                <w:sz w:val="20"/>
              </w:rPr>
              <w:t>но не менее 0,364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p>
            <w:pPr>
              <w:spacing w:after="20"/>
              <w:ind w:left="20"/>
              <w:jc w:val="both"/>
            </w:pPr>
            <w:r>
              <w:rPr>
                <w:rFonts w:ascii="Times New Roman"/>
                <w:b w:val="false"/>
                <w:i w:val="false"/>
                <w:color w:val="000000"/>
                <w:sz w:val="20"/>
              </w:rPr>
              <w:t>но не менее 0,182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9404 90 200 0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пуховые или перьевые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1,636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1,455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1,273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1,091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p>
            <w:pPr>
              <w:spacing w:after="20"/>
              <w:ind w:left="20"/>
              <w:jc w:val="both"/>
            </w:pPr>
            <w:r>
              <w:rPr>
                <w:rFonts w:ascii="Times New Roman"/>
                <w:b w:val="false"/>
                <w:i w:val="false"/>
                <w:color w:val="000000"/>
                <w:sz w:val="20"/>
              </w:rPr>
              <w:t>но не менее 0,909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p>
            <w:pPr>
              <w:spacing w:after="20"/>
              <w:ind w:left="20"/>
              <w:jc w:val="both"/>
            </w:pPr>
            <w:r>
              <w:rPr>
                <w:rFonts w:ascii="Times New Roman"/>
                <w:b w:val="false"/>
                <w:i w:val="false"/>
                <w:color w:val="000000"/>
                <w:sz w:val="20"/>
              </w:rPr>
              <w:t>но не менее 0,727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p>
            <w:pPr>
              <w:spacing w:after="20"/>
              <w:ind w:left="20"/>
              <w:jc w:val="both"/>
            </w:pPr>
            <w:r>
              <w:rPr>
                <w:rFonts w:ascii="Times New Roman"/>
                <w:b w:val="false"/>
                <w:i w:val="false"/>
                <w:color w:val="000000"/>
                <w:sz w:val="20"/>
              </w:rPr>
              <w:t>но не менее 0,545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p>
            <w:pPr>
              <w:spacing w:after="20"/>
              <w:ind w:left="20"/>
              <w:jc w:val="both"/>
            </w:pPr>
            <w:r>
              <w:rPr>
                <w:rFonts w:ascii="Times New Roman"/>
                <w:b w:val="false"/>
                <w:i w:val="false"/>
                <w:color w:val="000000"/>
                <w:sz w:val="20"/>
              </w:rPr>
              <w:t>но не менее 0,364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p>
            <w:pPr>
              <w:spacing w:after="20"/>
              <w:ind w:left="20"/>
              <w:jc w:val="both"/>
            </w:pPr>
            <w:r>
              <w:rPr>
                <w:rFonts w:ascii="Times New Roman"/>
                <w:b w:val="false"/>
                <w:i w:val="false"/>
                <w:color w:val="000000"/>
                <w:sz w:val="20"/>
              </w:rPr>
              <w:t>но не менее 0,182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9405 11 002 2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использования со светодиодными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9405 91 900 9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9405 11 002 9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9405 19 002 9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9405 21 001 2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использования со светодиодными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9405 21 001 3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9405 21 001 4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использования со светодиодными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9405 21 001 9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9405 29 001 2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9405 29 001 4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пластмассы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9405 29 001 9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керамики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9405 31 000 0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предназначенные для использования исключительно с источниками света светодиодными (LED)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9405 39 000 0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9405 41 001 2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использования со светодиодными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9405 41 001 9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9405 41 003 2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использования со светодиодными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9405 41 003 3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9405 41 003 9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9405 42 001 2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использования со светодиодными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9405 42 001 9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9405 42 003 2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использования со светодиодными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9405 42 003 3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9405 42 003 9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9405 49 001 9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9405 49 002 2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9405 49 002 4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9405 49 003 2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9405 49 003 4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9405 49 003 6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освещения открытых общественных мест или транспортных магистралей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9405 49 003 9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9503 00 100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трехколесные велосипеды, самокаты, педальные автомобили и аналогичные игрушки на колесах; коляски для кукол</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9503 00 290 0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 принадлежности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поезда электрические, включая рельсы, светофоры и их прочие принадлежности; наборы элементов для сборки моделей в уменьшенном размере ("в масштабе")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9503 00 390 0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9503 00 610 0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деревянные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9503 00 690 0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9503 00 790 0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9503 00 810 0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игрушечное оружие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9503 00 850 0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мини-модели литые металлические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9504 20 000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 принадлежности для всех разновидностей бильярда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игры с экраном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9504 30 200 1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флипперы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9504 40 000 0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карты игральные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9504 90 800 1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специальные столы и изделия для казино</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9505 10 100 0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стеклянные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9506 19 000 0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9506 21 000 0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доски для виндсерфинга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9506 29 000 0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9506 31 000 0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клюшки, комплекты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9506 32 000 0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мячи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9506 39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9506 59 000 0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9506 69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9506 99 100 0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инвентарь для поло и крикета, кроме мячей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удочки рыболовные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крючки рыболовные, с поводками или без поводков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катушки с леской для рыбной ловли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кость слоновая обработанная и изделия из нее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9602 00 000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материалы растительного или минерального происхождения, пригодные для резьбы, и изделия из них; изделия формованные или резные из воска, стеарина, натуральных смол или натурального каучука или модельных паст, и прочие формованные или резные изделия, в другом месте не поименованные или не включенные; желатин обработанный, неотвержденный (кроме желатина товарной позиции 3503) и изделия из неотвержденного желатина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9603 29 300 0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щетки для волос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9603 29 800 0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9603 30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кисти художественные, кисточки для письма и аналогичные кисточки для нанесения косметики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9603 40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кисти для нанесения красок, темперы, лаков или аналогичные кисти (кроме указанных в субпозиции 9603 30); подушечки и валики малярные для краски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9603 90 100 0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щетки ручные механические без двигателей для уборки полов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9603 90 910 0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щетки для уборки дорожных покрытий; щетки и швабры для дома, включая щетки для чистки обуви и одежды; щетки для ухода за животными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9603 90 990 0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 и решета ручные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дорожные, используемые для личной гигиены, шитья или для чистки одежды или обуви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9606 10 000 0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кнопки, застежки-защелки и их части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пластмассовые, без текстильного покрытия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9606 22 000 0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недрагоценного металла, без текстильного покрытия</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9606 29 000 0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9606 30 000 0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пуговиц и прочие части пуговиц; заготовки для пуговиц</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9607 11 000 0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зубцами из недрагоценного металла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9608 10 100 0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жидкими чернилами (шариковые)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9608 10 920 0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 сменными баллончиками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9608 10 990 0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ручки и маркеры с наконечником из войлока или фетра и прочих пористых материалов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9608 40 000 0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карандаши с выталкиваемым или скользящим стержнем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9608 50 000 0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наборы, состоящие из двух или более изделий, указанных в вышеприведенных субпозициях</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карандаши простые и цветные, с грифелями в оболочке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грифели карандашей, черные или цветные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9609 90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Доски грифельные для письма или рисования, в рамах или без рам</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9611 00 000 0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Штемпели для датирования, опечатывания или нумераторы, и аналогичные приспособления (включая устройства для печатания или тиснения этикеток), предназначенные для ручной работы; компостеры ручные, верстатки ручные наборные и комплекты ручные печатные, включающие в себя такие верстатки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зажигалки карманные газовые, подлежащие повторной заправке</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9613 90 000 0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Расчески, гребни для волос и аналогичные предметы; шпильки для волос, зажимы для завивки, бигуди и аналогичные предметы, кроме указанных в товарной позиции 8516, и их части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9616 10 100 0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распылители для гигиенических целей</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9616 10 900 0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насадки и головки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9616 20 000 0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пуховки и подушечки для нанесения косметических или туалетных средств</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и вакуумные сосуды прочие укомплектованные; их части, кроме стеклянных колб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9620 00 000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моноопоры, двуноги, треноги и аналогичные изделия из алюминия, литые, кроме предназначенных для оборудования, указанного в позициях 9620 00 000 1 – 9620 00 000 4 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9620 00 000 8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углеродных волокон или прочих углеродистых материалов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9620 00 000 9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*Ставки ввозных таможенных пошлин применяются с 1 января указанного календарного года, в 2016 году – с даты вступления в силу </w:t>
      </w:r>
      <w:r>
        <w:rPr>
          <w:rFonts w:ascii="Times New Roman"/>
          <w:b w:val="false"/>
          <w:i w:val="false"/>
          <w:color w:val="000000"/>
          <w:sz w:val="28"/>
        </w:rPr>
        <w:t>Решения</w:t>
      </w:r>
      <w:r>
        <w:rPr>
          <w:rFonts w:ascii="Times New Roman"/>
          <w:b w:val="false"/>
          <w:i w:val="false"/>
          <w:color w:val="000000"/>
          <w:sz w:val="28"/>
        </w:rPr>
        <w:t xml:space="preserve"> Коллегии Евразийской экономической комиссии от 19 апреля 2016 г. № 36.</w:t>
      </w:r>
    </w:p>
    <w:p>
      <w:pPr>
        <w:spacing w:after="0"/>
        <w:ind w:left="0"/>
        <w:jc w:val="both"/>
      </w:pPr>
      <w:r>
        <w:rPr>
          <w:rFonts w:ascii="Times New Roman"/>
          <w:b w:val="false"/>
          <w:i w:val="false"/>
          <w:color w:val="000000"/>
          <w:sz w:val="28"/>
        </w:rPr>
        <w:t>
      Товары, в отношении которых настоящим перечнем установлена ставка ЕТТ, включенные в перечни товаров и ставок, в отношении которых применяются ставки ввозных таможенных пошлин, отличные от ставок пошлин, установленных Единым таможенным тарифом Евразийского экономического союза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апреля 2020 г. № 62,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30 июня 2015 г. № 68,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14 октября 2015 г. № 59), ввозятся на территории Республики Армения, Кыргызской Республики и Республики Казахстан в соответствии с </w:t>
      </w:r>
      <w:r>
        <w:rPr>
          <w:rFonts w:ascii="Times New Roman"/>
          <w:b w:val="false"/>
          <w:i w:val="false"/>
          <w:color w:val="000000"/>
          <w:sz w:val="28"/>
        </w:rPr>
        <w:t>пунктом 40</w:t>
      </w:r>
      <w:r>
        <w:rPr>
          <w:rFonts w:ascii="Times New Roman"/>
          <w:b w:val="false"/>
          <w:i w:val="false"/>
          <w:color w:val="000000"/>
          <w:sz w:val="28"/>
        </w:rPr>
        <w:t xml:space="preserve"> приложения № 3 к Договору от 10 октября 2014 года о присоединении Республики Армения к Договору о Евразийском экономическом союзе от 29 мая 2014 года, пунктом 43 приложения № 1 к Протоколу от 8 мая 2015 года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и </w:t>
      </w:r>
      <w:r>
        <w:rPr>
          <w:rFonts w:ascii="Times New Roman"/>
          <w:b w:val="false"/>
          <w:i w:val="false"/>
          <w:color w:val="000000"/>
          <w:sz w:val="28"/>
        </w:rPr>
        <w:t>статьей 3</w:t>
      </w:r>
      <w:r>
        <w:rPr>
          <w:rFonts w:ascii="Times New Roman"/>
          <w:b w:val="false"/>
          <w:i w:val="false"/>
          <w:color w:val="000000"/>
          <w:sz w:val="28"/>
        </w:rPr>
        <w:t xml:space="preserve"> Протокола о некоторых вопросах ввоза и обращения товаров на таможенной территории Евразийского экономического союза от 16 октября 2015 года соответственно.</w:t>
      </w:r>
    </w:p>
    <w:p>
      <w:pPr>
        <w:spacing w:after="0"/>
        <w:ind w:left="0"/>
        <w:jc w:val="both"/>
      </w:pPr>
      <w:r>
        <w:rPr>
          <w:rFonts w:ascii="Times New Roman"/>
          <w:b w:val="false"/>
          <w:i w:val="false"/>
          <w:color w:val="000000"/>
          <w:sz w:val="28"/>
        </w:rPr>
        <w:t xml:space="preserve">
      **За исключением спортивной обуви, указанной в </w:t>
      </w:r>
      <w:r>
        <w:rPr>
          <w:rFonts w:ascii="Times New Roman"/>
          <w:b w:val="false"/>
          <w:i w:val="false"/>
          <w:color w:val="000000"/>
          <w:sz w:val="28"/>
        </w:rPr>
        <w:t>пункте 3</w:t>
      </w:r>
      <w:r>
        <w:rPr>
          <w:rFonts w:ascii="Times New Roman"/>
          <w:b w:val="false"/>
          <w:i w:val="false"/>
          <w:color w:val="000000"/>
          <w:sz w:val="28"/>
        </w:rPr>
        <w:t xml:space="preserve"> Решения Коллегии Евразийской экономической комиссии от 19 апреля 2016 г. № 36.</w:t>
      </w:r>
    </w:p>
    <w:p>
      <w:pPr>
        <w:spacing w:after="0"/>
        <w:ind w:left="0"/>
        <w:jc w:val="both"/>
      </w:pPr>
      <w:r>
        <w:rPr>
          <w:rFonts w:ascii="Times New Roman"/>
          <w:b w:val="false"/>
          <w:i w:val="false"/>
          <w:color w:val="000000"/>
          <w:sz w:val="28"/>
        </w:rPr>
        <w:t>
      *** Необходимо руководствоваться как кодом ТН ВЭД ЕАЭС, так и наименованием товара.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