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3241" w14:textId="f7e3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9 декабря 2011 г. № 883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мая 2016 года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11.06.2016 -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883 «О принятии технического регламента Таможенного союза «Технический регламент на масложировую продукцию»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мая 2016 г. № 40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
вносимые в Решение Комиссии Таможенного союза </w:t>
      </w:r>
      <w:r>
        <w:br/>
      </w:r>
      <w:r>
        <w:rPr>
          <w:rFonts w:ascii="Times New Roman"/>
          <w:b/>
          <w:i w:val="false"/>
          <w:color w:val="000000"/>
        </w:rPr>
        <w:t>
от 9 декабря 2011 г. № 883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пункте 2.2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«(подтверждения) соответствия продукции» заменить словами «соответствия объектов технического регулирования».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Перечень стандартов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результате применения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добровольной основе обеспечивается соблюдение требований технического регламента Таможенного союза «Технический регламент на масложировую продукцию» (ТР ТС 024/2011), утвержденный указанным Решением,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2011 г. № 883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мая 2016 г. № 40)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стандартов, в результате применения которых на добровольной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основе обеспечивается соблюдение требований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регламента Таможенного союза «Технический регламент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масложировую продукцию» (ТР ТС 024/2011)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2349"/>
        <w:gridCol w:w="3381"/>
        <w:gridCol w:w="5527"/>
        <w:gridCol w:w="2014"/>
      </w:tblGrid>
      <w:tr>
        <w:trPr>
          <w:trHeight w:val="6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технического регламента Таможенного союза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стандарта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2, 3 и 5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6823-2000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Глицерин натуральный сырой. Общие технические условия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6824-96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Глицерин дистиллированный. Общие технические условия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19708-74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растительных масел, жиров и жирных кислот – гидрогенизационное производство. Термины и определения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21314-75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Производство. Термины и определения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28414-89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для кулинарии, кондитерской и хлебопекарной промышленности. Общие технические условия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30266-95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 хозяйственное твердое. Общие технические условия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31755-2012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Соусы на основе растительных масел. Общие технические условия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31761-2012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Майонезы и соусы майонезные. Общие технические условия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32188-2013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Маргарины. Общие технические условия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52100-2003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Спреды и смеси топленые. Общие технические условия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2016-2009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масложировая пищевая. Маргарины и спреды. Общие технические условия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2285-2012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Соусы на основе растительных масел. Общие технические условия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8 и 9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6823-2000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Глицерин натуральный сырой. Общие технические условия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6824-96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Глицерин дистиллированный. Общие технические условия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19708-74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растительных масел, жиров и жирных кислот – гидрогенизационное производство. Термины и определения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21314-75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Производство. Термины и определения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28414-89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для кулинарии, кондитерской и хлебопекарной промышленности. Общие технические условия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30266-95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 хозяйственное твердое. Общие технические условия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31755-2012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Соусы на основе растительных масел. Общие технические условия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31761-2012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Майонезы и соусы майонезные. Общие технические условия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2285-2012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Соусы на основе растительных масел. Общие технические условия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Перечень стандартов</w:t>
      </w:r>
      <w:r>
        <w:rPr>
          <w:rFonts w:ascii="Times New Roman"/>
          <w:b w:val="false"/>
          <w:i w:val="false"/>
          <w:color w:val="000000"/>
          <w:sz w:val="28"/>
        </w:rPr>
        <w:t>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«Технический регламент на масложировую продукцию» (ТР ТС 024/2011) и осуществления оценки (подтверждения) соответствия продукции, утвержденный указанным Решением,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2011 г. № 883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мая 2016 г. № 40)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стандартов, содержащих правила и методы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(испытаний) и измерений, в том числе правила отбора образцов,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необходимые для применения и исполнения требований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регламента Таможенного союза «Технический регламент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масложировую продукцию» (ТР ТС 024/2011) и осуществления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соответствия объектов технического регулирования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2342"/>
        <w:gridCol w:w="3350"/>
        <w:gridCol w:w="5532"/>
        <w:gridCol w:w="2008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технического регламента Таможенного союза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стандарта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50456-92 (ИСО 662-80)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Определение содержания влаги и летучих веществ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ISO 661-2008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Подготовка исследуемой пробы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ИСО 5509-2007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Методики получения метиловых эфиров жирных кислот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ISO 5555-2009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Отбор проб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23275-1-2009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Жиры и масла животные и растительные. Эквиваленты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какао-масла в какао-масле и шоколаде. Часть 1. Определение наличия эквивалентов какао-масла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23275-2-2009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Жиры и масла животные и растительные. Эквиваленты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какао-масла в какао-масле и шоколаде. Часть 2. Количественное определение эквивалентов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какао-масла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 661-2009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Подготовка исследуемой пробы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 662-2008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Определение содержания влаги и летучих веществ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ISO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Определение и идентификация летучих органических загрязняющих примесей методом газовой хроматографии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976-81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Маргарин, жиры для кулинарии, кондитерской и хлебопекарной промышленности. Правила приемки и методы испытаний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5479-64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 и натуральные жирные кислоты. Метод определения неомыляемых веществ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5481-2014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Масла растительные. Методы определения нежировых примесей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отстоя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11812-66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Методы определения влаги и летучих веществ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18848-73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Показатели качества. Термины и определения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28928-91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Заменители масла какао. Метод определения состава триглицеридов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28930-91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Заменители масла какао. Метод определения совместимости с маслом какао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30418-96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Метод определения жирнокислотного состава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30623-98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 и маргариновая продукция. Метод обнаружения фальсификации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31663-2012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 и жиры животные. Определение методом газовой хроматографии массовой доли метиловых эфиров жирных кислот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31664-2012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Масла растительные и жиры животные. Метод определения состава жирных кислот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положении 2 в молекулах триглицеридов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31665-2012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 и жиры животные. Получение метиловых эфиров жирных кислот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31753-2012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Методы определения фосфорсодержащих веществ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31757-2012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растительные, жиры животные и продукты их переработки. Определение содержания твердого жира методом импульсного ядерно-магнитного резонанса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31762-2012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Майонезы и соусы майонезные. Правила приемки и методы испытаний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32189-2013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Маргарины, жиры для кулинарии, кондитерской, хлебопекарной и молочной промышленности. Правила приемки и методы контроля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32190-2013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Правила приемки и методы отбора проб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52100-2003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Спреды и смеси топленые. Общие технические условия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1889-2008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(ГОСТ Р 52179-2003)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Маргарины, жиры для кулинарии, кондитерской, хлебопекарной и молочной промышленности, спреды. Правила приемки и методы контроля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1939-2009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(ГОСТ Р 52062-2009)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Правила приемки и методы отбора проб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2016-2009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масложировая пищевая. Маргарины и спреды. Общие технические условия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ISO 661-2008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Подготовка исследуемой пробы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ИСО 5509-2007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Методики получения метиловых эфиров жирных кислот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ISO 5555-2009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Отбор проб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 661-2009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Подготовка исследуемой пробы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 685-2007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мыла. Определение общего содержания щелочей и общего содержания жировых веществ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2096-2008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Глицерин технический. Методы отбора проб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8292-1-2012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Определение содержания твердого жира методом импульсного ядерного магнитного резонанса. Часть 1. Прямой метод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8292-2-2012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Определение содержания твердого жира методом импульсного ядерного магнитного резонанса. Часть 2. Косвенный метод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790-89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Мыло хозяйственное твердое и мыло туалетное. Правила приемки и методы выполнения измерения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976-81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Маргарин, жиры для кулинарии, кондитерской и хлебопекарной промышленности. Правила приемки и методы испытаний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5487-50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Качественная реакция на хлопковое масло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5488-50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Качественная реакция на кунжутное масло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7482-96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Глицерин. Правила приемки и методы испытаний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28928-91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Заменители масла какао. Метод определения состава триглицеридов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28930-91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Заменители масла какао. Метод определения совместимости с маслом какао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30418-96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Метод определения жирнокислотного состава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30623-98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 и маргариновая продукция. Метод обнаружения фальсификации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31663-2012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 и жиры животные. Определение методом газовой хроматографии массовой доли метиловых эфиров жирных кислот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31664-2012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Масла растительные и жиры животные. Метод определения состава жирных кислот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положении 2 в молекулах триглицеридов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31665-2012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 и жиры животные. Получение метиловых эфиров жирных кислот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31762-2012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Майонезы и соусы майонезные. Правила приемки и методы испытаний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32189-2013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Маргарины, жиры для кулинарии, кондитерской, хлебопекарной и молочной промышленности. Правила приемки и методы контроля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32190-2013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Правила приемки и методы отбора проб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6 и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52100-2003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Спреды и смеси топленые. Общие технические условия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1889-2008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(ГОСТ Р 52179-2003)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Маргарины, жиры для кулинарии, кондитерской, хлебопекарной и молочной промышленности, спреды. Правила приемки и методы контроля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1939-2009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(ГОСТ Р 52062-2003)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Правила приемки и методы отбора проб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2016-2009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масложировая пищевая. Маргарины и спреды. Общие технические условия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8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21569-2009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пищевые. Методы анализа для обнаружения генетически модифицированных организмов и производных продуктов. Методы качественного обнаружения на основе анализа нуклеиновых кислот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21572-2009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пищевые. Методы анализа для обнаружения генетически модифицированных организмов и производных продуктов. Методы, основанные на протеине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30984-2002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6463:1982)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Определение бутилоксианизола (БОА) и бутилокситолуола (БОТ) методом газожидкостной хроматографии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ISO 661-2008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Подготовка исследуемой пробы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ИСО 5509-2007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Методики получения метиловых эфиров жирных кислот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ISO 5555-2009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Отбор проб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ИСО 15304-2007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Определение содержания трансизомеров жирных кислот в растительных жирах и маслах методом газовой хроматографии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 661-2009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Подготовка исследуемой пробы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24276-2010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пищевые. Методы выявления генетически модифицированных организмов и полученных из них продуктов. Общие требования и определения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976-81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Маргарин, жиры для кулинарии, кондитерской и хлебопекарной промышленности. Правила приемки и методы испытаний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18848-73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Показатели качества. Термины и определения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30417-96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Методы определения массовых долей витаминов А и 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30418-96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Метод определения жирнокислотного состава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31663-2012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 и жиры животные. Определение методом газовой хроматографии массовой доли метиловых эфиров жирных кислот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31664-2012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Масла растительные и жиры животные. Метод определения состава жирных кислот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положении 2 в молекулах триглицеридов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31665-2012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 и жиры животные. Получение метиловых эфиров жирных кислот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31754-2012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растительные, жиры животные и продукты их переработки. Методы определения массовой доли трансизомеров жирных кислот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32189-2013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Маргарины, жиры для кулинарии, кондитерской, хлебопекарной и молочной промышленности. Правила приемки и методы контроля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32190-2013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Правила приемки и методы отбора проб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52100-2003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Спреды и смеси топленые. Общие технические условия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52173-2003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 и продукты пищевые. Метод идентификации генетически модифицированных источников (ГМИ) растительного происхождения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52174-2003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53214-2008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пищевые. Методы анализа для обнаружения генетически модифицированных организмов и полученных из них продуктов. Общие требования и определения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54657-2011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Эквиваленты масла какао, улучшители масла какао SOS-типа, заменители масла какао РОР-типа. Определение массовой доли твердых триглицеридов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1889-2008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(ГОСТ Р 52179-2003)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Маргарины, жиры для кулинарии, кондитерской, хлебопекарной и молочной промышленности, спреды. Правила приемки и методы контроля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1939-2009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(ГОСТ Р 52062-2003)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Правила приемки и методы отбора проб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2016-2009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масложировая пищевая. Маргарины и спреды. Общие технические условия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52173-2005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 и продукты пищевые. Метод идентификации генетически модифицированных источников (ГМИ) растительного происхождения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52174-2005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1345-2005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1346-2005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Биологическая безопасность. Сырье и продукты пищевые. Метод идентификации генетически модифицированных источников (ГМИ) растительного происхождения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9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685-2007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мыла. Определение общего содержания щелочей и общего содержания жировых веществ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2096-2008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Глицерин технический. Методы отбора проб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790-89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Мыло хозяйственное твердое и мыло туалетное. Правила приемки и методы выполнения измерения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7482-96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Глицерин. Правила приемки и методы испытаний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3960-2013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Определение перекисного числа. Йодометрическое (визуальное) определение по конечной точке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50457-92 (ИСО 660-83)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Определение кислотного числа и кислотности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ISO 661-2008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Подготовка исследуемой пробы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ISO 5555-2009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Отбор проб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ИСО 15304-2007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Определение содержания трансизомеров жирных кислот в растительных жирах и маслах методом газовой хроматографии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 660-2011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Определение кислотного числа и кислотности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 661-2009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Подготовка исследуемой пробы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4.17 и 4.18 ГОСТ 7482-96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Глицерин. Правила приемки и методы испытаний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26593-85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Метод измерения перекисного числа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30089-93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Метод определения эруковой кислоты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6.21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30306-95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из плодовых косточек и орехов миндаля. Технические условия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31754-2012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растительные, жиры животные и продукты их переработки. Методы определения массовой доли трансизомеров жирных кислот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31762-2012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Майонезы и соусы майонезные. Правила приемки и методы испытаний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31933-2012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Методы определения кислотного числа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32123-2013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Определение содержания бенз(а)пирена. Метод с применением высокоразрешающей жидкостной хроматографии с обратной фазой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32190-2013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Правила приемки и методы отбора проб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51487-99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 и жиры животные. Метод определения перекисного числа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51650-2000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пищевые. Методы определения массовой доли бенз(а)пирена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54657-2011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Эквиваленты масла какао, улучшители масла какао SOS-типа, заменители масла какао РОР-типа. Определение массовой доли твердых триглицеридов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1036-97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 и продовольственное сырье. Методы отбора проб для определения показателей безопасности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1939-2009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(ГОСТ Р 52062-2003)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Правила приемки и методы отбора проб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Р51487-2001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 и жиры животные. Метод определения перекисного числа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7218-2011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Микробиология пищевых продуктов и кормов для животных. Общие требования и рекомендации по микробиологическим исследованиям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7218-2015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Микробиология пищевых продуктов и кормов для животных. Общие требования и рекомендации по микробиологическим исследованиям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21527-1-2013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Микробиология пищевых продуктов и кормов для животных. Метод подсчета дрожжевых и плесневых грибов. Часть 1. Методика подсчета колоний в продуктах, активность воды в которых больше 0,95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ISO 7218-2010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Микробиология пищевых продуктов и кормов для животных. Общие требования к выполнению микробиологических исследований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30726-2001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пищевые. Методы выявления и определения количества бактерий вида Escherichia coli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31746-2012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пищевые. Метод выявления и определения количества коагулазоположительных стафилококков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Staphylococcus aureus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31747-2012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пищевые. Методы выявления и определения количества бактерий группы кишечных палочек (колиформных бактерий)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ИСО 5509-2007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Методики получения метиловых эфиров жирных кислот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ИСО660-2011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Определение кислотного числа и кислотности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30418-96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Метод определения жирнокислотного состава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30623-98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 и маргариновая продукция. Метод обнаружения фальсификации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31663-2012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 и жиры животные. Определение методом газовой хроматографии массовой доли метиловых эфиров жирных кислот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31664-2012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Масла растительные и жиры животные. Метод определения состава жирных кислот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положении 2 в молекулах триглицеридов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31665-2012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 и жиры животные. Получение метиловых эфиров жирных кислот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ИСО 5509-2007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 растительные. Методики получения метиловых эфиров жирных кислот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5487-50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Качественная реакция на хлопковое масло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5488-50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Качественная реакция на кунжутное масло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30418-96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растительные. Метод определения жирнокислотного состава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30623-98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 и маргариновая продукция. Метод обнаружения фальсификации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31663-2012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 и жиры животные. Определение методом газовой хроматографии массовой доли метиловых эфиров жирных кислот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31664-2012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Масла растительные и жиры животные. Метод определения состава жирных кислот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положении 2 в молекулах триглицеридов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31665-2012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 и жиры животные. Получение метиловых эфиров жирных кислот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685-2007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мыла. Определение общего содержания щелочей и общего содержания жировых веществ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2096-2008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Глицерин технический. Методы отбора проб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790-89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Мыло хозяйственное твердое и мыло туалетное. Правила приемки и методы выполнения измерения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7482-96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Глицерин. Правила приемки и методы испытаний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             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