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e581" w14:textId="499e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23 сентября 2011 г. № 799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мая 2016 года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17.06.2016 -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23 сентября 2011 г. № 799 «О принятии технического регламента Таможенного союза «О безопасности парфюмерно-косметической продукции»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2016 г. № 46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Решение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от 23 сентября 2011 г. № 799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пункте 2.2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«(подтверждения) соответствия продукции» заменить словами «соответствия объектов технического регулирования».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Перечень стандартов</w:t>
      </w:r>
      <w:r>
        <w:rPr>
          <w:rFonts w:ascii="Times New Roman"/>
          <w:b w:val="false"/>
          <w:i w:val="false"/>
          <w:color w:val="000000"/>
          <w:sz w:val="28"/>
        </w:rPr>
        <w:t>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парфюмерно-косметической продукции» (ТР ТС 009/2011) и осуществления оценки (подтверждения) соответствия продукции, утвержденный указанным Решением,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Комиссии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2011 г. № 799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2016 г. № 46)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стандартов, содержащих правила и методы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(испытаний) и измерений, в том числе правила отбора образцов,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необходимые для применения и исполнения требований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регламента Таможенного союза «О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парфюмерно-косметической продукции» (ТР ТС 009/2011)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и осуществления оценки соответствия объектов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регулирования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2398"/>
        <w:gridCol w:w="2682"/>
        <w:gridCol w:w="5679"/>
        <w:gridCol w:w="2518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 регламента Таможенного союза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Обозначение стандарта 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 статьи 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790-89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 хозяйственное твердое и мыло туалетное. Правила приемки и методы выполнения измерений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6.8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7983-99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Пасты зубные. Общие технические условия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29188.0-91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парфюмерно-косметические. Правила приемки, отбор проб, методы органолептических испытаний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01.07.2018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29188.2-91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косметические. Метод определения водородного показателя рН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01.07.2018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29188.2-2014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парфюмерно-косметическая. Метод определения водородного показателя рН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6.8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1736-2007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гигиены полости рта жидкие. Общие технические условия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6.8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51577-2000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гигиены полости рта жидкие. Общие технические условия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6.8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Р51577-2003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гигиены полости рта жидкие. Общие технические условия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 – 6 статьи 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 ГОСТ 29188.0-2014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парфюмерно-косметическая. Правила приемки, отбор проб, методы органолептических испытаний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3, 5 и 6 статьи 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212-2014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эфирные. Отбор проб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 статьи 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ISO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18416-2013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парфюмерно-косметическая. Микробиология. Обнаружение Candida albicans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ISO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21148-2013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парфюмерно-косметическая. Микробиология. Общие требования к микробиологическому контролю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ISO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21149-2013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парфюмерно-косметическая. Микробиология. Подсчет и обнаружение мезофильных аэробных микроорганизмов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ISO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21150-2013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парфюмерно-косметическая. Микробиология. Обнаружение Escherichia coli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ISO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22717-2013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парфюмерно-косметическая. Микробиология. Обнаружение Pseudomonas aeruginosa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ISO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22718-2013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парфюмерно-косметическая. Микробиология. Обнаружение Staphylococcus aureus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 16212-2011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Косметика. Микробиология. Подсчет количества дрожжей и плесени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 18415-2009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Косметика. Микробиология. Обнаружение специфических и неспецифических микроорганизмов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 статьи 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26927-86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и продукты пищевые. Метод определения ртути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01.07.2018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26930-86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и продукты пищевые. Метод определения мышьяка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01.07.2018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26932-86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и продукты пищевые. Метод определения свинца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01.07.2018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30178-96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и продукты пищевые. Атомно-абсорбционный метод определения токсичных элементов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01.07.2018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31676-2012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парфюмерно-косметическая. Колориметрические методы определения массовых долей ртути, свинца, мышьяка, кадмия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32936-2014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парфюмерно-косметическая. Инверсионно-вольтамперометрический метод определения ртути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32937-2014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парфюмерно-косметическая. Инверсионно-вольтамперометрический метод определения свинца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32938-2014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парфюмерно-косметическая. Инверсионно-вольтамперометрический метод определения мышьяка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33021-2014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парфюмерно-косметическая. Определение массовой доли мышьяка методом атомной абсорбции с генерацией гидридов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33022-2014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парфюмерно-косметическая. Определение массовой доли ртути методом беспламенной атомной абсорбции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33023-2014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парфюмерно-косметическая. Определение массовой доли свинца методом атомной абсорбции с электротермической атомизацией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 статьи 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32893-2014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парфюмерно-косметическая. Методы оценки токсикологических и клинико-лабораторных показателей безопасности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33483-2015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парфюмерно-косметическая. Методы определения и оценки клинико-лабораторных показателей безопасности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01.07.2016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33506-2015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парфюмерно-косметическая. Методы определения и оценки токсикологических показателей безопасности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с 01.07.2016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 и 5 статьи 6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24444-2013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косметическая. Методы испытаний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солнца. Определение солнцезащитного фактора (SPF) на живых организмах (in vivo)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