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52ec" w14:textId="7cd5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организации поверки средства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июля 2016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3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поверки средства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документы о поверке средства измерений, выданные в соответствии с законодательством государства – члена Евразийского экономического союза до даты вступления настоящего Решения в силу, действуют до даты прекращения срока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вступления в силу утверждаемых Евразийской экономической комиссией правил взаимного признания результатов работ по обеспечению единства измерений, но не ранее 30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К. Минасян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2016 г. № 89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поверки средства измерений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 подпунктом 3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года), определяет правила организации поверки средства измерений в государствах – членах Евразийского экономического союза (далее соответственно – поверка, государства-члены) и распространяется на средства измерений, изготовленные на территориях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Порядка под обязательными метрологическими требованиями к средству измерений понимаются метрологические требования (характеристики) средства измерений, указанные в описании типа средств измерений (далее соответственно – обязательные метрологические требования, описание типа).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Порядке, применяются в значениях,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настоящим Порядком поверке подлежат средства измерений, в отношении которых осуществлено взаимное признание утверждения типа этих средств измерений в соответствии с правилами взаимного признания результатов работ по обеспечению единства измерений, утверждаемыми Евразийской экономической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Поверка проводится юридическими лицами государств-членов, уполномоченными (нотифицированными) в соответствии с законодательством государств-членов (далее – уполномоченная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ходе поверки устанавливается соответствие средства измерений обязательным метрологическим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поверке применяются эталоны единиц величин, для которых обеспечивается метрологическая прослеживаемость получаемых с их помощью результатов измерений к Международной системе единиц (СИ), национальным (первичным) эталонам и (или) международным эталонам единиц величин.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Поверки подразделяются на первичную и последующие поверки.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Первичная поверка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 выпуске из производства средства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 вводе в эксплуатацию средства измерений (если при выпуске из производства средства измерений поверка не проводилась);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после ремонта средства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Последующая поверка проводится при условии проведения первичной поверки и подразделяется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периодическую;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внеочередную;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после ремонта средства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поверку при повреждении знаков поверки или пломб для защиты от несанкционированного доступа к местам настройки средств измерений, в том числе программного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Периодическая поверка проводится в отношении средств измерений, находящихся в эксплуатации, через интервал времени между поверками, указанный в сертификате об утверждении типа средства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Внеочередная поверка проводится до истечения срока действия свидетельства о поверке по инициативе владельца (пользователя) средства измерений или другого заинтересованного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Поверка после ремонта средства измерений проводится в объеме первичной поверки.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Поверка средств измерений проводится на основании заявки владельца (пользователя) средства измерений или другого заинтересованного лица (далее –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проведения поверки заявителем представляются в уполномоченную организацию: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заявка (с указанием наименования средства измерений, сведений о заявителе (наименование, местонахождение (адрес) юридического лица или фамилия, имя, отчество (при наличии), место жительства физического лица или физического лица, зарегистрированного в качестве индивидуального предпринимателя, номера телефона и факса, адрес электронной почты (при наличии)), а также с указанием необходимости признания поверки государствами-членами в соответствии с правилами взаимного признания результатов работ по обеспечению единства измерений, утверждаемыми Евразийской экономической комиссией);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свидетельство о предыдущей поверке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средство измерений в комплектности в соответствии с описанием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информация о проведенном ремонте средства измерений (в случае если средство измерений подвергалось ремонту).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установлении в результате поверки соответствия средства измерений обязательным метрологическим требованиям на него уполномоченной организацией наносится знак поверки и (или) оформляется свидетельство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свидетельство). Знаки поверки могут также наноситься на средство измерений в местах, указанных в описании типа, для защиты от несанкционированного доступа к местам настройки средства измерений, в том числе программного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установлении в результате поверки несоответствия средства измерений обязательным метрологическим требованиям (одному или нескольким) уполномоченной организацией оформляется и выдается заявителю соответствующее извещение, аннулируется свидетельство о предыдущей поверке, срок действия которого не истек, гасится знак поверки.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Форма знака поверки и способы его применения, нанесения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гашения устанавливаются государством-членом.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применяемых знаках поверки размещается в информационном фонде в области обеспечения единства измерений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Уполномоченной организацией при проведении поверки: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выполняются процедуры поверки, указанные в методике поверки;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ведутся записи результатов измерений, оформляется протокол поверки по форме, предусмотренной методикой поверки;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оформляется результат поверки;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выполняются работы в соответствии с правилами взаимного признания результатов работ по обеспечению единства измерений, утверждаемыми Евразийской экономической комиссией, в целях признания результатов поверки средства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вносятся сведения о взаимном признании поверки в информационный фонд в области обеспечения единства измерений в порядке, установленном законодательством своего государства-члена, после получения от уполномоченных органов государств-членов уведомлений о взаимном признании результатов поверки;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выдаются заявителю средство измерений и свидетельство или извещение.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Протокол поверки и копии свидетельства хранятся уполномоченной организацией в течение срока действия свидетельства, если иное не предусмотрено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Копия протокола поверки может быть предоставлена заявителю по его запросу в порядке, предусмотренном внутренними процедурами уполномоченной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Оплата проведения поверки осуществляется заявителем на договорной основе с уполномоченной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Свидетельство заполняется на русском языке и в случае наличия соответствующего требования в законодательстве государства-члена – на государственном языке государства-члена, в котором проводится поверка.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свидетельства на русском языке и на государственном языке государства-члена осуществляется на разных сторонах свидетельства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наименование типа средств измерений и сведения о заявителе могут указываться с использованием букв латинского алфавита.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свидетельства использование сокращений слов (кроме общепринятых) и исправление текста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утраты или порчи свидетельства уполномоченной организацией выдается дубликат этого свидетельства. При этом в правом верхнем углу дубликата свидетельства производится запись: «Дубликат выдан 20 г.» с указанием номера и даты выдачи оригинала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свидетельстве ошибок (опечаток) допускается его замена с указанием номера и даты выдачи заменяемого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Все поля свидетельства должны быть заполнены (в оригинале свидетельства нумерация полей отсутствует).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свидетельстве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поле 1 – надпись, выполненная в 1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«ЕВРАЗИЙСКИЙ ЭКОНОМИЧЕСКИЙ СОЮЗ»;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поле 2 – полное наименование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 поле 3 – сведения (наименование и номер) о документе, подтверждающем полномочия уполномоченной организации на проведение поверки, предусмотренном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поле 4 – надписи, выполненные в 2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1-я строка – «СВИДЕТЕЛЬСТВО»;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2-я строка – «о поверке средства измерений»;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 поле 5 – регистрационный номер свидетельства и дата его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представляет собой цифро-буквенный код, каждая группа знаков которого отделяется точкой и формируется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и второй знаки – 2-значный буквенный код государства-члена в соответствии с международным стандартом ISO 3166-1;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и последующие знаки – порядковый номер оформленного в текущем году свидетельства (количество цифр не ограничено), который формируется последовательно с начала года (с номера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свидетельства указывается словесно-цифровым способом: число – двумя арабскими цифрами (в кавычках), месяц – словом, год – четырьмя арабскими цифрами (с указанием сокращенного обозначения года «г.»);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в поле 6 – наименование, тип, регистрационный номер, диапазон измерений, класс точности и (или) погрешность средства измерений в соответствии с сертификатом об утверждении типа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в поле 7 – заводской номер средства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в поле 8 – наименование заявителя, местонахождение (адрес) юридического лица, идентификационный номер (в случае если указание такого номера предусмотрено законодательством государства-члена) или фамилия, имя, отчество (при наличии), место жительства физического лица или физического лица, зарегистрированного в качестве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в поле 9 – наименование и обозначение методики поверки;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в поле 11 – срок действия свидетельства (указывается словесно-цифровым способом: число – двумя арабскими цифрами (в кавычках), месяц – словом, год – четырьмя арабскими цифрами (с указанием сокращенного обозначения года «г.»));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в поле 12 – знак поверки;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в поле 13 – подпись, фамилия, имя, отчество (при наличии) лица уполномоченной организации, проводившего поверку;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н) в поле 14 – должность, подпись, фамилия, имя, отчество (при наличии) руководителя структурного подразделения уполномоченной организации, выдавшей свидетельство. 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Порядку организации поверки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 измерений     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свидетельства о поверке средства измерений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ЕВРАЗИЙСКИЙ ЭКОНОМИЧЕСКИЙ СОЮЗ                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    (2)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организации, уполномоченной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поверки средств измерений)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    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(документ, подтверждающий полномочия на проведение поверки)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СВИДЕТЕЛЬСТВО                        (4)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 поверке средства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№ ____________ от «___» ____________ г.         (5)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_______________________________________________________________,  (6)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(наименование, тип, регистрационный номер, диапазон измерений, класс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точности и (или) погрешность средства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_____________,                                    (7)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принадлежащее ______________________________________________      (8)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Поверка проведена в соответствии с методикой поверки _________    (9)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результатов поверки признано, что средство измерений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обязательным метрологическим требованиям.          (10)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 «___» ____________ г.                           (11)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03"/>
        <w:gridCol w:w="4347"/>
        <w:gridCol w:w="4250"/>
      </w:tblGrid>
      <w:tr>
        <w:trPr>
          <w:trHeight w:val="30" w:hRule="atLeast"/>
        </w:trPr>
        <w:tc>
          <w:tcPr>
            <w:tcW w:w="5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53"/>
            </w:tblGrid>
            <w:tr>
              <w:trPr>
                <w:trHeight w:val="30" w:hRule="atLeast"/>
              </w:trPr>
              <w:tc>
                <w:tcPr>
                  <w:tcW w:w="2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(12)</w:t>
            </w:r>
          </w:p>
        </w:tc>
        <w:tc>
          <w:tcPr>
            <w:tcW w:w="4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лица уполномоченной организации, проводившего поверку)</w:t>
            </w:r>
          </w:p>
        </w:tc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(13)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(Ф. И. О.)  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80"/>
        <w:gridCol w:w="4109"/>
        <w:gridCol w:w="4011"/>
      </w:tblGrid>
      <w:tr>
        <w:trPr>
          <w:trHeight w:val="30" w:hRule="atLeast"/>
        </w:trPr>
        <w:tc>
          <w:tcPr>
            <w:tcW w:w="5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 руководителя структурного подразделения уполномоченной организации)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40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(14)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(Ф. И. О.) 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