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02a0" w14:textId="e320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Решение вступило в силу 30.09.2016 - сайт Евразийского экономического союза.</w:t>
      </w:r>
    </w:p>
    <w:bookmarkStart w:name="z4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14 </w:t>
      </w:r>
      <w:r>
        <w:rPr>
          <w:rFonts w:ascii="Times New Roman"/>
          <w:b w:val="false"/>
          <w:i w:val="false"/>
          <w:color w:val="000000"/>
          <w:sz w:val="28"/>
        </w:rPr>
        <w:t>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деклараций"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августа 2016 г. № 95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от 20 сентября 2010 г. № 378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В классификаторе льгот по уплате таможенных платежей (Приложение 7):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 подразделе 1.1: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с кодом ВС знак сноски "*"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дополнить позицией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"Иные, не поименованные в подразделе 1.1, льготы                                                      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уплате таможенных пошлин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в подразделе 2.2: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позиции с кодами МЮ, МВ и КТ в графе второй дополнить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2.2.3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"2.2.3. Иные, не поименованные в подразделе 2.2,                                          ПИ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льготы по уплате таможенных пошлин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пункт 3.2.3 подраздела 3.2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"3.2.3. Иные, не поименованные в подразделе 3.2,                                          ПИ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льготы по уплате таможенных пошлин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в подразделе 4.2: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позиции с кодами МЮ, МВ, КТ, МУ и МО в графе второй дополнить знаком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4.2.3 изложить в следующей редакции: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"4.2.3. Иные, не поименованные в подразделе 4.2,                                          ПИ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льготы по уплате таможенных пошлин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пункт 5.2.2 подраздела 5.2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"5.2.2. Иные, не поименованные в пункте 5.2.1                                                ПИ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подраздела 5.2, льготы по уплате таможенных пошлин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пункт 6.2.2 подраздела 6.2 изложить в следующей редакции: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"6.2.2. Иные, не поименованные в пункте 6.2.1                                                ПИ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подраздела 6.2, льготы по уплате таможенных пошлин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в сносках: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знак сноски "*"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сносками 2 – 6 следующего содержания: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При таможенном декларировании ввозимых (ввезенных) товаров указывается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применения льгот по уплате ввозных таможенных пошлин,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 Республики Беларусь, подписанными до 1 января 2010 г.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При таможенном декларировании ввозимых (ввезенных) товаров указывается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применения льгот по уплате ввозных таможенных пошлин,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 Республики Казахстан, подписанными до 1 января 2010 г.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При таможенном декларировании ввозимых (ввезенных) товаров указывается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применения льгот по уплате ввозных таможенных пошлин,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 Российской Федерации, подписанными до 1 января 2010 г.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При таможенном декларировании ввозимых (ввезенных) товаров указывается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применения льгот по уплате ввозных таможенных пошлин в рамках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договоров Республики Армения, заключенных до 1 января 2015 г.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 При таможенном декларировании ввозимых (ввезенных) товаров указывается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применения льгот по уплате ввозных таможенных пошлин в рамках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договоров Кыргызской Республики, подписанных до 1 апреля 2015 г.".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В разделе 1 классификатора видов документов и сведений, используемых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таможенном декларировании (Приложение 8):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позиции с кодом 01191 слова ", за исключением документа, указанного в позиции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кодом 01192" исключить;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позицию с кодом 01192 исключить.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В классификаторе валют (Приложение 23):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позицию с кодом 191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24"/>
        <w:gridCol w:w="5255"/>
        <w:gridCol w:w="2221"/>
      </w:tblGrid>
      <w:tr>
        <w:trPr>
          <w:trHeight w:val="30" w:hRule="atLeast"/>
        </w:trPr>
        <w:tc>
          <w:tcPr>
            <w:tcW w:w="4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"191</w:t>
            </w:r>
          </w:p>
          <w:bookmarkEnd w:id="35"/>
        </w:tc>
        <w:tc>
          <w:tcPr>
            <w:tcW w:w="5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HRK</w:t>
            </w:r>
          </w:p>
        </w:tc>
        <w:tc>
          <w:tcPr>
            <w:tcW w:w="2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Куна";</w:t>
            </w:r>
          </w:p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позицию с кодом 454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04"/>
        <w:gridCol w:w="5537"/>
        <w:gridCol w:w="2459"/>
      </w:tblGrid>
      <w:tr>
        <w:trPr>
          <w:trHeight w:val="30" w:hRule="atLeast"/>
        </w:trPr>
        <w:tc>
          <w:tcPr>
            <w:tcW w:w="4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"454</w:t>
            </w:r>
          </w:p>
          <w:bookmarkEnd w:id="37"/>
        </w:tc>
        <w:tc>
          <w:tcPr>
            <w:tcW w:w="5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MWK</w:t>
            </w:r>
          </w:p>
        </w:tc>
        <w:tc>
          <w:tcPr>
            <w:tcW w:w="2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Малавийская квача";</w:t>
            </w:r>
          </w:p>
        </w:tc>
      </w:tr>
    </w:tbl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позицию с кодом 604 изложить в следующей редакции: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16"/>
        <w:gridCol w:w="4975"/>
        <w:gridCol w:w="2309"/>
      </w:tblGrid>
      <w:tr>
        <w:trPr>
          <w:trHeight w:val="30" w:hRule="atLeast"/>
        </w:trPr>
        <w:tc>
          <w:tcPr>
            <w:tcW w:w="5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"604</w:t>
            </w:r>
          </w:p>
          <w:bookmarkEnd w:id="39"/>
        </w:tc>
        <w:tc>
          <w:tcPr>
            <w:tcW w:w="4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Соль";</w:t>
            </w:r>
          </w:p>
        </w:tc>
      </w:tr>
    </w:tbl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позицию с кодом 946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46"/>
        <w:gridCol w:w="5061"/>
        <w:gridCol w:w="2593"/>
      </w:tblGrid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"946</w:t>
            </w:r>
          </w:p>
          <w:bookmarkEnd w:id="41"/>
        </w:tc>
        <w:tc>
          <w:tcPr>
            <w:tcW w:w="5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</w:t>
            </w:r>
          </w:p>
        </w:tc>
        <w:tc>
          <w:tcPr>
            <w:tcW w:w="2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Румынский лей".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