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102e" w14:textId="4b81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Комиссии Таможенного союза от 16 августа 2011 г. № 768</w:t>
      </w:r>
    </w:p>
    <w:p>
      <w:pPr>
        <w:spacing w:after="0"/>
        <w:ind w:left="0"/>
        <w:jc w:val="both"/>
      </w:pPr>
      <w:r>
        <w:rPr>
          <w:rFonts w:ascii="Times New Roman"/>
          <w:b w:val="false"/>
          <w:i w:val="false"/>
          <w:color w:val="000000"/>
          <w:sz w:val="28"/>
        </w:rPr>
        <w:t>Решение Коллегии Евразийской Экономической Комиссии от 25 октября 2016 года № 120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 xml:space="preserve">пунктом 4 </w:t>
      </w:r>
      <w:r>
        <w:rPr>
          <w:rFonts w:ascii="Times New Roman"/>
          <w:b w:val="false"/>
          <w:i w:val="false"/>
          <w:color w:val="000000"/>
          <w:sz w:val="28"/>
        </w:rPr>
        <w:t xml:space="preserve">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 и </w:t>
      </w:r>
      <w:r>
        <w:rPr>
          <w:rFonts w:ascii="Times New Roman"/>
          <w:b w:val="false"/>
          <w:i w:val="false"/>
          <w:color w:val="000000"/>
          <w:sz w:val="28"/>
        </w:rPr>
        <w:t>пунктом 5</w:t>
      </w:r>
      <w:r>
        <w:rPr>
          <w:rFonts w:ascii="Times New Roman"/>
          <w:b w:val="false"/>
          <w:i w:val="false"/>
          <w:color w:val="000000"/>
          <w:sz w:val="28"/>
        </w:rPr>
        <w:t xml:space="preserve">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Коллегия Евразийской экономической комиссии </w:t>
      </w:r>
      <w:r>
        <w:rPr>
          <w:rFonts w:ascii="Times New Roman"/>
          <w:b/>
          <w:i w:val="false"/>
          <w:color w:val="000000"/>
          <w:sz w:val="28"/>
        </w:rPr>
        <w:t>решила:</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16 августа 2011 г. № 768 "О принятии технического регламента Таможенного союза "О безопасности низковольтного оборудования"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25 октября 2016 г. № 120</w:t>
            </w:r>
          </w:p>
        </w:tc>
      </w:tr>
    </w:tbl>
    <w:bookmarkStart w:name="z9" w:id="3"/>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Решение Комиссии Таможенного союза от 16 августа 2011 г. № 768</w:t>
      </w:r>
    </w:p>
    <w:bookmarkEnd w:id="3"/>
    <w:bookmarkStart w:name="z10" w:id="4"/>
    <w:p>
      <w:pPr>
        <w:spacing w:after="0"/>
        <w:ind w:left="0"/>
        <w:jc w:val="both"/>
      </w:pPr>
      <w:r>
        <w:rPr>
          <w:rFonts w:ascii="Times New Roman"/>
          <w:b w:val="false"/>
          <w:i w:val="false"/>
          <w:color w:val="000000"/>
          <w:sz w:val="28"/>
        </w:rPr>
        <w:t>
      1. В пункте 2.2 слова "(подтверждения) соответствия продукции" заменить словами "соответствия объектов технического регулирования".</w:t>
      </w:r>
    </w:p>
    <w:bookmarkEnd w:id="4"/>
    <w:bookmarkStart w:name="z11"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Перечень стандартов</w:t>
      </w:r>
      <w:r>
        <w:rPr>
          <w:rFonts w:ascii="Times New Roman"/>
          <w:b w:val="false"/>
          <w:i w:val="false"/>
          <w:color w:val="000000"/>
          <w:sz w:val="28"/>
        </w:rPr>
        <w:t>,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низковольтного оборудования" (ТР ТС 004/2011), утвержденный указанным Решением, изложить в следующей редакции:</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 Таможенного союза</w:t>
            </w:r>
            <w:r>
              <w:br/>
            </w:r>
            <w:r>
              <w:rPr>
                <w:rFonts w:ascii="Times New Roman"/>
                <w:b w:val="false"/>
                <w:i w:val="false"/>
                <w:color w:val="000000"/>
                <w:sz w:val="20"/>
              </w:rPr>
              <w:t>от 16 августа 2011 г. № 768</w:t>
            </w:r>
            <w:r>
              <w:br/>
            </w:r>
            <w:r>
              <w:rPr>
                <w:rFonts w:ascii="Times New Roman"/>
                <w:b w:val="false"/>
                <w:i w:val="false"/>
                <w:color w:val="000000"/>
                <w:sz w:val="20"/>
              </w:rPr>
              <w:t>(в редакции Решения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25 октября 2016 г. № 120)</w:t>
            </w:r>
          </w:p>
        </w:tc>
      </w:tr>
    </w:tbl>
    <w:bookmarkStart w:name="z13" w:id="6"/>
    <w:p>
      <w:pPr>
        <w:spacing w:after="0"/>
        <w:ind w:left="0"/>
        <w:jc w:val="left"/>
      </w:pPr>
      <w:r>
        <w:rPr>
          <w:rFonts w:ascii="Times New Roman"/>
          <w:b/>
          <w:i w:val="false"/>
          <w:color w:val="000000"/>
        </w:rPr>
        <w:t xml:space="preserve"> ПЕРЕЧЕНЬ</w:t>
      </w:r>
      <w:r>
        <w:br/>
      </w:r>
      <w:r>
        <w:rPr>
          <w:rFonts w:ascii="Times New Roman"/>
          <w:b/>
          <w:i w:val="false"/>
          <w:color w:val="000000"/>
        </w:rPr>
        <w:t>стандартов, в результате применения которых на добровольной основе обеспечивается соблюдение</w:t>
      </w:r>
      <w:r>
        <w:br/>
      </w:r>
      <w:r>
        <w:rPr>
          <w:rFonts w:ascii="Times New Roman"/>
          <w:b/>
          <w:i w:val="false"/>
          <w:color w:val="000000"/>
        </w:rPr>
        <w:t>требований технического регламента Таможенного союза "О безопасности низковольтного оборудования" (ТР ТС 004/2011)</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916"/>
        <w:gridCol w:w="2890"/>
        <w:gridCol w:w="6677"/>
        <w:gridCol w:w="1309"/>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 п/п</w:t>
            </w:r>
          </w:p>
          <w:bookmarkEnd w:id="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технического регламента Таможенного союза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стандарта</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1</w:t>
            </w:r>
          </w:p>
          <w:bookmarkEnd w:id="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1</w:t>
            </w:r>
          </w:p>
          <w:bookmarkEnd w:id="9"/>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15047-78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Электроприборы нагревательные бытовые. Термины и определения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2</w:t>
            </w:r>
          </w:p>
          <w:bookmarkEnd w:id="10"/>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16012-70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бытовые электромеханические. Термины и определения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3</w:t>
            </w:r>
          </w:p>
          <w:bookmarkEnd w:id="1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17791-82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электронно-лучевые. Термины и определения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4</w:t>
            </w:r>
          </w:p>
          <w:bookmarkEnd w:id="12"/>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24127-80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непрерывного действия газоразрядные. Термины и определения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5</w:t>
            </w:r>
          </w:p>
          <w:bookmarkEnd w:id="1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27418-87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радиоэлектронная бытовая. Термины и определения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6</w:t>
            </w:r>
          </w:p>
          <w:bookmarkEnd w:id="14"/>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12.1.004-91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Пожарная безопасность.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7</w:t>
            </w:r>
          </w:p>
          <w:bookmarkEnd w:id="1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12.1.009-2009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Электробезопасность. Термины и определения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8</w:t>
            </w:r>
          </w:p>
          <w:bookmarkEnd w:id="1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12.1.019-2009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Электробезопасность. Общие требования и номенклатура видов защиты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9</w:t>
            </w:r>
          </w:p>
          <w:bookmarkEnd w:id="1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12.1.030-81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Электробезопасность. Защитное заземление, зануление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10</w:t>
            </w:r>
          </w:p>
          <w:bookmarkEnd w:id="1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12.1.044-89 (ИСО 4589-84)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Пожаровзрывоопасность веществ и материалов. Номенклатура показателей и методы их определения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11</w:t>
            </w:r>
          </w:p>
          <w:bookmarkEnd w:id="1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12.2.007.0-75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Изделия электротехнические. Общие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12</w:t>
            </w:r>
          </w:p>
          <w:bookmarkEnd w:id="20"/>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12.2.007.1-75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Машины электрические вращающиеся.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13</w:t>
            </w:r>
          </w:p>
          <w:bookmarkEnd w:id="2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12.2.007.5-75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Конденсаторы силовые. Установки конденсаторные.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14</w:t>
            </w:r>
          </w:p>
          <w:bookmarkEnd w:id="22"/>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12.2.007.6-93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Аппараты электрические коммутационные на напряжение до 1000 В.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15</w:t>
            </w:r>
          </w:p>
          <w:bookmarkEnd w:id="2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12.2.007.8-75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Устройства электросварочные и для плазменной обработки.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16</w:t>
            </w:r>
          </w:p>
          <w:bookmarkEnd w:id="24"/>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12.2.007.10-87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Установки, генераторы и нагреватели индукционные для электротермии, установки и генераторы ультразвуковые.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17</w:t>
            </w:r>
          </w:p>
          <w:bookmarkEnd w:id="2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12.2.007.13-2000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Лампы электрические.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18</w:t>
            </w:r>
          </w:p>
          <w:bookmarkEnd w:id="2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12.2.007.14-75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Кабели и кабельная арматура.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19</w:t>
            </w:r>
          </w:p>
          <w:bookmarkEnd w:id="27"/>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21128-83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электроснабжения, сети, источники, преобразователи и приемники электрической энергии. Номинальные напряжения до 1000 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20</w:t>
            </w:r>
          </w:p>
          <w:bookmarkEnd w:id="2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21130-75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электротехнические. Зажимы заземляющие и знаки заземления. Конструкция и размеры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21</w:t>
            </w:r>
          </w:p>
          <w:bookmarkEnd w:id="2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3</w:t>
            </w:r>
            <w:r>
              <w:br/>
            </w:r>
            <w:r>
              <w:rPr>
                <w:rFonts w:ascii="Times New Roman"/>
                <w:b w:val="false"/>
                <w:i w:val="false"/>
                <w:color w:val="000000"/>
                <w:sz w:val="20"/>
              </w:rPr>
              <w:t>
и 5 – 32</w:t>
            </w:r>
            <w:r>
              <w:br/>
            </w:r>
            <w:r>
              <w:rPr>
                <w:rFonts w:ascii="Times New Roman"/>
                <w:b w:val="false"/>
                <w:i w:val="false"/>
                <w:color w:val="000000"/>
                <w:sz w:val="20"/>
              </w:rPr>
              <w:t>
ГОСТ 27179-86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отопительные аккумуляционные электрические бытовые. Требования безопасности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22</w:t>
            </w:r>
          </w:p>
          <w:bookmarkEnd w:id="30"/>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7 ГОСТ 31210-2003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отображения информации индивидуального пользования. Общие эргономические требования и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23</w:t>
            </w:r>
          </w:p>
          <w:bookmarkEnd w:id="3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5 и 6 ГОСТ 839-80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неизолированные для воздушных линий электропередачи.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24</w:t>
            </w:r>
          </w:p>
          <w:bookmarkEnd w:id="32"/>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5 и 6 ГОСТ 2190-77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саперные.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25</w:t>
            </w:r>
          </w:p>
          <w:bookmarkEnd w:id="3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5 и 6 ГОСТ 6285-74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для промышленных взрывных работ.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26</w:t>
            </w:r>
          </w:p>
          <w:bookmarkEnd w:id="34"/>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2 ГОСТ 7006-72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Покровы защитные кабелей. Конструкция и типы, технические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27</w:t>
            </w:r>
          </w:p>
          <w:bookmarkEnd w:id="3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4, 7 – 9 ГОСТ 7399-97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 шнуры на номинальное напряжение до 450/750 В.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28</w:t>
            </w:r>
          </w:p>
          <w:bookmarkEnd w:id="3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5 и 6 ГОСТ 17515-72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монтажные с пластмассовой изоляцией.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29</w:t>
            </w:r>
          </w:p>
          <w:bookmarkEnd w:id="3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5 и 6 ГОСТ 26445-85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силовые изолированные.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30</w:t>
            </w:r>
          </w:p>
          <w:bookmarkEnd w:id="3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4</w:t>
            </w:r>
            <w:r>
              <w:br/>
            </w:r>
            <w:r>
              <w:rPr>
                <w:rFonts w:ascii="Times New Roman"/>
                <w:b w:val="false"/>
                <w:i w:val="false"/>
                <w:color w:val="000000"/>
                <w:sz w:val="20"/>
              </w:rPr>
              <w:t>
и 7 – 9</w:t>
            </w:r>
            <w:r>
              <w:br/>
            </w:r>
            <w:r>
              <w:rPr>
                <w:rFonts w:ascii="Times New Roman"/>
                <w:b w:val="false"/>
                <w:i w:val="false"/>
                <w:color w:val="000000"/>
                <w:sz w:val="20"/>
              </w:rPr>
              <w:t>
ГОСТ 28244-96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 шнуры армированные.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31</w:t>
            </w:r>
          </w:p>
          <w:bookmarkEnd w:id="3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6</w:t>
            </w:r>
            <w:r>
              <w:br/>
            </w:r>
            <w:r>
              <w:rPr>
                <w:rFonts w:ascii="Times New Roman"/>
                <w:b w:val="false"/>
                <w:i w:val="false"/>
                <w:color w:val="000000"/>
                <w:sz w:val="20"/>
              </w:rPr>
              <w:t>
и 9 – 11</w:t>
            </w:r>
            <w:r>
              <w:br/>
            </w:r>
            <w:r>
              <w:rPr>
                <w:rFonts w:ascii="Times New Roman"/>
                <w:b w:val="false"/>
                <w:i w:val="false"/>
                <w:color w:val="000000"/>
                <w:sz w:val="20"/>
              </w:rPr>
              <w:t>
ГОСТ 31946-2012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самонесущие изолированные и защищенные для воздушных линий электропередачи.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32</w:t>
            </w:r>
          </w:p>
          <w:bookmarkEnd w:id="4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6</w:t>
            </w:r>
            <w:r>
              <w:br/>
            </w:r>
            <w:r>
              <w:rPr>
                <w:rFonts w:ascii="Times New Roman"/>
                <w:b w:val="false"/>
                <w:i w:val="false"/>
                <w:color w:val="000000"/>
                <w:sz w:val="20"/>
              </w:rPr>
              <w:t>
и 9 – 11</w:t>
            </w:r>
            <w:r>
              <w:br/>
            </w:r>
            <w:r>
              <w:rPr>
                <w:rFonts w:ascii="Times New Roman"/>
                <w:b w:val="false"/>
                <w:i w:val="false"/>
                <w:color w:val="000000"/>
                <w:sz w:val="20"/>
              </w:rPr>
              <w:t>
ГОСТ 31947-2012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 кабели для электрических установок на номинальное напряжение до 450/750 В включительно.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33</w:t>
            </w:r>
          </w:p>
          <w:bookmarkEnd w:id="41"/>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5</w:t>
            </w:r>
            <w:r>
              <w:br/>
            </w:r>
            <w:r>
              <w:rPr>
                <w:rFonts w:ascii="Times New Roman"/>
                <w:b w:val="false"/>
                <w:i w:val="false"/>
                <w:color w:val="000000"/>
                <w:sz w:val="20"/>
              </w:rPr>
              <w:t>
и 8 – 10</w:t>
            </w:r>
            <w:r>
              <w:br/>
            </w:r>
            <w:r>
              <w:rPr>
                <w:rFonts w:ascii="Times New Roman"/>
                <w:b w:val="false"/>
                <w:i w:val="false"/>
                <w:color w:val="000000"/>
                <w:sz w:val="20"/>
              </w:rPr>
              <w:t>
СТ РК 2341-2013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 кроссовый стационарный с изоляцией из поливинилхлоридного пластиката.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34</w:t>
            </w:r>
          </w:p>
          <w:bookmarkEnd w:id="42"/>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5</w:t>
            </w:r>
            <w:r>
              <w:br/>
            </w:r>
            <w:r>
              <w:rPr>
                <w:rFonts w:ascii="Times New Roman"/>
                <w:b w:val="false"/>
                <w:i w:val="false"/>
                <w:color w:val="000000"/>
                <w:sz w:val="20"/>
              </w:rPr>
              <w:t>
и 8 – 10</w:t>
            </w:r>
            <w:r>
              <w:br/>
            </w:r>
            <w:r>
              <w:rPr>
                <w:rFonts w:ascii="Times New Roman"/>
                <w:b w:val="false"/>
                <w:i w:val="false"/>
                <w:color w:val="000000"/>
                <w:sz w:val="20"/>
              </w:rPr>
              <w:t>
СТ РК 2462-2014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медные неизолированные гибкие.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35</w:t>
            </w:r>
          </w:p>
          <w:bookmarkEnd w:id="4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5</w:t>
            </w:r>
            <w:r>
              <w:br/>
            </w:r>
            <w:r>
              <w:rPr>
                <w:rFonts w:ascii="Times New Roman"/>
                <w:b w:val="false"/>
                <w:i w:val="false"/>
                <w:color w:val="000000"/>
                <w:sz w:val="20"/>
              </w:rPr>
              <w:t>
и 8 – 10</w:t>
            </w:r>
            <w:r>
              <w:br/>
            </w:r>
            <w:r>
              <w:rPr>
                <w:rFonts w:ascii="Times New Roman"/>
                <w:b w:val="false"/>
                <w:i w:val="false"/>
                <w:color w:val="000000"/>
                <w:sz w:val="20"/>
              </w:rPr>
              <w:t>
СТ РК 2526-2014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нагревательные.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36</w:t>
            </w:r>
          </w:p>
          <w:bookmarkEnd w:id="44"/>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5</w:t>
            </w:r>
            <w:r>
              <w:br/>
            </w:r>
            <w:r>
              <w:rPr>
                <w:rFonts w:ascii="Times New Roman"/>
                <w:b w:val="false"/>
                <w:i w:val="false"/>
                <w:color w:val="000000"/>
                <w:sz w:val="20"/>
              </w:rPr>
              <w:t>
и 8 – 10</w:t>
            </w:r>
            <w:r>
              <w:br/>
            </w:r>
            <w:r>
              <w:rPr>
                <w:rFonts w:ascii="Times New Roman"/>
                <w:b w:val="false"/>
                <w:i w:val="false"/>
                <w:color w:val="000000"/>
                <w:sz w:val="20"/>
              </w:rPr>
              <w:t>
СТ РК 2527-2014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с полиэтиленовой изоляционно-защитной оболочкой для полевой связи.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37</w:t>
            </w:r>
          </w:p>
          <w:bookmarkEnd w:id="4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2641-2015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телефонные распределительные однопарные.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38</w:t>
            </w:r>
          </w:p>
          <w:bookmarkEnd w:id="4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2794-2015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самонесущие изолированные и защищенные для воздушных линий электропередачи.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39</w:t>
            </w:r>
          </w:p>
          <w:bookmarkEnd w:id="47"/>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5 и 6 ГОСТ 433-73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силовые с резиновой изоляцией.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40</w:t>
            </w:r>
          </w:p>
          <w:bookmarkEnd w:id="4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w:t>
            </w:r>
            <w:r>
              <w:br/>
            </w:r>
            <w:r>
              <w:rPr>
                <w:rFonts w:ascii="Times New Roman"/>
                <w:b w:val="false"/>
                <w:i w:val="false"/>
                <w:color w:val="000000"/>
                <w:sz w:val="20"/>
              </w:rPr>
              <w:t>
и 5 – 7</w:t>
            </w:r>
            <w:r>
              <w:br/>
            </w:r>
            <w:r>
              <w:rPr>
                <w:rFonts w:ascii="Times New Roman"/>
                <w:b w:val="false"/>
                <w:i w:val="false"/>
                <w:color w:val="000000"/>
                <w:sz w:val="20"/>
              </w:rPr>
              <w:t>
ГОСТ 1508-78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контрольные с резиновой и пластмассовой изоляцией.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41</w:t>
            </w:r>
          </w:p>
          <w:bookmarkEnd w:id="4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w:t>
            </w:r>
            <w:r>
              <w:br/>
            </w:r>
            <w:r>
              <w:rPr>
                <w:rFonts w:ascii="Times New Roman"/>
                <w:b w:val="false"/>
                <w:i w:val="false"/>
                <w:color w:val="000000"/>
                <w:sz w:val="20"/>
              </w:rPr>
              <w:t>
и 5 – 7</w:t>
            </w:r>
            <w:r>
              <w:br/>
            </w:r>
            <w:r>
              <w:rPr>
                <w:rFonts w:ascii="Times New Roman"/>
                <w:b w:val="false"/>
                <w:i w:val="false"/>
                <w:color w:val="000000"/>
                <w:sz w:val="20"/>
              </w:rPr>
              <w:t>
ГОСТ 10348-80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монтажные многожильные с пластмассовой изоляцией.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42</w:t>
            </w:r>
          </w:p>
          <w:bookmarkEnd w:id="50"/>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5 и 6 ГОСТ 18410-73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силовые с пропитанной бумажной изоляцией.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43</w:t>
            </w:r>
          </w:p>
          <w:bookmarkEnd w:id="51"/>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w:t>
            </w:r>
            <w:r>
              <w:br/>
            </w:r>
            <w:r>
              <w:rPr>
                <w:rFonts w:ascii="Times New Roman"/>
                <w:b w:val="false"/>
                <w:i w:val="false"/>
                <w:color w:val="000000"/>
                <w:sz w:val="20"/>
              </w:rPr>
              <w:t>
и 5 – 7</w:t>
            </w:r>
            <w:r>
              <w:br/>
            </w:r>
            <w:r>
              <w:rPr>
                <w:rFonts w:ascii="Times New Roman"/>
                <w:b w:val="false"/>
                <w:i w:val="false"/>
                <w:color w:val="000000"/>
                <w:sz w:val="20"/>
              </w:rPr>
              <w:t>
ГОСТ 18404.0-78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управления.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44</w:t>
            </w:r>
          </w:p>
          <w:bookmarkEnd w:id="52"/>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5 и 6 ГОСТ 18404.1-73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управления с фторопластовой изоляцией в усиленной резиновой оболочке.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45</w:t>
            </w:r>
          </w:p>
          <w:bookmarkEnd w:id="5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5 и 6 ГОСТ 18404.2-73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управления с полиэтиленовой изоляцией в резиновой оболочке.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46</w:t>
            </w:r>
          </w:p>
          <w:bookmarkEnd w:id="54"/>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2, 5 и 6 ГОСТ 18404.3-73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управления с полиэтиленовой изоляцией в оболочке из поливинилхлоридного пластиката.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000000"/>
                <w:sz w:val="20"/>
              </w:rPr>
              <w:t>
47</w:t>
            </w:r>
          </w:p>
          <w:bookmarkEnd w:id="5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6 ГОСТ 18690-2012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шнуры и кабельная арматура. Маркировка, упаковка, транспортирование и хранение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48</w:t>
            </w:r>
          </w:p>
          <w:bookmarkEnd w:id="5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2 ГОСТ 23286-78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шнуры. Нормы толщин изоляции, оболочек и испытаний напряжением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49</w:t>
            </w:r>
          </w:p>
          <w:bookmarkEnd w:id="5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3</w:t>
            </w:r>
            <w:r>
              <w:br/>
            </w:r>
            <w:r>
              <w:rPr>
                <w:rFonts w:ascii="Times New Roman"/>
                <w:b w:val="false"/>
                <w:i w:val="false"/>
                <w:color w:val="000000"/>
                <w:sz w:val="20"/>
              </w:rPr>
              <w:t>
и 6 – 8</w:t>
            </w:r>
            <w:r>
              <w:br/>
            </w:r>
            <w:r>
              <w:rPr>
                <w:rFonts w:ascii="Times New Roman"/>
                <w:b w:val="false"/>
                <w:i w:val="false"/>
                <w:color w:val="000000"/>
                <w:sz w:val="20"/>
              </w:rPr>
              <w:t>
ГОСТ 24334-80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силовые для нестационарной прокладки. Общие технические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50</w:t>
            </w:r>
          </w:p>
          <w:bookmarkEnd w:id="5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2 ГОСТ 24641-81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Оболочки кабельные свинцовые и алюминиевые.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51</w:t>
            </w:r>
          </w:p>
          <w:bookmarkEnd w:id="5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3</w:t>
            </w:r>
            <w:r>
              <w:br/>
            </w:r>
            <w:r>
              <w:rPr>
                <w:rFonts w:ascii="Times New Roman"/>
                <w:b w:val="false"/>
                <w:i w:val="false"/>
                <w:color w:val="000000"/>
                <w:sz w:val="20"/>
              </w:rPr>
              <w:t>
и 6 – 8</w:t>
            </w:r>
            <w:r>
              <w:br/>
            </w:r>
            <w:r>
              <w:rPr>
                <w:rFonts w:ascii="Times New Roman"/>
                <w:b w:val="false"/>
                <w:i w:val="false"/>
                <w:color w:val="000000"/>
                <w:sz w:val="20"/>
              </w:rPr>
              <w:t>
ГОСТ 26411-85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контрольные.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52</w:t>
            </w:r>
          </w:p>
          <w:bookmarkEnd w:id="60"/>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31565-2012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Кабельные изделия. Требования пожарной безопасности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53</w:t>
            </w:r>
          </w:p>
          <w:bookmarkEnd w:id="6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5</w:t>
            </w:r>
            <w:r>
              <w:br/>
            </w:r>
            <w:r>
              <w:rPr>
                <w:rFonts w:ascii="Times New Roman"/>
                <w:b w:val="false"/>
                <w:i w:val="false"/>
                <w:color w:val="000000"/>
                <w:sz w:val="20"/>
              </w:rPr>
              <w:t>
и 8 – 10</w:t>
            </w:r>
            <w:r>
              <w:br/>
            </w:r>
            <w:r>
              <w:rPr>
                <w:rFonts w:ascii="Times New Roman"/>
                <w:b w:val="false"/>
                <w:i w:val="false"/>
                <w:color w:val="000000"/>
                <w:sz w:val="20"/>
              </w:rPr>
              <w:t>
ГОСТ 31943-2012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телефонные с полиэтиленовой изоляцией в пластмассовой оболочке.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54</w:t>
            </w:r>
          </w:p>
          <w:bookmarkEnd w:id="62"/>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5</w:t>
            </w:r>
            <w:r>
              <w:br/>
            </w:r>
            <w:r>
              <w:rPr>
                <w:rFonts w:ascii="Times New Roman"/>
                <w:b w:val="false"/>
                <w:i w:val="false"/>
                <w:color w:val="000000"/>
                <w:sz w:val="20"/>
              </w:rPr>
              <w:t>
и 8 – 10</w:t>
            </w:r>
            <w:r>
              <w:br/>
            </w:r>
            <w:r>
              <w:rPr>
                <w:rFonts w:ascii="Times New Roman"/>
                <w:b w:val="false"/>
                <w:i w:val="false"/>
                <w:color w:val="000000"/>
                <w:sz w:val="20"/>
              </w:rPr>
              <w:t>
ГОСТ 31944-2012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грузонесущие геофизические бронированные.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55</w:t>
            </w:r>
          </w:p>
          <w:bookmarkEnd w:id="6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5</w:t>
            </w:r>
            <w:r>
              <w:br/>
            </w:r>
            <w:r>
              <w:rPr>
                <w:rFonts w:ascii="Times New Roman"/>
                <w:b w:val="false"/>
                <w:i w:val="false"/>
                <w:color w:val="000000"/>
                <w:sz w:val="20"/>
              </w:rPr>
              <w:t>
и 8 – 10</w:t>
            </w:r>
            <w:r>
              <w:br/>
            </w:r>
            <w:r>
              <w:rPr>
                <w:rFonts w:ascii="Times New Roman"/>
                <w:b w:val="false"/>
                <w:i w:val="false"/>
                <w:color w:val="000000"/>
                <w:sz w:val="20"/>
              </w:rPr>
              <w:t>
ГОСТ 31945-2012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гибкие и шнуры для подземных и открытых горных работ.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56</w:t>
            </w:r>
          </w:p>
          <w:bookmarkEnd w:id="64"/>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5</w:t>
            </w:r>
            <w:r>
              <w:br/>
            </w:r>
            <w:r>
              <w:rPr>
                <w:rFonts w:ascii="Times New Roman"/>
                <w:b w:val="false"/>
                <w:i w:val="false"/>
                <w:color w:val="000000"/>
                <w:sz w:val="20"/>
              </w:rPr>
              <w:t>
и 8 – 10</w:t>
            </w:r>
            <w:r>
              <w:br/>
            </w:r>
            <w:r>
              <w:rPr>
                <w:rFonts w:ascii="Times New Roman"/>
                <w:b w:val="false"/>
                <w:i w:val="false"/>
                <w:color w:val="000000"/>
                <w:sz w:val="20"/>
              </w:rPr>
              <w:t>
ГОСТ 31995-2012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для сигнализации и блокировки с полиэтиленовой изоляцией в пластмассовой оболочке.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5"/>
          <w:p>
            <w:pPr>
              <w:spacing w:after="20"/>
              <w:ind w:left="20"/>
              <w:jc w:val="both"/>
            </w:pPr>
            <w:r>
              <w:rPr>
                <w:rFonts w:ascii="Times New Roman"/>
                <w:b w:val="false"/>
                <w:i w:val="false"/>
                <w:color w:val="000000"/>
                <w:sz w:val="20"/>
              </w:rPr>
              <w:t>
57</w:t>
            </w:r>
          </w:p>
          <w:bookmarkEnd w:id="6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6</w:t>
            </w:r>
            <w:r>
              <w:br/>
            </w:r>
            <w:r>
              <w:rPr>
                <w:rFonts w:ascii="Times New Roman"/>
                <w:b w:val="false"/>
                <w:i w:val="false"/>
                <w:color w:val="000000"/>
                <w:sz w:val="20"/>
              </w:rPr>
              <w:t>
и 9 – 11</w:t>
            </w:r>
            <w:r>
              <w:br/>
            </w:r>
            <w:r>
              <w:rPr>
                <w:rFonts w:ascii="Times New Roman"/>
                <w:b w:val="false"/>
                <w:i w:val="false"/>
                <w:color w:val="000000"/>
                <w:sz w:val="20"/>
              </w:rPr>
              <w:t>
ГОСТ 31996-2012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силовые с пластмассовой изоляцией на номинальное напряжение 0,66; 1 и 3 кВ.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58</w:t>
            </w:r>
          </w:p>
          <w:bookmarkEnd w:id="6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3</w:t>
            </w:r>
            <w:r>
              <w:br/>
            </w:r>
            <w:r>
              <w:rPr>
                <w:rFonts w:ascii="Times New Roman"/>
                <w:b w:val="false"/>
                <w:i w:val="false"/>
                <w:color w:val="000000"/>
                <w:sz w:val="20"/>
              </w:rPr>
              <w:t>
и 6 – 8</w:t>
            </w:r>
            <w:r>
              <w:br/>
            </w:r>
            <w:r>
              <w:rPr>
                <w:rFonts w:ascii="Times New Roman"/>
                <w:b w:val="false"/>
                <w:i w:val="false"/>
                <w:color w:val="000000"/>
                <w:sz w:val="20"/>
              </w:rPr>
              <w:t>
ГОСТ 16442-80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силовые с пластмассовой изоляцией.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7"/>
          <w:p>
            <w:pPr>
              <w:spacing w:after="20"/>
              <w:ind w:left="20"/>
              <w:jc w:val="both"/>
            </w:pPr>
            <w:r>
              <w:rPr>
                <w:rFonts w:ascii="Times New Roman"/>
                <w:b w:val="false"/>
                <w:i w:val="false"/>
                <w:color w:val="000000"/>
                <w:sz w:val="20"/>
              </w:rPr>
              <w:t>
59</w:t>
            </w:r>
          </w:p>
          <w:bookmarkEnd w:id="6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2203-2012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витой пары для структурированных кабельных систем Общие технические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8"/>
          <w:p>
            <w:pPr>
              <w:spacing w:after="20"/>
              <w:ind w:left="20"/>
              <w:jc w:val="both"/>
            </w:pPr>
            <w:r>
              <w:rPr>
                <w:rFonts w:ascii="Times New Roman"/>
                <w:b w:val="false"/>
                <w:i w:val="false"/>
                <w:color w:val="000000"/>
                <w:sz w:val="20"/>
              </w:rPr>
              <w:t>
60</w:t>
            </w:r>
          </w:p>
          <w:bookmarkEnd w:id="6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5</w:t>
            </w:r>
            <w:r>
              <w:br/>
            </w:r>
            <w:r>
              <w:rPr>
                <w:rFonts w:ascii="Times New Roman"/>
                <w:b w:val="false"/>
                <w:i w:val="false"/>
                <w:color w:val="000000"/>
                <w:sz w:val="20"/>
              </w:rPr>
              <w:t>
и 8 – 10</w:t>
            </w:r>
            <w:r>
              <w:br/>
            </w:r>
            <w:r>
              <w:rPr>
                <w:rFonts w:ascii="Times New Roman"/>
                <w:b w:val="false"/>
                <w:i w:val="false"/>
                <w:color w:val="000000"/>
                <w:sz w:val="20"/>
              </w:rPr>
              <w:t>
СТ РК 2338-2013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гибкие с поливинилхлоридной изоляцией и оболочкой.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9"/>
          <w:p>
            <w:pPr>
              <w:spacing w:after="20"/>
              <w:ind w:left="20"/>
              <w:jc w:val="both"/>
            </w:pPr>
            <w:r>
              <w:rPr>
                <w:rFonts w:ascii="Times New Roman"/>
                <w:b w:val="false"/>
                <w:i w:val="false"/>
                <w:color w:val="000000"/>
                <w:sz w:val="20"/>
              </w:rPr>
              <w:t>
61</w:t>
            </w:r>
          </w:p>
          <w:bookmarkEnd w:id="6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5</w:t>
            </w:r>
            <w:r>
              <w:br/>
            </w:r>
            <w:r>
              <w:rPr>
                <w:rFonts w:ascii="Times New Roman"/>
                <w:b w:val="false"/>
                <w:i w:val="false"/>
                <w:color w:val="000000"/>
                <w:sz w:val="20"/>
              </w:rPr>
              <w:t>
и 8 – 10</w:t>
            </w:r>
            <w:r>
              <w:br/>
            </w:r>
            <w:r>
              <w:rPr>
                <w:rFonts w:ascii="Times New Roman"/>
                <w:b w:val="false"/>
                <w:i w:val="false"/>
                <w:color w:val="000000"/>
                <w:sz w:val="20"/>
              </w:rPr>
              <w:t>
СТ РК 2339-2013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малопарные телефонные с пластмассовой изоляцией в пластмассовой оболочке.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0"/>
          <w:p>
            <w:pPr>
              <w:spacing w:after="20"/>
              <w:ind w:left="20"/>
              <w:jc w:val="both"/>
            </w:pPr>
            <w:r>
              <w:rPr>
                <w:rFonts w:ascii="Times New Roman"/>
                <w:b w:val="false"/>
                <w:i w:val="false"/>
                <w:color w:val="000000"/>
                <w:sz w:val="20"/>
              </w:rPr>
              <w:t>
62</w:t>
            </w:r>
          </w:p>
          <w:bookmarkEnd w:id="70"/>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5</w:t>
            </w:r>
            <w:r>
              <w:br/>
            </w:r>
            <w:r>
              <w:rPr>
                <w:rFonts w:ascii="Times New Roman"/>
                <w:b w:val="false"/>
                <w:i w:val="false"/>
                <w:color w:val="000000"/>
                <w:sz w:val="20"/>
              </w:rPr>
              <w:t>
и 8 – 10</w:t>
            </w:r>
            <w:r>
              <w:br/>
            </w:r>
            <w:r>
              <w:rPr>
                <w:rFonts w:ascii="Times New Roman"/>
                <w:b w:val="false"/>
                <w:i w:val="false"/>
                <w:color w:val="000000"/>
                <w:sz w:val="20"/>
              </w:rPr>
              <w:t>
СТ РК 2340-2013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телефонные стационарные.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1"/>
          <w:p>
            <w:pPr>
              <w:spacing w:after="20"/>
              <w:ind w:left="20"/>
              <w:jc w:val="both"/>
            </w:pPr>
            <w:r>
              <w:rPr>
                <w:rFonts w:ascii="Times New Roman"/>
                <w:b w:val="false"/>
                <w:i w:val="false"/>
                <w:color w:val="000000"/>
                <w:sz w:val="20"/>
              </w:rPr>
              <w:t>
63</w:t>
            </w:r>
          </w:p>
          <w:bookmarkEnd w:id="71"/>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5</w:t>
            </w:r>
            <w:r>
              <w:br/>
            </w:r>
            <w:r>
              <w:rPr>
                <w:rFonts w:ascii="Times New Roman"/>
                <w:b w:val="false"/>
                <w:i w:val="false"/>
                <w:color w:val="000000"/>
                <w:sz w:val="20"/>
              </w:rPr>
              <w:t>
и 8 – 10</w:t>
            </w:r>
            <w:r>
              <w:br/>
            </w:r>
            <w:r>
              <w:rPr>
                <w:rFonts w:ascii="Times New Roman"/>
                <w:b w:val="false"/>
                <w:i w:val="false"/>
                <w:color w:val="000000"/>
                <w:sz w:val="20"/>
              </w:rPr>
              <w:t>
СТ РК 2643-2015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местной связи высокочастотные.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2"/>
          <w:p>
            <w:pPr>
              <w:spacing w:after="20"/>
              <w:ind w:left="20"/>
              <w:jc w:val="both"/>
            </w:pPr>
            <w:r>
              <w:rPr>
                <w:rFonts w:ascii="Times New Roman"/>
                <w:b w:val="false"/>
                <w:i w:val="false"/>
                <w:color w:val="000000"/>
                <w:sz w:val="20"/>
              </w:rPr>
              <w:t>
64</w:t>
            </w:r>
          </w:p>
          <w:bookmarkEnd w:id="72"/>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комбинированные для систем видеонаблюдения.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8 – 10 СТ РК 2644-2015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3"/>
          <w:p>
            <w:pPr>
              <w:spacing w:after="20"/>
              <w:ind w:left="20"/>
              <w:jc w:val="both"/>
            </w:pPr>
            <w:r>
              <w:rPr>
                <w:rFonts w:ascii="Times New Roman"/>
                <w:b w:val="false"/>
                <w:i w:val="false"/>
                <w:color w:val="000000"/>
                <w:sz w:val="20"/>
              </w:rPr>
              <w:t>
65</w:t>
            </w:r>
          </w:p>
          <w:bookmarkEnd w:id="7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связи симметричные для цифровых систем передачи.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9 – 11</w:t>
            </w:r>
            <w:r>
              <w:br/>
            </w:r>
            <w:r>
              <w:rPr>
                <w:rFonts w:ascii="Times New Roman"/>
                <w:b w:val="false"/>
                <w:i w:val="false"/>
                <w:color w:val="000000"/>
                <w:sz w:val="20"/>
              </w:rPr>
              <w:t>
ГОСТ Р</w:t>
            </w:r>
            <w:r>
              <w:br/>
            </w:r>
            <w:r>
              <w:rPr>
                <w:rFonts w:ascii="Times New Roman"/>
                <w:b w:val="false"/>
                <w:i w:val="false"/>
                <w:color w:val="000000"/>
                <w:sz w:val="20"/>
              </w:rPr>
              <w:t>
54429-2011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4"/>
          <w:p>
            <w:pPr>
              <w:spacing w:after="20"/>
              <w:ind w:left="20"/>
              <w:jc w:val="both"/>
            </w:pPr>
            <w:r>
              <w:rPr>
                <w:rFonts w:ascii="Times New Roman"/>
                <w:b w:val="false"/>
                <w:i w:val="false"/>
                <w:color w:val="000000"/>
                <w:sz w:val="20"/>
              </w:rPr>
              <w:t>
66</w:t>
            </w:r>
          </w:p>
          <w:bookmarkEnd w:id="7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 двенадцатый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ИСО</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Лазеры и относящееся к лазерам оборудование. Лазерные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11252-2005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Требования к документации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67</w:t>
            </w:r>
          </w:p>
          <w:bookmarkEnd w:id="7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 безопасности к оборудованию,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второй, шестой и десятый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41003-2008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подключаемому к телекоммуникационным сетям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6"/>
          <w:p>
            <w:pPr>
              <w:spacing w:after="20"/>
              <w:ind w:left="20"/>
              <w:jc w:val="both"/>
            </w:pPr>
            <w:r>
              <w:rPr>
                <w:rFonts w:ascii="Times New Roman"/>
                <w:b w:val="false"/>
                <w:i w:val="false"/>
                <w:color w:val="000000"/>
                <w:sz w:val="20"/>
              </w:rPr>
              <w:t>
68</w:t>
            </w:r>
          </w:p>
          <w:bookmarkEnd w:id="7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50087-2014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 к охладителям свеженадоенного молока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7"/>
          <w:p>
            <w:pPr>
              <w:spacing w:after="20"/>
              <w:ind w:left="20"/>
              <w:jc w:val="both"/>
            </w:pPr>
            <w:r>
              <w:rPr>
                <w:rFonts w:ascii="Times New Roman"/>
                <w:b w:val="false"/>
                <w:i w:val="false"/>
                <w:color w:val="000000"/>
                <w:sz w:val="20"/>
              </w:rPr>
              <w:t>
69</w:t>
            </w:r>
          </w:p>
          <w:bookmarkEnd w:id="7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ЕН</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электропроводные канальные для электроустановок.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50085-1-2008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8"/>
          <w:p>
            <w:pPr>
              <w:spacing w:after="20"/>
              <w:ind w:left="20"/>
              <w:jc w:val="both"/>
            </w:pPr>
            <w:r>
              <w:rPr>
                <w:rFonts w:ascii="Times New Roman"/>
                <w:b w:val="false"/>
                <w:i w:val="false"/>
                <w:color w:val="000000"/>
                <w:sz w:val="20"/>
              </w:rPr>
              <w:t>
70</w:t>
            </w:r>
          </w:p>
          <w:bookmarkEnd w:id="7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ЕН</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электропроводные канальные для электроустановок.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50085-2-3-2008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2-3. Дополнительные требования к электромонтажным каналам, установленным в распределительных шкафах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9"/>
          <w:p>
            <w:pPr>
              <w:spacing w:after="20"/>
              <w:ind w:left="20"/>
              <w:jc w:val="both"/>
            </w:pPr>
            <w:r>
              <w:rPr>
                <w:rFonts w:ascii="Times New Roman"/>
                <w:b w:val="false"/>
                <w:i w:val="false"/>
                <w:color w:val="000000"/>
                <w:sz w:val="20"/>
              </w:rPr>
              <w:t>
71</w:t>
            </w:r>
          </w:p>
          <w:bookmarkEnd w:id="7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Защита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и четвертый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50274-2012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поражения электрическим током. Защита от непреднамеренного прямого контакта с опасными токоведущими частями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0"/>
          <w:p>
            <w:pPr>
              <w:spacing w:after="20"/>
              <w:ind w:left="20"/>
              <w:jc w:val="both"/>
            </w:pPr>
            <w:r>
              <w:rPr>
                <w:rFonts w:ascii="Times New Roman"/>
                <w:b w:val="false"/>
                <w:i w:val="false"/>
                <w:color w:val="000000"/>
                <w:sz w:val="20"/>
              </w:rPr>
              <w:t>
72</w:t>
            </w:r>
          </w:p>
          <w:bookmarkEnd w:id="8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Переключатели бытовых и аналогичных стационарных</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третий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50428-2015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электрических установок. Дополнительный стандарт. Переключатели и относящееся к ним оборудование для применения в электронных системах жилых и общественных зданий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1"/>
          <w:p>
            <w:pPr>
              <w:spacing w:after="20"/>
              <w:ind w:left="20"/>
              <w:jc w:val="both"/>
            </w:pPr>
            <w:r>
              <w:rPr>
                <w:rFonts w:ascii="Times New Roman"/>
                <w:b w:val="false"/>
                <w:i w:val="false"/>
                <w:color w:val="000000"/>
                <w:sz w:val="20"/>
              </w:rPr>
              <w:t>
73</w:t>
            </w:r>
          </w:p>
          <w:bookmarkEnd w:id="8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контактной и дуговой сварки и родственных</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и пятый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50445-2013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процессов. Оценка соответствия основным требованиям по ограничению воздействия на человека электромагнитных полей (0 Гц – 300 ГГц)</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2"/>
          <w:p>
            <w:pPr>
              <w:spacing w:after="20"/>
              <w:ind w:left="20"/>
              <w:jc w:val="both"/>
            </w:pPr>
            <w:r>
              <w:rPr>
                <w:rFonts w:ascii="Times New Roman"/>
                <w:b w:val="false"/>
                <w:i w:val="false"/>
                <w:color w:val="000000"/>
                <w:sz w:val="20"/>
              </w:rPr>
              <w:t>
74</w:t>
            </w:r>
          </w:p>
          <w:bookmarkEnd w:id="8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1. Номинальные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 четвертый, шестой – девятый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параметров и эксплуатационные характеристики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3"/>
          <w:p>
            <w:pPr>
              <w:spacing w:after="20"/>
              <w:ind w:left="20"/>
              <w:jc w:val="both"/>
            </w:pPr>
            <w:r>
              <w:rPr>
                <w:rFonts w:ascii="Times New Roman"/>
                <w:b w:val="false"/>
                <w:i w:val="false"/>
                <w:color w:val="000000"/>
                <w:sz w:val="20"/>
              </w:rPr>
              <w:t>
75</w:t>
            </w:r>
          </w:p>
          <w:bookmarkEnd w:id="8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1. Номинальные 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60034-1-2007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характеристики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4"/>
          <w:p>
            <w:pPr>
              <w:spacing w:after="20"/>
              <w:ind w:left="20"/>
              <w:jc w:val="both"/>
            </w:pPr>
            <w:r>
              <w:rPr>
                <w:rFonts w:ascii="Times New Roman"/>
                <w:b w:val="false"/>
                <w:i w:val="false"/>
                <w:color w:val="000000"/>
                <w:sz w:val="20"/>
              </w:rPr>
              <w:t>
76</w:t>
            </w:r>
          </w:p>
          <w:bookmarkEnd w:id="8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5. Классификация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четвертый,</w:t>
            </w:r>
            <w:r>
              <w:br/>
            </w:r>
            <w:r>
              <w:rPr>
                <w:rFonts w:ascii="Times New Roman"/>
                <w:b w:val="false"/>
                <w:i w:val="false"/>
                <w:color w:val="000000"/>
                <w:sz w:val="20"/>
              </w:rPr>
              <w:t>
восьмой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60034-5-2011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степеней защиты, обеспечиваемых оболочками вращающихся электрических машин (Код IP)</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5"/>
          <w:p>
            <w:pPr>
              <w:spacing w:after="20"/>
              <w:ind w:left="20"/>
              <w:jc w:val="both"/>
            </w:pPr>
            <w:r>
              <w:rPr>
                <w:rFonts w:ascii="Times New Roman"/>
                <w:b w:val="false"/>
                <w:i w:val="false"/>
                <w:color w:val="000000"/>
                <w:sz w:val="20"/>
              </w:rPr>
              <w:t>
77</w:t>
            </w:r>
          </w:p>
          <w:bookmarkEnd w:id="8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6. Методы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третий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60034-6-2007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охлаждения (код IC)</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6"/>
          <w:p>
            <w:pPr>
              <w:spacing w:after="20"/>
              <w:ind w:left="20"/>
              <w:jc w:val="both"/>
            </w:pPr>
            <w:r>
              <w:rPr>
                <w:rFonts w:ascii="Times New Roman"/>
                <w:b w:val="false"/>
                <w:i w:val="false"/>
                <w:color w:val="000000"/>
                <w:sz w:val="20"/>
              </w:rPr>
              <w:t>
78</w:t>
            </w:r>
          </w:p>
          <w:bookmarkEnd w:id="8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7. Классификация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десятый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60034-7-2007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конструктивных исполнений в зависимости от способов монтажа и расположения коробки выводов (код IM)</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7"/>
          <w:p>
            <w:pPr>
              <w:spacing w:after="20"/>
              <w:ind w:left="20"/>
              <w:jc w:val="both"/>
            </w:pPr>
            <w:r>
              <w:rPr>
                <w:rFonts w:ascii="Times New Roman"/>
                <w:b w:val="false"/>
                <w:i w:val="false"/>
                <w:color w:val="000000"/>
                <w:sz w:val="20"/>
              </w:rPr>
              <w:t>
79</w:t>
            </w:r>
          </w:p>
          <w:bookmarkEnd w:id="8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 двенадцатый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8. Маркировка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60034-8-2015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выводов и направления вращения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8"/>
          <w:p>
            <w:pPr>
              <w:spacing w:after="20"/>
              <w:ind w:left="20"/>
              <w:jc w:val="both"/>
            </w:pPr>
            <w:r>
              <w:rPr>
                <w:rFonts w:ascii="Times New Roman"/>
                <w:b w:val="false"/>
                <w:i w:val="false"/>
                <w:color w:val="000000"/>
                <w:sz w:val="20"/>
              </w:rPr>
              <w:t>
80</w:t>
            </w:r>
          </w:p>
          <w:bookmarkEnd w:id="8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и пятый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60034-9-2014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9. Пределы шума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9"/>
          <w:p>
            <w:pPr>
              <w:spacing w:after="20"/>
              <w:ind w:left="20"/>
              <w:jc w:val="both"/>
            </w:pPr>
            <w:r>
              <w:rPr>
                <w:rFonts w:ascii="Times New Roman"/>
                <w:b w:val="false"/>
                <w:i w:val="false"/>
                <w:color w:val="000000"/>
                <w:sz w:val="20"/>
              </w:rPr>
              <w:t>
81</w:t>
            </w:r>
          </w:p>
          <w:bookmarkEnd w:id="89"/>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третий,</w:t>
            </w:r>
            <w:r>
              <w:br/>
            </w:r>
            <w:r>
              <w:rPr>
                <w:rFonts w:ascii="Times New Roman"/>
                <w:b w:val="false"/>
                <w:i w:val="false"/>
                <w:color w:val="000000"/>
                <w:sz w:val="20"/>
              </w:rPr>
              <w:t>
девятый, десятый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60034-11-2014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11. Тепловая защита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0"/>
          <w:p>
            <w:pPr>
              <w:spacing w:after="20"/>
              <w:ind w:left="20"/>
              <w:jc w:val="both"/>
            </w:pPr>
            <w:r>
              <w:rPr>
                <w:rFonts w:ascii="Times New Roman"/>
                <w:b w:val="false"/>
                <w:i w:val="false"/>
                <w:color w:val="000000"/>
                <w:sz w:val="20"/>
              </w:rPr>
              <w:t>
82</w:t>
            </w:r>
          </w:p>
          <w:bookmarkEnd w:id="90"/>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27888-88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Встроенная температурная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34-11)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Правила защиты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1"/>
          <w:p>
            <w:pPr>
              <w:spacing w:after="20"/>
              <w:ind w:left="20"/>
              <w:jc w:val="both"/>
            </w:pPr>
            <w:r>
              <w:rPr>
                <w:rFonts w:ascii="Times New Roman"/>
                <w:b w:val="false"/>
                <w:i w:val="false"/>
                <w:color w:val="000000"/>
                <w:sz w:val="20"/>
              </w:rPr>
              <w:t>
83</w:t>
            </w:r>
          </w:p>
          <w:bookmarkEnd w:id="9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27917-88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Встроенная температурная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34-11-2)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Термодетекторы и вспомогательная аппаратура управления, используемые в системах температурной защиты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2"/>
          <w:p>
            <w:pPr>
              <w:spacing w:after="20"/>
              <w:ind w:left="20"/>
              <w:jc w:val="both"/>
            </w:pPr>
            <w:r>
              <w:rPr>
                <w:rFonts w:ascii="Times New Roman"/>
                <w:b w:val="false"/>
                <w:i w:val="false"/>
                <w:color w:val="000000"/>
                <w:sz w:val="20"/>
              </w:rPr>
              <w:t>
84</w:t>
            </w:r>
          </w:p>
          <w:bookmarkEnd w:id="9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27895-88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Встроенная температурная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34-11-3)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Основные правила, распространяющиеся на температурно-токовые реле, используемые в системах температурной защиты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3"/>
          <w:p>
            <w:pPr>
              <w:spacing w:after="20"/>
              <w:ind w:left="20"/>
              <w:jc w:val="both"/>
            </w:pPr>
            <w:r>
              <w:rPr>
                <w:rFonts w:ascii="Times New Roman"/>
                <w:b w:val="false"/>
                <w:i w:val="false"/>
                <w:color w:val="000000"/>
                <w:sz w:val="20"/>
              </w:rPr>
              <w:t>
85</w:t>
            </w:r>
          </w:p>
          <w:bookmarkEnd w:id="9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11. Тепловая защита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60034-11-2012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4"/>
          <w:p>
            <w:pPr>
              <w:spacing w:after="20"/>
              <w:ind w:left="20"/>
              <w:jc w:val="both"/>
            </w:pPr>
            <w:r>
              <w:rPr>
                <w:rFonts w:ascii="Times New Roman"/>
                <w:b w:val="false"/>
                <w:i w:val="false"/>
                <w:color w:val="000000"/>
                <w:sz w:val="20"/>
              </w:rPr>
              <w:t>
86</w:t>
            </w:r>
          </w:p>
          <w:bookmarkEnd w:id="9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28327-89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Пусковые характеристики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и девятый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34-12–80)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односкоростных трехфазных асинхронных двигателей с короткозамкнутым ротором напряжением до 660 В включительно</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5"/>
          <w:p>
            <w:pPr>
              <w:spacing w:after="20"/>
              <w:ind w:left="20"/>
              <w:jc w:val="both"/>
            </w:pPr>
            <w:r>
              <w:rPr>
                <w:rFonts w:ascii="Times New Roman"/>
                <w:b w:val="false"/>
                <w:i w:val="false"/>
                <w:color w:val="000000"/>
                <w:sz w:val="20"/>
              </w:rPr>
              <w:t>
87</w:t>
            </w:r>
          </w:p>
          <w:bookmarkEnd w:id="9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12. Пусковые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60034-12-2009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односкоростных трехфазных двигателей с короткозамкнутым ротором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6"/>
          <w:p>
            <w:pPr>
              <w:spacing w:after="20"/>
              <w:ind w:left="20"/>
              <w:jc w:val="both"/>
            </w:pPr>
            <w:r>
              <w:rPr>
                <w:rFonts w:ascii="Times New Roman"/>
                <w:b w:val="false"/>
                <w:i w:val="false"/>
                <w:color w:val="000000"/>
                <w:sz w:val="20"/>
              </w:rPr>
              <w:t>
88</w:t>
            </w:r>
          </w:p>
          <w:bookmarkEnd w:id="9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14. Механическая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и пятый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60034-14-2014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некоторых видов машин с высотами вала 56 мм и более. Измерения, оценка и пределы жесткости вибраций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7"/>
          <w:p>
            <w:pPr>
              <w:spacing w:after="20"/>
              <w:ind w:left="20"/>
              <w:jc w:val="both"/>
            </w:pPr>
            <w:r>
              <w:rPr>
                <w:rFonts w:ascii="Times New Roman"/>
                <w:b w:val="false"/>
                <w:i w:val="false"/>
                <w:color w:val="000000"/>
                <w:sz w:val="20"/>
              </w:rPr>
              <w:t>
89</w:t>
            </w:r>
          </w:p>
          <w:bookmarkEnd w:id="9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29. Эквивалентные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и второй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60034-29-2013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нагрузки и наложения. Косвенное определение превышения температуры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8"/>
          <w:p>
            <w:pPr>
              <w:spacing w:after="20"/>
              <w:ind w:left="20"/>
              <w:jc w:val="both"/>
            </w:pPr>
            <w:r>
              <w:rPr>
                <w:rFonts w:ascii="Times New Roman"/>
                <w:b w:val="false"/>
                <w:i w:val="false"/>
                <w:color w:val="000000"/>
                <w:sz w:val="20"/>
              </w:rPr>
              <w:t>
90</w:t>
            </w:r>
          </w:p>
          <w:bookmarkEnd w:id="9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аналоговые показывающие электроизмерительные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третий,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30012.1-2002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прямого действия и вспомогательные части к ним. Часть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 – девятый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60051-1–97)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Определения и основные требования, общие для всех частей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9"/>
          <w:p>
            <w:pPr>
              <w:spacing w:after="20"/>
              <w:ind w:left="20"/>
              <w:jc w:val="both"/>
            </w:pPr>
            <w:r>
              <w:rPr>
                <w:rFonts w:ascii="Times New Roman"/>
                <w:b w:val="false"/>
                <w:i w:val="false"/>
                <w:color w:val="000000"/>
                <w:sz w:val="20"/>
              </w:rPr>
              <w:t>
91</w:t>
            </w:r>
          </w:p>
          <w:bookmarkEnd w:id="9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8711-93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аналоговые показывающие электроизмерительные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девятый</w:t>
            </w:r>
            <w:r>
              <w:br/>
            </w:r>
            <w:r>
              <w:rPr>
                <w:rFonts w:ascii="Times New Roman"/>
                <w:b w:val="false"/>
                <w:i w:val="false"/>
                <w:color w:val="000000"/>
                <w:sz w:val="20"/>
              </w:rPr>
              <w:t>
и двенадцатый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51-2–84)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прямого действия и вспомогательные части к ним. Часть 2. Особые требования к амперметрам и вольтметрам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0"/>
          <w:p>
            <w:pPr>
              <w:spacing w:after="20"/>
              <w:ind w:left="20"/>
              <w:jc w:val="both"/>
            </w:pPr>
            <w:r>
              <w:rPr>
                <w:rFonts w:ascii="Times New Roman"/>
                <w:b w:val="false"/>
                <w:i w:val="false"/>
                <w:color w:val="000000"/>
                <w:sz w:val="20"/>
              </w:rPr>
              <w:t>
92</w:t>
            </w:r>
          </w:p>
          <w:bookmarkEnd w:id="10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8476-93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аналоговые показывающие электроизмерительные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третий, шестой, восьмой,</w:t>
            </w:r>
            <w:r>
              <w:br/>
            </w:r>
            <w:r>
              <w:rPr>
                <w:rFonts w:ascii="Times New Roman"/>
                <w:b w:val="false"/>
                <w:i w:val="false"/>
                <w:color w:val="000000"/>
                <w:sz w:val="20"/>
              </w:rPr>
              <w:t>
девятый и двенадцатый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51-3–84)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прямого действия и вспомогательные части к ним. Часть 3. Особые требования к ваттметрам и варметрам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1"/>
          <w:p>
            <w:pPr>
              <w:spacing w:after="20"/>
              <w:ind w:left="20"/>
              <w:jc w:val="both"/>
            </w:pPr>
            <w:r>
              <w:rPr>
                <w:rFonts w:ascii="Times New Roman"/>
                <w:b w:val="false"/>
                <w:i w:val="false"/>
                <w:color w:val="000000"/>
                <w:sz w:val="20"/>
              </w:rPr>
              <w:t>
93</w:t>
            </w:r>
          </w:p>
          <w:bookmarkEnd w:id="10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7590-93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аналоговые показывающие электроизмерительные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третий, шестой, восьмой,</w:t>
            </w:r>
            <w:r>
              <w:br/>
            </w:r>
            <w:r>
              <w:rPr>
                <w:rFonts w:ascii="Times New Roman"/>
                <w:b w:val="false"/>
                <w:i w:val="false"/>
                <w:color w:val="000000"/>
                <w:sz w:val="20"/>
              </w:rPr>
              <w:t>
девятый и двенадцатый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51-4–84)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прямого действия и вспомогательные части к ним. Часть 4. Особые требования к частотомерам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2"/>
          <w:p>
            <w:pPr>
              <w:spacing w:after="20"/>
              <w:ind w:left="20"/>
              <w:jc w:val="both"/>
            </w:pPr>
            <w:r>
              <w:rPr>
                <w:rFonts w:ascii="Times New Roman"/>
                <w:b w:val="false"/>
                <w:i w:val="false"/>
                <w:color w:val="000000"/>
                <w:sz w:val="20"/>
              </w:rPr>
              <w:t>
94</w:t>
            </w:r>
          </w:p>
          <w:bookmarkEnd w:id="10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8039-93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аналоговые показывающие электроизмерительные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третий, шестой, восьмой,</w:t>
            </w:r>
            <w:r>
              <w:br/>
            </w:r>
            <w:r>
              <w:rPr>
                <w:rFonts w:ascii="Times New Roman"/>
                <w:b w:val="false"/>
                <w:i w:val="false"/>
                <w:color w:val="000000"/>
                <w:sz w:val="20"/>
              </w:rPr>
              <w:t>
девятый и двенадцатый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51-5–85)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прямого действия и вспомогательные части к ним. Часть 5. Особые требования к фазометрам, измерителям коэффициента мощности и синхроноскопам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3"/>
          <w:p>
            <w:pPr>
              <w:spacing w:after="20"/>
              <w:ind w:left="20"/>
              <w:jc w:val="both"/>
            </w:pPr>
            <w:r>
              <w:rPr>
                <w:rFonts w:ascii="Times New Roman"/>
                <w:b w:val="false"/>
                <w:i w:val="false"/>
                <w:color w:val="000000"/>
                <w:sz w:val="20"/>
              </w:rPr>
              <w:t>
95</w:t>
            </w:r>
          </w:p>
          <w:bookmarkEnd w:id="10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23706-93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аналоговые показывающие электроизмерительные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третий, шестой, восьмой,</w:t>
            </w:r>
            <w:r>
              <w:br/>
            </w:r>
            <w:r>
              <w:rPr>
                <w:rFonts w:ascii="Times New Roman"/>
                <w:b w:val="false"/>
                <w:i w:val="false"/>
                <w:color w:val="000000"/>
                <w:sz w:val="20"/>
              </w:rPr>
              <w:t>
девятый и двенадцатый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51-6–84)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прямого действия и вспомогательные части к ним. Часть 6. Особые требования к омметрам (приборам для измерения полного сопротивления) и приборам для измерения активной проводимости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4"/>
          <w:p>
            <w:pPr>
              <w:spacing w:after="20"/>
              <w:ind w:left="20"/>
              <w:jc w:val="both"/>
            </w:pPr>
            <w:r>
              <w:rPr>
                <w:rFonts w:ascii="Times New Roman"/>
                <w:b w:val="false"/>
                <w:i w:val="false"/>
                <w:color w:val="000000"/>
                <w:sz w:val="20"/>
              </w:rPr>
              <w:t>
96</w:t>
            </w:r>
          </w:p>
          <w:bookmarkEnd w:id="10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10374-93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аналоговые показывающие электроизмерительные</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третий, шестой, восьмой,</w:t>
            </w:r>
            <w:r>
              <w:br/>
            </w:r>
            <w:r>
              <w:rPr>
                <w:rFonts w:ascii="Times New Roman"/>
                <w:b w:val="false"/>
                <w:i w:val="false"/>
                <w:color w:val="000000"/>
                <w:sz w:val="20"/>
              </w:rPr>
              <w:t>
девятый и двенадцатый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51-7–84)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прямого действия и вспомогательные части к ним. Часть 7. Особые требования к многофункциональным приборам</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5"/>
          <w:p>
            <w:pPr>
              <w:spacing w:after="20"/>
              <w:ind w:left="20"/>
              <w:jc w:val="both"/>
            </w:pPr>
            <w:r>
              <w:rPr>
                <w:rFonts w:ascii="Times New Roman"/>
                <w:b w:val="false"/>
                <w:i w:val="false"/>
                <w:color w:val="000000"/>
                <w:sz w:val="20"/>
              </w:rPr>
              <w:t>
97</w:t>
            </w:r>
          </w:p>
          <w:bookmarkEnd w:id="10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8042-93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аналоговые показывающие электроизмерительные</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третий, шестой, восьмой,</w:t>
            </w:r>
            <w:r>
              <w:br/>
            </w:r>
            <w:r>
              <w:rPr>
                <w:rFonts w:ascii="Times New Roman"/>
                <w:b w:val="false"/>
                <w:i w:val="false"/>
                <w:color w:val="000000"/>
                <w:sz w:val="20"/>
              </w:rPr>
              <w:t>
девятый и двенадцатый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51-8–84)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прямого действия и вспомогательные части к ним. Часть 8. Особые требования к вспомогательным частям</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6"/>
          <w:p>
            <w:pPr>
              <w:spacing w:after="20"/>
              <w:ind w:left="20"/>
              <w:jc w:val="both"/>
            </w:pPr>
            <w:r>
              <w:rPr>
                <w:rFonts w:ascii="Times New Roman"/>
                <w:b w:val="false"/>
                <w:i w:val="false"/>
                <w:color w:val="000000"/>
                <w:sz w:val="20"/>
              </w:rPr>
              <w:t>
98</w:t>
            </w:r>
          </w:p>
          <w:bookmarkEnd w:id="10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 двенадцатый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Цоколи и патроны для источников света с калибрами для</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60061-1-2014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проверки взаимозаменяемости и безопасности. Часть 1. Цоколи</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7"/>
          <w:p>
            <w:pPr>
              <w:spacing w:after="20"/>
              <w:ind w:left="20"/>
              <w:jc w:val="both"/>
            </w:pPr>
            <w:r>
              <w:rPr>
                <w:rFonts w:ascii="Times New Roman"/>
                <w:b w:val="false"/>
                <w:i w:val="false"/>
                <w:color w:val="000000"/>
                <w:sz w:val="20"/>
              </w:rPr>
              <w:t>
99</w:t>
            </w:r>
          </w:p>
          <w:bookmarkEnd w:id="10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28108-89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Цоколи для источников света. Типы, основные 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61-1–69)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присоединительные размеры, калибры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8"/>
          <w:p>
            <w:pPr>
              <w:spacing w:after="20"/>
              <w:ind w:left="20"/>
              <w:jc w:val="both"/>
            </w:pPr>
            <w:r>
              <w:rPr>
                <w:rFonts w:ascii="Times New Roman"/>
                <w:b w:val="false"/>
                <w:i w:val="false"/>
                <w:color w:val="000000"/>
                <w:sz w:val="20"/>
              </w:rPr>
              <w:t>
100</w:t>
            </w:r>
          </w:p>
          <w:bookmarkEnd w:id="10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Цоколи и патроны для источников света с калибрами для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третий, шестой, восьмой,</w:t>
            </w:r>
            <w:r>
              <w:br/>
            </w:r>
            <w:r>
              <w:rPr>
                <w:rFonts w:ascii="Times New Roman"/>
                <w:b w:val="false"/>
                <w:i w:val="false"/>
                <w:color w:val="000000"/>
                <w:sz w:val="20"/>
              </w:rPr>
              <w:t>
девятый и двенадцатый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60061-4-2014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проверки взаимозаменяемости и безопасности. Часть 4. Руководство и общие сведения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9"/>
          <w:p>
            <w:pPr>
              <w:spacing w:after="20"/>
              <w:ind w:left="20"/>
              <w:jc w:val="both"/>
            </w:pPr>
            <w:r>
              <w:rPr>
                <w:rFonts w:ascii="Times New Roman"/>
                <w:b w:val="false"/>
                <w:i w:val="false"/>
                <w:color w:val="000000"/>
                <w:sz w:val="20"/>
              </w:rPr>
              <w:t>
101</w:t>
            </w:r>
          </w:p>
          <w:bookmarkEnd w:id="10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60065-2013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видео- и аналогичная электронная аппаратура.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0"/>
          <w:p>
            <w:pPr>
              <w:spacing w:after="20"/>
              <w:ind w:left="20"/>
              <w:jc w:val="both"/>
            </w:pPr>
            <w:r>
              <w:rPr>
                <w:rFonts w:ascii="Times New Roman"/>
                <w:b w:val="false"/>
                <w:i w:val="false"/>
                <w:color w:val="000000"/>
                <w:sz w:val="20"/>
              </w:rPr>
              <w:t>
102</w:t>
            </w:r>
          </w:p>
          <w:bookmarkEnd w:id="110"/>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60110-1-2013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силовые для установок индукционного нагрева. Часть 1. Общие положения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1"/>
          <w:p>
            <w:pPr>
              <w:spacing w:after="20"/>
              <w:ind w:left="20"/>
              <w:jc w:val="both"/>
            </w:pPr>
            <w:r>
              <w:rPr>
                <w:rFonts w:ascii="Times New Roman"/>
                <w:b w:val="false"/>
                <w:i w:val="false"/>
                <w:color w:val="000000"/>
                <w:sz w:val="20"/>
              </w:rPr>
              <w:t>
103</w:t>
            </w:r>
          </w:p>
          <w:bookmarkEnd w:id="11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силовые для установок индукционного нагрева.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60110-1-2012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Общие положения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2"/>
          <w:p>
            <w:pPr>
              <w:spacing w:after="20"/>
              <w:ind w:left="20"/>
              <w:jc w:val="both"/>
            </w:pPr>
            <w:r>
              <w:rPr>
                <w:rFonts w:ascii="Times New Roman"/>
                <w:b w:val="false"/>
                <w:i w:val="false"/>
                <w:color w:val="000000"/>
                <w:sz w:val="20"/>
              </w:rPr>
              <w:t>
104</w:t>
            </w:r>
          </w:p>
          <w:bookmarkEnd w:id="11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Миниатюрные плавкие предохранители. Часть 1. Терминология</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седьмой,</w:t>
            </w:r>
            <w:r>
              <w:br/>
            </w:r>
            <w:r>
              <w:rPr>
                <w:rFonts w:ascii="Times New Roman"/>
                <w:b w:val="false"/>
                <w:i w:val="false"/>
                <w:color w:val="000000"/>
                <w:sz w:val="20"/>
              </w:rPr>
              <w:t>
восьмой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60127-1-2010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миниатюрных плавких предохранителей и общие требования к миниатюрным плавким вставкам</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3"/>
          <w:p>
            <w:pPr>
              <w:spacing w:after="20"/>
              <w:ind w:left="20"/>
              <w:jc w:val="both"/>
            </w:pPr>
            <w:r>
              <w:rPr>
                <w:rFonts w:ascii="Times New Roman"/>
                <w:b w:val="false"/>
                <w:i w:val="false"/>
                <w:color w:val="000000"/>
                <w:sz w:val="20"/>
              </w:rPr>
              <w:t>
105</w:t>
            </w:r>
          </w:p>
          <w:bookmarkEnd w:id="11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миниатюрные плавкие. Часть 2. Трубчатые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седьмой, восьмой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60127-2-2013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плавкие вставки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4"/>
          <w:p>
            <w:pPr>
              <w:spacing w:after="20"/>
              <w:ind w:left="20"/>
              <w:jc w:val="both"/>
            </w:pPr>
            <w:r>
              <w:rPr>
                <w:rFonts w:ascii="Times New Roman"/>
                <w:b w:val="false"/>
                <w:i w:val="false"/>
                <w:color w:val="000000"/>
                <w:sz w:val="20"/>
              </w:rPr>
              <w:t>
106</w:t>
            </w:r>
          </w:p>
          <w:bookmarkEnd w:id="114"/>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миниатюрные плавкие. Часть 2. Трубчатые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60127-2-2010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плавкие вставки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5"/>
          <w:p>
            <w:pPr>
              <w:spacing w:after="20"/>
              <w:ind w:left="20"/>
              <w:jc w:val="both"/>
            </w:pPr>
            <w:r>
              <w:rPr>
                <w:rFonts w:ascii="Times New Roman"/>
                <w:b w:val="false"/>
                <w:i w:val="false"/>
                <w:color w:val="000000"/>
                <w:sz w:val="20"/>
              </w:rPr>
              <w:t>
107</w:t>
            </w:r>
          </w:p>
          <w:bookmarkEnd w:id="11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миниатюрные плавкие. Часть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седьмой, восьмой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60127-3-2013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Субминиатюрные плавкие вставки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6"/>
          <w:p>
            <w:pPr>
              <w:spacing w:after="20"/>
              <w:ind w:left="20"/>
              <w:jc w:val="both"/>
            </w:pPr>
            <w:r>
              <w:rPr>
                <w:rFonts w:ascii="Times New Roman"/>
                <w:b w:val="false"/>
                <w:i w:val="false"/>
                <w:color w:val="000000"/>
                <w:sz w:val="20"/>
              </w:rPr>
              <w:t>
108</w:t>
            </w:r>
          </w:p>
          <w:bookmarkEnd w:id="11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миниатюрные плавкие. Часть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60127-3-2010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Субминиатюрные плавкие вставки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17"/>
          <w:p>
            <w:pPr>
              <w:spacing w:after="20"/>
              <w:ind w:left="20"/>
              <w:jc w:val="both"/>
            </w:pPr>
            <w:r>
              <w:rPr>
                <w:rFonts w:ascii="Times New Roman"/>
                <w:b w:val="false"/>
                <w:i w:val="false"/>
                <w:color w:val="000000"/>
                <w:sz w:val="20"/>
              </w:rPr>
              <w:t>
109</w:t>
            </w:r>
          </w:p>
          <w:bookmarkEnd w:id="11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Миниатюрные плавкие предохранители. Часть 4. Универсальные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седьмой,</w:t>
            </w:r>
            <w:r>
              <w:br/>
            </w:r>
            <w:r>
              <w:rPr>
                <w:rFonts w:ascii="Times New Roman"/>
                <w:b w:val="false"/>
                <w:i w:val="false"/>
                <w:color w:val="000000"/>
                <w:sz w:val="20"/>
              </w:rPr>
              <w:t>
восьмой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60127-4-2011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модульные плавкие вставки для объемного и поверхностного монтажа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8"/>
          <w:p>
            <w:pPr>
              <w:spacing w:after="20"/>
              <w:ind w:left="20"/>
              <w:jc w:val="both"/>
            </w:pPr>
            <w:r>
              <w:rPr>
                <w:rFonts w:ascii="Times New Roman"/>
                <w:b w:val="false"/>
                <w:i w:val="false"/>
                <w:color w:val="000000"/>
                <w:sz w:val="20"/>
              </w:rPr>
              <w:t>
110</w:t>
            </w:r>
          </w:p>
          <w:bookmarkEnd w:id="11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миниатюрные плавкие. Часть 6. Патроны для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седьмой,</w:t>
            </w:r>
            <w:r>
              <w:br/>
            </w:r>
            <w:r>
              <w:rPr>
                <w:rFonts w:ascii="Times New Roman"/>
                <w:b w:val="false"/>
                <w:i w:val="false"/>
                <w:color w:val="000000"/>
                <w:sz w:val="20"/>
              </w:rPr>
              <w:t>
восьмой</w:t>
            </w:r>
            <w:r>
              <w:br/>
            </w:r>
            <w:r>
              <w:rPr>
                <w:rFonts w:ascii="Times New Roman"/>
                <w:b w:val="false"/>
                <w:i w:val="false"/>
                <w:color w:val="000000"/>
                <w:sz w:val="20"/>
              </w:rPr>
              <w:t>
и двенадцатый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60127-6-2013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миниатюрных патронных плавких вставок. Держатели предохранителей с миниатюрной плавкой вставкой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9"/>
          <w:p>
            <w:pPr>
              <w:spacing w:after="20"/>
              <w:ind w:left="20"/>
              <w:jc w:val="both"/>
            </w:pPr>
            <w:r>
              <w:rPr>
                <w:rFonts w:ascii="Times New Roman"/>
                <w:b w:val="false"/>
                <w:i w:val="false"/>
                <w:color w:val="000000"/>
                <w:sz w:val="20"/>
              </w:rPr>
              <w:t>
111</w:t>
            </w:r>
          </w:p>
          <w:bookmarkEnd w:id="11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Миниатюрные плавкие предохранители. Часть 6. Держатели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127-6-99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предохранителей для миниатюрных плавких вставок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0"/>
          <w:p>
            <w:pPr>
              <w:spacing w:after="20"/>
              <w:ind w:left="20"/>
              <w:jc w:val="both"/>
            </w:pPr>
            <w:r>
              <w:rPr>
                <w:rFonts w:ascii="Times New Roman"/>
                <w:b w:val="false"/>
                <w:i w:val="false"/>
                <w:color w:val="000000"/>
                <w:sz w:val="20"/>
              </w:rPr>
              <w:t>
112</w:t>
            </w:r>
          </w:p>
          <w:bookmarkEnd w:id="12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включаемые последовательно, для энергосистем.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и девятый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60143-2-2013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 Аппаратура защиты для последовательно включаемых конденсаторных батарей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1"/>
          <w:p>
            <w:pPr>
              <w:spacing w:after="20"/>
              <w:ind w:left="20"/>
              <w:jc w:val="both"/>
            </w:pPr>
            <w:r>
              <w:rPr>
                <w:rFonts w:ascii="Times New Roman"/>
                <w:b w:val="false"/>
                <w:i w:val="false"/>
                <w:color w:val="000000"/>
                <w:sz w:val="20"/>
              </w:rPr>
              <w:t>
113</w:t>
            </w:r>
          </w:p>
          <w:bookmarkEnd w:id="121"/>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девятый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60155-2012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Стартеры тлеющего разряда для люминесцентных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2"/>
          <w:p>
            <w:pPr>
              <w:spacing w:after="20"/>
              <w:ind w:left="20"/>
              <w:jc w:val="both"/>
            </w:pPr>
            <w:r>
              <w:rPr>
                <w:rFonts w:ascii="Times New Roman"/>
                <w:b w:val="false"/>
                <w:i w:val="false"/>
                <w:color w:val="000000"/>
                <w:sz w:val="20"/>
              </w:rPr>
              <w:t>
114</w:t>
            </w:r>
          </w:p>
          <w:bookmarkEnd w:id="122"/>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60155-2002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Стартеры тлеющего разряда для люминесцентных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3"/>
          <w:p>
            <w:pPr>
              <w:spacing w:after="20"/>
              <w:ind w:left="20"/>
              <w:jc w:val="both"/>
            </w:pPr>
            <w:r>
              <w:rPr>
                <w:rFonts w:ascii="Times New Roman"/>
                <w:b w:val="false"/>
                <w:i w:val="false"/>
                <w:color w:val="000000"/>
                <w:sz w:val="20"/>
              </w:rPr>
              <w:t>
115</w:t>
            </w:r>
          </w:p>
          <w:bookmarkEnd w:id="123"/>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60204-1-2002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Электрооборудование машин и механизмов.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4"/>
          <w:p>
            <w:pPr>
              <w:spacing w:after="20"/>
              <w:ind w:left="20"/>
              <w:jc w:val="both"/>
            </w:pPr>
            <w:r>
              <w:rPr>
                <w:rFonts w:ascii="Times New Roman"/>
                <w:b w:val="false"/>
                <w:i w:val="false"/>
                <w:color w:val="000000"/>
                <w:sz w:val="20"/>
              </w:rPr>
              <w:t>
116</w:t>
            </w:r>
          </w:p>
          <w:bookmarkEnd w:id="124"/>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60204-1-2007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Электрооборудование машин и механизмов.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5"/>
          <w:p>
            <w:pPr>
              <w:spacing w:after="20"/>
              <w:ind w:left="20"/>
              <w:jc w:val="both"/>
            </w:pPr>
            <w:r>
              <w:rPr>
                <w:rFonts w:ascii="Times New Roman"/>
                <w:b w:val="false"/>
                <w:i w:val="false"/>
                <w:color w:val="000000"/>
                <w:sz w:val="20"/>
              </w:rPr>
              <w:t>
117</w:t>
            </w:r>
          </w:p>
          <w:bookmarkEnd w:id="12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60204-31-2012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6"/>
          <w:p>
            <w:pPr>
              <w:spacing w:after="20"/>
              <w:ind w:left="20"/>
              <w:jc w:val="both"/>
            </w:pPr>
            <w:r>
              <w:rPr>
                <w:rFonts w:ascii="Times New Roman"/>
                <w:b w:val="false"/>
                <w:i w:val="false"/>
                <w:color w:val="000000"/>
                <w:sz w:val="20"/>
              </w:rPr>
              <w:t>
118</w:t>
            </w:r>
          </w:p>
          <w:bookmarkEnd w:id="12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60215-2011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радиопередающей аппаратуре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7"/>
          <w:p>
            <w:pPr>
              <w:spacing w:after="20"/>
              <w:ind w:left="20"/>
              <w:jc w:val="both"/>
            </w:pPr>
            <w:r>
              <w:rPr>
                <w:rFonts w:ascii="Times New Roman"/>
                <w:b w:val="false"/>
                <w:i w:val="false"/>
                <w:color w:val="000000"/>
                <w:sz w:val="20"/>
              </w:rPr>
              <w:t>
119</w:t>
            </w:r>
          </w:p>
          <w:bookmarkEnd w:id="127"/>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60227-1-2011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8"/>
          <w:p>
            <w:pPr>
              <w:spacing w:after="20"/>
              <w:ind w:left="20"/>
              <w:jc w:val="both"/>
            </w:pPr>
            <w:r>
              <w:rPr>
                <w:rFonts w:ascii="Times New Roman"/>
                <w:b w:val="false"/>
                <w:i w:val="false"/>
                <w:color w:val="000000"/>
                <w:sz w:val="20"/>
              </w:rPr>
              <w:t>
120</w:t>
            </w:r>
          </w:p>
          <w:bookmarkEnd w:id="12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60227-1-2012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9"/>
          <w:p>
            <w:pPr>
              <w:spacing w:after="20"/>
              <w:ind w:left="20"/>
              <w:jc w:val="both"/>
            </w:pPr>
            <w:r>
              <w:rPr>
                <w:rFonts w:ascii="Times New Roman"/>
                <w:b w:val="false"/>
                <w:i w:val="false"/>
                <w:color w:val="000000"/>
                <w:sz w:val="20"/>
              </w:rPr>
              <w:t>
121</w:t>
            </w:r>
          </w:p>
          <w:bookmarkEnd w:id="12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60227-3-2011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Кабели без оболочки для стационарной прокладки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0"/>
          <w:p>
            <w:pPr>
              <w:spacing w:after="20"/>
              <w:ind w:left="20"/>
              <w:jc w:val="both"/>
            </w:pPr>
            <w:r>
              <w:rPr>
                <w:rFonts w:ascii="Times New Roman"/>
                <w:b w:val="false"/>
                <w:i w:val="false"/>
                <w:color w:val="000000"/>
                <w:sz w:val="20"/>
              </w:rPr>
              <w:t>
122</w:t>
            </w:r>
          </w:p>
          <w:bookmarkEnd w:id="13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60227-4-2011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Кабели в оболочке для стационарной прокладки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1"/>
          <w:p>
            <w:pPr>
              <w:spacing w:after="20"/>
              <w:ind w:left="20"/>
              <w:jc w:val="both"/>
            </w:pPr>
            <w:r>
              <w:rPr>
                <w:rFonts w:ascii="Times New Roman"/>
                <w:b w:val="false"/>
                <w:i w:val="false"/>
                <w:color w:val="000000"/>
                <w:sz w:val="20"/>
              </w:rPr>
              <w:t>
123</w:t>
            </w:r>
          </w:p>
          <w:bookmarkEnd w:id="13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60227-5-2013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Часть 5. Гибкие кабели (шнуры)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2"/>
          <w:p>
            <w:pPr>
              <w:spacing w:after="20"/>
              <w:ind w:left="20"/>
              <w:jc w:val="both"/>
            </w:pPr>
            <w:r>
              <w:rPr>
                <w:rFonts w:ascii="Times New Roman"/>
                <w:b w:val="false"/>
                <w:i w:val="false"/>
                <w:color w:val="000000"/>
                <w:sz w:val="20"/>
              </w:rPr>
              <w:t>
124</w:t>
            </w:r>
          </w:p>
          <w:bookmarkEnd w:id="132"/>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60227-6-2011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Лифтовые кабели и кабели для гибких соединений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3"/>
          <w:p>
            <w:pPr>
              <w:spacing w:after="20"/>
              <w:ind w:left="20"/>
              <w:jc w:val="both"/>
            </w:pPr>
            <w:r>
              <w:rPr>
                <w:rFonts w:ascii="Times New Roman"/>
                <w:b w:val="false"/>
                <w:i w:val="false"/>
                <w:color w:val="000000"/>
                <w:sz w:val="20"/>
              </w:rPr>
              <w:t>
125</w:t>
            </w:r>
          </w:p>
          <w:bookmarkEnd w:id="13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60227-6-2011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Часть 6. Лифтовые кабели и кабели для гибких соединений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4"/>
          <w:p>
            <w:pPr>
              <w:spacing w:after="20"/>
              <w:ind w:left="20"/>
              <w:jc w:val="both"/>
            </w:pPr>
            <w:r>
              <w:rPr>
                <w:rFonts w:ascii="Times New Roman"/>
                <w:b w:val="false"/>
                <w:i w:val="false"/>
                <w:color w:val="000000"/>
                <w:sz w:val="20"/>
              </w:rPr>
              <w:t>
126</w:t>
            </w:r>
          </w:p>
          <w:bookmarkEnd w:id="134"/>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60227-7-2012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Часть 7. Кабели гибкие экранированные и неэкранированные с двумя или более токопроводящими жилами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5"/>
          <w:p>
            <w:pPr>
              <w:spacing w:after="20"/>
              <w:ind w:left="20"/>
              <w:jc w:val="both"/>
            </w:pPr>
            <w:r>
              <w:rPr>
                <w:rFonts w:ascii="Times New Roman"/>
                <w:b w:val="false"/>
                <w:i w:val="false"/>
                <w:color w:val="000000"/>
                <w:sz w:val="20"/>
              </w:rPr>
              <w:t>
127</w:t>
            </w:r>
          </w:p>
          <w:bookmarkEnd w:id="13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60227-7-2010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Часть 7. Кабели гибкие экранированные и неэкранированные с двумя или более токопроводящими жилами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6"/>
          <w:p>
            <w:pPr>
              <w:spacing w:after="20"/>
              <w:ind w:left="20"/>
              <w:jc w:val="both"/>
            </w:pPr>
            <w:r>
              <w:rPr>
                <w:rFonts w:ascii="Times New Roman"/>
                <w:b w:val="false"/>
                <w:i w:val="false"/>
                <w:color w:val="000000"/>
                <w:sz w:val="20"/>
              </w:rPr>
              <w:t>
128</w:t>
            </w:r>
          </w:p>
          <w:bookmarkEnd w:id="13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шестой и седьмой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22483-2012 (IEC 60228:2004)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 токопроводящие медные и алюминиевые для кабелей, проводов и шнуров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7"/>
          <w:p>
            <w:pPr>
              <w:spacing w:after="20"/>
              <w:ind w:left="20"/>
              <w:jc w:val="both"/>
            </w:pPr>
            <w:r>
              <w:rPr>
                <w:rFonts w:ascii="Times New Roman"/>
                <w:b w:val="false"/>
                <w:i w:val="false"/>
                <w:color w:val="000000"/>
                <w:sz w:val="20"/>
              </w:rPr>
              <w:t>
129</w:t>
            </w:r>
          </w:p>
          <w:bookmarkEnd w:id="137"/>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седьмой,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60238-2012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резьбовые для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8"/>
          <w:p>
            <w:pPr>
              <w:spacing w:after="20"/>
              <w:ind w:left="20"/>
              <w:jc w:val="both"/>
            </w:pPr>
            <w:r>
              <w:rPr>
                <w:rFonts w:ascii="Times New Roman"/>
                <w:b w:val="false"/>
                <w:i w:val="false"/>
                <w:color w:val="000000"/>
                <w:sz w:val="20"/>
              </w:rPr>
              <w:t>
130</w:t>
            </w:r>
          </w:p>
          <w:bookmarkEnd w:id="13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60238-2002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резьбовые для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9"/>
          <w:p>
            <w:pPr>
              <w:spacing w:after="20"/>
              <w:ind w:left="20"/>
              <w:jc w:val="both"/>
            </w:pPr>
            <w:r>
              <w:rPr>
                <w:rFonts w:ascii="Times New Roman"/>
                <w:b w:val="false"/>
                <w:i w:val="false"/>
                <w:color w:val="000000"/>
                <w:sz w:val="20"/>
              </w:rPr>
              <w:t>
131</w:t>
            </w:r>
          </w:p>
          <w:bookmarkEnd w:id="13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60245-1-2011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0"/>
          <w:p>
            <w:pPr>
              <w:spacing w:after="20"/>
              <w:ind w:left="20"/>
              <w:jc w:val="both"/>
            </w:pPr>
            <w:r>
              <w:rPr>
                <w:rFonts w:ascii="Times New Roman"/>
                <w:b w:val="false"/>
                <w:i w:val="false"/>
                <w:color w:val="000000"/>
                <w:sz w:val="20"/>
              </w:rPr>
              <w:t>
132</w:t>
            </w:r>
          </w:p>
          <w:bookmarkEnd w:id="14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60245-1-2011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1"/>
          <w:p>
            <w:pPr>
              <w:spacing w:after="20"/>
              <w:ind w:left="20"/>
              <w:jc w:val="both"/>
            </w:pPr>
            <w:r>
              <w:rPr>
                <w:rFonts w:ascii="Times New Roman"/>
                <w:b w:val="false"/>
                <w:i w:val="false"/>
                <w:color w:val="000000"/>
                <w:sz w:val="20"/>
              </w:rPr>
              <w:t>
133</w:t>
            </w:r>
          </w:p>
          <w:bookmarkEnd w:id="141"/>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60245-3-2011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Кабели с нагревостойкой кремнийорганической изоляцией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2"/>
          <w:p>
            <w:pPr>
              <w:spacing w:after="20"/>
              <w:ind w:left="20"/>
              <w:jc w:val="both"/>
            </w:pPr>
            <w:r>
              <w:rPr>
                <w:rFonts w:ascii="Times New Roman"/>
                <w:b w:val="false"/>
                <w:i w:val="false"/>
                <w:color w:val="000000"/>
                <w:sz w:val="20"/>
              </w:rPr>
              <w:t>
134</w:t>
            </w:r>
          </w:p>
          <w:bookmarkEnd w:id="142"/>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60245-3-2012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3. Кабели с нагревостойкой кремнийорганической изоляцией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3"/>
          <w:p>
            <w:pPr>
              <w:spacing w:after="20"/>
              <w:ind w:left="20"/>
              <w:jc w:val="both"/>
            </w:pPr>
            <w:r>
              <w:rPr>
                <w:rFonts w:ascii="Times New Roman"/>
                <w:b w:val="false"/>
                <w:i w:val="false"/>
                <w:color w:val="000000"/>
                <w:sz w:val="20"/>
              </w:rPr>
              <w:t>
135</w:t>
            </w:r>
          </w:p>
          <w:bookmarkEnd w:id="14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60245-4-2011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4. Шнуры и гибкие кабели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4"/>
          <w:p>
            <w:pPr>
              <w:spacing w:after="20"/>
              <w:ind w:left="20"/>
              <w:jc w:val="both"/>
            </w:pPr>
            <w:r>
              <w:rPr>
                <w:rFonts w:ascii="Times New Roman"/>
                <w:b w:val="false"/>
                <w:i w:val="false"/>
                <w:color w:val="000000"/>
                <w:sz w:val="20"/>
              </w:rPr>
              <w:t>
136</w:t>
            </w:r>
          </w:p>
          <w:bookmarkEnd w:id="144"/>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60245-5-2011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Лифтовые кабели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5"/>
          <w:p>
            <w:pPr>
              <w:spacing w:after="20"/>
              <w:ind w:left="20"/>
              <w:jc w:val="both"/>
            </w:pPr>
            <w:r>
              <w:rPr>
                <w:rFonts w:ascii="Times New Roman"/>
                <w:b w:val="false"/>
                <w:i w:val="false"/>
                <w:color w:val="000000"/>
                <w:sz w:val="20"/>
              </w:rPr>
              <w:t>
137</w:t>
            </w:r>
          </w:p>
          <w:bookmarkEnd w:id="14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60245-5-2011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5. Кабели лифтовые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6"/>
          <w:p>
            <w:pPr>
              <w:spacing w:after="20"/>
              <w:ind w:left="20"/>
              <w:jc w:val="both"/>
            </w:pPr>
            <w:r>
              <w:rPr>
                <w:rFonts w:ascii="Times New Roman"/>
                <w:b w:val="false"/>
                <w:i w:val="false"/>
                <w:color w:val="000000"/>
                <w:sz w:val="20"/>
              </w:rPr>
              <w:t>
138</w:t>
            </w:r>
          </w:p>
          <w:bookmarkEnd w:id="146"/>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60245-6-2011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Кабели для электродной дуговой сварки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7"/>
          <w:p>
            <w:pPr>
              <w:spacing w:after="20"/>
              <w:ind w:left="20"/>
              <w:jc w:val="both"/>
            </w:pPr>
            <w:r>
              <w:rPr>
                <w:rFonts w:ascii="Times New Roman"/>
                <w:b w:val="false"/>
                <w:i w:val="false"/>
                <w:color w:val="000000"/>
                <w:sz w:val="20"/>
              </w:rPr>
              <w:t>
139</w:t>
            </w:r>
          </w:p>
          <w:bookmarkEnd w:id="14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60245-6-2011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6. Кабели для дуговой сварки электродом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8"/>
          <w:p>
            <w:pPr>
              <w:spacing w:after="20"/>
              <w:ind w:left="20"/>
              <w:jc w:val="both"/>
            </w:pPr>
            <w:r>
              <w:rPr>
                <w:rFonts w:ascii="Times New Roman"/>
                <w:b w:val="false"/>
                <w:i w:val="false"/>
                <w:color w:val="000000"/>
                <w:sz w:val="20"/>
              </w:rPr>
              <w:t>
140</w:t>
            </w:r>
          </w:p>
          <w:bookmarkEnd w:id="148"/>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60245-7-2011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Кабели с нагревостойкой этиленвинилацетатной резиновой изоляцией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9"/>
          <w:p>
            <w:pPr>
              <w:spacing w:after="20"/>
              <w:ind w:left="20"/>
              <w:jc w:val="both"/>
            </w:pPr>
            <w:r>
              <w:rPr>
                <w:rFonts w:ascii="Times New Roman"/>
                <w:b w:val="false"/>
                <w:i w:val="false"/>
                <w:color w:val="000000"/>
                <w:sz w:val="20"/>
              </w:rPr>
              <w:t>
141</w:t>
            </w:r>
          </w:p>
          <w:bookmarkEnd w:id="14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60245-7-2011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7. Кабели с нагревостойкой этиленвинилацетатной резиновой изоляцией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0"/>
          <w:p>
            <w:pPr>
              <w:spacing w:after="20"/>
              <w:ind w:left="20"/>
              <w:jc w:val="both"/>
            </w:pPr>
            <w:r>
              <w:rPr>
                <w:rFonts w:ascii="Times New Roman"/>
                <w:b w:val="false"/>
                <w:i w:val="false"/>
                <w:color w:val="000000"/>
                <w:sz w:val="20"/>
              </w:rPr>
              <w:t>
142</w:t>
            </w:r>
          </w:p>
          <w:bookmarkEnd w:id="15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60245-8-2011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8. Шнуры для областей применения, требующих высокой гибкости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1"/>
          <w:p>
            <w:pPr>
              <w:spacing w:after="20"/>
              <w:ind w:left="20"/>
              <w:jc w:val="both"/>
            </w:pPr>
            <w:r>
              <w:rPr>
                <w:rFonts w:ascii="Times New Roman"/>
                <w:b w:val="false"/>
                <w:i w:val="false"/>
                <w:color w:val="000000"/>
                <w:sz w:val="20"/>
              </w:rPr>
              <w:t>
143</w:t>
            </w:r>
          </w:p>
          <w:bookmarkEnd w:id="15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для двигателей переменного тока. Часть 1. Общие</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60252-1-2011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Рабочие характеристики, испытания и номинальные параметры. Требования безопасности. Руководство по установке и эксплуатации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2"/>
          <w:p>
            <w:pPr>
              <w:spacing w:after="20"/>
              <w:ind w:left="20"/>
              <w:jc w:val="both"/>
            </w:pPr>
            <w:r>
              <w:rPr>
                <w:rFonts w:ascii="Times New Roman"/>
                <w:b w:val="false"/>
                <w:i w:val="false"/>
                <w:color w:val="000000"/>
                <w:sz w:val="20"/>
              </w:rPr>
              <w:t>
144</w:t>
            </w:r>
          </w:p>
          <w:bookmarkEnd w:id="15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для двигателей переменного тока. Часть 2.</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седьмой, восьмой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60252-2-2011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Пусковые конденсаторы</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3"/>
          <w:p>
            <w:pPr>
              <w:spacing w:after="20"/>
              <w:ind w:left="20"/>
              <w:jc w:val="both"/>
            </w:pPr>
            <w:r>
              <w:rPr>
                <w:rFonts w:ascii="Times New Roman"/>
                <w:b w:val="false"/>
                <w:i w:val="false"/>
                <w:color w:val="000000"/>
                <w:sz w:val="20"/>
              </w:rPr>
              <w:t>
145</w:t>
            </w:r>
          </w:p>
          <w:bookmarkEnd w:id="15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для двигателей переменного тока. Часть 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60252-2-2007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для двигателей пусковые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4"/>
          <w:p>
            <w:pPr>
              <w:spacing w:after="20"/>
              <w:ind w:left="20"/>
              <w:jc w:val="both"/>
            </w:pPr>
            <w:r>
              <w:rPr>
                <w:rFonts w:ascii="Times New Roman"/>
                <w:b w:val="false"/>
                <w:i w:val="false"/>
                <w:color w:val="000000"/>
                <w:sz w:val="20"/>
              </w:rPr>
              <w:t>
146</w:t>
            </w:r>
          </w:p>
          <w:bookmarkEnd w:id="154"/>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60255-1-2014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измерительные и защитное оборудование.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5"/>
          <w:p>
            <w:pPr>
              <w:spacing w:after="20"/>
              <w:ind w:left="20"/>
              <w:jc w:val="both"/>
            </w:pPr>
            <w:r>
              <w:rPr>
                <w:rFonts w:ascii="Times New Roman"/>
                <w:b w:val="false"/>
                <w:i w:val="false"/>
                <w:color w:val="000000"/>
                <w:sz w:val="20"/>
              </w:rPr>
              <w:t>
147</w:t>
            </w:r>
          </w:p>
          <w:bookmarkEnd w:id="15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30329-95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логические электрические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255-1-00-75)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6"/>
          <w:p>
            <w:pPr>
              <w:spacing w:after="20"/>
              <w:ind w:left="20"/>
              <w:jc w:val="both"/>
            </w:pPr>
            <w:r>
              <w:rPr>
                <w:rFonts w:ascii="Times New Roman"/>
                <w:b w:val="false"/>
                <w:i w:val="false"/>
                <w:color w:val="000000"/>
                <w:sz w:val="20"/>
              </w:rPr>
              <w:t>
148</w:t>
            </w:r>
          </w:p>
          <w:bookmarkEnd w:id="15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электрические. Часть 5. Координация изоляции</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шестой,</w:t>
            </w:r>
            <w:r>
              <w:br/>
            </w:r>
            <w:r>
              <w:rPr>
                <w:rFonts w:ascii="Times New Roman"/>
                <w:b w:val="false"/>
                <w:i w:val="false"/>
                <w:color w:val="000000"/>
                <w:sz w:val="20"/>
              </w:rPr>
              <w:t>
девятый</w:t>
            </w:r>
            <w:r>
              <w:br/>
            </w:r>
            <w:r>
              <w:rPr>
                <w:rFonts w:ascii="Times New Roman"/>
                <w:b w:val="false"/>
                <w:i w:val="false"/>
                <w:color w:val="000000"/>
                <w:sz w:val="20"/>
              </w:rPr>
              <w:t>
и двенадцатый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60255-5-2014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измерительных реле и защитных устройств. Требования и испытания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7"/>
          <w:p>
            <w:pPr>
              <w:spacing w:after="20"/>
              <w:ind w:left="20"/>
              <w:jc w:val="both"/>
            </w:pPr>
            <w:r>
              <w:rPr>
                <w:rFonts w:ascii="Times New Roman"/>
                <w:b w:val="false"/>
                <w:i w:val="false"/>
                <w:color w:val="000000"/>
                <w:sz w:val="20"/>
              </w:rPr>
              <w:t>
149</w:t>
            </w:r>
          </w:p>
          <w:bookmarkEnd w:id="15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30328-95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электрические. Испытание изоляции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255-5–77)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8"/>
          <w:p>
            <w:pPr>
              <w:spacing w:after="20"/>
              <w:ind w:left="20"/>
              <w:jc w:val="both"/>
            </w:pPr>
            <w:r>
              <w:rPr>
                <w:rFonts w:ascii="Times New Roman"/>
                <w:b w:val="false"/>
                <w:i w:val="false"/>
                <w:color w:val="000000"/>
                <w:sz w:val="20"/>
              </w:rPr>
              <w:t>
150</w:t>
            </w:r>
          </w:p>
          <w:bookmarkEnd w:id="15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электрические. Часть 16. Реле измерения полного</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60255-16-2013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9"/>
          <w:p>
            <w:pPr>
              <w:spacing w:after="20"/>
              <w:ind w:left="20"/>
              <w:jc w:val="both"/>
            </w:pPr>
            <w:r>
              <w:rPr>
                <w:rFonts w:ascii="Times New Roman"/>
                <w:b w:val="false"/>
                <w:i w:val="false"/>
                <w:color w:val="000000"/>
                <w:sz w:val="20"/>
              </w:rPr>
              <w:t>
151</w:t>
            </w:r>
          </w:p>
          <w:bookmarkEnd w:id="15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измерительные и защитное оборудование. Часть 27.</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60255-27-2013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60"/>
          <w:p>
            <w:pPr>
              <w:spacing w:after="20"/>
              <w:ind w:left="20"/>
              <w:jc w:val="both"/>
            </w:pPr>
            <w:r>
              <w:rPr>
                <w:rFonts w:ascii="Times New Roman"/>
                <w:b w:val="false"/>
                <w:i w:val="false"/>
                <w:color w:val="000000"/>
                <w:sz w:val="20"/>
              </w:rPr>
              <w:t>
152</w:t>
            </w:r>
          </w:p>
          <w:bookmarkEnd w:id="160"/>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60269-1-2012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 низковольтные.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1"/>
          <w:p>
            <w:pPr>
              <w:spacing w:after="20"/>
              <w:ind w:left="20"/>
              <w:jc w:val="both"/>
            </w:pPr>
            <w:r>
              <w:rPr>
                <w:rFonts w:ascii="Times New Roman"/>
                <w:b w:val="false"/>
                <w:i w:val="false"/>
                <w:color w:val="000000"/>
                <w:sz w:val="20"/>
              </w:rPr>
              <w:t>
153</w:t>
            </w:r>
          </w:p>
          <w:bookmarkEnd w:id="16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низковольтные плавкие. Часть 1. Общие</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60269-1-2010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2"/>
          <w:p>
            <w:pPr>
              <w:spacing w:after="20"/>
              <w:ind w:left="20"/>
              <w:jc w:val="both"/>
            </w:pPr>
            <w:r>
              <w:rPr>
                <w:rFonts w:ascii="Times New Roman"/>
                <w:b w:val="false"/>
                <w:i w:val="false"/>
                <w:color w:val="000000"/>
                <w:sz w:val="20"/>
              </w:rPr>
              <w:t>
154</w:t>
            </w:r>
          </w:p>
          <w:bookmarkEnd w:id="16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 низковольтные. Часть 2.</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31196.2-2012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 к плавким предохранителям</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(IEC 60269-2:1986)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промышленного назначения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3"/>
          <w:p>
            <w:pPr>
              <w:spacing w:after="20"/>
              <w:ind w:left="20"/>
              <w:jc w:val="both"/>
            </w:pPr>
            <w:r>
              <w:rPr>
                <w:rFonts w:ascii="Times New Roman"/>
                <w:b w:val="false"/>
                <w:i w:val="false"/>
                <w:color w:val="000000"/>
                <w:sz w:val="20"/>
              </w:rPr>
              <w:t>
155</w:t>
            </w:r>
          </w:p>
          <w:bookmarkEnd w:id="16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 низковольтные. Часть 2-1.</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31196.2.1-2012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 к плавким предохранителям</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(IEC 60269-2-1:1987)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промышленного назначения. Разделы I – III</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4"/>
          <w:p>
            <w:pPr>
              <w:spacing w:after="20"/>
              <w:ind w:left="20"/>
              <w:jc w:val="both"/>
            </w:pPr>
            <w:r>
              <w:rPr>
                <w:rFonts w:ascii="Times New Roman"/>
                <w:b w:val="false"/>
                <w:i w:val="false"/>
                <w:color w:val="000000"/>
                <w:sz w:val="20"/>
              </w:rPr>
              <w:t>
156</w:t>
            </w:r>
          </w:p>
          <w:bookmarkEnd w:id="16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31196.3-2012</w:t>
            </w:r>
            <w:r>
              <w:br/>
            </w:r>
            <w:r>
              <w:rPr>
                <w:rFonts w:ascii="Times New Roman"/>
                <w:b w:val="false"/>
                <w:i w:val="false"/>
                <w:color w:val="000000"/>
                <w:sz w:val="20"/>
              </w:rPr>
              <w:t>
(IEC</w:t>
            </w:r>
            <w:r>
              <w:br/>
            </w:r>
            <w:r>
              <w:rPr>
                <w:rFonts w:ascii="Times New Roman"/>
                <w:b w:val="false"/>
                <w:i w:val="false"/>
                <w:color w:val="000000"/>
                <w:sz w:val="20"/>
              </w:rPr>
              <w:t>
60269-3:1987,</w:t>
            </w:r>
            <w:r>
              <w:br/>
            </w:r>
            <w:r>
              <w:rPr>
                <w:rFonts w:ascii="Times New Roman"/>
                <w:b w:val="false"/>
                <w:i w:val="false"/>
                <w:color w:val="000000"/>
                <w:sz w:val="20"/>
              </w:rPr>
              <w:t>
IEC</w:t>
            </w:r>
            <w:r>
              <w:br/>
            </w:r>
            <w:r>
              <w:rPr>
                <w:rFonts w:ascii="Times New Roman"/>
                <w:b w:val="false"/>
                <w:i w:val="false"/>
                <w:color w:val="000000"/>
                <w:sz w:val="20"/>
              </w:rPr>
              <w:t>
60269-3A:1978)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 низковольтные. Часть 3. Дополнительные требования к плавким предохранителям бытового и аналогичного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5"/>
          <w:p>
            <w:pPr>
              <w:spacing w:after="20"/>
              <w:ind w:left="20"/>
              <w:jc w:val="both"/>
            </w:pPr>
            <w:r>
              <w:rPr>
                <w:rFonts w:ascii="Times New Roman"/>
                <w:b w:val="false"/>
                <w:i w:val="false"/>
                <w:color w:val="000000"/>
                <w:sz w:val="20"/>
              </w:rPr>
              <w:t>
157</w:t>
            </w:r>
          </w:p>
          <w:bookmarkEnd w:id="16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60269-3-1-2011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 низковольтные. Часть 3-1. Дополнительные требования к плавким предохранителям для эксплуатации неквалифицированным персоналом (плавкие предохранители бытового и аналогичного назначения). Разделы I – IV</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6"/>
          <w:p>
            <w:pPr>
              <w:spacing w:after="20"/>
              <w:ind w:left="20"/>
              <w:jc w:val="both"/>
            </w:pPr>
            <w:r>
              <w:rPr>
                <w:rFonts w:ascii="Times New Roman"/>
                <w:b w:val="false"/>
                <w:i w:val="false"/>
                <w:color w:val="000000"/>
                <w:sz w:val="20"/>
              </w:rPr>
              <w:t>
158</w:t>
            </w:r>
          </w:p>
          <w:bookmarkEnd w:id="16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31196.4-2012</w:t>
            </w:r>
            <w:r>
              <w:br/>
            </w:r>
            <w:r>
              <w:rPr>
                <w:rFonts w:ascii="Times New Roman"/>
                <w:b w:val="false"/>
                <w:i w:val="false"/>
                <w:color w:val="000000"/>
                <w:sz w:val="20"/>
              </w:rPr>
              <w:t>
(IEC 60269-4:1986)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Низковольтные плавкие предохранители. Часть 4. Дополнительные требования к плавким предохранителям для защиты полупроводниковых устройств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7"/>
          <w:p>
            <w:pPr>
              <w:spacing w:after="20"/>
              <w:ind w:left="20"/>
              <w:jc w:val="both"/>
            </w:pPr>
            <w:r>
              <w:rPr>
                <w:rFonts w:ascii="Times New Roman"/>
                <w:b w:val="false"/>
                <w:i w:val="false"/>
                <w:color w:val="000000"/>
                <w:sz w:val="20"/>
              </w:rPr>
              <w:t>
159</w:t>
            </w:r>
          </w:p>
          <w:bookmarkEnd w:id="16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и седьмой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60269-4-1-2011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 низковольтные. Часть 4-1. Дополнительные требования к плавким вставкам для защиты полупроводниковых устройств. Разделы I - Ш. Примеры типов стандартизованных плавких вставок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8"/>
          <w:p>
            <w:pPr>
              <w:spacing w:after="20"/>
              <w:ind w:left="20"/>
              <w:jc w:val="both"/>
            </w:pPr>
            <w:r>
              <w:rPr>
                <w:rFonts w:ascii="Times New Roman"/>
                <w:b w:val="false"/>
                <w:i w:val="false"/>
                <w:color w:val="000000"/>
                <w:sz w:val="20"/>
              </w:rPr>
              <w:t>
160</w:t>
            </w:r>
          </w:p>
          <w:bookmarkEnd w:id="16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60269-6-2013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Плавкие предохранители низкого напряжения. Часть 6. Дополнительные требования к плавким вставкам для солнечных фотоэлектрических энергетических систем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69"/>
          <w:p>
            <w:pPr>
              <w:spacing w:after="20"/>
              <w:ind w:left="20"/>
              <w:jc w:val="both"/>
            </w:pPr>
            <w:r>
              <w:rPr>
                <w:rFonts w:ascii="Times New Roman"/>
                <w:b w:val="false"/>
                <w:i w:val="false"/>
                <w:color w:val="000000"/>
                <w:sz w:val="20"/>
              </w:rPr>
              <w:t>
161</w:t>
            </w:r>
          </w:p>
          <w:bookmarkEnd w:id="16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30849.1-2002</w:t>
            </w:r>
            <w:r>
              <w:br/>
            </w:r>
            <w:r>
              <w:rPr>
                <w:rFonts w:ascii="Times New Roman"/>
                <w:b w:val="false"/>
                <w:i w:val="false"/>
                <w:color w:val="000000"/>
                <w:sz w:val="20"/>
              </w:rPr>
              <w:t>
(МЭК 60309-1:1999)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Вилки, штепсельные розетки и соединительные устройства промышленного назначения.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0"/>
          <w:p>
            <w:pPr>
              <w:spacing w:after="20"/>
              <w:ind w:left="20"/>
              <w:jc w:val="both"/>
            </w:pPr>
            <w:r>
              <w:rPr>
                <w:rFonts w:ascii="Times New Roman"/>
                <w:b w:val="false"/>
                <w:i w:val="false"/>
                <w:color w:val="000000"/>
                <w:sz w:val="20"/>
              </w:rPr>
              <w:t>
162</w:t>
            </w:r>
          </w:p>
          <w:bookmarkEnd w:id="17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30849.2-2002</w:t>
            </w:r>
            <w:r>
              <w:br/>
            </w:r>
            <w:r>
              <w:rPr>
                <w:rFonts w:ascii="Times New Roman"/>
                <w:b w:val="false"/>
                <w:i w:val="false"/>
                <w:color w:val="000000"/>
                <w:sz w:val="20"/>
              </w:rPr>
              <w:t>
(МЭК 60309-2:1999)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Вилки, штепсельные розетки и соединительные устройства промышленного назначения. Часть 2. Требования к взаимозаменяемости размеров штырей и контактных гнезд соединителей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1"/>
          <w:p>
            <w:pPr>
              <w:spacing w:after="20"/>
              <w:ind w:left="20"/>
              <w:jc w:val="both"/>
            </w:pPr>
            <w:r>
              <w:rPr>
                <w:rFonts w:ascii="Times New Roman"/>
                <w:b w:val="false"/>
                <w:i w:val="false"/>
                <w:color w:val="000000"/>
                <w:sz w:val="20"/>
              </w:rPr>
              <w:t>
163</w:t>
            </w:r>
          </w:p>
          <w:bookmarkEnd w:id="17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60309-4-2013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Вилки, розетки и соединители промышленного назначения. Часть 4. Переключаемые ответвители и соединители с блокировкой и без нее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2"/>
          <w:p>
            <w:pPr>
              <w:spacing w:after="20"/>
              <w:ind w:left="20"/>
              <w:jc w:val="both"/>
            </w:pPr>
            <w:r>
              <w:rPr>
                <w:rFonts w:ascii="Times New Roman"/>
                <w:b w:val="false"/>
                <w:i w:val="false"/>
                <w:color w:val="000000"/>
                <w:sz w:val="20"/>
              </w:rPr>
              <w:t>
164</w:t>
            </w:r>
          </w:p>
          <w:bookmarkEnd w:id="17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30851.1-2002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электрические бытового и аналогичного назначения.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3"/>
          <w:p>
            <w:pPr>
              <w:spacing w:after="20"/>
              <w:ind w:left="20"/>
              <w:jc w:val="both"/>
            </w:pPr>
            <w:r>
              <w:rPr>
                <w:rFonts w:ascii="Times New Roman"/>
                <w:b w:val="false"/>
                <w:i w:val="false"/>
                <w:color w:val="000000"/>
                <w:sz w:val="20"/>
              </w:rPr>
              <w:t>
165</w:t>
            </w:r>
          </w:p>
          <w:bookmarkEnd w:id="17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30851.2.2-2002</w:t>
            </w:r>
            <w:r>
              <w:br/>
            </w:r>
            <w:r>
              <w:rPr>
                <w:rFonts w:ascii="Times New Roman"/>
                <w:b w:val="false"/>
                <w:i w:val="false"/>
                <w:color w:val="000000"/>
                <w:sz w:val="20"/>
              </w:rPr>
              <w:t>
(МЭК 60320-2-2:1998)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электрические бытового и аналогичного назначения. Часть 2-2. Дополнительные требования к вилкам и розеткам для взаимного соединения в приборах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4"/>
          <w:p>
            <w:pPr>
              <w:spacing w:after="20"/>
              <w:ind w:left="20"/>
              <w:jc w:val="both"/>
            </w:pPr>
            <w:r>
              <w:rPr>
                <w:rFonts w:ascii="Times New Roman"/>
                <w:b w:val="false"/>
                <w:i w:val="false"/>
                <w:color w:val="000000"/>
                <w:sz w:val="20"/>
              </w:rPr>
              <w:t>
166</w:t>
            </w:r>
          </w:p>
          <w:bookmarkEnd w:id="17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30851.2.3-2012</w:t>
            </w:r>
            <w:r>
              <w:br/>
            </w:r>
            <w:r>
              <w:rPr>
                <w:rFonts w:ascii="Times New Roman"/>
                <w:b w:val="false"/>
                <w:i w:val="false"/>
                <w:color w:val="000000"/>
                <w:sz w:val="20"/>
              </w:rPr>
              <w:t>
(IEC 60320-2-3:1998)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электрические бытового и аналогичного назначения. Часть 2-3. Дополнительные требования к соединителям степени защиты свыше IPXO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5"/>
          <w:p>
            <w:pPr>
              <w:spacing w:after="20"/>
              <w:ind w:left="20"/>
              <w:jc w:val="both"/>
            </w:pPr>
            <w:r>
              <w:rPr>
                <w:rFonts w:ascii="Times New Roman"/>
                <w:b w:val="false"/>
                <w:i w:val="false"/>
                <w:color w:val="000000"/>
                <w:sz w:val="20"/>
              </w:rPr>
              <w:t>
167</w:t>
            </w:r>
          </w:p>
          <w:bookmarkEnd w:id="175"/>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60335-1-2015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76"/>
          <w:p>
            <w:pPr>
              <w:spacing w:after="20"/>
              <w:ind w:left="20"/>
              <w:jc w:val="both"/>
            </w:pPr>
            <w:r>
              <w:rPr>
                <w:rFonts w:ascii="Times New Roman"/>
                <w:b w:val="false"/>
                <w:i w:val="false"/>
                <w:color w:val="000000"/>
                <w:sz w:val="20"/>
              </w:rPr>
              <w:t>
168</w:t>
            </w:r>
          </w:p>
          <w:bookmarkEnd w:id="17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77"/>
          <w:p>
            <w:pPr>
              <w:spacing w:after="20"/>
              <w:ind w:left="20"/>
              <w:jc w:val="both"/>
            </w:pPr>
            <w:r>
              <w:rPr>
                <w:rFonts w:ascii="Times New Roman"/>
                <w:b w:val="false"/>
                <w:i w:val="false"/>
                <w:color w:val="000000"/>
                <w:sz w:val="20"/>
              </w:rPr>
              <w:t>
169</w:t>
            </w:r>
          </w:p>
          <w:bookmarkEnd w:id="17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60335-1-2008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78"/>
          <w:p>
            <w:pPr>
              <w:spacing w:after="20"/>
              <w:ind w:left="20"/>
              <w:jc w:val="both"/>
            </w:pPr>
            <w:r>
              <w:rPr>
                <w:rFonts w:ascii="Times New Roman"/>
                <w:b w:val="false"/>
                <w:i w:val="false"/>
                <w:color w:val="000000"/>
                <w:sz w:val="20"/>
              </w:rPr>
              <w:t>
170</w:t>
            </w:r>
          </w:p>
          <w:bookmarkEnd w:id="17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2.2.Частные требования к пылесосам и водовсасывающим чистящим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79"/>
          <w:p>
            <w:pPr>
              <w:spacing w:after="20"/>
              <w:ind w:left="20"/>
              <w:jc w:val="both"/>
            </w:pPr>
            <w:r>
              <w:rPr>
                <w:rFonts w:ascii="Times New Roman"/>
                <w:b w:val="false"/>
                <w:i w:val="false"/>
                <w:color w:val="000000"/>
                <w:sz w:val="20"/>
              </w:rPr>
              <w:t>
171</w:t>
            </w:r>
          </w:p>
          <w:bookmarkEnd w:id="179"/>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 Частные требования к электрическим утюгам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80"/>
          <w:p>
            <w:pPr>
              <w:spacing w:after="20"/>
              <w:ind w:left="20"/>
              <w:jc w:val="both"/>
            </w:pPr>
            <w:r>
              <w:rPr>
                <w:rFonts w:ascii="Times New Roman"/>
                <w:b w:val="false"/>
                <w:i w:val="false"/>
                <w:color w:val="000000"/>
                <w:sz w:val="20"/>
              </w:rPr>
              <w:t>
172</w:t>
            </w:r>
          </w:p>
          <w:bookmarkEnd w:id="180"/>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60335-2-3-2009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 Дополнительные требования к электрическим утюгам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1"/>
          <w:p>
            <w:pPr>
              <w:spacing w:after="20"/>
              <w:ind w:left="20"/>
              <w:jc w:val="both"/>
            </w:pPr>
            <w:r>
              <w:rPr>
                <w:rFonts w:ascii="Times New Roman"/>
                <w:b w:val="false"/>
                <w:i w:val="false"/>
                <w:color w:val="000000"/>
                <w:sz w:val="20"/>
              </w:rPr>
              <w:t>
173</w:t>
            </w:r>
          </w:p>
          <w:bookmarkEnd w:id="18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 Частные требования к отжимным центрифугам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82"/>
          <w:p>
            <w:pPr>
              <w:spacing w:after="20"/>
              <w:ind w:left="20"/>
              <w:jc w:val="both"/>
            </w:pPr>
            <w:r>
              <w:rPr>
                <w:rFonts w:ascii="Times New Roman"/>
                <w:b w:val="false"/>
                <w:i w:val="false"/>
                <w:color w:val="000000"/>
                <w:sz w:val="20"/>
              </w:rPr>
              <w:t>
174</w:t>
            </w:r>
          </w:p>
          <w:bookmarkEnd w:id="182"/>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2-5. Частные требования к посудомоечным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83"/>
          <w:p>
            <w:pPr>
              <w:spacing w:after="20"/>
              <w:ind w:left="20"/>
              <w:jc w:val="both"/>
            </w:pPr>
            <w:r>
              <w:rPr>
                <w:rFonts w:ascii="Times New Roman"/>
                <w:b w:val="false"/>
                <w:i w:val="false"/>
                <w:color w:val="000000"/>
                <w:sz w:val="20"/>
              </w:rPr>
              <w:t>
175</w:t>
            </w:r>
          </w:p>
          <w:bookmarkEnd w:id="18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 Частные требования к посудомоечным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84"/>
          <w:p>
            <w:pPr>
              <w:spacing w:after="20"/>
              <w:ind w:left="20"/>
              <w:jc w:val="both"/>
            </w:pPr>
            <w:r>
              <w:rPr>
                <w:rFonts w:ascii="Times New Roman"/>
                <w:b w:val="false"/>
                <w:i w:val="false"/>
                <w:color w:val="000000"/>
                <w:sz w:val="20"/>
              </w:rPr>
              <w:t>
176</w:t>
            </w:r>
          </w:p>
          <w:bookmarkEnd w:id="184"/>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60335-2-5-2005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2-5. Дополнительные требования к посудомоечным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5"/>
          <w:p>
            <w:pPr>
              <w:spacing w:after="20"/>
              <w:ind w:left="20"/>
              <w:jc w:val="both"/>
            </w:pPr>
            <w:r>
              <w:rPr>
                <w:rFonts w:ascii="Times New Roman"/>
                <w:b w:val="false"/>
                <w:i w:val="false"/>
                <w:color w:val="000000"/>
                <w:sz w:val="20"/>
              </w:rPr>
              <w:t>
177</w:t>
            </w:r>
          </w:p>
          <w:bookmarkEnd w:id="18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60335-2-6-2010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86"/>
          <w:p>
            <w:pPr>
              <w:spacing w:after="20"/>
              <w:ind w:left="20"/>
              <w:jc w:val="both"/>
            </w:pPr>
            <w:r>
              <w:rPr>
                <w:rFonts w:ascii="Times New Roman"/>
                <w:b w:val="false"/>
                <w:i w:val="false"/>
                <w:color w:val="000000"/>
                <w:sz w:val="20"/>
              </w:rPr>
              <w:t>
178</w:t>
            </w:r>
          </w:p>
          <w:bookmarkEnd w:id="18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2.7. Частные требования к стиральным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87"/>
          <w:p>
            <w:pPr>
              <w:spacing w:after="20"/>
              <w:ind w:left="20"/>
              <w:jc w:val="both"/>
            </w:pPr>
            <w:r>
              <w:rPr>
                <w:rFonts w:ascii="Times New Roman"/>
                <w:b w:val="false"/>
                <w:i w:val="false"/>
                <w:color w:val="000000"/>
                <w:sz w:val="20"/>
              </w:rPr>
              <w:t>
179</w:t>
            </w:r>
          </w:p>
          <w:bookmarkEnd w:id="187"/>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60335-2-8-2016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2-8. Частные требования к бритвам, машинкам для стрижки волос и аналогичным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88"/>
          <w:p>
            <w:pPr>
              <w:spacing w:after="20"/>
              <w:ind w:left="20"/>
              <w:jc w:val="both"/>
            </w:pPr>
            <w:r>
              <w:rPr>
                <w:rFonts w:ascii="Times New Roman"/>
                <w:b w:val="false"/>
                <w:i w:val="false"/>
                <w:color w:val="000000"/>
                <w:sz w:val="20"/>
              </w:rPr>
              <w:t>
180</w:t>
            </w:r>
          </w:p>
          <w:bookmarkEnd w:id="18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 Частные требования к бритвам, машинкам для стрижки волос и аналогичным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89"/>
          <w:p>
            <w:pPr>
              <w:spacing w:after="20"/>
              <w:ind w:left="20"/>
              <w:jc w:val="both"/>
            </w:pPr>
            <w:r>
              <w:rPr>
                <w:rFonts w:ascii="Times New Roman"/>
                <w:b w:val="false"/>
                <w:i w:val="false"/>
                <w:color w:val="000000"/>
                <w:sz w:val="20"/>
              </w:rPr>
              <w:t>
181</w:t>
            </w:r>
          </w:p>
          <w:bookmarkEnd w:id="189"/>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60335-2-9-2013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90"/>
          <w:p>
            <w:pPr>
              <w:spacing w:after="20"/>
              <w:ind w:left="20"/>
              <w:jc w:val="both"/>
            </w:pPr>
            <w:r>
              <w:rPr>
                <w:rFonts w:ascii="Times New Roman"/>
                <w:b w:val="false"/>
                <w:i w:val="false"/>
                <w:color w:val="000000"/>
                <w:sz w:val="20"/>
              </w:rPr>
              <w:t>
182</w:t>
            </w:r>
          </w:p>
          <w:bookmarkEnd w:id="190"/>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60335-2-9-2008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2-9. Дополнительные требования к грилям, тостерам и аналогичным переносным приборам для приготовления пищи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91"/>
          <w:p>
            <w:pPr>
              <w:spacing w:after="20"/>
              <w:ind w:left="20"/>
              <w:jc w:val="both"/>
            </w:pPr>
            <w:r>
              <w:rPr>
                <w:rFonts w:ascii="Times New Roman"/>
                <w:b w:val="false"/>
                <w:i w:val="false"/>
                <w:color w:val="000000"/>
                <w:sz w:val="20"/>
              </w:rPr>
              <w:t>
183</w:t>
            </w:r>
          </w:p>
          <w:bookmarkEnd w:id="191"/>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2-10. Частные требования к машинам для обработки полов и машинам для влажной чистки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92"/>
          <w:p>
            <w:pPr>
              <w:spacing w:after="20"/>
              <w:ind w:left="20"/>
              <w:jc w:val="both"/>
            </w:pPr>
            <w:r>
              <w:rPr>
                <w:rFonts w:ascii="Times New Roman"/>
                <w:b w:val="false"/>
                <w:i w:val="false"/>
                <w:color w:val="000000"/>
                <w:sz w:val="20"/>
              </w:rPr>
              <w:t>
184</w:t>
            </w:r>
          </w:p>
          <w:bookmarkEnd w:id="192"/>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60335-2-10-2004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2-10. Дополнительные требования к машинам для обработки пола и машинам для влажной очистки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93"/>
          <w:p>
            <w:pPr>
              <w:spacing w:after="20"/>
              <w:ind w:left="20"/>
              <w:jc w:val="both"/>
            </w:pPr>
            <w:r>
              <w:rPr>
                <w:rFonts w:ascii="Times New Roman"/>
                <w:b w:val="false"/>
                <w:i w:val="false"/>
                <w:color w:val="000000"/>
                <w:sz w:val="20"/>
              </w:rPr>
              <w:t>
185</w:t>
            </w:r>
          </w:p>
          <w:bookmarkEnd w:id="193"/>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60335-2-11-2016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2-11. Частные требования к барабанным сушилкам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4"/>
          <w:p>
            <w:pPr>
              <w:spacing w:after="20"/>
              <w:ind w:left="20"/>
              <w:jc w:val="both"/>
            </w:pPr>
            <w:r>
              <w:rPr>
                <w:rFonts w:ascii="Times New Roman"/>
                <w:b w:val="false"/>
                <w:i w:val="false"/>
                <w:color w:val="000000"/>
                <w:sz w:val="20"/>
              </w:rPr>
              <w:t>
186</w:t>
            </w:r>
          </w:p>
          <w:bookmarkEnd w:id="194"/>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2-11. Частные требования к барабанным сушилкам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95"/>
          <w:p>
            <w:pPr>
              <w:spacing w:after="20"/>
              <w:ind w:left="20"/>
              <w:jc w:val="both"/>
            </w:pPr>
            <w:r>
              <w:rPr>
                <w:rFonts w:ascii="Times New Roman"/>
                <w:b w:val="false"/>
                <w:i w:val="false"/>
                <w:color w:val="000000"/>
                <w:sz w:val="20"/>
              </w:rPr>
              <w:t>
187</w:t>
            </w:r>
          </w:p>
          <w:bookmarkEnd w:id="19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60335-2-12-2012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2-12. Частные требования к мармитам и аналогичным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6"/>
          <w:p>
            <w:pPr>
              <w:spacing w:after="20"/>
              <w:ind w:left="20"/>
              <w:jc w:val="both"/>
            </w:pPr>
            <w:r>
              <w:rPr>
                <w:rFonts w:ascii="Times New Roman"/>
                <w:b w:val="false"/>
                <w:i w:val="false"/>
                <w:color w:val="000000"/>
                <w:sz w:val="20"/>
              </w:rPr>
              <w:t>
188</w:t>
            </w:r>
          </w:p>
          <w:bookmarkEnd w:id="19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60335-2-13-2013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2-13. Частные требования к фритюрницам, сковородам и аналогичным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97"/>
          <w:p>
            <w:pPr>
              <w:spacing w:after="20"/>
              <w:ind w:left="20"/>
              <w:jc w:val="both"/>
            </w:pPr>
            <w:r>
              <w:rPr>
                <w:rFonts w:ascii="Times New Roman"/>
                <w:b w:val="false"/>
                <w:i w:val="false"/>
                <w:color w:val="000000"/>
                <w:sz w:val="20"/>
              </w:rPr>
              <w:t>
189</w:t>
            </w:r>
          </w:p>
          <w:bookmarkEnd w:id="19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60335-2-14-2013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2-14. Частные требования к кухонным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98"/>
          <w:p>
            <w:pPr>
              <w:spacing w:after="20"/>
              <w:ind w:left="20"/>
              <w:jc w:val="both"/>
            </w:pPr>
            <w:r>
              <w:rPr>
                <w:rFonts w:ascii="Times New Roman"/>
                <w:b w:val="false"/>
                <w:i w:val="false"/>
                <w:color w:val="000000"/>
                <w:sz w:val="20"/>
              </w:rPr>
              <w:t>
190</w:t>
            </w:r>
          </w:p>
          <w:bookmarkEnd w:id="198"/>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60335-2-15-2014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2-15. Частные требования к приборам для нагрева жидкостей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99"/>
          <w:p>
            <w:pPr>
              <w:spacing w:after="20"/>
              <w:ind w:left="20"/>
              <w:jc w:val="both"/>
            </w:pPr>
            <w:r>
              <w:rPr>
                <w:rFonts w:ascii="Times New Roman"/>
                <w:b w:val="false"/>
                <w:i w:val="false"/>
                <w:color w:val="000000"/>
                <w:sz w:val="20"/>
              </w:rPr>
              <w:t>
191</w:t>
            </w:r>
          </w:p>
          <w:bookmarkEnd w:id="19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60335-2-15-2012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2-15. Частные требования к приборам для нагревания жидкостей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00"/>
          <w:p>
            <w:pPr>
              <w:spacing w:after="20"/>
              <w:ind w:left="20"/>
              <w:jc w:val="both"/>
            </w:pPr>
            <w:r>
              <w:rPr>
                <w:rFonts w:ascii="Times New Roman"/>
                <w:b w:val="false"/>
                <w:i w:val="false"/>
                <w:color w:val="000000"/>
                <w:sz w:val="20"/>
              </w:rPr>
              <w:t>
192</w:t>
            </w:r>
          </w:p>
          <w:bookmarkEnd w:id="200"/>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60335-2-15-2006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2-15. Дополнительные требования к приборам для нагревания жидкостей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01"/>
          <w:p>
            <w:pPr>
              <w:spacing w:after="20"/>
              <w:ind w:left="20"/>
              <w:jc w:val="both"/>
            </w:pPr>
            <w:r>
              <w:rPr>
                <w:rFonts w:ascii="Times New Roman"/>
                <w:b w:val="false"/>
                <w:i w:val="false"/>
                <w:color w:val="000000"/>
                <w:sz w:val="20"/>
              </w:rPr>
              <w:t>
193</w:t>
            </w:r>
          </w:p>
          <w:bookmarkEnd w:id="20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60335-2-16-2012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2-16. Частные требования к измельчителям пищевых отходов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02"/>
          <w:p>
            <w:pPr>
              <w:spacing w:after="20"/>
              <w:ind w:left="20"/>
              <w:jc w:val="both"/>
            </w:pPr>
            <w:r>
              <w:rPr>
                <w:rFonts w:ascii="Times New Roman"/>
                <w:b w:val="false"/>
                <w:i w:val="false"/>
                <w:color w:val="000000"/>
                <w:sz w:val="20"/>
              </w:rPr>
              <w:t>
194</w:t>
            </w:r>
          </w:p>
          <w:bookmarkEnd w:id="202"/>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60335-2-17-2014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2-17. Частные требования к одеялам, подушкам, одежде и аналогичным гибким нагревательным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03"/>
          <w:p>
            <w:pPr>
              <w:spacing w:after="20"/>
              <w:ind w:left="20"/>
              <w:jc w:val="both"/>
            </w:pPr>
            <w:r>
              <w:rPr>
                <w:rFonts w:ascii="Times New Roman"/>
                <w:b w:val="false"/>
                <w:i w:val="false"/>
                <w:color w:val="000000"/>
                <w:sz w:val="20"/>
              </w:rPr>
              <w:t>
195</w:t>
            </w:r>
          </w:p>
          <w:bookmarkEnd w:id="20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60335-2-17-2012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2-17. Частные требования к одеялам, подушкам, одежде и аналогичным гибким нагревательным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4"/>
          <w:p>
            <w:pPr>
              <w:spacing w:after="20"/>
              <w:ind w:left="20"/>
              <w:jc w:val="both"/>
            </w:pPr>
            <w:r>
              <w:rPr>
                <w:rFonts w:ascii="Times New Roman"/>
                <w:b w:val="false"/>
                <w:i w:val="false"/>
                <w:color w:val="000000"/>
                <w:sz w:val="20"/>
              </w:rPr>
              <w:t>
196</w:t>
            </w:r>
          </w:p>
          <w:bookmarkEnd w:id="204"/>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2-21. Частные требования к аккумуляционным водонагревателям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5"/>
          <w:p>
            <w:pPr>
              <w:spacing w:after="20"/>
              <w:ind w:left="20"/>
              <w:jc w:val="both"/>
            </w:pPr>
            <w:r>
              <w:rPr>
                <w:rFonts w:ascii="Times New Roman"/>
                <w:b w:val="false"/>
                <w:i w:val="false"/>
                <w:color w:val="000000"/>
                <w:sz w:val="20"/>
              </w:rPr>
              <w:t>
197</w:t>
            </w:r>
          </w:p>
          <w:bookmarkEnd w:id="20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2-21. Частные требования к аккумуляционным водонагревателям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6"/>
          <w:p>
            <w:pPr>
              <w:spacing w:after="20"/>
              <w:ind w:left="20"/>
              <w:jc w:val="both"/>
            </w:pPr>
            <w:r>
              <w:rPr>
                <w:rFonts w:ascii="Times New Roman"/>
                <w:b w:val="false"/>
                <w:i w:val="false"/>
                <w:color w:val="000000"/>
                <w:sz w:val="20"/>
              </w:rPr>
              <w:t>
198</w:t>
            </w:r>
          </w:p>
          <w:bookmarkEnd w:id="20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60335-2-21-2005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2-21. Дополнительные требования к аккумуляционным водонагревателям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07"/>
          <w:p>
            <w:pPr>
              <w:spacing w:after="20"/>
              <w:ind w:left="20"/>
              <w:jc w:val="both"/>
            </w:pPr>
            <w:r>
              <w:rPr>
                <w:rFonts w:ascii="Times New Roman"/>
                <w:b w:val="false"/>
                <w:i w:val="false"/>
                <w:color w:val="000000"/>
                <w:sz w:val="20"/>
              </w:rPr>
              <w:t>
199</w:t>
            </w:r>
          </w:p>
          <w:bookmarkEnd w:id="20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60335-2-23-2009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Часть 2-23. Дополнительные требования к приборам по уходу за кожей и волосами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08"/>
          <w:p>
            <w:pPr>
              <w:spacing w:after="20"/>
              <w:ind w:left="20"/>
              <w:jc w:val="both"/>
            </w:pPr>
            <w:r>
              <w:rPr>
                <w:rFonts w:ascii="Times New Roman"/>
                <w:b w:val="false"/>
                <w:i w:val="false"/>
                <w:color w:val="000000"/>
                <w:sz w:val="20"/>
              </w:rPr>
              <w:t>
200</w:t>
            </w:r>
          </w:p>
          <w:bookmarkEnd w:id="208"/>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60335-2-24-2016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2.24. Частные требования к холодильным приборам, мороженицам и устройствам для производства льда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09"/>
          <w:p>
            <w:pPr>
              <w:spacing w:after="20"/>
              <w:ind w:left="20"/>
              <w:jc w:val="both"/>
            </w:pPr>
            <w:r>
              <w:rPr>
                <w:rFonts w:ascii="Times New Roman"/>
                <w:b w:val="false"/>
                <w:i w:val="false"/>
                <w:color w:val="000000"/>
                <w:sz w:val="20"/>
              </w:rPr>
              <w:t>
201</w:t>
            </w:r>
          </w:p>
          <w:bookmarkEnd w:id="20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60335-2-24-2012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2.24. Частные требования к холодильным приборам, мороженицам и устройствам для производства льда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10"/>
          <w:p>
            <w:pPr>
              <w:spacing w:after="20"/>
              <w:ind w:left="20"/>
              <w:jc w:val="both"/>
            </w:pPr>
            <w:r>
              <w:rPr>
                <w:rFonts w:ascii="Times New Roman"/>
                <w:b w:val="false"/>
                <w:i w:val="false"/>
                <w:color w:val="000000"/>
                <w:sz w:val="20"/>
              </w:rPr>
              <w:t>
202</w:t>
            </w:r>
          </w:p>
          <w:bookmarkEnd w:id="210"/>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60335-2-24-2013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2-24. Дополнительные требования к холодильным приборам, мороженицам и устройствам для приготовления льда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11"/>
          <w:p>
            <w:pPr>
              <w:spacing w:after="20"/>
              <w:ind w:left="20"/>
              <w:jc w:val="both"/>
            </w:pPr>
            <w:r>
              <w:rPr>
                <w:rFonts w:ascii="Times New Roman"/>
                <w:b w:val="false"/>
                <w:i w:val="false"/>
                <w:color w:val="000000"/>
                <w:sz w:val="20"/>
              </w:rPr>
              <w:t>
203</w:t>
            </w:r>
          </w:p>
          <w:bookmarkEnd w:id="211"/>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60335-2-25-2014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12"/>
          <w:p>
            <w:pPr>
              <w:spacing w:after="20"/>
              <w:ind w:left="20"/>
              <w:jc w:val="both"/>
            </w:pPr>
            <w:r>
              <w:rPr>
                <w:rFonts w:ascii="Times New Roman"/>
                <w:b w:val="false"/>
                <w:i w:val="false"/>
                <w:color w:val="000000"/>
                <w:sz w:val="20"/>
              </w:rPr>
              <w:t>
204</w:t>
            </w:r>
          </w:p>
          <w:bookmarkEnd w:id="212"/>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60335-2-25-2012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2-25. Дополнительные требования к микроволновым печам, включая комбинированные микроволновые печи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13"/>
          <w:p>
            <w:pPr>
              <w:spacing w:after="20"/>
              <w:ind w:left="20"/>
              <w:jc w:val="both"/>
            </w:pPr>
            <w:r>
              <w:rPr>
                <w:rFonts w:ascii="Times New Roman"/>
                <w:b w:val="false"/>
                <w:i w:val="false"/>
                <w:color w:val="000000"/>
                <w:sz w:val="20"/>
              </w:rPr>
              <w:t>
205</w:t>
            </w:r>
          </w:p>
          <w:bookmarkEnd w:id="21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60335-2-26-2013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2-26. Частные требования к часам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14"/>
          <w:p>
            <w:pPr>
              <w:spacing w:after="20"/>
              <w:ind w:left="20"/>
              <w:jc w:val="both"/>
            </w:pPr>
            <w:r>
              <w:rPr>
                <w:rFonts w:ascii="Times New Roman"/>
                <w:b w:val="false"/>
                <w:i w:val="false"/>
                <w:color w:val="000000"/>
                <w:sz w:val="20"/>
              </w:rPr>
              <w:t>
206</w:t>
            </w:r>
          </w:p>
          <w:bookmarkEnd w:id="214"/>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60335-2-27-2014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2-27. Частные требования к приборам ультрафиолетового и инфракрасного излучений для ухода за кожей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15"/>
          <w:p>
            <w:pPr>
              <w:spacing w:after="20"/>
              <w:ind w:left="20"/>
              <w:jc w:val="both"/>
            </w:pPr>
            <w:r>
              <w:rPr>
                <w:rFonts w:ascii="Times New Roman"/>
                <w:b w:val="false"/>
                <w:i w:val="false"/>
                <w:color w:val="000000"/>
                <w:sz w:val="20"/>
              </w:rPr>
              <w:t>
207</w:t>
            </w:r>
          </w:p>
          <w:bookmarkEnd w:id="21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60335-2-27-2009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2-27. Дополнительные требования к приборам, воздействующим на кожу ультрафиолетовым и инфракрасным излучением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16"/>
          <w:p>
            <w:pPr>
              <w:spacing w:after="20"/>
              <w:ind w:left="20"/>
              <w:jc w:val="both"/>
            </w:pPr>
            <w:r>
              <w:rPr>
                <w:rFonts w:ascii="Times New Roman"/>
                <w:b w:val="false"/>
                <w:i w:val="false"/>
                <w:color w:val="000000"/>
                <w:sz w:val="20"/>
              </w:rPr>
              <w:t>
208</w:t>
            </w:r>
          </w:p>
          <w:bookmarkEnd w:id="216"/>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60335-2-28-2012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2-28. Частные требования к швейным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17"/>
          <w:p>
            <w:pPr>
              <w:spacing w:after="20"/>
              <w:ind w:left="20"/>
              <w:jc w:val="both"/>
            </w:pPr>
            <w:r>
              <w:rPr>
                <w:rFonts w:ascii="Times New Roman"/>
                <w:b w:val="false"/>
                <w:i w:val="false"/>
                <w:color w:val="000000"/>
                <w:sz w:val="20"/>
              </w:rPr>
              <w:t>
209</w:t>
            </w:r>
          </w:p>
          <w:bookmarkEnd w:id="21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60335-2-28-2006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2-28. Дополнительные требования к швейным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18"/>
          <w:p>
            <w:pPr>
              <w:spacing w:after="20"/>
              <w:ind w:left="20"/>
              <w:jc w:val="both"/>
            </w:pPr>
            <w:r>
              <w:rPr>
                <w:rFonts w:ascii="Times New Roman"/>
                <w:b w:val="false"/>
                <w:i w:val="false"/>
                <w:color w:val="000000"/>
                <w:sz w:val="20"/>
              </w:rPr>
              <w:t>
210</w:t>
            </w:r>
          </w:p>
          <w:bookmarkEnd w:id="21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60335-2-29-2012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2-29. Частные требования к зарядным устройствам батарей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19"/>
          <w:p>
            <w:pPr>
              <w:spacing w:after="20"/>
              <w:ind w:left="20"/>
              <w:jc w:val="both"/>
            </w:pPr>
            <w:r>
              <w:rPr>
                <w:rFonts w:ascii="Times New Roman"/>
                <w:b w:val="false"/>
                <w:i w:val="false"/>
                <w:color w:val="000000"/>
                <w:sz w:val="20"/>
              </w:rPr>
              <w:t>
211</w:t>
            </w:r>
          </w:p>
          <w:bookmarkEnd w:id="219"/>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60335-2-30-2013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2-30. Частные требования к комнатным обогревателям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20"/>
          <w:p>
            <w:pPr>
              <w:spacing w:after="20"/>
              <w:ind w:left="20"/>
              <w:jc w:val="both"/>
            </w:pPr>
            <w:r>
              <w:rPr>
                <w:rFonts w:ascii="Times New Roman"/>
                <w:b w:val="false"/>
                <w:i w:val="false"/>
                <w:color w:val="000000"/>
                <w:sz w:val="20"/>
              </w:rPr>
              <w:t>
212</w:t>
            </w:r>
          </w:p>
          <w:bookmarkEnd w:id="220"/>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60335-2-30-2013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2-30. Дополнительные требования к комнатным обогревателям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21"/>
          <w:p>
            <w:pPr>
              <w:spacing w:after="20"/>
              <w:ind w:left="20"/>
              <w:jc w:val="both"/>
            </w:pPr>
            <w:r>
              <w:rPr>
                <w:rFonts w:ascii="Times New Roman"/>
                <w:b w:val="false"/>
                <w:i w:val="false"/>
                <w:color w:val="000000"/>
                <w:sz w:val="20"/>
              </w:rPr>
              <w:t>
213</w:t>
            </w:r>
          </w:p>
          <w:bookmarkEnd w:id="221"/>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2-31. Дополнительные требования к кухонным воздухоочистителям и другим устройствам для удаления кухонных испарений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22"/>
          <w:p>
            <w:pPr>
              <w:spacing w:after="20"/>
              <w:ind w:left="20"/>
              <w:jc w:val="both"/>
            </w:pPr>
            <w:r>
              <w:rPr>
                <w:rFonts w:ascii="Times New Roman"/>
                <w:b w:val="false"/>
                <w:i w:val="false"/>
                <w:color w:val="000000"/>
                <w:sz w:val="20"/>
              </w:rPr>
              <w:t>
214</w:t>
            </w:r>
          </w:p>
          <w:bookmarkEnd w:id="222"/>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60335-2-31-2010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2-31. Дополнительные требования к кухонным воздухоочистителям и другим устройствам для удаления кухонных испарений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23"/>
          <w:p>
            <w:pPr>
              <w:spacing w:after="20"/>
              <w:ind w:left="20"/>
              <w:jc w:val="both"/>
            </w:pPr>
            <w:r>
              <w:rPr>
                <w:rFonts w:ascii="Times New Roman"/>
                <w:b w:val="false"/>
                <w:i w:val="false"/>
                <w:color w:val="000000"/>
                <w:sz w:val="20"/>
              </w:rPr>
              <w:t>
215</w:t>
            </w:r>
          </w:p>
          <w:bookmarkEnd w:id="22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60335-2-32-2012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2-32. Частные требования к массажным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4"/>
          <w:p>
            <w:pPr>
              <w:spacing w:after="20"/>
              <w:ind w:left="20"/>
              <w:jc w:val="both"/>
            </w:pPr>
            <w:r>
              <w:rPr>
                <w:rFonts w:ascii="Times New Roman"/>
                <w:b w:val="false"/>
                <w:i w:val="false"/>
                <w:color w:val="000000"/>
                <w:sz w:val="20"/>
              </w:rPr>
              <w:t>
216</w:t>
            </w:r>
          </w:p>
          <w:bookmarkEnd w:id="224"/>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60335-2-34-2016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2-34. Частные требования к мотор-компрессорам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25"/>
          <w:p>
            <w:pPr>
              <w:spacing w:after="20"/>
              <w:ind w:left="20"/>
              <w:jc w:val="both"/>
            </w:pPr>
            <w:r>
              <w:rPr>
                <w:rFonts w:ascii="Times New Roman"/>
                <w:b w:val="false"/>
                <w:i w:val="false"/>
                <w:color w:val="000000"/>
                <w:sz w:val="20"/>
              </w:rPr>
              <w:t>
217</w:t>
            </w:r>
          </w:p>
          <w:bookmarkEnd w:id="22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60335-2-34-2012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2-34. Дополнительные требования к мотор-компрессорам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26"/>
          <w:p>
            <w:pPr>
              <w:spacing w:after="20"/>
              <w:ind w:left="20"/>
              <w:jc w:val="both"/>
            </w:pPr>
            <w:r>
              <w:rPr>
                <w:rFonts w:ascii="Times New Roman"/>
                <w:b w:val="false"/>
                <w:i w:val="false"/>
                <w:color w:val="000000"/>
                <w:sz w:val="20"/>
              </w:rPr>
              <w:t>
218</w:t>
            </w:r>
          </w:p>
          <w:bookmarkEnd w:id="22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60335-2-34-2010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2-34. Дополнительные требования к мотор-компрессорам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27"/>
          <w:p>
            <w:pPr>
              <w:spacing w:after="20"/>
              <w:ind w:left="20"/>
              <w:jc w:val="both"/>
            </w:pPr>
            <w:r>
              <w:rPr>
                <w:rFonts w:ascii="Times New Roman"/>
                <w:b w:val="false"/>
                <w:i w:val="false"/>
                <w:color w:val="000000"/>
                <w:sz w:val="20"/>
              </w:rPr>
              <w:t>
219</w:t>
            </w:r>
          </w:p>
          <w:bookmarkEnd w:id="227"/>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60335-2-35-2014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2-35. Частные требования к проточным водонагревателям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28"/>
          <w:p>
            <w:pPr>
              <w:spacing w:after="20"/>
              <w:ind w:left="20"/>
              <w:jc w:val="both"/>
            </w:pPr>
            <w:r>
              <w:rPr>
                <w:rFonts w:ascii="Times New Roman"/>
                <w:b w:val="false"/>
                <w:i w:val="false"/>
                <w:color w:val="000000"/>
                <w:sz w:val="20"/>
              </w:rPr>
              <w:t>
220</w:t>
            </w:r>
          </w:p>
          <w:bookmarkEnd w:id="22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60335-2-35-2009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2-35. Дополнительные требования к проточным водонагревателям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29"/>
          <w:p>
            <w:pPr>
              <w:spacing w:after="20"/>
              <w:ind w:left="20"/>
              <w:jc w:val="both"/>
            </w:pPr>
            <w:r>
              <w:rPr>
                <w:rFonts w:ascii="Times New Roman"/>
                <w:b w:val="false"/>
                <w:i w:val="false"/>
                <w:color w:val="000000"/>
                <w:sz w:val="20"/>
              </w:rPr>
              <w:t>
221</w:t>
            </w:r>
          </w:p>
          <w:bookmarkEnd w:id="22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60335-2-36-2005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2-36. Дополнительные требования к электрическим кухонным плитам, духовкам, конфоркам и нагревательным элементам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30"/>
          <w:p>
            <w:pPr>
              <w:spacing w:after="20"/>
              <w:ind w:left="20"/>
              <w:jc w:val="both"/>
            </w:pPr>
            <w:r>
              <w:rPr>
                <w:rFonts w:ascii="Times New Roman"/>
                <w:b w:val="false"/>
                <w:i w:val="false"/>
                <w:color w:val="000000"/>
                <w:sz w:val="20"/>
              </w:rPr>
              <w:t>
222</w:t>
            </w:r>
          </w:p>
          <w:bookmarkEnd w:id="230"/>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60335-2-37-2012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2-37. Частные требования к электрическим фритюрницам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31"/>
          <w:p>
            <w:pPr>
              <w:spacing w:after="20"/>
              <w:ind w:left="20"/>
              <w:jc w:val="both"/>
            </w:pPr>
            <w:r>
              <w:rPr>
                <w:rFonts w:ascii="Times New Roman"/>
                <w:b w:val="false"/>
                <w:i w:val="false"/>
                <w:color w:val="000000"/>
                <w:sz w:val="20"/>
              </w:rPr>
              <w:t>
223</w:t>
            </w:r>
          </w:p>
          <w:bookmarkEnd w:id="23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60335-2-37-2011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32"/>
          <w:p>
            <w:pPr>
              <w:spacing w:after="20"/>
              <w:ind w:left="20"/>
              <w:jc w:val="both"/>
            </w:pPr>
            <w:r>
              <w:rPr>
                <w:rFonts w:ascii="Times New Roman"/>
                <w:b w:val="false"/>
                <w:i w:val="false"/>
                <w:color w:val="000000"/>
                <w:sz w:val="20"/>
              </w:rPr>
              <w:t>
224</w:t>
            </w:r>
          </w:p>
          <w:bookmarkEnd w:id="23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60335-2-38-2013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2-38.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33"/>
          <w:p>
            <w:pPr>
              <w:spacing w:after="20"/>
              <w:ind w:left="20"/>
              <w:jc w:val="both"/>
            </w:pPr>
            <w:r>
              <w:rPr>
                <w:rFonts w:ascii="Times New Roman"/>
                <w:b w:val="false"/>
                <w:i w:val="false"/>
                <w:color w:val="000000"/>
                <w:sz w:val="20"/>
              </w:rPr>
              <w:t>
225</w:t>
            </w:r>
          </w:p>
          <w:bookmarkEnd w:id="23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60335-2-39-2013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2-39. Частные требования к электрическим универсальным сковородам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34"/>
          <w:p>
            <w:pPr>
              <w:spacing w:after="20"/>
              <w:ind w:left="20"/>
              <w:jc w:val="both"/>
            </w:pPr>
            <w:r>
              <w:rPr>
                <w:rFonts w:ascii="Times New Roman"/>
                <w:b w:val="false"/>
                <w:i w:val="false"/>
                <w:color w:val="000000"/>
                <w:sz w:val="20"/>
              </w:rPr>
              <w:t>
226</w:t>
            </w:r>
          </w:p>
          <w:bookmarkEnd w:id="234"/>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60335-2-40-2016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2-40. Частные требования к электрическим тепловым насосам, воздушным кондиционерам и осушителям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35"/>
          <w:p>
            <w:pPr>
              <w:spacing w:after="20"/>
              <w:ind w:left="20"/>
              <w:jc w:val="both"/>
            </w:pPr>
            <w:r>
              <w:rPr>
                <w:rFonts w:ascii="Times New Roman"/>
                <w:b w:val="false"/>
                <w:i w:val="false"/>
                <w:color w:val="000000"/>
                <w:sz w:val="20"/>
              </w:rPr>
              <w:t>
227</w:t>
            </w:r>
          </w:p>
          <w:bookmarkEnd w:id="23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60335-2-40-2010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2-40. Дополнительные требования к электрическим тепловым насосам, воздушным кондиционерам и осушителям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36"/>
          <w:p>
            <w:pPr>
              <w:spacing w:after="20"/>
              <w:ind w:left="20"/>
              <w:jc w:val="both"/>
            </w:pPr>
            <w:r>
              <w:rPr>
                <w:rFonts w:ascii="Times New Roman"/>
                <w:b w:val="false"/>
                <w:i w:val="false"/>
                <w:color w:val="000000"/>
                <w:sz w:val="20"/>
              </w:rPr>
              <w:t>
228</w:t>
            </w:r>
          </w:p>
          <w:bookmarkEnd w:id="236"/>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60335-2-41-2015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2-41. Частные требования к насосам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37"/>
          <w:p>
            <w:pPr>
              <w:spacing w:after="20"/>
              <w:ind w:left="20"/>
              <w:jc w:val="both"/>
            </w:pPr>
            <w:r>
              <w:rPr>
                <w:rFonts w:ascii="Times New Roman"/>
                <w:b w:val="false"/>
                <w:i w:val="false"/>
                <w:color w:val="000000"/>
                <w:sz w:val="20"/>
              </w:rPr>
              <w:t>
229</w:t>
            </w:r>
          </w:p>
          <w:bookmarkEnd w:id="23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60335-2-41-2009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2-41. Дополнительные требования к насосам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38"/>
          <w:p>
            <w:pPr>
              <w:spacing w:after="20"/>
              <w:ind w:left="20"/>
              <w:jc w:val="both"/>
            </w:pPr>
            <w:r>
              <w:rPr>
                <w:rFonts w:ascii="Times New Roman"/>
                <w:b w:val="false"/>
                <w:i w:val="false"/>
                <w:color w:val="000000"/>
                <w:sz w:val="20"/>
              </w:rPr>
              <w:t>
230</w:t>
            </w:r>
          </w:p>
          <w:bookmarkEnd w:id="23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2-42. Частные требования к электрическим шкафам с принудительной циркуляцией воздуха, пароварочным аппаратам и пароварочно-конвективным шкафам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39"/>
          <w:p>
            <w:pPr>
              <w:spacing w:after="20"/>
              <w:ind w:left="20"/>
              <w:jc w:val="both"/>
            </w:pPr>
            <w:r>
              <w:rPr>
                <w:rFonts w:ascii="Times New Roman"/>
                <w:b w:val="false"/>
                <w:i w:val="false"/>
                <w:color w:val="000000"/>
                <w:sz w:val="20"/>
              </w:rPr>
              <w:t>
231</w:t>
            </w:r>
          </w:p>
          <w:bookmarkEnd w:id="23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60335-2-43-2012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2-43. Частные требования к сушилкам для одежды и перекладинам для полотенец</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40"/>
          <w:p>
            <w:pPr>
              <w:spacing w:after="20"/>
              <w:ind w:left="20"/>
              <w:jc w:val="both"/>
            </w:pPr>
            <w:r>
              <w:rPr>
                <w:rFonts w:ascii="Times New Roman"/>
                <w:b w:val="false"/>
                <w:i w:val="false"/>
                <w:color w:val="000000"/>
                <w:sz w:val="20"/>
              </w:rPr>
              <w:t>
232</w:t>
            </w:r>
          </w:p>
          <w:bookmarkEnd w:id="240"/>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60335-2-44-2016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2-44. Частные требования к гладильным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41"/>
          <w:p>
            <w:pPr>
              <w:spacing w:after="20"/>
              <w:ind w:left="20"/>
              <w:jc w:val="both"/>
            </w:pPr>
            <w:r>
              <w:rPr>
                <w:rFonts w:ascii="Times New Roman"/>
                <w:b w:val="false"/>
                <w:i w:val="false"/>
                <w:color w:val="000000"/>
                <w:sz w:val="20"/>
              </w:rPr>
              <w:t>
233</w:t>
            </w:r>
          </w:p>
          <w:bookmarkEnd w:id="24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60335-2-44-2012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2-44. Частные требования к гладильным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42"/>
          <w:p>
            <w:pPr>
              <w:spacing w:after="20"/>
              <w:ind w:left="20"/>
              <w:jc w:val="both"/>
            </w:pPr>
            <w:r>
              <w:rPr>
                <w:rFonts w:ascii="Times New Roman"/>
                <w:b w:val="false"/>
                <w:i w:val="false"/>
                <w:color w:val="000000"/>
                <w:sz w:val="20"/>
              </w:rPr>
              <w:t>
234</w:t>
            </w:r>
          </w:p>
          <w:bookmarkEnd w:id="24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60335-2-45-2014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2-45. Частные требования к переносным нагревательным инструментам и аналогичным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43"/>
          <w:p>
            <w:pPr>
              <w:spacing w:after="20"/>
              <w:ind w:left="20"/>
              <w:jc w:val="both"/>
            </w:pPr>
            <w:r>
              <w:rPr>
                <w:rFonts w:ascii="Times New Roman"/>
                <w:b w:val="false"/>
                <w:i w:val="false"/>
                <w:color w:val="000000"/>
                <w:sz w:val="20"/>
              </w:rPr>
              <w:t>
235</w:t>
            </w:r>
          </w:p>
          <w:bookmarkEnd w:id="243"/>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60335-2-47-2012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2-47. Частные требования к электрическим варочным котлам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44"/>
          <w:p>
            <w:pPr>
              <w:spacing w:after="20"/>
              <w:ind w:left="20"/>
              <w:jc w:val="both"/>
            </w:pPr>
            <w:r>
              <w:rPr>
                <w:rFonts w:ascii="Times New Roman"/>
                <w:b w:val="false"/>
                <w:i w:val="false"/>
                <w:color w:val="000000"/>
                <w:sz w:val="20"/>
              </w:rPr>
              <w:t>
236</w:t>
            </w:r>
          </w:p>
          <w:bookmarkEnd w:id="244"/>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60335-2-47-2011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45"/>
          <w:p>
            <w:pPr>
              <w:spacing w:after="20"/>
              <w:ind w:left="20"/>
              <w:jc w:val="both"/>
            </w:pPr>
            <w:r>
              <w:rPr>
                <w:rFonts w:ascii="Times New Roman"/>
                <w:b w:val="false"/>
                <w:i w:val="false"/>
                <w:color w:val="000000"/>
                <w:sz w:val="20"/>
              </w:rPr>
              <w:t>
237</w:t>
            </w:r>
          </w:p>
          <w:bookmarkEnd w:id="24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60335-2-48-2013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2-48. Частные требования к электрическим грилям и тостерам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46"/>
          <w:p>
            <w:pPr>
              <w:spacing w:after="20"/>
              <w:ind w:left="20"/>
              <w:jc w:val="both"/>
            </w:pPr>
            <w:r>
              <w:rPr>
                <w:rFonts w:ascii="Times New Roman"/>
                <w:b w:val="false"/>
                <w:i w:val="false"/>
                <w:color w:val="000000"/>
                <w:sz w:val="20"/>
              </w:rPr>
              <w:t>
238</w:t>
            </w:r>
          </w:p>
          <w:bookmarkEnd w:id="24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60335-2-49-2010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2-49. Дополнительные требования к электрическим тепловым шкафам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47"/>
          <w:p>
            <w:pPr>
              <w:spacing w:after="20"/>
              <w:ind w:left="20"/>
              <w:jc w:val="both"/>
            </w:pPr>
            <w:r>
              <w:rPr>
                <w:rFonts w:ascii="Times New Roman"/>
                <w:b w:val="false"/>
                <w:i w:val="false"/>
                <w:color w:val="000000"/>
                <w:sz w:val="20"/>
              </w:rPr>
              <w:t>
239</w:t>
            </w:r>
          </w:p>
          <w:bookmarkEnd w:id="24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60335-2-50-2013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2-50. Частные требования к электрическим водяным баням для пищеблоков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48"/>
          <w:p>
            <w:pPr>
              <w:spacing w:after="20"/>
              <w:ind w:left="20"/>
              <w:jc w:val="both"/>
            </w:pPr>
            <w:r>
              <w:rPr>
                <w:rFonts w:ascii="Times New Roman"/>
                <w:b w:val="false"/>
                <w:i w:val="false"/>
                <w:color w:val="000000"/>
                <w:sz w:val="20"/>
              </w:rPr>
              <w:t>
240</w:t>
            </w:r>
          </w:p>
          <w:bookmarkEnd w:id="24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2.51. Частные требования к стационарным циркуляционным насосам для отопительных систем и систем водоснабжения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49"/>
          <w:p>
            <w:pPr>
              <w:spacing w:after="20"/>
              <w:ind w:left="20"/>
              <w:jc w:val="both"/>
            </w:pPr>
            <w:r>
              <w:rPr>
                <w:rFonts w:ascii="Times New Roman"/>
                <w:b w:val="false"/>
                <w:i w:val="false"/>
                <w:color w:val="000000"/>
                <w:sz w:val="20"/>
              </w:rPr>
              <w:t>
241</w:t>
            </w:r>
          </w:p>
          <w:bookmarkEnd w:id="24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2.52. Частные требования к приборам для гигиены полости рта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50"/>
          <w:p>
            <w:pPr>
              <w:spacing w:after="20"/>
              <w:ind w:left="20"/>
              <w:jc w:val="both"/>
            </w:pPr>
            <w:r>
              <w:rPr>
                <w:rFonts w:ascii="Times New Roman"/>
                <w:b w:val="false"/>
                <w:i w:val="false"/>
                <w:color w:val="000000"/>
                <w:sz w:val="20"/>
              </w:rPr>
              <w:t>
242</w:t>
            </w:r>
          </w:p>
          <w:bookmarkEnd w:id="250"/>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60335-2-53-2014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2.53. Частные требования к нагревательным приборам для саун и инфракрасным кабинам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51"/>
          <w:p>
            <w:pPr>
              <w:spacing w:after="20"/>
              <w:ind w:left="20"/>
              <w:jc w:val="both"/>
            </w:pPr>
            <w:r>
              <w:rPr>
                <w:rFonts w:ascii="Times New Roman"/>
                <w:b w:val="false"/>
                <w:i w:val="false"/>
                <w:color w:val="000000"/>
                <w:sz w:val="20"/>
              </w:rPr>
              <w:t>
243</w:t>
            </w:r>
          </w:p>
          <w:bookmarkEnd w:id="25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60335-2-53-2005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2-53. Дополнительные требования к нагревательным приборам для саун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52"/>
          <w:p>
            <w:pPr>
              <w:spacing w:after="20"/>
              <w:ind w:left="20"/>
              <w:jc w:val="both"/>
            </w:pPr>
            <w:r>
              <w:rPr>
                <w:rFonts w:ascii="Times New Roman"/>
                <w:b w:val="false"/>
                <w:i w:val="false"/>
                <w:color w:val="000000"/>
                <w:sz w:val="20"/>
              </w:rPr>
              <w:t>
244</w:t>
            </w:r>
          </w:p>
          <w:bookmarkEnd w:id="252"/>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60335-2-54-2014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2.54. Частные требования к бытовым приборам для очистки поверхности с использованием жидкостей или пара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53"/>
          <w:p>
            <w:pPr>
              <w:spacing w:after="20"/>
              <w:ind w:left="20"/>
              <w:jc w:val="both"/>
            </w:pPr>
            <w:r>
              <w:rPr>
                <w:rFonts w:ascii="Times New Roman"/>
                <w:b w:val="false"/>
                <w:i w:val="false"/>
                <w:color w:val="000000"/>
                <w:sz w:val="20"/>
              </w:rPr>
              <w:t>
245</w:t>
            </w:r>
          </w:p>
          <w:bookmarkEnd w:id="25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60335-2-54-2012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2.54. Частные требования к приборам для очистки поверхностей с использованием жидкостей или пара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54"/>
          <w:p>
            <w:pPr>
              <w:spacing w:after="20"/>
              <w:ind w:left="20"/>
              <w:jc w:val="both"/>
            </w:pPr>
            <w:r>
              <w:rPr>
                <w:rFonts w:ascii="Times New Roman"/>
                <w:b w:val="false"/>
                <w:i w:val="false"/>
                <w:color w:val="000000"/>
                <w:sz w:val="20"/>
              </w:rPr>
              <w:t>
246</w:t>
            </w:r>
          </w:p>
          <w:bookmarkEnd w:id="25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60335-2-55-2013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2-55. Частные требования к электрическим приборам, используемым в аквариумах и садовых водоемах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55"/>
          <w:p>
            <w:pPr>
              <w:spacing w:after="20"/>
              <w:ind w:left="20"/>
              <w:jc w:val="both"/>
            </w:pPr>
            <w:r>
              <w:rPr>
                <w:rFonts w:ascii="Times New Roman"/>
                <w:b w:val="false"/>
                <w:i w:val="false"/>
                <w:color w:val="000000"/>
                <w:sz w:val="20"/>
              </w:rPr>
              <w:t>
247</w:t>
            </w:r>
          </w:p>
          <w:bookmarkEnd w:id="25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60335-2-56-2013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2-56. Частные требования к проекторам и аналогичным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56"/>
          <w:p>
            <w:pPr>
              <w:spacing w:after="20"/>
              <w:ind w:left="20"/>
              <w:jc w:val="both"/>
            </w:pPr>
            <w:r>
              <w:rPr>
                <w:rFonts w:ascii="Times New Roman"/>
                <w:b w:val="false"/>
                <w:i w:val="false"/>
                <w:color w:val="000000"/>
                <w:sz w:val="20"/>
              </w:rPr>
              <w:t>
248</w:t>
            </w:r>
          </w:p>
          <w:bookmarkEnd w:id="25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60335-2-58-2009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2-58. Дополнительные требования к посудомоечным машинам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57"/>
          <w:p>
            <w:pPr>
              <w:spacing w:after="20"/>
              <w:ind w:left="20"/>
              <w:jc w:val="both"/>
            </w:pPr>
            <w:r>
              <w:rPr>
                <w:rFonts w:ascii="Times New Roman"/>
                <w:b w:val="false"/>
                <w:i w:val="false"/>
                <w:color w:val="000000"/>
                <w:sz w:val="20"/>
              </w:rPr>
              <w:t>
249</w:t>
            </w:r>
          </w:p>
          <w:bookmarkEnd w:id="257"/>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60335-2-59-2012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2-59. Частые требования к приборам для уничтожения насекомых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58"/>
          <w:p>
            <w:pPr>
              <w:spacing w:after="20"/>
              <w:ind w:left="20"/>
              <w:jc w:val="both"/>
            </w:pPr>
            <w:r>
              <w:rPr>
                <w:rFonts w:ascii="Times New Roman"/>
                <w:b w:val="false"/>
                <w:i w:val="false"/>
                <w:color w:val="000000"/>
                <w:sz w:val="20"/>
              </w:rPr>
              <w:t>
250</w:t>
            </w:r>
          </w:p>
          <w:bookmarkEnd w:id="25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52161.2.59-2008</w:t>
            </w:r>
            <w:r>
              <w:br/>
            </w:r>
            <w:r>
              <w:rPr>
                <w:rFonts w:ascii="Times New Roman"/>
                <w:b w:val="false"/>
                <w:i w:val="false"/>
                <w:color w:val="000000"/>
                <w:sz w:val="20"/>
              </w:rPr>
              <w:t>
(МЭК 60335-2-59:2006)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2.59. Частные требования к приборам для уничтожения насекомых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59"/>
          <w:p>
            <w:pPr>
              <w:spacing w:after="20"/>
              <w:ind w:left="20"/>
              <w:jc w:val="both"/>
            </w:pPr>
            <w:r>
              <w:rPr>
                <w:rFonts w:ascii="Times New Roman"/>
                <w:b w:val="false"/>
                <w:i w:val="false"/>
                <w:color w:val="000000"/>
                <w:sz w:val="20"/>
              </w:rPr>
              <w:t>
251</w:t>
            </w:r>
          </w:p>
          <w:bookmarkEnd w:id="25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60335-2-60-2002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Дополнительные требования к гидромассажным ваннам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60"/>
          <w:p>
            <w:pPr>
              <w:spacing w:after="20"/>
              <w:ind w:left="20"/>
              <w:jc w:val="both"/>
            </w:pPr>
            <w:r>
              <w:rPr>
                <w:rFonts w:ascii="Times New Roman"/>
                <w:b w:val="false"/>
                <w:i w:val="false"/>
                <w:color w:val="000000"/>
                <w:sz w:val="20"/>
              </w:rPr>
              <w:t>
252</w:t>
            </w:r>
          </w:p>
          <w:bookmarkEnd w:id="26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52161.2.60-2011</w:t>
            </w:r>
            <w:r>
              <w:br/>
            </w:r>
            <w:r>
              <w:rPr>
                <w:rFonts w:ascii="Times New Roman"/>
                <w:b w:val="false"/>
                <w:i w:val="false"/>
                <w:color w:val="000000"/>
                <w:sz w:val="20"/>
              </w:rPr>
              <w:t>
(МЭК 60335-2-60:2008)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2.60. Частные требования к вихревым ваннам и вихревым ваннам для СПА-салонов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61"/>
          <w:p>
            <w:pPr>
              <w:spacing w:after="20"/>
              <w:ind w:left="20"/>
              <w:jc w:val="both"/>
            </w:pPr>
            <w:r>
              <w:rPr>
                <w:rFonts w:ascii="Times New Roman"/>
                <w:b w:val="false"/>
                <w:i w:val="false"/>
                <w:color w:val="000000"/>
                <w:sz w:val="20"/>
              </w:rPr>
              <w:t>
253</w:t>
            </w:r>
          </w:p>
          <w:bookmarkEnd w:id="26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60335-2-61-2013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2-61. Частные требования к аккумуляционным комнатным обогревателям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62"/>
          <w:p>
            <w:pPr>
              <w:spacing w:after="20"/>
              <w:ind w:left="20"/>
              <w:jc w:val="both"/>
            </w:pPr>
            <w:r>
              <w:rPr>
                <w:rFonts w:ascii="Times New Roman"/>
                <w:b w:val="false"/>
                <w:i w:val="false"/>
                <w:color w:val="000000"/>
                <w:sz w:val="20"/>
              </w:rPr>
              <w:t>
254</w:t>
            </w:r>
          </w:p>
          <w:bookmarkEnd w:id="26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60335-2-62-2013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2-62. Частные требования к ополаскивающим ваннам с электрическим нагревом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63"/>
          <w:p>
            <w:pPr>
              <w:spacing w:after="20"/>
              <w:ind w:left="20"/>
              <w:jc w:val="both"/>
            </w:pPr>
            <w:r>
              <w:rPr>
                <w:rFonts w:ascii="Times New Roman"/>
                <w:b w:val="false"/>
                <w:i w:val="false"/>
                <w:color w:val="000000"/>
                <w:sz w:val="20"/>
              </w:rPr>
              <w:t>
255</w:t>
            </w:r>
          </w:p>
          <w:bookmarkEnd w:id="263"/>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60335-2-65-2012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2-65. Частные требования к приборам для очистки воздуха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64"/>
          <w:p>
            <w:pPr>
              <w:spacing w:after="20"/>
              <w:ind w:left="20"/>
              <w:jc w:val="both"/>
            </w:pPr>
            <w:r>
              <w:rPr>
                <w:rFonts w:ascii="Times New Roman"/>
                <w:b w:val="false"/>
                <w:i w:val="false"/>
                <w:color w:val="000000"/>
                <w:sz w:val="20"/>
              </w:rPr>
              <w:t>
256</w:t>
            </w:r>
          </w:p>
          <w:bookmarkEnd w:id="264"/>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60335-2-65-2011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2-65. Дополнительные требования к приборам для очистки воздуха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65"/>
          <w:p>
            <w:pPr>
              <w:spacing w:after="20"/>
              <w:ind w:left="20"/>
              <w:jc w:val="both"/>
            </w:pPr>
            <w:r>
              <w:rPr>
                <w:rFonts w:ascii="Times New Roman"/>
                <w:b w:val="false"/>
                <w:i w:val="false"/>
                <w:color w:val="000000"/>
                <w:sz w:val="20"/>
              </w:rPr>
              <w:t>
257</w:t>
            </w:r>
          </w:p>
          <w:bookmarkEnd w:id="26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60335-2-66-2013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2-66. Частные требования к нагревателям для водяных постелей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66"/>
          <w:p>
            <w:pPr>
              <w:spacing w:after="20"/>
              <w:ind w:left="20"/>
              <w:jc w:val="both"/>
            </w:pPr>
            <w:r>
              <w:rPr>
                <w:rFonts w:ascii="Times New Roman"/>
                <w:b w:val="false"/>
                <w:i w:val="false"/>
                <w:color w:val="000000"/>
                <w:sz w:val="20"/>
              </w:rPr>
              <w:t>
258</w:t>
            </w:r>
          </w:p>
          <w:bookmarkEnd w:id="266"/>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60335-2-70-2015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Дополнительные требования к доильным установкам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67"/>
          <w:p>
            <w:pPr>
              <w:spacing w:after="20"/>
              <w:ind w:left="20"/>
              <w:jc w:val="both"/>
            </w:pPr>
            <w:r>
              <w:rPr>
                <w:rFonts w:ascii="Times New Roman"/>
                <w:b w:val="false"/>
                <w:i w:val="false"/>
                <w:color w:val="000000"/>
                <w:sz w:val="20"/>
              </w:rPr>
              <w:t>
259</w:t>
            </w:r>
          </w:p>
          <w:bookmarkEnd w:id="26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60335-2-70-2011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Дополнительные требования к доильным установкам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68"/>
          <w:p>
            <w:pPr>
              <w:spacing w:after="20"/>
              <w:ind w:left="20"/>
              <w:jc w:val="both"/>
            </w:pPr>
            <w:r>
              <w:rPr>
                <w:rFonts w:ascii="Times New Roman"/>
                <w:b w:val="false"/>
                <w:i w:val="false"/>
                <w:color w:val="000000"/>
                <w:sz w:val="20"/>
              </w:rPr>
              <w:t>
260</w:t>
            </w:r>
          </w:p>
          <w:bookmarkEnd w:id="26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60335-2-70-2013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2-70. Дополнительные требования к доильным установкам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69"/>
          <w:p>
            <w:pPr>
              <w:spacing w:after="20"/>
              <w:ind w:left="20"/>
              <w:jc w:val="both"/>
            </w:pPr>
            <w:r>
              <w:rPr>
                <w:rFonts w:ascii="Times New Roman"/>
                <w:b w:val="false"/>
                <w:i w:val="false"/>
                <w:color w:val="000000"/>
                <w:sz w:val="20"/>
              </w:rPr>
              <w:t>
261</w:t>
            </w:r>
          </w:p>
          <w:bookmarkEnd w:id="26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2-71. Частные требования к электронагревательным приборам для разведения и выращивания животных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70"/>
          <w:p>
            <w:pPr>
              <w:spacing w:after="20"/>
              <w:ind w:left="20"/>
              <w:jc w:val="both"/>
            </w:pPr>
            <w:r>
              <w:rPr>
                <w:rFonts w:ascii="Times New Roman"/>
                <w:b w:val="false"/>
                <w:i w:val="false"/>
                <w:color w:val="000000"/>
                <w:sz w:val="20"/>
              </w:rPr>
              <w:t>
262</w:t>
            </w:r>
          </w:p>
          <w:bookmarkEnd w:id="27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52161.2.73-2011</w:t>
            </w:r>
            <w:r>
              <w:br/>
            </w:r>
            <w:r>
              <w:rPr>
                <w:rFonts w:ascii="Times New Roman"/>
                <w:b w:val="false"/>
                <w:i w:val="false"/>
                <w:color w:val="000000"/>
                <w:sz w:val="20"/>
              </w:rPr>
              <w:t>
(МЭК 60335-2-73:2009)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2.73. Частные требования к закрепляемым погружным нагревателям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71"/>
          <w:p>
            <w:pPr>
              <w:spacing w:after="20"/>
              <w:ind w:left="20"/>
              <w:jc w:val="both"/>
            </w:pPr>
            <w:r>
              <w:rPr>
                <w:rFonts w:ascii="Times New Roman"/>
                <w:b w:val="false"/>
                <w:i w:val="false"/>
                <w:color w:val="000000"/>
                <w:sz w:val="20"/>
              </w:rPr>
              <w:t>
263</w:t>
            </w:r>
          </w:p>
          <w:bookmarkEnd w:id="27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60335-2-74-2012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2-74. Частные требования к переносным погружным нагревателям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72"/>
          <w:p>
            <w:pPr>
              <w:spacing w:after="20"/>
              <w:ind w:left="20"/>
              <w:jc w:val="both"/>
            </w:pPr>
            <w:r>
              <w:rPr>
                <w:rFonts w:ascii="Times New Roman"/>
                <w:b w:val="false"/>
                <w:i w:val="false"/>
                <w:color w:val="000000"/>
                <w:sz w:val="20"/>
              </w:rPr>
              <w:t>
264</w:t>
            </w:r>
          </w:p>
          <w:bookmarkEnd w:id="27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60335-2-75-2013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2-75. Частные требования к дозирующим устройствам и торговым автоматам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73"/>
          <w:p>
            <w:pPr>
              <w:spacing w:after="20"/>
              <w:ind w:left="20"/>
              <w:jc w:val="both"/>
            </w:pPr>
            <w:r>
              <w:rPr>
                <w:rFonts w:ascii="Times New Roman"/>
                <w:b w:val="false"/>
                <w:i w:val="false"/>
                <w:color w:val="000000"/>
                <w:sz w:val="20"/>
              </w:rPr>
              <w:t>
265</w:t>
            </w:r>
          </w:p>
          <w:bookmarkEnd w:id="27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60335-2-76-2013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2-76. Частные требования к блокам питания электрического ограждения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74"/>
          <w:p>
            <w:pPr>
              <w:spacing w:after="20"/>
              <w:ind w:left="20"/>
              <w:jc w:val="both"/>
            </w:pPr>
            <w:r>
              <w:rPr>
                <w:rFonts w:ascii="Times New Roman"/>
                <w:b w:val="false"/>
                <w:i w:val="false"/>
                <w:color w:val="000000"/>
                <w:sz w:val="20"/>
              </w:rPr>
              <w:t>
266</w:t>
            </w:r>
          </w:p>
          <w:bookmarkEnd w:id="27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60335-2-77-2011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75"/>
          <w:p>
            <w:pPr>
              <w:spacing w:after="20"/>
              <w:ind w:left="20"/>
              <w:jc w:val="both"/>
            </w:pPr>
            <w:r>
              <w:rPr>
                <w:rFonts w:ascii="Times New Roman"/>
                <w:b w:val="false"/>
                <w:i w:val="false"/>
                <w:color w:val="000000"/>
                <w:sz w:val="20"/>
              </w:rPr>
              <w:t>
267</w:t>
            </w:r>
          </w:p>
          <w:bookmarkEnd w:id="27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60335-2-78-2013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2-78. Частные требования к уличным барбекю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76"/>
          <w:p>
            <w:pPr>
              <w:spacing w:after="20"/>
              <w:ind w:left="20"/>
              <w:jc w:val="both"/>
            </w:pPr>
            <w:r>
              <w:rPr>
                <w:rFonts w:ascii="Times New Roman"/>
                <w:b w:val="false"/>
                <w:i w:val="false"/>
                <w:color w:val="000000"/>
                <w:sz w:val="20"/>
              </w:rPr>
              <w:t>
268</w:t>
            </w:r>
          </w:p>
          <w:bookmarkEnd w:id="27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60335-2-79-2014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2-79. Частные требования к очистителям высокого давления и пароочистителям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77"/>
          <w:p>
            <w:pPr>
              <w:spacing w:after="20"/>
              <w:ind w:left="20"/>
              <w:jc w:val="both"/>
            </w:pPr>
            <w:r>
              <w:rPr>
                <w:rFonts w:ascii="Times New Roman"/>
                <w:b w:val="false"/>
                <w:i w:val="false"/>
                <w:color w:val="000000"/>
                <w:sz w:val="20"/>
              </w:rPr>
              <w:t>
269</w:t>
            </w:r>
          </w:p>
          <w:bookmarkEnd w:id="27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60335-2-80-2012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2.80. Частные требования к вентиляторам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78"/>
          <w:p>
            <w:pPr>
              <w:spacing w:after="20"/>
              <w:ind w:left="20"/>
              <w:jc w:val="both"/>
            </w:pPr>
            <w:r>
              <w:rPr>
                <w:rFonts w:ascii="Times New Roman"/>
                <w:b w:val="false"/>
                <w:i w:val="false"/>
                <w:color w:val="000000"/>
                <w:sz w:val="20"/>
              </w:rPr>
              <w:t>
270</w:t>
            </w:r>
          </w:p>
          <w:bookmarkEnd w:id="27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2-81. Дополнительные требования к грелкам для ног и коврикам с подогревом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79"/>
          <w:p>
            <w:pPr>
              <w:spacing w:after="20"/>
              <w:ind w:left="20"/>
              <w:jc w:val="both"/>
            </w:pPr>
            <w:r>
              <w:rPr>
                <w:rFonts w:ascii="Times New Roman"/>
                <w:b w:val="false"/>
                <w:i w:val="false"/>
                <w:color w:val="000000"/>
                <w:sz w:val="20"/>
              </w:rPr>
              <w:t>
271</w:t>
            </w:r>
          </w:p>
          <w:bookmarkEnd w:id="27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60335-2-82-2011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2-82. Дополнительные требования к игровым автоматам и автоматам самообслуживания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80"/>
          <w:p>
            <w:pPr>
              <w:spacing w:after="20"/>
              <w:ind w:left="20"/>
              <w:jc w:val="both"/>
            </w:pPr>
            <w:r>
              <w:rPr>
                <w:rFonts w:ascii="Times New Roman"/>
                <w:b w:val="false"/>
                <w:i w:val="false"/>
                <w:color w:val="000000"/>
                <w:sz w:val="20"/>
              </w:rPr>
              <w:t>
272</w:t>
            </w:r>
          </w:p>
          <w:bookmarkEnd w:id="28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60335-2-83-2013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2-83. Дополнительные требования к подогреваемым водостокам, предназначенным для осушения крыш</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81"/>
          <w:p>
            <w:pPr>
              <w:spacing w:after="20"/>
              <w:ind w:left="20"/>
              <w:jc w:val="both"/>
            </w:pPr>
            <w:r>
              <w:rPr>
                <w:rFonts w:ascii="Times New Roman"/>
                <w:b w:val="false"/>
                <w:i w:val="false"/>
                <w:color w:val="000000"/>
                <w:sz w:val="20"/>
              </w:rPr>
              <w:t>
273</w:t>
            </w:r>
          </w:p>
          <w:bookmarkEnd w:id="28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60335-2-84-2013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84. Частные требования к туалетам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82"/>
          <w:p>
            <w:pPr>
              <w:spacing w:after="20"/>
              <w:ind w:left="20"/>
              <w:jc w:val="both"/>
            </w:pPr>
            <w:r>
              <w:rPr>
                <w:rFonts w:ascii="Times New Roman"/>
                <w:b w:val="false"/>
                <w:i w:val="false"/>
                <w:color w:val="000000"/>
                <w:sz w:val="20"/>
              </w:rPr>
              <w:t>
274</w:t>
            </w:r>
          </w:p>
          <w:bookmarkEnd w:id="28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60335-2-85-2012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2.85. Частные требования к отпаривателям тканей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83"/>
          <w:p>
            <w:pPr>
              <w:spacing w:after="20"/>
              <w:ind w:left="20"/>
              <w:jc w:val="both"/>
            </w:pPr>
            <w:r>
              <w:rPr>
                <w:rFonts w:ascii="Times New Roman"/>
                <w:b w:val="false"/>
                <w:i w:val="false"/>
                <w:color w:val="000000"/>
                <w:sz w:val="20"/>
              </w:rPr>
              <w:t>
275</w:t>
            </w:r>
          </w:p>
          <w:bookmarkEnd w:id="28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60335-2-86-2015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2-86. Дополнительные требования к электрическим устройствам для отлова рыбы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84"/>
          <w:p>
            <w:pPr>
              <w:spacing w:after="20"/>
              <w:ind w:left="20"/>
              <w:jc w:val="both"/>
            </w:pPr>
            <w:r>
              <w:rPr>
                <w:rFonts w:ascii="Times New Roman"/>
                <w:b w:val="false"/>
                <w:i w:val="false"/>
                <w:color w:val="000000"/>
                <w:sz w:val="20"/>
              </w:rPr>
              <w:t>
276</w:t>
            </w:r>
          </w:p>
          <w:bookmarkEnd w:id="284"/>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60335-2-87-2015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2-87. Частные требования к электрическому оборудованию для оглушения скота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85"/>
          <w:p>
            <w:pPr>
              <w:spacing w:after="20"/>
              <w:ind w:left="20"/>
              <w:jc w:val="both"/>
            </w:pPr>
            <w:r>
              <w:rPr>
                <w:rFonts w:ascii="Times New Roman"/>
                <w:b w:val="false"/>
                <w:i w:val="false"/>
                <w:color w:val="000000"/>
                <w:sz w:val="20"/>
              </w:rPr>
              <w:t>
277</w:t>
            </w:r>
          </w:p>
          <w:bookmarkEnd w:id="28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60335-2-87-2004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2-87. Дополнительные требования к электрическому оборудованию для оглушения скота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86"/>
          <w:p>
            <w:pPr>
              <w:spacing w:after="20"/>
              <w:ind w:left="20"/>
              <w:jc w:val="both"/>
            </w:pPr>
            <w:r>
              <w:rPr>
                <w:rFonts w:ascii="Times New Roman"/>
                <w:b w:val="false"/>
                <w:i w:val="false"/>
                <w:color w:val="000000"/>
                <w:sz w:val="20"/>
              </w:rPr>
              <w:t>
278</w:t>
            </w:r>
          </w:p>
          <w:bookmarkEnd w:id="28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60335-2-88-2013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2-88. Частные требования к увлажнителям, используемым с системами отопления, вентиляции или кондиционирования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87"/>
          <w:p>
            <w:pPr>
              <w:spacing w:after="20"/>
              <w:ind w:left="20"/>
              <w:jc w:val="both"/>
            </w:pPr>
            <w:r>
              <w:rPr>
                <w:rFonts w:ascii="Times New Roman"/>
                <w:b w:val="false"/>
                <w:i w:val="false"/>
                <w:color w:val="000000"/>
                <w:sz w:val="20"/>
              </w:rPr>
              <w:t>
279</w:t>
            </w:r>
          </w:p>
          <w:bookmarkEnd w:id="28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60335-2-89-2013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2-89. Частные требования к торговому холодильному оборудованию со встроенным или дистанционным узлом конденсации хладагента или компрессором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88"/>
          <w:p>
            <w:pPr>
              <w:spacing w:after="20"/>
              <w:ind w:left="20"/>
              <w:jc w:val="both"/>
            </w:pPr>
            <w:r>
              <w:rPr>
                <w:rFonts w:ascii="Times New Roman"/>
                <w:b w:val="false"/>
                <w:i w:val="false"/>
                <w:color w:val="000000"/>
                <w:sz w:val="20"/>
              </w:rPr>
              <w:t>
280</w:t>
            </w:r>
          </w:p>
          <w:bookmarkEnd w:id="28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60335-2-90-2013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2-90. Частные требования к микроволновым печам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89"/>
          <w:p>
            <w:pPr>
              <w:spacing w:after="20"/>
              <w:ind w:left="20"/>
              <w:jc w:val="both"/>
            </w:pPr>
            <w:r>
              <w:rPr>
                <w:rFonts w:ascii="Times New Roman"/>
                <w:b w:val="false"/>
                <w:i w:val="false"/>
                <w:color w:val="000000"/>
                <w:sz w:val="20"/>
              </w:rPr>
              <w:t>
281</w:t>
            </w:r>
          </w:p>
          <w:bookmarkEnd w:id="28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60335-2-92-2004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2-92. Дополнительные требования к газонным рыхлителям и щелевателям, управляемым рядом идущим оператором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90"/>
          <w:p>
            <w:pPr>
              <w:spacing w:after="20"/>
              <w:ind w:left="20"/>
              <w:jc w:val="both"/>
            </w:pPr>
            <w:r>
              <w:rPr>
                <w:rFonts w:ascii="Times New Roman"/>
                <w:b w:val="false"/>
                <w:i w:val="false"/>
                <w:color w:val="000000"/>
                <w:sz w:val="20"/>
              </w:rPr>
              <w:t>
282</w:t>
            </w:r>
          </w:p>
          <w:bookmarkEnd w:id="29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60335-2-94-2004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2-94. Дополнительные требования к машинкам для стрижки травы ножничного типа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91"/>
          <w:p>
            <w:pPr>
              <w:spacing w:after="20"/>
              <w:ind w:left="20"/>
              <w:jc w:val="both"/>
            </w:pPr>
            <w:r>
              <w:rPr>
                <w:rFonts w:ascii="Times New Roman"/>
                <w:b w:val="false"/>
                <w:i w:val="false"/>
                <w:color w:val="000000"/>
                <w:sz w:val="20"/>
              </w:rPr>
              <w:t>
283</w:t>
            </w:r>
          </w:p>
          <w:bookmarkEnd w:id="29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60335-2-95-2013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2-95. Частные требования к приводам для вертикально движущихся гаражных ворот, используемых в жилых зонах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92"/>
          <w:p>
            <w:pPr>
              <w:spacing w:after="20"/>
              <w:ind w:left="20"/>
              <w:jc w:val="both"/>
            </w:pPr>
            <w:r>
              <w:rPr>
                <w:rFonts w:ascii="Times New Roman"/>
                <w:b w:val="false"/>
                <w:i w:val="false"/>
                <w:color w:val="000000"/>
                <w:sz w:val="20"/>
              </w:rPr>
              <w:t>
284</w:t>
            </w:r>
          </w:p>
          <w:bookmarkEnd w:id="29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60335-2-96-2012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2-96. Частные требования к гибким листовым нагревательным элементам для обогрева жилых помещений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93"/>
          <w:p>
            <w:pPr>
              <w:spacing w:after="20"/>
              <w:ind w:left="20"/>
              <w:jc w:val="both"/>
            </w:pPr>
            <w:r>
              <w:rPr>
                <w:rFonts w:ascii="Times New Roman"/>
                <w:b w:val="false"/>
                <w:i w:val="false"/>
                <w:color w:val="000000"/>
                <w:sz w:val="20"/>
              </w:rPr>
              <w:t>
285</w:t>
            </w:r>
          </w:p>
          <w:bookmarkEnd w:id="29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60335-2-97-2013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2-97. Частные требования к приводам для открывания рольставней, тентов и жалюзи и аналогичного оборудования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94"/>
          <w:p>
            <w:pPr>
              <w:spacing w:after="20"/>
              <w:ind w:left="20"/>
              <w:jc w:val="both"/>
            </w:pPr>
            <w:r>
              <w:rPr>
                <w:rFonts w:ascii="Times New Roman"/>
                <w:b w:val="false"/>
                <w:i w:val="false"/>
                <w:color w:val="000000"/>
                <w:sz w:val="20"/>
              </w:rPr>
              <w:t>
286</w:t>
            </w:r>
          </w:p>
          <w:bookmarkEnd w:id="29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60335-2-98-2012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2-98. Дополнительные требования к увлажнителям воздуха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95"/>
          <w:p>
            <w:pPr>
              <w:spacing w:after="20"/>
              <w:ind w:left="20"/>
              <w:jc w:val="both"/>
            </w:pPr>
            <w:r>
              <w:rPr>
                <w:rFonts w:ascii="Times New Roman"/>
                <w:b w:val="false"/>
                <w:i w:val="false"/>
                <w:color w:val="000000"/>
                <w:sz w:val="20"/>
              </w:rPr>
              <w:t>
287</w:t>
            </w:r>
          </w:p>
          <w:bookmarkEnd w:id="29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2-101. Частные требования к испарителям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96"/>
          <w:p>
            <w:pPr>
              <w:spacing w:after="20"/>
              <w:ind w:left="20"/>
              <w:jc w:val="both"/>
            </w:pPr>
            <w:r>
              <w:rPr>
                <w:rFonts w:ascii="Times New Roman"/>
                <w:b w:val="false"/>
                <w:i w:val="false"/>
                <w:color w:val="000000"/>
                <w:sz w:val="20"/>
              </w:rPr>
              <w:t>
288</w:t>
            </w:r>
          </w:p>
          <w:bookmarkEnd w:id="29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60335-2-102-2014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2-102. Дополнительные требования к приборам, работающим на газовом, жидком и твердом топливе и имеющим электрические соединения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97"/>
          <w:p>
            <w:pPr>
              <w:spacing w:after="20"/>
              <w:ind w:left="20"/>
              <w:jc w:val="both"/>
            </w:pPr>
            <w:r>
              <w:rPr>
                <w:rFonts w:ascii="Times New Roman"/>
                <w:b w:val="false"/>
                <w:i w:val="false"/>
                <w:color w:val="000000"/>
                <w:sz w:val="20"/>
              </w:rPr>
              <w:t>
289</w:t>
            </w:r>
          </w:p>
          <w:bookmarkEnd w:id="29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60335-2-103-2013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2-103. Частные требования к приводам для ворот, дверей и окон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98"/>
          <w:p>
            <w:pPr>
              <w:spacing w:after="20"/>
              <w:ind w:left="20"/>
              <w:jc w:val="both"/>
            </w:pPr>
            <w:r>
              <w:rPr>
                <w:rFonts w:ascii="Times New Roman"/>
                <w:b w:val="false"/>
                <w:i w:val="false"/>
                <w:color w:val="000000"/>
                <w:sz w:val="20"/>
              </w:rPr>
              <w:t>
290</w:t>
            </w:r>
          </w:p>
          <w:bookmarkEnd w:id="298"/>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60335-2-104-2013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2-104. Дополнительные требования к устройствам, предназначенным для восстановления и/или рециркуляции хладагентов в оборудовании для кондиционирования воздуха и холодильном оборудовании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9"/>
          <w:p>
            <w:pPr>
              <w:spacing w:after="20"/>
              <w:ind w:left="20"/>
              <w:jc w:val="both"/>
            </w:pPr>
            <w:r>
              <w:rPr>
                <w:rFonts w:ascii="Times New Roman"/>
                <w:b w:val="false"/>
                <w:i w:val="false"/>
                <w:color w:val="000000"/>
                <w:sz w:val="20"/>
              </w:rPr>
              <w:t>
291</w:t>
            </w:r>
          </w:p>
          <w:bookmarkEnd w:id="29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60335-2-104-2011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2-104. Дополнительные требования к устройствам, предназначенным для восстановления и/или рециркуляции хладагентов в оборудовании для кондиционирования воздуха и холодильном оборудовании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00"/>
          <w:p>
            <w:pPr>
              <w:spacing w:after="20"/>
              <w:ind w:left="20"/>
              <w:jc w:val="both"/>
            </w:pPr>
            <w:r>
              <w:rPr>
                <w:rFonts w:ascii="Times New Roman"/>
                <w:b w:val="false"/>
                <w:i w:val="false"/>
                <w:color w:val="000000"/>
                <w:sz w:val="20"/>
              </w:rPr>
              <w:t>
292</w:t>
            </w:r>
          </w:p>
          <w:bookmarkEnd w:id="30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60335-2-105-2015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2-105. Дополнительные требования к многофункциональным душевым кабинам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01"/>
          <w:p>
            <w:pPr>
              <w:spacing w:after="20"/>
              <w:ind w:left="20"/>
              <w:jc w:val="both"/>
            </w:pPr>
            <w:r>
              <w:rPr>
                <w:rFonts w:ascii="Times New Roman"/>
                <w:b w:val="false"/>
                <w:i w:val="false"/>
                <w:color w:val="000000"/>
                <w:sz w:val="20"/>
              </w:rPr>
              <w:t>
293</w:t>
            </w:r>
          </w:p>
          <w:bookmarkEnd w:id="30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60335-2-106-2013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электрические бытового и аналогичного назначения. Безопасность. Часть 2-106. Частные требования к подогреваемым коврам и нагревающим устройствам для обогрева комнаты, установленным под снимающимся напольным покрытием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02"/>
          <w:p>
            <w:pPr>
              <w:spacing w:after="20"/>
              <w:ind w:left="20"/>
              <w:jc w:val="both"/>
            </w:pPr>
            <w:r>
              <w:rPr>
                <w:rFonts w:ascii="Times New Roman"/>
                <w:b w:val="false"/>
                <w:i w:val="false"/>
                <w:color w:val="000000"/>
                <w:sz w:val="20"/>
              </w:rPr>
              <w:t>
294</w:t>
            </w:r>
          </w:p>
          <w:bookmarkEnd w:id="30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60335-2-108-2014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2-108. Дополнительные требования к электролизерам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03"/>
          <w:p>
            <w:pPr>
              <w:spacing w:after="20"/>
              <w:ind w:left="20"/>
              <w:jc w:val="both"/>
            </w:pPr>
            <w:r>
              <w:rPr>
                <w:rFonts w:ascii="Times New Roman"/>
                <w:b w:val="false"/>
                <w:i w:val="false"/>
                <w:color w:val="000000"/>
                <w:sz w:val="20"/>
              </w:rPr>
              <w:t>
295</w:t>
            </w:r>
          </w:p>
          <w:bookmarkEnd w:id="30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60335-2-109-2013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2-109. Частные требования к приборам для обработки воды ультрафиолетовым излучением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04"/>
          <w:p>
            <w:pPr>
              <w:spacing w:after="20"/>
              <w:ind w:left="20"/>
              <w:jc w:val="both"/>
            </w:pPr>
            <w:r>
              <w:rPr>
                <w:rFonts w:ascii="Times New Roman"/>
                <w:b w:val="false"/>
                <w:i w:val="false"/>
                <w:color w:val="000000"/>
                <w:sz w:val="20"/>
              </w:rPr>
              <w:t>
296</w:t>
            </w:r>
          </w:p>
          <w:bookmarkEnd w:id="30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четвертый,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60358-1-2014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разделительные и емкостные делители. Часть 1. Общие правила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05"/>
          <w:p>
            <w:pPr>
              <w:spacing w:after="20"/>
              <w:ind w:left="20"/>
              <w:jc w:val="both"/>
            </w:pPr>
            <w:r>
              <w:rPr>
                <w:rFonts w:ascii="Times New Roman"/>
                <w:b w:val="false"/>
                <w:i w:val="false"/>
                <w:color w:val="000000"/>
                <w:sz w:val="20"/>
              </w:rPr>
              <w:t>
297</w:t>
            </w:r>
          </w:p>
          <w:bookmarkEnd w:id="30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 седьмой</w:t>
            </w:r>
            <w:r>
              <w:br/>
            </w:r>
            <w:r>
              <w:rPr>
                <w:rFonts w:ascii="Times New Roman"/>
                <w:b w:val="false"/>
                <w:i w:val="false"/>
                <w:color w:val="000000"/>
                <w:sz w:val="20"/>
              </w:rPr>
              <w:t>
и девятый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60358-2012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сцепления и емкостные делители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06"/>
          <w:p>
            <w:pPr>
              <w:spacing w:after="20"/>
              <w:ind w:left="20"/>
              <w:jc w:val="both"/>
            </w:pPr>
            <w:r>
              <w:rPr>
                <w:rFonts w:ascii="Times New Roman"/>
                <w:b w:val="false"/>
                <w:i w:val="false"/>
                <w:color w:val="000000"/>
                <w:sz w:val="20"/>
              </w:rPr>
              <w:t>
298</w:t>
            </w:r>
          </w:p>
          <w:bookmarkEnd w:id="30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седьмой</w:t>
            </w:r>
            <w:r>
              <w:br/>
            </w:r>
            <w:r>
              <w:rPr>
                <w:rFonts w:ascii="Times New Roman"/>
                <w:b w:val="false"/>
                <w:i w:val="false"/>
                <w:color w:val="000000"/>
                <w:sz w:val="20"/>
              </w:rPr>
              <w:t>
и девятый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60400-2011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трубчатых люминесцентных ламп и стартеров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07"/>
          <w:p>
            <w:pPr>
              <w:spacing w:after="20"/>
              <w:ind w:left="20"/>
              <w:jc w:val="both"/>
            </w:pPr>
            <w:r>
              <w:rPr>
                <w:rFonts w:ascii="Times New Roman"/>
                <w:b w:val="false"/>
                <w:i w:val="false"/>
                <w:color w:val="000000"/>
                <w:sz w:val="20"/>
              </w:rPr>
              <w:t>
299</w:t>
            </w:r>
          </w:p>
          <w:bookmarkEnd w:id="30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31998.1-2012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для ламп накаливания. Часть 1. Лампы накаливания вольфрамовые для бытового и аналогичного общего освещения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08"/>
          <w:p>
            <w:pPr>
              <w:spacing w:after="20"/>
              <w:ind w:left="20"/>
              <w:jc w:val="both"/>
            </w:pPr>
            <w:r>
              <w:rPr>
                <w:rFonts w:ascii="Times New Roman"/>
                <w:b w:val="false"/>
                <w:i w:val="false"/>
                <w:color w:val="000000"/>
                <w:sz w:val="20"/>
              </w:rPr>
              <w:t>
300</w:t>
            </w:r>
          </w:p>
          <w:bookmarkEnd w:id="30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60432-1-2008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Требования безопасности. Часть 1. Лампы накаливания вольфрамовые для бытового и аналогичного общего освещения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09"/>
          <w:p>
            <w:pPr>
              <w:spacing w:after="20"/>
              <w:ind w:left="20"/>
              <w:jc w:val="both"/>
            </w:pPr>
            <w:r>
              <w:rPr>
                <w:rFonts w:ascii="Times New Roman"/>
                <w:b w:val="false"/>
                <w:i w:val="false"/>
                <w:color w:val="000000"/>
                <w:sz w:val="20"/>
              </w:rPr>
              <w:t>
301</w:t>
            </w:r>
          </w:p>
          <w:bookmarkEnd w:id="30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шестой, одиннадцатый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60432-2-2011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для ламп накаливания. Часть 2. Лампы вольфрамовые галогенные для бытового и аналогичного общего освещения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10"/>
          <w:p>
            <w:pPr>
              <w:spacing w:after="20"/>
              <w:ind w:left="20"/>
              <w:jc w:val="both"/>
            </w:pPr>
            <w:r>
              <w:rPr>
                <w:rFonts w:ascii="Times New Roman"/>
                <w:b w:val="false"/>
                <w:i w:val="false"/>
                <w:color w:val="000000"/>
                <w:sz w:val="20"/>
              </w:rPr>
              <w:t>
302</w:t>
            </w:r>
          </w:p>
          <w:bookmarkEnd w:id="31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60432-2-2008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Требования безопасности. Часть 2. Лампы галогенные вольфрамовые для бытового и аналогичного общего освещения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11"/>
          <w:p>
            <w:pPr>
              <w:spacing w:after="20"/>
              <w:ind w:left="20"/>
              <w:jc w:val="both"/>
            </w:pPr>
            <w:r>
              <w:rPr>
                <w:rFonts w:ascii="Times New Roman"/>
                <w:b w:val="false"/>
                <w:i w:val="false"/>
                <w:color w:val="000000"/>
                <w:sz w:val="20"/>
              </w:rPr>
              <w:t>
303</w:t>
            </w:r>
          </w:p>
          <w:bookmarkEnd w:id="31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восьмой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54416-2011</w:t>
            </w:r>
            <w:r>
              <w:br/>
            </w:r>
            <w:r>
              <w:rPr>
                <w:rFonts w:ascii="Times New Roman"/>
                <w:b w:val="false"/>
                <w:i w:val="false"/>
                <w:color w:val="000000"/>
                <w:sz w:val="20"/>
              </w:rPr>
              <w:t>
(МЭК</w:t>
            </w:r>
            <w:r>
              <w:br/>
            </w:r>
            <w:r>
              <w:rPr>
                <w:rFonts w:ascii="Times New Roman"/>
                <w:b w:val="false"/>
                <w:i w:val="false"/>
                <w:color w:val="000000"/>
                <w:sz w:val="20"/>
              </w:rPr>
              <w:t>
60432-3:2002)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Требования безопасности. Часть 3. Лампы вольфрамовые галогенные (не для транспортных средств)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12"/>
          <w:p>
            <w:pPr>
              <w:spacing w:after="20"/>
              <w:ind w:left="20"/>
              <w:jc w:val="both"/>
            </w:pPr>
            <w:r>
              <w:rPr>
                <w:rFonts w:ascii="Times New Roman"/>
                <w:b w:val="false"/>
                <w:i w:val="false"/>
                <w:color w:val="000000"/>
                <w:sz w:val="20"/>
              </w:rPr>
              <w:t>
304</w:t>
            </w:r>
          </w:p>
          <w:bookmarkEnd w:id="312"/>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и десятый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60439-1-2007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Низковольтные комплектные устройства распределения и управления. Часть 1. Устройства, подвергаемые испытаниям типа полностью или частично</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13"/>
          <w:p>
            <w:pPr>
              <w:spacing w:after="20"/>
              <w:ind w:left="20"/>
              <w:jc w:val="both"/>
            </w:pPr>
            <w:r>
              <w:rPr>
                <w:rFonts w:ascii="Times New Roman"/>
                <w:b w:val="false"/>
                <w:i w:val="false"/>
                <w:color w:val="000000"/>
                <w:sz w:val="20"/>
              </w:rPr>
              <w:t>
305</w:t>
            </w:r>
          </w:p>
          <w:bookmarkEnd w:id="31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51321.1-2007</w:t>
            </w:r>
            <w:r>
              <w:br/>
            </w:r>
            <w:r>
              <w:rPr>
                <w:rFonts w:ascii="Times New Roman"/>
                <w:b w:val="false"/>
                <w:i w:val="false"/>
                <w:color w:val="000000"/>
                <w:sz w:val="20"/>
              </w:rPr>
              <w:t>
(МЭК 60439-1:2004)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14"/>
          <w:p>
            <w:pPr>
              <w:spacing w:after="20"/>
              <w:ind w:left="20"/>
              <w:jc w:val="both"/>
            </w:pPr>
            <w:r>
              <w:rPr>
                <w:rFonts w:ascii="Times New Roman"/>
                <w:b w:val="false"/>
                <w:i w:val="false"/>
                <w:color w:val="000000"/>
                <w:sz w:val="20"/>
              </w:rPr>
              <w:t>
306</w:t>
            </w:r>
          </w:p>
          <w:bookmarkEnd w:id="314"/>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и десятый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60439-2-2007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Низковольтные комплектные устройства распределения и управления. Часть 2. Дополнительные требования к системам сборных шин (шинопроводам)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15"/>
          <w:p>
            <w:pPr>
              <w:spacing w:after="20"/>
              <w:ind w:left="20"/>
              <w:jc w:val="both"/>
            </w:pPr>
            <w:r>
              <w:rPr>
                <w:rFonts w:ascii="Times New Roman"/>
                <w:b w:val="false"/>
                <w:i w:val="false"/>
                <w:color w:val="000000"/>
                <w:sz w:val="20"/>
              </w:rPr>
              <w:t>
307</w:t>
            </w:r>
          </w:p>
          <w:bookmarkEnd w:id="31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51321.2-2009</w:t>
            </w:r>
            <w:r>
              <w:br/>
            </w:r>
            <w:r>
              <w:rPr>
                <w:rFonts w:ascii="Times New Roman"/>
                <w:b w:val="false"/>
                <w:i w:val="false"/>
                <w:color w:val="000000"/>
                <w:sz w:val="20"/>
              </w:rPr>
              <w:t>
(МЭК 60439-2:2005)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комплектные низковольтные распределения и управления. Часть 2. Дополнительные требования к шинопроводам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16"/>
          <w:p>
            <w:pPr>
              <w:spacing w:after="20"/>
              <w:ind w:left="20"/>
              <w:jc w:val="both"/>
            </w:pPr>
            <w:r>
              <w:rPr>
                <w:rFonts w:ascii="Times New Roman"/>
                <w:b w:val="false"/>
                <w:i w:val="false"/>
                <w:color w:val="000000"/>
                <w:sz w:val="20"/>
              </w:rPr>
              <w:t>
308</w:t>
            </w:r>
          </w:p>
          <w:bookmarkEnd w:id="316"/>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60439-3-2012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комплектные низковольтные распределения и управления. Часть 3. Дополнительные требования к устройствам распределения и управления, предназначенным для эксплуатации в местах, доступных неквалифицированному персоналу,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17"/>
          <w:p>
            <w:pPr>
              <w:spacing w:after="20"/>
              <w:ind w:left="20"/>
              <w:jc w:val="both"/>
            </w:pPr>
            <w:r>
              <w:rPr>
                <w:rFonts w:ascii="Times New Roman"/>
                <w:b w:val="false"/>
                <w:i w:val="false"/>
                <w:color w:val="000000"/>
                <w:sz w:val="20"/>
              </w:rPr>
              <w:t>
309</w:t>
            </w:r>
          </w:p>
          <w:bookmarkEnd w:id="31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60439-3-2007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Низковольтные комплектные устройства распределения и управления. Часть 3. Дополнительные требования к низковольтным переключающим и регулировочным устройствам, предназначенным для установки в местах, доступных для использования неквалифицированным персоналом. Распределительные щиты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18"/>
          <w:p>
            <w:pPr>
              <w:spacing w:after="20"/>
              <w:ind w:left="20"/>
              <w:jc w:val="both"/>
            </w:pPr>
            <w:r>
              <w:rPr>
                <w:rFonts w:ascii="Times New Roman"/>
                <w:b w:val="false"/>
                <w:i w:val="false"/>
                <w:color w:val="000000"/>
                <w:sz w:val="20"/>
              </w:rPr>
              <w:t>
310</w:t>
            </w:r>
          </w:p>
          <w:bookmarkEnd w:id="31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60439-4-2013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Низковольтные комплектные устройства распределения и управления. Часть 4. Дополнительные требования к устройствам для строительных площадок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19"/>
          <w:p>
            <w:pPr>
              <w:spacing w:after="20"/>
              <w:ind w:left="20"/>
              <w:jc w:val="both"/>
            </w:pPr>
            <w:r>
              <w:rPr>
                <w:rFonts w:ascii="Times New Roman"/>
                <w:b w:val="false"/>
                <w:i w:val="false"/>
                <w:color w:val="000000"/>
                <w:sz w:val="20"/>
              </w:rPr>
              <w:t>
311</w:t>
            </w:r>
          </w:p>
          <w:bookmarkEnd w:id="31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одиннадцатый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Низковольтные комплектные устройства распределения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60439-4-2007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управления. Часть 4. Дополнительные требования к устройствам для строительных площадок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20"/>
          <w:p>
            <w:pPr>
              <w:spacing w:after="20"/>
              <w:ind w:left="20"/>
              <w:jc w:val="both"/>
            </w:pPr>
            <w:r>
              <w:rPr>
                <w:rFonts w:ascii="Times New Roman"/>
                <w:b w:val="false"/>
                <w:i w:val="false"/>
                <w:color w:val="000000"/>
                <w:sz w:val="20"/>
              </w:rPr>
              <w:t>
312</w:t>
            </w:r>
          </w:p>
          <w:bookmarkEnd w:id="32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комплектные низковольтные распределения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51321.4-2011</w:t>
            </w:r>
            <w:r>
              <w:br/>
            </w:r>
            <w:r>
              <w:rPr>
                <w:rFonts w:ascii="Times New Roman"/>
                <w:b w:val="false"/>
                <w:i w:val="false"/>
                <w:color w:val="000000"/>
                <w:sz w:val="20"/>
              </w:rPr>
              <w:t>
(МЭК 60439-4-2005)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управления. Часть 4. Дополнительные требования к устройствам комплектным для строительных площадок (НКУ СП)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21"/>
          <w:p>
            <w:pPr>
              <w:spacing w:after="20"/>
              <w:ind w:left="20"/>
              <w:jc w:val="both"/>
            </w:pPr>
            <w:r>
              <w:rPr>
                <w:rFonts w:ascii="Times New Roman"/>
                <w:b w:val="false"/>
                <w:i w:val="false"/>
                <w:color w:val="000000"/>
                <w:sz w:val="20"/>
              </w:rPr>
              <w:t>
313</w:t>
            </w:r>
          </w:p>
          <w:bookmarkEnd w:id="32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 двенадцатый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принципы и принципы безопасности для интерфейса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50462-2009 (МЭК 60446:2007)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"человек-машина", выполнение и идентификация. Идентификация проводников посредством цветов и буквенно-цифровых обозначений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22"/>
          <w:p>
            <w:pPr>
              <w:spacing w:after="20"/>
              <w:ind w:left="20"/>
              <w:jc w:val="both"/>
            </w:pPr>
            <w:r>
              <w:rPr>
                <w:rFonts w:ascii="Times New Roman"/>
                <w:b w:val="false"/>
                <w:i w:val="false"/>
                <w:color w:val="000000"/>
                <w:sz w:val="20"/>
              </w:rPr>
              <w:t>
314</w:t>
            </w:r>
          </w:p>
          <w:bookmarkEnd w:id="32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шестой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60477-2013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Резисторы постоянного тока лабораторные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23"/>
          <w:p>
            <w:pPr>
              <w:spacing w:after="20"/>
              <w:ind w:left="20"/>
              <w:jc w:val="both"/>
            </w:pPr>
            <w:r>
              <w:rPr>
                <w:rFonts w:ascii="Times New Roman"/>
                <w:b w:val="false"/>
                <w:i w:val="false"/>
                <w:color w:val="000000"/>
                <w:sz w:val="20"/>
              </w:rPr>
              <w:t>
315</w:t>
            </w:r>
          </w:p>
          <w:bookmarkEnd w:id="32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сопротивления лабораторные. Часть 2. Меры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второй,</w:t>
            </w:r>
            <w:r>
              <w:br/>
            </w:r>
            <w:r>
              <w:rPr>
                <w:rFonts w:ascii="Times New Roman"/>
                <w:b w:val="false"/>
                <w:i w:val="false"/>
                <w:color w:val="000000"/>
                <w:sz w:val="20"/>
              </w:rPr>
              <w:t>
шестой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60477-2-2013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сопротивления переменного тока лабораторные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24"/>
          <w:p>
            <w:pPr>
              <w:spacing w:after="20"/>
              <w:ind w:left="20"/>
              <w:jc w:val="both"/>
            </w:pPr>
            <w:r>
              <w:rPr>
                <w:rFonts w:ascii="Times New Roman"/>
                <w:b w:val="false"/>
                <w:i w:val="false"/>
                <w:color w:val="000000"/>
                <w:sz w:val="20"/>
              </w:rPr>
              <w:t>
316</w:t>
            </w:r>
          </w:p>
          <w:bookmarkEnd w:id="32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60502-1-2012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силовые с экструдированной изоляцией и кабельная арматура на номинальное напряжение от 1 кВ (Um=1, 2кВ) до 30 кВ (Um=36кВ). Часть 1. Кабели на номинальное напряжение 1 кВ (Um=1, 2кВ) и 3 кВ (Um=3, 6кВ)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25"/>
          <w:p>
            <w:pPr>
              <w:spacing w:after="20"/>
              <w:ind w:left="20"/>
              <w:jc w:val="both"/>
            </w:pPr>
            <w:r>
              <w:rPr>
                <w:rFonts w:ascii="Times New Roman"/>
                <w:b w:val="false"/>
                <w:i w:val="false"/>
                <w:color w:val="000000"/>
                <w:sz w:val="20"/>
              </w:rPr>
              <w:t>
317</w:t>
            </w:r>
          </w:p>
          <w:bookmarkEnd w:id="32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60502-1-2012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силовые с экструдированной изоляцией и кабельная арматура на номинальное напряжение от 1 кВ (Um = 1,2 кВ) до 30 кВ (Um = 36 кВ). Часть 1. Кабели на номинальное напряжение 1 кВ (Um = 1,2 кВ) и 3 кВ (Um = 3,6 кВ)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26"/>
          <w:p>
            <w:pPr>
              <w:spacing w:after="20"/>
              <w:ind w:left="20"/>
              <w:jc w:val="both"/>
            </w:pPr>
            <w:r>
              <w:rPr>
                <w:rFonts w:ascii="Times New Roman"/>
                <w:b w:val="false"/>
                <w:i w:val="false"/>
                <w:color w:val="000000"/>
                <w:sz w:val="20"/>
              </w:rPr>
              <w:t>
318</w:t>
            </w:r>
          </w:p>
          <w:bookmarkEnd w:id="32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шестой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60519-1-2011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электротермического оборудования.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27"/>
          <w:p>
            <w:pPr>
              <w:spacing w:after="20"/>
              <w:ind w:left="20"/>
              <w:jc w:val="both"/>
            </w:pPr>
            <w:r>
              <w:rPr>
                <w:rFonts w:ascii="Times New Roman"/>
                <w:b w:val="false"/>
                <w:i w:val="false"/>
                <w:color w:val="000000"/>
                <w:sz w:val="20"/>
              </w:rPr>
              <w:t>
319</w:t>
            </w:r>
          </w:p>
          <w:bookmarkEnd w:id="32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шестой,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31636.2-2012</w:t>
            </w:r>
            <w:r>
              <w:br/>
            </w:r>
            <w:r>
              <w:rPr>
                <w:rFonts w:ascii="Times New Roman"/>
                <w:b w:val="false"/>
                <w:i w:val="false"/>
                <w:color w:val="000000"/>
                <w:sz w:val="20"/>
              </w:rPr>
              <w:t>
(IEC 60519-2:1992)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электротермического оборудования. Часть 2. Частные требования к установкам нагрева сопротивлением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28"/>
          <w:p>
            <w:pPr>
              <w:spacing w:after="20"/>
              <w:ind w:left="20"/>
              <w:jc w:val="both"/>
            </w:pPr>
            <w:r>
              <w:rPr>
                <w:rFonts w:ascii="Times New Roman"/>
                <w:b w:val="false"/>
                <w:i w:val="false"/>
                <w:color w:val="000000"/>
                <w:sz w:val="20"/>
              </w:rPr>
              <w:t>
320</w:t>
            </w:r>
          </w:p>
          <w:bookmarkEnd w:id="32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шестой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31636.3-2012</w:t>
            </w:r>
            <w:r>
              <w:br/>
            </w:r>
            <w:r>
              <w:rPr>
                <w:rFonts w:ascii="Times New Roman"/>
                <w:b w:val="false"/>
                <w:i w:val="false"/>
                <w:color w:val="000000"/>
                <w:sz w:val="20"/>
              </w:rPr>
              <w:t>
(IEC 60519-3:1988)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электротермического оборудования. Часть 3. Частные требования к электротермическим устройствам индукционного и прямого нагрева сопротивлением и индукционным электропечам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29"/>
          <w:p>
            <w:pPr>
              <w:spacing w:after="20"/>
              <w:ind w:left="20"/>
              <w:jc w:val="both"/>
            </w:pPr>
            <w:r>
              <w:rPr>
                <w:rFonts w:ascii="Times New Roman"/>
                <w:b w:val="false"/>
                <w:i w:val="false"/>
                <w:color w:val="000000"/>
                <w:sz w:val="20"/>
              </w:rPr>
              <w:t>
321</w:t>
            </w:r>
          </w:p>
          <w:bookmarkEnd w:id="32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 одиннадцатый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60519-4-2015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электротермического оборудования. Часть 4. Дополнительные требования к оборудованию дуговых электропечей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30"/>
          <w:p>
            <w:pPr>
              <w:spacing w:after="20"/>
              <w:ind w:left="20"/>
              <w:jc w:val="both"/>
            </w:pPr>
            <w:r>
              <w:rPr>
                <w:rFonts w:ascii="Times New Roman"/>
                <w:b w:val="false"/>
                <w:i w:val="false"/>
                <w:color w:val="000000"/>
                <w:sz w:val="20"/>
              </w:rPr>
              <w:t>
322</w:t>
            </w:r>
          </w:p>
          <w:bookmarkEnd w:id="33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 одиннадцатый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54372-2011</w:t>
            </w:r>
            <w:r>
              <w:br/>
            </w:r>
            <w:r>
              <w:rPr>
                <w:rFonts w:ascii="Times New Roman"/>
                <w:b w:val="false"/>
                <w:i w:val="false"/>
                <w:color w:val="000000"/>
                <w:sz w:val="20"/>
              </w:rPr>
              <w:t>
(МЭК</w:t>
            </w:r>
            <w:r>
              <w:br/>
            </w:r>
            <w:r>
              <w:rPr>
                <w:rFonts w:ascii="Times New Roman"/>
                <w:b w:val="false"/>
                <w:i w:val="false"/>
                <w:color w:val="000000"/>
                <w:sz w:val="20"/>
              </w:rPr>
              <w:t>
60519-6:2002)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электротермического оборудования. Часть 6. Технические условия по безопасности промышленного сверхвысокочастотного нагревательного оборудования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31"/>
          <w:p>
            <w:pPr>
              <w:spacing w:after="20"/>
              <w:ind w:left="20"/>
              <w:jc w:val="both"/>
            </w:pPr>
            <w:r>
              <w:rPr>
                <w:rFonts w:ascii="Times New Roman"/>
                <w:b w:val="false"/>
                <w:i w:val="false"/>
                <w:color w:val="000000"/>
                <w:sz w:val="20"/>
              </w:rPr>
              <w:t>
323</w:t>
            </w:r>
          </w:p>
          <w:bookmarkEnd w:id="33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пятый,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31636.7-2012</w:t>
            </w:r>
            <w:r>
              <w:br/>
            </w:r>
            <w:r>
              <w:rPr>
                <w:rFonts w:ascii="Times New Roman"/>
                <w:b w:val="false"/>
                <w:i w:val="false"/>
                <w:color w:val="000000"/>
                <w:sz w:val="20"/>
              </w:rPr>
              <w:t>
(IEC 60519-7:1983)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электротермического оборудования. Часть 7. Частные требования к электронно-лучевым электропечам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32"/>
          <w:p>
            <w:pPr>
              <w:spacing w:after="20"/>
              <w:ind w:left="20"/>
              <w:jc w:val="both"/>
            </w:pPr>
            <w:r>
              <w:rPr>
                <w:rFonts w:ascii="Times New Roman"/>
                <w:b w:val="false"/>
                <w:i w:val="false"/>
                <w:color w:val="000000"/>
                <w:sz w:val="20"/>
              </w:rPr>
              <w:t>
324</w:t>
            </w:r>
          </w:p>
          <w:bookmarkEnd w:id="33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пятый,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60519-8-2015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электронагревательные. Безопасность. Часть 8. Частные требования к печам электрошлакового переплава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33"/>
          <w:p>
            <w:pPr>
              <w:spacing w:after="20"/>
              <w:ind w:left="20"/>
              <w:jc w:val="both"/>
            </w:pPr>
            <w:r>
              <w:rPr>
                <w:rFonts w:ascii="Times New Roman"/>
                <w:b w:val="false"/>
                <w:i w:val="false"/>
                <w:color w:val="000000"/>
                <w:sz w:val="20"/>
              </w:rPr>
              <w:t>
325</w:t>
            </w:r>
          </w:p>
          <w:bookmarkEnd w:id="33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w:t>
            </w:r>
            <w:r>
              <w:br/>
            </w:r>
            <w:r>
              <w:rPr>
                <w:rFonts w:ascii="Times New Roman"/>
                <w:b w:val="false"/>
                <w:i w:val="false"/>
                <w:color w:val="000000"/>
                <w:sz w:val="20"/>
              </w:rPr>
              <w:t>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54371-2011</w:t>
            </w:r>
            <w:r>
              <w:br/>
            </w:r>
            <w:r>
              <w:rPr>
                <w:rFonts w:ascii="Times New Roman"/>
                <w:b w:val="false"/>
                <w:i w:val="false"/>
                <w:color w:val="000000"/>
                <w:sz w:val="20"/>
              </w:rPr>
              <w:t>
(МЭК</w:t>
            </w:r>
            <w:r>
              <w:br/>
            </w:r>
            <w:r>
              <w:rPr>
                <w:rFonts w:ascii="Times New Roman"/>
                <w:b w:val="false"/>
                <w:i w:val="false"/>
                <w:color w:val="000000"/>
                <w:sz w:val="20"/>
              </w:rPr>
              <w:t>
60519-9:2005)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электротермического оборудования. Часть 9. Частные требования для высокочастотных установок диэлектрического нагрева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34"/>
          <w:p>
            <w:pPr>
              <w:spacing w:after="20"/>
              <w:ind w:left="20"/>
              <w:jc w:val="both"/>
            </w:pPr>
            <w:r>
              <w:rPr>
                <w:rFonts w:ascii="Times New Roman"/>
                <w:b w:val="false"/>
                <w:i w:val="false"/>
                <w:color w:val="000000"/>
                <w:sz w:val="20"/>
              </w:rPr>
              <w:t>
326</w:t>
            </w:r>
          </w:p>
          <w:bookmarkEnd w:id="33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 одиннадцатый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60519-10-2015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электронагревательные. Безопасность. Часть 10. Частные требования к нагревательным системам электрического сопротивления для промышленного и торгового применения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35"/>
          <w:p>
            <w:pPr>
              <w:spacing w:after="20"/>
              <w:ind w:left="20"/>
              <w:jc w:val="both"/>
            </w:pPr>
            <w:r>
              <w:rPr>
                <w:rFonts w:ascii="Times New Roman"/>
                <w:b w:val="false"/>
                <w:i w:val="false"/>
                <w:color w:val="000000"/>
                <w:sz w:val="20"/>
              </w:rPr>
              <w:t>
327</w:t>
            </w:r>
          </w:p>
          <w:bookmarkEnd w:id="33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 одиннадцатый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60519-21-2015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электронагревательные. Безопасность. Часть 21. Частные требования к установкам для нагрева сопротивлением. Оборудование для нагрева и плавления стекла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36"/>
          <w:p>
            <w:pPr>
              <w:spacing w:after="20"/>
              <w:ind w:left="20"/>
              <w:jc w:val="both"/>
            </w:pPr>
            <w:r>
              <w:rPr>
                <w:rFonts w:ascii="Times New Roman"/>
                <w:b w:val="false"/>
                <w:i w:val="false"/>
                <w:color w:val="000000"/>
                <w:sz w:val="20"/>
              </w:rPr>
              <w:t>
328</w:t>
            </w:r>
          </w:p>
          <w:bookmarkEnd w:id="33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шестой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60523-2014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Потенциометры постоянного тока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37"/>
          <w:p>
            <w:pPr>
              <w:spacing w:after="20"/>
              <w:ind w:left="20"/>
              <w:jc w:val="both"/>
            </w:pPr>
            <w:r>
              <w:rPr>
                <w:rFonts w:ascii="Times New Roman"/>
                <w:b w:val="false"/>
                <w:i w:val="false"/>
                <w:color w:val="000000"/>
                <w:sz w:val="20"/>
              </w:rPr>
              <w:t>
329</w:t>
            </w:r>
          </w:p>
          <w:bookmarkEnd w:id="33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шестой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11282-93 (МЭК 524-75)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Резистивные делители напряжения постоянного тока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38"/>
          <w:p>
            <w:pPr>
              <w:spacing w:after="20"/>
              <w:ind w:left="20"/>
              <w:jc w:val="both"/>
            </w:pPr>
            <w:r>
              <w:rPr>
                <w:rFonts w:ascii="Times New Roman"/>
                <w:b w:val="false"/>
                <w:i w:val="false"/>
                <w:color w:val="000000"/>
                <w:sz w:val="20"/>
              </w:rPr>
              <w:t>
330</w:t>
            </w:r>
          </w:p>
          <w:bookmarkEnd w:id="338"/>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третий,</w:t>
            </w:r>
            <w:r>
              <w:br/>
            </w:r>
            <w:r>
              <w:rPr>
                <w:rFonts w:ascii="Times New Roman"/>
                <w:b w:val="false"/>
                <w:i w:val="false"/>
                <w:color w:val="000000"/>
                <w:sz w:val="20"/>
              </w:rPr>
              <w:t>
седьмой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14254-2015 (IEC 60529:2013)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Степени защиты, обеспечиваемые оболочками (Код IP)</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39"/>
          <w:p>
            <w:pPr>
              <w:spacing w:after="20"/>
              <w:ind w:left="20"/>
              <w:jc w:val="both"/>
            </w:pPr>
            <w:r>
              <w:rPr>
                <w:rFonts w:ascii="Times New Roman"/>
                <w:b w:val="false"/>
                <w:i w:val="false"/>
                <w:color w:val="000000"/>
                <w:sz w:val="20"/>
              </w:rPr>
              <w:t>
331</w:t>
            </w:r>
          </w:p>
          <w:bookmarkEnd w:id="33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14254-96 (МЭК 529-89)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Степени защиты, обеспечиваемые оболочками (Код IP)</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40"/>
          <w:p>
            <w:pPr>
              <w:spacing w:after="20"/>
              <w:ind w:left="20"/>
              <w:jc w:val="both"/>
            </w:pPr>
            <w:r>
              <w:rPr>
                <w:rFonts w:ascii="Times New Roman"/>
                <w:b w:val="false"/>
                <w:i w:val="false"/>
                <w:color w:val="000000"/>
                <w:sz w:val="20"/>
              </w:rPr>
              <w:t>
332</w:t>
            </w:r>
          </w:p>
          <w:bookmarkEnd w:id="34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шестой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7165-93 (МЭК 564-77)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постоянного тока для измерения сопротивления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41"/>
          <w:p>
            <w:pPr>
              <w:spacing w:after="20"/>
              <w:ind w:left="20"/>
              <w:jc w:val="both"/>
            </w:pPr>
            <w:r>
              <w:rPr>
                <w:rFonts w:ascii="Times New Roman"/>
                <w:b w:val="false"/>
                <w:i w:val="false"/>
                <w:color w:val="000000"/>
                <w:sz w:val="20"/>
              </w:rPr>
              <w:t>
333</w:t>
            </w:r>
          </w:p>
          <w:bookmarkEnd w:id="341"/>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60570-2012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Шинопроводы для светильников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42"/>
          <w:p>
            <w:pPr>
              <w:spacing w:after="20"/>
              <w:ind w:left="20"/>
              <w:jc w:val="both"/>
            </w:pPr>
            <w:r>
              <w:rPr>
                <w:rFonts w:ascii="Times New Roman"/>
                <w:b w:val="false"/>
                <w:i w:val="false"/>
                <w:color w:val="000000"/>
                <w:sz w:val="20"/>
              </w:rPr>
              <w:t>
334</w:t>
            </w:r>
          </w:p>
          <w:bookmarkEnd w:id="342"/>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60570-2-1-2011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Шинопроводы для светильников. Часть 2. Комбинированные шинопроводы. Раздел 1. Шинопроводы классов I и II</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43"/>
          <w:p>
            <w:pPr>
              <w:spacing w:after="20"/>
              <w:ind w:left="20"/>
              <w:jc w:val="both"/>
            </w:pPr>
            <w:r>
              <w:rPr>
                <w:rFonts w:ascii="Times New Roman"/>
                <w:b w:val="false"/>
                <w:i w:val="false"/>
                <w:color w:val="000000"/>
                <w:sz w:val="20"/>
              </w:rPr>
              <w:t>
335</w:t>
            </w:r>
          </w:p>
          <w:bookmarkEnd w:id="34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44"/>
          <w:p>
            <w:pPr>
              <w:spacing w:after="20"/>
              <w:ind w:left="20"/>
              <w:jc w:val="both"/>
            </w:pPr>
            <w:r>
              <w:rPr>
                <w:rFonts w:ascii="Times New Roman"/>
                <w:b w:val="false"/>
                <w:i w:val="false"/>
                <w:color w:val="000000"/>
                <w:sz w:val="20"/>
              </w:rPr>
              <w:t>
336</w:t>
            </w:r>
          </w:p>
          <w:bookmarkEnd w:id="344"/>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1. Светильники стационарные общего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45"/>
          <w:p>
            <w:pPr>
              <w:spacing w:after="20"/>
              <w:ind w:left="20"/>
              <w:jc w:val="both"/>
            </w:pPr>
            <w:r>
              <w:rPr>
                <w:rFonts w:ascii="Times New Roman"/>
                <w:b w:val="false"/>
                <w:i w:val="false"/>
                <w:color w:val="000000"/>
                <w:sz w:val="20"/>
              </w:rPr>
              <w:t>
337</w:t>
            </w:r>
          </w:p>
          <w:bookmarkEnd w:id="34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598-2-1-99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1. Светильники стационарные общего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46"/>
          <w:p>
            <w:pPr>
              <w:spacing w:after="20"/>
              <w:ind w:left="20"/>
              <w:jc w:val="both"/>
            </w:pPr>
            <w:r>
              <w:rPr>
                <w:rFonts w:ascii="Times New Roman"/>
                <w:b w:val="false"/>
                <w:i w:val="false"/>
                <w:color w:val="000000"/>
                <w:sz w:val="20"/>
              </w:rPr>
              <w:t>
338</w:t>
            </w:r>
          </w:p>
          <w:bookmarkEnd w:id="346"/>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60598-2-2-2012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2. Светильники встраиваемые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47"/>
          <w:p>
            <w:pPr>
              <w:spacing w:after="20"/>
              <w:ind w:left="20"/>
              <w:jc w:val="both"/>
            </w:pPr>
            <w:r>
              <w:rPr>
                <w:rFonts w:ascii="Times New Roman"/>
                <w:b w:val="false"/>
                <w:i w:val="false"/>
                <w:color w:val="000000"/>
                <w:sz w:val="20"/>
              </w:rPr>
              <w:t>
339</w:t>
            </w:r>
          </w:p>
          <w:bookmarkEnd w:id="34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60598-2-2-99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2. Светильники встраиваемые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8"/>
          <w:p>
            <w:pPr>
              <w:spacing w:after="20"/>
              <w:ind w:left="20"/>
              <w:jc w:val="both"/>
            </w:pPr>
            <w:r>
              <w:rPr>
                <w:rFonts w:ascii="Times New Roman"/>
                <w:b w:val="false"/>
                <w:i w:val="false"/>
                <w:color w:val="000000"/>
                <w:sz w:val="20"/>
              </w:rPr>
              <w:t>
340</w:t>
            </w:r>
          </w:p>
          <w:bookmarkEnd w:id="348"/>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60598-2-3-2012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3. Светильники для освещения улиц и дорог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49"/>
          <w:p>
            <w:pPr>
              <w:spacing w:after="20"/>
              <w:ind w:left="20"/>
              <w:jc w:val="both"/>
            </w:pPr>
            <w:r>
              <w:rPr>
                <w:rFonts w:ascii="Times New Roman"/>
                <w:b w:val="false"/>
                <w:i w:val="false"/>
                <w:color w:val="000000"/>
                <w:sz w:val="20"/>
              </w:rPr>
              <w:t>
341</w:t>
            </w:r>
          </w:p>
          <w:bookmarkEnd w:id="34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60598-2-3-2009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2-3. Дополнительные требования к светильникам для освещения улиц и дорог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50"/>
          <w:p>
            <w:pPr>
              <w:spacing w:after="20"/>
              <w:ind w:left="20"/>
              <w:jc w:val="both"/>
            </w:pPr>
            <w:r>
              <w:rPr>
                <w:rFonts w:ascii="Times New Roman"/>
                <w:b w:val="false"/>
                <w:i w:val="false"/>
                <w:color w:val="000000"/>
                <w:sz w:val="20"/>
              </w:rPr>
              <w:t>
342</w:t>
            </w:r>
          </w:p>
          <w:bookmarkEnd w:id="35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четвертый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60598-2-4-2012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4. Светильники переносные общего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51"/>
          <w:p>
            <w:pPr>
              <w:spacing w:after="20"/>
              <w:ind w:left="20"/>
              <w:jc w:val="both"/>
            </w:pPr>
            <w:r>
              <w:rPr>
                <w:rFonts w:ascii="Times New Roman"/>
                <w:b w:val="false"/>
                <w:i w:val="false"/>
                <w:color w:val="000000"/>
                <w:sz w:val="20"/>
              </w:rPr>
              <w:t>
343</w:t>
            </w:r>
          </w:p>
          <w:bookmarkEnd w:id="35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60598-2-4-99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4. Светильники переносные общего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52"/>
          <w:p>
            <w:pPr>
              <w:spacing w:after="20"/>
              <w:ind w:left="20"/>
              <w:jc w:val="both"/>
            </w:pPr>
            <w:r>
              <w:rPr>
                <w:rFonts w:ascii="Times New Roman"/>
                <w:b w:val="false"/>
                <w:i w:val="false"/>
                <w:color w:val="000000"/>
                <w:sz w:val="20"/>
              </w:rPr>
              <w:t>
344</w:t>
            </w:r>
          </w:p>
          <w:bookmarkEnd w:id="352"/>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60598-2-5-2012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5. Прожекторы заливающего света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53"/>
          <w:p>
            <w:pPr>
              <w:spacing w:after="20"/>
              <w:ind w:left="20"/>
              <w:jc w:val="both"/>
            </w:pPr>
            <w:r>
              <w:rPr>
                <w:rFonts w:ascii="Times New Roman"/>
                <w:b w:val="false"/>
                <w:i w:val="false"/>
                <w:color w:val="000000"/>
                <w:sz w:val="20"/>
              </w:rPr>
              <w:t>
345</w:t>
            </w:r>
          </w:p>
          <w:bookmarkEnd w:id="35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60598-2-5-2002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5. Прожекторы заливающего света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54"/>
          <w:p>
            <w:pPr>
              <w:spacing w:after="20"/>
              <w:ind w:left="20"/>
              <w:jc w:val="both"/>
            </w:pPr>
            <w:r>
              <w:rPr>
                <w:rFonts w:ascii="Times New Roman"/>
                <w:b w:val="false"/>
                <w:i w:val="false"/>
                <w:color w:val="000000"/>
                <w:sz w:val="20"/>
              </w:rPr>
              <w:t>
346</w:t>
            </w:r>
          </w:p>
          <w:bookmarkEnd w:id="354"/>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60598-2-6-2012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6. Светильники со встроенными трансформаторами или преобразователями для ламп накаливания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55"/>
          <w:p>
            <w:pPr>
              <w:spacing w:after="20"/>
              <w:ind w:left="20"/>
              <w:jc w:val="both"/>
            </w:pPr>
            <w:r>
              <w:rPr>
                <w:rFonts w:ascii="Times New Roman"/>
                <w:b w:val="false"/>
                <w:i w:val="false"/>
                <w:color w:val="000000"/>
                <w:sz w:val="20"/>
              </w:rPr>
              <w:t>
347</w:t>
            </w:r>
          </w:p>
          <w:bookmarkEnd w:id="35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60598-2-6-2002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6. Светильники со встроенными трансформаторами или преобразователями для ламп накаливания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56"/>
          <w:p>
            <w:pPr>
              <w:spacing w:after="20"/>
              <w:ind w:left="20"/>
              <w:jc w:val="both"/>
            </w:pPr>
            <w:r>
              <w:rPr>
                <w:rFonts w:ascii="Times New Roman"/>
                <w:b w:val="false"/>
                <w:i w:val="false"/>
                <w:color w:val="000000"/>
                <w:sz w:val="20"/>
              </w:rPr>
              <w:t>
348</w:t>
            </w:r>
          </w:p>
          <w:bookmarkEnd w:id="356"/>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60598-2-7-2011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7. Светильники переносные для использования в саду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57"/>
          <w:p>
            <w:pPr>
              <w:spacing w:after="20"/>
              <w:ind w:left="20"/>
              <w:jc w:val="both"/>
            </w:pPr>
            <w:r>
              <w:rPr>
                <w:rFonts w:ascii="Times New Roman"/>
                <w:b w:val="false"/>
                <w:i w:val="false"/>
                <w:color w:val="000000"/>
                <w:sz w:val="20"/>
              </w:rPr>
              <w:t>
349</w:t>
            </w:r>
          </w:p>
          <w:bookmarkEnd w:id="35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60598-2-7-2002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7. Светильники переносные для использования в саду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58"/>
          <w:p>
            <w:pPr>
              <w:spacing w:after="20"/>
              <w:ind w:left="20"/>
              <w:jc w:val="both"/>
            </w:pPr>
            <w:r>
              <w:rPr>
                <w:rFonts w:ascii="Times New Roman"/>
                <w:b w:val="false"/>
                <w:i w:val="false"/>
                <w:color w:val="000000"/>
                <w:sz w:val="20"/>
              </w:rPr>
              <w:t>
350</w:t>
            </w:r>
          </w:p>
          <w:bookmarkEnd w:id="358"/>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60598-2-8-2011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8. Светильники ручные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59"/>
          <w:p>
            <w:pPr>
              <w:spacing w:after="20"/>
              <w:ind w:left="20"/>
              <w:jc w:val="both"/>
            </w:pPr>
            <w:r>
              <w:rPr>
                <w:rFonts w:ascii="Times New Roman"/>
                <w:b w:val="false"/>
                <w:i w:val="false"/>
                <w:color w:val="000000"/>
                <w:sz w:val="20"/>
              </w:rPr>
              <w:t>
351</w:t>
            </w:r>
          </w:p>
          <w:bookmarkEnd w:id="35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60598-2-8-2002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8. Светильники ручные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60"/>
          <w:p>
            <w:pPr>
              <w:spacing w:after="20"/>
              <w:ind w:left="20"/>
              <w:jc w:val="both"/>
            </w:pPr>
            <w:r>
              <w:rPr>
                <w:rFonts w:ascii="Times New Roman"/>
                <w:b w:val="false"/>
                <w:i w:val="false"/>
                <w:color w:val="000000"/>
                <w:sz w:val="20"/>
              </w:rPr>
              <w:t>
352</w:t>
            </w:r>
          </w:p>
          <w:bookmarkEnd w:id="360"/>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60598-2-9-2011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9. Светильники для фото- и киносъемки (непрофессиональные)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61"/>
          <w:p>
            <w:pPr>
              <w:spacing w:after="20"/>
              <w:ind w:left="20"/>
              <w:jc w:val="both"/>
            </w:pPr>
            <w:r>
              <w:rPr>
                <w:rFonts w:ascii="Times New Roman"/>
                <w:b w:val="false"/>
                <w:i w:val="false"/>
                <w:color w:val="000000"/>
                <w:sz w:val="20"/>
              </w:rPr>
              <w:t>
353</w:t>
            </w:r>
          </w:p>
          <w:bookmarkEnd w:id="36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60598-2-9-2003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9. Светильники для фото- и киносъемок (непрофессиональных)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62"/>
          <w:p>
            <w:pPr>
              <w:spacing w:after="20"/>
              <w:ind w:left="20"/>
              <w:jc w:val="both"/>
            </w:pPr>
            <w:r>
              <w:rPr>
                <w:rFonts w:ascii="Times New Roman"/>
                <w:b w:val="false"/>
                <w:i w:val="false"/>
                <w:color w:val="000000"/>
                <w:sz w:val="20"/>
              </w:rPr>
              <w:t>
354</w:t>
            </w:r>
          </w:p>
          <w:bookmarkEnd w:id="362"/>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60598-2-10-2012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2-10. Частные требования. Переносные детские светильники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63"/>
          <w:p>
            <w:pPr>
              <w:spacing w:after="20"/>
              <w:ind w:left="20"/>
              <w:jc w:val="both"/>
            </w:pPr>
            <w:r>
              <w:rPr>
                <w:rFonts w:ascii="Times New Roman"/>
                <w:b w:val="false"/>
                <w:i w:val="false"/>
                <w:color w:val="000000"/>
                <w:sz w:val="20"/>
              </w:rPr>
              <w:t>
355</w:t>
            </w:r>
          </w:p>
          <w:bookmarkEnd w:id="36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60598-2-10-2003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10. Светильники переносные детские игровые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64"/>
          <w:p>
            <w:pPr>
              <w:spacing w:after="20"/>
              <w:ind w:left="20"/>
              <w:jc w:val="both"/>
            </w:pPr>
            <w:r>
              <w:rPr>
                <w:rFonts w:ascii="Times New Roman"/>
                <w:b w:val="false"/>
                <w:i w:val="false"/>
                <w:color w:val="000000"/>
                <w:sz w:val="20"/>
              </w:rPr>
              <w:t>
356</w:t>
            </w:r>
          </w:p>
          <w:bookmarkEnd w:id="36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60598-2-11-2010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2-11. Частные требования. Аквариумные светильники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65"/>
          <w:p>
            <w:pPr>
              <w:spacing w:after="20"/>
              <w:ind w:left="20"/>
              <w:jc w:val="both"/>
            </w:pPr>
            <w:r>
              <w:rPr>
                <w:rFonts w:ascii="Times New Roman"/>
                <w:b w:val="false"/>
                <w:i w:val="false"/>
                <w:color w:val="000000"/>
                <w:sz w:val="20"/>
              </w:rPr>
              <w:t>
357</w:t>
            </w:r>
          </w:p>
          <w:bookmarkEnd w:id="36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60598-2-12-2009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2-12. Дополнительные требования к ночным светильникам для крепления в штепсельной сетевой розетке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66"/>
          <w:p>
            <w:pPr>
              <w:spacing w:after="20"/>
              <w:ind w:left="20"/>
              <w:jc w:val="both"/>
            </w:pPr>
            <w:r>
              <w:rPr>
                <w:rFonts w:ascii="Times New Roman"/>
                <w:b w:val="false"/>
                <w:i w:val="false"/>
                <w:color w:val="000000"/>
                <w:sz w:val="20"/>
              </w:rPr>
              <w:t>
358</w:t>
            </w:r>
          </w:p>
          <w:bookmarkEnd w:id="36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60598-2-13-2011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2-13. Частные требования. Светильники, углубляемые в грунт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67"/>
          <w:p>
            <w:pPr>
              <w:spacing w:after="20"/>
              <w:ind w:left="20"/>
              <w:jc w:val="both"/>
            </w:pPr>
            <w:r>
              <w:rPr>
                <w:rFonts w:ascii="Times New Roman"/>
                <w:b w:val="false"/>
                <w:i w:val="false"/>
                <w:color w:val="000000"/>
                <w:sz w:val="20"/>
              </w:rPr>
              <w:t>
359</w:t>
            </w:r>
          </w:p>
          <w:bookmarkEnd w:id="36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60598-2-14-2014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2-14. Дополнительные требования. Светильники для трубчатых газоразрядных ламп с холодным катодом (неоновые лампы) и аналогичное оборудование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68"/>
          <w:p>
            <w:pPr>
              <w:spacing w:after="20"/>
              <w:ind w:left="20"/>
              <w:jc w:val="both"/>
            </w:pPr>
            <w:r>
              <w:rPr>
                <w:rFonts w:ascii="Times New Roman"/>
                <w:b w:val="false"/>
                <w:i w:val="false"/>
                <w:color w:val="000000"/>
                <w:sz w:val="20"/>
              </w:rPr>
              <w:t>
360</w:t>
            </w:r>
          </w:p>
          <w:bookmarkEnd w:id="368"/>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60598-2-17-2011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17. Светильники для внутреннего и наружного освещения сцен, телевизионных, кино- и фотостудий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69"/>
          <w:p>
            <w:pPr>
              <w:spacing w:after="20"/>
              <w:ind w:left="20"/>
              <w:jc w:val="both"/>
            </w:pPr>
            <w:r>
              <w:rPr>
                <w:rFonts w:ascii="Times New Roman"/>
                <w:b w:val="false"/>
                <w:i w:val="false"/>
                <w:color w:val="000000"/>
                <w:sz w:val="20"/>
              </w:rPr>
              <w:t>
361</w:t>
            </w:r>
          </w:p>
          <w:bookmarkEnd w:id="36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598-2-17-2002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17. Светильники для внутреннего и наружного освещения сцен, телевизионных, кино- и фотостудий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70"/>
          <w:p>
            <w:pPr>
              <w:spacing w:after="20"/>
              <w:ind w:left="20"/>
              <w:jc w:val="both"/>
            </w:pPr>
            <w:r>
              <w:rPr>
                <w:rFonts w:ascii="Times New Roman"/>
                <w:b w:val="false"/>
                <w:i w:val="false"/>
                <w:color w:val="000000"/>
                <w:sz w:val="20"/>
              </w:rPr>
              <w:t>
362</w:t>
            </w:r>
          </w:p>
          <w:bookmarkEnd w:id="370"/>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60598-2-19-2012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19. Светильники вентилируемые.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71"/>
          <w:p>
            <w:pPr>
              <w:spacing w:after="20"/>
              <w:ind w:left="20"/>
              <w:jc w:val="both"/>
            </w:pPr>
            <w:r>
              <w:rPr>
                <w:rFonts w:ascii="Times New Roman"/>
                <w:b w:val="false"/>
                <w:i w:val="false"/>
                <w:color w:val="000000"/>
                <w:sz w:val="20"/>
              </w:rPr>
              <w:t>
363</w:t>
            </w:r>
          </w:p>
          <w:bookmarkEnd w:id="37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60598-2-19-2003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19. Светильники вентилируемые.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72"/>
          <w:p>
            <w:pPr>
              <w:spacing w:after="20"/>
              <w:ind w:left="20"/>
              <w:jc w:val="both"/>
            </w:pPr>
            <w:r>
              <w:rPr>
                <w:rFonts w:ascii="Times New Roman"/>
                <w:b w:val="false"/>
                <w:i w:val="false"/>
                <w:color w:val="000000"/>
                <w:sz w:val="20"/>
              </w:rPr>
              <w:t>
364</w:t>
            </w:r>
          </w:p>
          <w:bookmarkEnd w:id="37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60598-2-20-2012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2-20. Частные требования. Световые гирлянды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73"/>
          <w:p>
            <w:pPr>
              <w:spacing w:after="20"/>
              <w:ind w:left="20"/>
              <w:jc w:val="both"/>
            </w:pPr>
            <w:r>
              <w:rPr>
                <w:rFonts w:ascii="Times New Roman"/>
                <w:b w:val="false"/>
                <w:i w:val="false"/>
                <w:color w:val="000000"/>
                <w:sz w:val="20"/>
              </w:rPr>
              <w:t>
365</w:t>
            </w:r>
          </w:p>
          <w:bookmarkEnd w:id="373"/>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60598-2-22-2012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22. Светильники для аварийного освещения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74"/>
          <w:p>
            <w:pPr>
              <w:spacing w:after="20"/>
              <w:ind w:left="20"/>
              <w:jc w:val="both"/>
            </w:pPr>
            <w:r>
              <w:rPr>
                <w:rFonts w:ascii="Times New Roman"/>
                <w:b w:val="false"/>
                <w:i w:val="false"/>
                <w:color w:val="000000"/>
                <w:sz w:val="20"/>
              </w:rPr>
              <w:t>
366</w:t>
            </w:r>
          </w:p>
          <w:bookmarkEnd w:id="374"/>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60598-2-22-2011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2-22. Дополнительные требования. Светильники для аварийного освещения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75"/>
          <w:p>
            <w:pPr>
              <w:spacing w:after="20"/>
              <w:ind w:left="20"/>
              <w:jc w:val="both"/>
            </w:pPr>
            <w:r>
              <w:rPr>
                <w:rFonts w:ascii="Times New Roman"/>
                <w:b w:val="false"/>
                <w:i w:val="false"/>
                <w:color w:val="000000"/>
                <w:sz w:val="20"/>
              </w:rPr>
              <w:t>
367</w:t>
            </w:r>
          </w:p>
          <w:bookmarkEnd w:id="375"/>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60598-2-23-2012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23. Системы световые сверхнизкого напряжения для ламп накаливания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76"/>
          <w:p>
            <w:pPr>
              <w:spacing w:after="20"/>
              <w:ind w:left="20"/>
              <w:jc w:val="both"/>
            </w:pPr>
            <w:r>
              <w:rPr>
                <w:rFonts w:ascii="Times New Roman"/>
                <w:b w:val="false"/>
                <w:i w:val="false"/>
                <w:color w:val="000000"/>
                <w:sz w:val="20"/>
              </w:rPr>
              <w:t>
368</w:t>
            </w:r>
          </w:p>
          <w:bookmarkEnd w:id="37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60598-2-23-2002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23. Системы световые сверхнизкого напряжения для ламп накаливания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77"/>
          <w:p>
            <w:pPr>
              <w:spacing w:after="20"/>
              <w:ind w:left="20"/>
              <w:jc w:val="both"/>
            </w:pPr>
            <w:r>
              <w:rPr>
                <w:rFonts w:ascii="Times New Roman"/>
                <w:b w:val="false"/>
                <w:i w:val="false"/>
                <w:color w:val="000000"/>
                <w:sz w:val="20"/>
              </w:rPr>
              <w:t>
369</w:t>
            </w:r>
          </w:p>
          <w:bookmarkEnd w:id="37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четвертый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60598-2-24-2011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2-24. Частные требования. Светильники с ограничением температуры поверхности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78"/>
          <w:p>
            <w:pPr>
              <w:spacing w:after="20"/>
              <w:ind w:left="20"/>
              <w:jc w:val="both"/>
            </w:pPr>
            <w:r>
              <w:rPr>
                <w:rFonts w:ascii="Times New Roman"/>
                <w:b w:val="false"/>
                <w:i w:val="false"/>
                <w:color w:val="000000"/>
                <w:sz w:val="20"/>
              </w:rPr>
              <w:t>
370</w:t>
            </w:r>
          </w:p>
          <w:bookmarkEnd w:id="37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шестой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2-24. Светильники с ограничением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60598-2-24-2002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температуры поверхности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79"/>
          <w:p>
            <w:pPr>
              <w:spacing w:after="20"/>
              <w:ind w:left="20"/>
              <w:jc w:val="both"/>
            </w:pPr>
            <w:r>
              <w:rPr>
                <w:rFonts w:ascii="Times New Roman"/>
                <w:b w:val="false"/>
                <w:i w:val="false"/>
                <w:color w:val="000000"/>
                <w:sz w:val="20"/>
              </w:rPr>
              <w:t>
371</w:t>
            </w:r>
          </w:p>
          <w:bookmarkEnd w:id="37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25.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60598-2-25-2011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для использования в клинических зонах больниц и других медицинских учреждений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80"/>
          <w:p>
            <w:pPr>
              <w:spacing w:after="20"/>
              <w:ind w:left="20"/>
              <w:jc w:val="both"/>
            </w:pPr>
            <w:r>
              <w:rPr>
                <w:rFonts w:ascii="Times New Roman"/>
                <w:b w:val="false"/>
                <w:i w:val="false"/>
                <w:color w:val="000000"/>
                <w:sz w:val="20"/>
              </w:rPr>
              <w:t>
372</w:t>
            </w:r>
          </w:p>
          <w:bookmarkEnd w:id="38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25.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60598-2-25-2002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для использования в клинических зонах больниц и других медицинских учреждений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81"/>
          <w:p>
            <w:pPr>
              <w:spacing w:after="20"/>
              <w:ind w:left="20"/>
              <w:jc w:val="both"/>
            </w:pPr>
            <w:r>
              <w:rPr>
                <w:rFonts w:ascii="Times New Roman"/>
                <w:b w:val="false"/>
                <w:i w:val="false"/>
                <w:color w:val="000000"/>
                <w:sz w:val="20"/>
              </w:rPr>
              <w:t>
373</w:t>
            </w:r>
          </w:p>
          <w:bookmarkEnd w:id="38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седьмой,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60618-2013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Делители напряжения индуктивные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82"/>
          <w:p>
            <w:pPr>
              <w:spacing w:after="20"/>
              <w:ind w:left="20"/>
              <w:jc w:val="both"/>
            </w:pPr>
            <w:r>
              <w:rPr>
                <w:rFonts w:ascii="Times New Roman"/>
                <w:b w:val="false"/>
                <w:i w:val="false"/>
                <w:color w:val="000000"/>
                <w:sz w:val="20"/>
              </w:rPr>
              <w:t>
374</w:t>
            </w:r>
          </w:p>
          <w:bookmarkEnd w:id="38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изоляции для оборудования низковольтных систем.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и шестой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60664-3-2015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 Использование покрытий, герметизации и формовки для защиты от загрязнения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83"/>
          <w:p>
            <w:pPr>
              <w:spacing w:after="20"/>
              <w:ind w:left="20"/>
              <w:jc w:val="both"/>
            </w:pPr>
            <w:r>
              <w:rPr>
                <w:rFonts w:ascii="Times New Roman"/>
                <w:b w:val="false"/>
                <w:i w:val="false"/>
                <w:color w:val="000000"/>
                <w:sz w:val="20"/>
              </w:rPr>
              <w:t>
375</w:t>
            </w:r>
          </w:p>
          <w:bookmarkEnd w:id="38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Электроакустика. Аудиологическое оборудование. Часть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60645-1-2014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Аудиометры тональные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84"/>
          <w:p>
            <w:pPr>
              <w:spacing w:after="20"/>
              <w:ind w:left="20"/>
              <w:jc w:val="both"/>
            </w:pPr>
            <w:r>
              <w:rPr>
                <w:rFonts w:ascii="Times New Roman"/>
                <w:b w:val="false"/>
                <w:i w:val="false"/>
                <w:color w:val="000000"/>
                <w:sz w:val="20"/>
              </w:rPr>
              <w:t>
376</w:t>
            </w:r>
          </w:p>
          <w:bookmarkEnd w:id="38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натриевые высокого давления. Эксплуатационные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53073-2008 (МЭК 60662:2002)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85"/>
          <w:p>
            <w:pPr>
              <w:spacing w:after="20"/>
              <w:ind w:left="20"/>
              <w:jc w:val="both"/>
            </w:pPr>
            <w:r>
              <w:rPr>
                <w:rFonts w:ascii="Times New Roman"/>
                <w:b w:val="false"/>
                <w:i w:val="false"/>
                <w:color w:val="000000"/>
                <w:sz w:val="20"/>
              </w:rPr>
              <w:t>
377</w:t>
            </w:r>
          </w:p>
          <w:bookmarkEnd w:id="38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w:t>
            </w:r>
            <w:r>
              <w:br/>
            </w:r>
            <w:r>
              <w:rPr>
                <w:rFonts w:ascii="Times New Roman"/>
                <w:b w:val="false"/>
                <w:i w:val="false"/>
                <w:color w:val="000000"/>
                <w:sz w:val="20"/>
              </w:rPr>
              <w:t>
60664.1-2012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изоляции для оборудования в низковольтных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третий</w:t>
            </w:r>
            <w:r>
              <w:br/>
            </w:r>
            <w:r>
              <w:rPr>
                <w:rFonts w:ascii="Times New Roman"/>
                <w:b w:val="false"/>
                <w:i w:val="false"/>
                <w:color w:val="000000"/>
                <w:sz w:val="20"/>
              </w:rPr>
              <w:t>
и шестой статьи 4</w:t>
            </w:r>
          </w:p>
        </w:tc>
        <w:tc>
          <w:tcPr>
            <w:tcW w:w="0" w:type="auto"/>
            <w:vMerge/>
            <w:tcBorders>
              <w:top w:val="nil"/>
              <w:left w:val="single" w:color="cfcfcf" w:sz="5"/>
              <w:bottom w:val="single" w:color="cfcfcf" w:sz="5"/>
              <w:right w:val="single" w:color="cfcfcf" w:sz="5"/>
            </w:tcBorders>
          </w:tcP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системах. Часть 1. Принципы, требования и испытания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86"/>
          <w:p>
            <w:pPr>
              <w:spacing w:after="20"/>
              <w:ind w:left="20"/>
              <w:jc w:val="both"/>
            </w:pPr>
            <w:r>
              <w:rPr>
                <w:rFonts w:ascii="Times New Roman"/>
                <w:b w:val="false"/>
                <w:i w:val="false"/>
                <w:color w:val="000000"/>
                <w:sz w:val="20"/>
              </w:rPr>
              <w:t>
378</w:t>
            </w:r>
          </w:p>
          <w:bookmarkEnd w:id="386"/>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30850.1-2002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бытовых и аналогичных стационарных электрических установок.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87"/>
          <w:p>
            <w:pPr>
              <w:spacing w:after="20"/>
              <w:ind w:left="20"/>
              <w:jc w:val="both"/>
            </w:pPr>
            <w:r>
              <w:rPr>
                <w:rFonts w:ascii="Times New Roman"/>
                <w:b w:val="false"/>
                <w:i w:val="false"/>
                <w:color w:val="000000"/>
                <w:sz w:val="20"/>
              </w:rPr>
              <w:t>
379</w:t>
            </w:r>
          </w:p>
          <w:bookmarkEnd w:id="38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51324.1-2012</w:t>
            </w:r>
            <w:r>
              <w:br/>
            </w:r>
            <w:r>
              <w:rPr>
                <w:rFonts w:ascii="Times New Roman"/>
                <w:b w:val="false"/>
                <w:i w:val="false"/>
                <w:color w:val="000000"/>
                <w:sz w:val="20"/>
              </w:rPr>
              <w:t>
(МЭК 60669-1:2007)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бытовых и аналогичных стационарных электрических установок.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88"/>
          <w:p>
            <w:pPr>
              <w:spacing w:after="20"/>
              <w:ind w:left="20"/>
              <w:jc w:val="both"/>
            </w:pPr>
            <w:r>
              <w:rPr>
                <w:rFonts w:ascii="Times New Roman"/>
                <w:b w:val="false"/>
                <w:i w:val="false"/>
                <w:color w:val="000000"/>
                <w:sz w:val="20"/>
              </w:rPr>
              <w:t>
380</w:t>
            </w:r>
          </w:p>
          <w:bookmarkEnd w:id="388"/>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30850.2.1-2002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бытовых и аналогичных стационарных электрических установок. Часть 2-1. Дополнительные требования к полупроводниковым выключателям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89"/>
          <w:p>
            <w:pPr>
              <w:spacing w:after="20"/>
              <w:ind w:left="20"/>
              <w:jc w:val="both"/>
            </w:pPr>
            <w:r>
              <w:rPr>
                <w:rFonts w:ascii="Times New Roman"/>
                <w:b w:val="false"/>
                <w:i w:val="false"/>
                <w:color w:val="000000"/>
                <w:sz w:val="20"/>
              </w:rPr>
              <w:t>
381</w:t>
            </w:r>
          </w:p>
          <w:bookmarkEnd w:id="38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51324.2.1-2012</w:t>
            </w:r>
            <w:r>
              <w:br/>
            </w:r>
            <w:r>
              <w:rPr>
                <w:rFonts w:ascii="Times New Roman"/>
                <w:b w:val="false"/>
                <w:i w:val="false"/>
                <w:color w:val="000000"/>
                <w:sz w:val="20"/>
              </w:rPr>
              <w:t>
(МЭК 60669-2-1:2009)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бытовых и аналогичных стационарных электрических установок. Часть 2-1. Дополнительные требования к полупроводниковым выключателям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90"/>
          <w:p>
            <w:pPr>
              <w:spacing w:after="20"/>
              <w:ind w:left="20"/>
              <w:jc w:val="both"/>
            </w:pPr>
            <w:r>
              <w:rPr>
                <w:rFonts w:ascii="Times New Roman"/>
                <w:b w:val="false"/>
                <w:i w:val="false"/>
                <w:color w:val="000000"/>
                <w:sz w:val="20"/>
              </w:rPr>
              <w:t>
382</w:t>
            </w:r>
          </w:p>
          <w:bookmarkEnd w:id="390"/>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30850.2.2-2002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бытовых и аналогичных стационарных электрических установок. Часть 2-2. Дополнительные требования к выключателям с дистанционным управлением (ВДУ)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91"/>
          <w:p>
            <w:pPr>
              <w:spacing w:after="20"/>
              <w:ind w:left="20"/>
              <w:jc w:val="both"/>
            </w:pPr>
            <w:r>
              <w:rPr>
                <w:rFonts w:ascii="Times New Roman"/>
                <w:b w:val="false"/>
                <w:i w:val="false"/>
                <w:color w:val="000000"/>
                <w:sz w:val="20"/>
              </w:rPr>
              <w:t>
383</w:t>
            </w:r>
          </w:p>
          <w:bookmarkEnd w:id="39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51324.2.2-2012</w:t>
            </w:r>
            <w:r>
              <w:br/>
            </w:r>
            <w:r>
              <w:rPr>
                <w:rFonts w:ascii="Times New Roman"/>
                <w:b w:val="false"/>
                <w:i w:val="false"/>
                <w:color w:val="000000"/>
                <w:sz w:val="20"/>
              </w:rPr>
              <w:t>
(МЭК 60669-2-2:2006)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бытовых и аналогичных стационарных электрических установок. Часть 2-2. Дополнительные требования к выключателям с дистанционным управлением (ВДУ)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92"/>
          <w:p>
            <w:pPr>
              <w:spacing w:after="20"/>
              <w:ind w:left="20"/>
              <w:jc w:val="both"/>
            </w:pPr>
            <w:r>
              <w:rPr>
                <w:rFonts w:ascii="Times New Roman"/>
                <w:b w:val="false"/>
                <w:i w:val="false"/>
                <w:color w:val="000000"/>
                <w:sz w:val="20"/>
              </w:rPr>
              <w:t>
384</w:t>
            </w:r>
          </w:p>
          <w:bookmarkEnd w:id="39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30850.2.3-2002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бытовых и аналогичных стационарных электрических установок. Часть 2-3. Дополнительные требования к выключателям с выдержкой времени (таймеры)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93"/>
          <w:p>
            <w:pPr>
              <w:spacing w:after="20"/>
              <w:ind w:left="20"/>
              <w:jc w:val="both"/>
            </w:pPr>
            <w:r>
              <w:rPr>
                <w:rFonts w:ascii="Times New Roman"/>
                <w:b w:val="false"/>
                <w:i w:val="false"/>
                <w:color w:val="000000"/>
                <w:sz w:val="20"/>
              </w:rPr>
              <w:t>
385</w:t>
            </w:r>
          </w:p>
          <w:bookmarkEnd w:id="39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51324.2.3-2012</w:t>
            </w:r>
            <w:r>
              <w:br/>
            </w:r>
            <w:r>
              <w:rPr>
                <w:rFonts w:ascii="Times New Roman"/>
                <w:b w:val="false"/>
                <w:i w:val="false"/>
                <w:color w:val="000000"/>
                <w:sz w:val="20"/>
              </w:rPr>
              <w:t>
(МЭК 60669-2-3:2006)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бытовых и аналогичных стационарных электрических установок. Часть 2-3. Дополнительные требования к выключателям с выдержкой времени (таймеры)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94"/>
          <w:p>
            <w:pPr>
              <w:spacing w:after="20"/>
              <w:ind w:left="20"/>
              <w:jc w:val="both"/>
            </w:pPr>
            <w:r>
              <w:rPr>
                <w:rFonts w:ascii="Times New Roman"/>
                <w:b w:val="false"/>
                <w:i w:val="false"/>
                <w:color w:val="000000"/>
                <w:sz w:val="20"/>
              </w:rPr>
              <w:t>
386</w:t>
            </w:r>
          </w:p>
          <w:bookmarkEnd w:id="39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60669-2-6-2015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бытовых и аналогичных стационарных электрических установок. Часть 2-6 Дополнительные требования к аварийным выключателям для внешних и внутренних осветительных приборов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95"/>
          <w:p>
            <w:pPr>
              <w:spacing w:after="20"/>
              <w:ind w:left="20"/>
              <w:jc w:val="both"/>
            </w:pPr>
            <w:r>
              <w:rPr>
                <w:rFonts w:ascii="Times New Roman"/>
                <w:b w:val="false"/>
                <w:i w:val="false"/>
                <w:color w:val="000000"/>
                <w:sz w:val="20"/>
              </w:rPr>
              <w:t>
387</w:t>
            </w:r>
          </w:p>
          <w:bookmarkEnd w:id="39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32126.1-2013</w:t>
            </w:r>
            <w:r>
              <w:br/>
            </w:r>
            <w:r>
              <w:rPr>
                <w:rFonts w:ascii="Times New Roman"/>
                <w:b w:val="false"/>
                <w:i w:val="false"/>
                <w:color w:val="000000"/>
                <w:sz w:val="20"/>
              </w:rPr>
              <w:t>
(IEC 60670-1:2002)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и корпусы для электрических аппаратов, устанавливаемые в стационарные электрические установки бытового и аналогичного назначения.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96"/>
          <w:p>
            <w:pPr>
              <w:spacing w:after="20"/>
              <w:ind w:left="20"/>
              <w:jc w:val="both"/>
            </w:pPr>
            <w:r>
              <w:rPr>
                <w:rFonts w:ascii="Times New Roman"/>
                <w:b w:val="false"/>
                <w:i w:val="false"/>
                <w:color w:val="000000"/>
                <w:sz w:val="20"/>
              </w:rPr>
              <w:t>
388</w:t>
            </w:r>
          </w:p>
          <w:bookmarkEnd w:id="39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60670-21-2013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и корпусы для электрических аппаратов, устанавливаемые в стационарные электрические установки бытового и аналогичного назначения. Часть 21. Специальные требования к коробкам и корпусам, оснащенным приспособлениями для крепления устройств подвешивания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97"/>
          <w:p>
            <w:pPr>
              <w:spacing w:after="20"/>
              <w:ind w:left="20"/>
              <w:jc w:val="both"/>
            </w:pPr>
            <w:r>
              <w:rPr>
                <w:rFonts w:ascii="Times New Roman"/>
                <w:b w:val="false"/>
                <w:i w:val="false"/>
                <w:color w:val="000000"/>
                <w:sz w:val="20"/>
              </w:rPr>
              <w:t>
389</w:t>
            </w:r>
          </w:p>
          <w:bookmarkEnd w:id="39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50827.3-2009</w:t>
            </w:r>
            <w:r>
              <w:br/>
            </w:r>
            <w:r>
              <w:rPr>
                <w:rFonts w:ascii="Times New Roman"/>
                <w:b w:val="false"/>
                <w:i w:val="false"/>
                <w:color w:val="000000"/>
                <w:sz w:val="20"/>
              </w:rPr>
              <w:t>
(МЭК</w:t>
            </w:r>
            <w:r>
              <w:br/>
            </w:r>
            <w:r>
              <w:rPr>
                <w:rFonts w:ascii="Times New Roman"/>
                <w:b w:val="false"/>
                <w:i w:val="false"/>
                <w:color w:val="000000"/>
                <w:sz w:val="20"/>
              </w:rPr>
              <w:t>
60670-22:2003)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и корпусы для электрических аппаратов, устанавливаемые в стационарные электрические установки бытового и аналогичного назначения. Часть 22. Специальные требования к соединительным коробкам и корпусам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98"/>
          <w:p>
            <w:pPr>
              <w:spacing w:after="20"/>
              <w:ind w:left="20"/>
              <w:jc w:val="both"/>
            </w:pPr>
            <w:r>
              <w:rPr>
                <w:rFonts w:ascii="Times New Roman"/>
                <w:b w:val="false"/>
                <w:i w:val="false"/>
                <w:color w:val="000000"/>
                <w:sz w:val="20"/>
              </w:rPr>
              <w:t>
390</w:t>
            </w:r>
          </w:p>
          <w:bookmarkEnd w:id="39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32126.23-2013</w:t>
            </w:r>
            <w:r>
              <w:br/>
            </w:r>
            <w:r>
              <w:rPr>
                <w:rFonts w:ascii="Times New Roman"/>
                <w:b w:val="false"/>
                <w:i w:val="false"/>
                <w:color w:val="000000"/>
                <w:sz w:val="20"/>
              </w:rPr>
              <w:t>
(IEC 60670-23:2006)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99"/>
          <w:p>
            <w:pPr>
              <w:spacing w:after="20"/>
              <w:ind w:left="20"/>
              <w:jc w:val="both"/>
            </w:pPr>
            <w:r>
              <w:rPr>
                <w:rFonts w:ascii="Times New Roman"/>
                <w:b w:val="false"/>
                <w:i w:val="false"/>
                <w:color w:val="000000"/>
                <w:sz w:val="20"/>
              </w:rPr>
              <w:t>
391</w:t>
            </w:r>
          </w:p>
          <w:bookmarkEnd w:id="399"/>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и шестой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60670-24-2013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и корпуса для электрических приборов, устанавливаемых в стационарные электрические установки бытового и аналогичного назначения. Часть 24. Дополнительные требования к корпусам для обшивки защитных устройств и другого электрооборудования с рассеиваемой мощностью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00"/>
          <w:p>
            <w:pPr>
              <w:spacing w:after="20"/>
              <w:ind w:left="20"/>
              <w:jc w:val="both"/>
            </w:pPr>
            <w:r>
              <w:rPr>
                <w:rFonts w:ascii="Times New Roman"/>
                <w:b w:val="false"/>
                <w:i w:val="false"/>
                <w:color w:val="000000"/>
                <w:sz w:val="20"/>
              </w:rPr>
              <w:t>
392</w:t>
            </w:r>
          </w:p>
          <w:bookmarkEnd w:id="400"/>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50827.5-2009</w:t>
            </w:r>
            <w:r>
              <w:br/>
            </w:r>
            <w:r>
              <w:rPr>
                <w:rFonts w:ascii="Times New Roman"/>
                <w:b w:val="false"/>
                <w:i w:val="false"/>
                <w:color w:val="000000"/>
                <w:sz w:val="20"/>
              </w:rPr>
              <w:t>
(МЭК</w:t>
            </w:r>
            <w:r>
              <w:br/>
            </w:r>
            <w:r>
              <w:rPr>
                <w:rFonts w:ascii="Times New Roman"/>
                <w:b w:val="false"/>
                <w:i w:val="false"/>
                <w:color w:val="000000"/>
                <w:sz w:val="20"/>
              </w:rPr>
              <w:t>
60670-24:2005)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и корпусы для электрических аппаратов, устанавливаемые в стационарные электрические установки бытового и аналогичного назначения. Часть 24. Специальные требования к коробкам и корпусам, предназначенным для установки защитных и аналогичных аппаратов с большой рассеиваемой мощностью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01"/>
          <w:p>
            <w:pPr>
              <w:spacing w:after="20"/>
              <w:ind w:left="20"/>
              <w:jc w:val="both"/>
            </w:pPr>
            <w:r>
              <w:rPr>
                <w:rFonts w:ascii="Times New Roman"/>
                <w:b w:val="false"/>
                <w:i w:val="false"/>
                <w:color w:val="000000"/>
                <w:sz w:val="20"/>
              </w:rPr>
              <w:t>
393</w:t>
            </w:r>
          </w:p>
          <w:bookmarkEnd w:id="40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 одиннадцатый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60691-2012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Вставки плавкие. Требования и руководство по применению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02"/>
          <w:p>
            <w:pPr>
              <w:spacing w:after="20"/>
              <w:ind w:left="20"/>
              <w:jc w:val="both"/>
            </w:pPr>
            <w:r>
              <w:rPr>
                <w:rFonts w:ascii="Times New Roman"/>
                <w:b w:val="false"/>
                <w:i w:val="false"/>
                <w:color w:val="000000"/>
                <w:sz w:val="20"/>
              </w:rPr>
              <w:t>
394</w:t>
            </w:r>
          </w:p>
          <w:bookmarkEnd w:id="40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 одиннадцатый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60695-1-1-2003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пожарную опасность. Часть 1-1. Руководство по оценке пожарной опасности электротехнических изделий. Основные положения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03"/>
          <w:p>
            <w:pPr>
              <w:spacing w:after="20"/>
              <w:ind w:left="20"/>
              <w:jc w:val="both"/>
            </w:pPr>
            <w:r>
              <w:rPr>
                <w:rFonts w:ascii="Times New Roman"/>
                <w:b w:val="false"/>
                <w:i w:val="false"/>
                <w:color w:val="000000"/>
                <w:sz w:val="20"/>
              </w:rPr>
              <w:t>
395</w:t>
            </w:r>
          </w:p>
          <w:bookmarkEnd w:id="403"/>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и десятый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60715-2013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Установка и крепление на направляющих электрических аппаратов в устройствах распределения и управления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04"/>
          <w:p>
            <w:pPr>
              <w:spacing w:after="20"/>
              <w:ind w:left="20"/>
              <w:jc w:val="both"/>
            </w:pPr>
            <w:r>
              <w:rPr>
                <w:rFonts w:ascii="Times New Roman"/>
                <w:b w:val="false"/>
                <w:i w:val="false"/>
                <w:color w:val="000000"/>
                <w:sz w:val="20"/>
              </w:rPr>
              <w:t>
396</w:t>
            </w:r>
          </w:p>
          <w:bookmarkEnd w:id="404"/>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60715-2006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Установка и крепление на направляющих электрических аппаратов в устройствах распределения и управления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05"/>
          <w:p>
            <w:pPr>
              <w:spacing w:after="20"/>
              <w:ind w:left="20"/>
              <w:jc w:val="both"/>
            </w:pPr>
            <w:r>
              <w:rPr>
                <w:rFonts w:ascii="Times New Roman"/>
                <w:b w:val="false"/>
                <w:i w:val="false"/>
                <w:color w:val="000000"/>
                <w:sz w:val="20"/>
              </w:rPr>
              <w:t>
397</w:t>
            </w:r>
          </w:p>
          <w:bookmarkEnd w:id="40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60715-2003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Установка и крепление на рейках электрических аппаратов в низковольтных комплектных устройствах распределения и управления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06"/>
          <w:p>
            <w:pPr>
              <w:spacing w:after="20"/>
              <w:ind w:left="20"/>
              <w:jc w:val="both"/>
            </w:pPr>
            <w:r>
              <w:rPr>
                <w:rFonts w:ascii="Times New Roman"/>
                <w:b w:val="false"/>
                <w:i w:val="false"/>
                <w:color w:val="000000"/>
                <w:sz w:val="20"/>
              </w:rPr>
              <w:t>
398</w:t>
            </w:r>
          </w:p>
          <w:bookmarkEnd w:id="40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60728-11-2014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Cети кабельные для передачи звуковых и телевизионных сигналов и интерактивных услуг. Часть 11. Безопасность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07"/>
          <w:p>
            <w:pPr>
              <w:spacing w:after="20"/>
              <w:ind w:left="20"/>
              <w:jc w:val="both"/>
            </w:pPr>
            <w:r>
              <w:rPr>
                <w:rFonts w:ascii="Times New Roman"/>
                <w:b w:val="false"/>
                <w:i w:val="false"/>
                <w:color w:val="000000"/>
                <w:sz w:val="20"/>
              </w:rPr>
              <w:t>
399</w:t>
            </w:r>
          </w:p>
          <w:bookmarkEnd w:id="407"/>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60730-1-2016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08"/>
          <w:p>
            <w:pPr>
              <w:spacing w:after="20"/>
              <w:ind w:left="20"/>
              <w:jc w:val="both"/>
            </w:pPr>
            <w:r>
              <w:rPr>
                <w:rFonts w:ascii="Times New Roman"/>
                <w:b w:val="false"/>
                <w:i w:val="false"/>
                <w:color w:val="000000"/>
                <w:sz w:val="20"/>
              </w:rPr>
              <w:t>
400</w:t>
            </w:r>
          </w:p>
          <w:bookmarkEnd w:id="40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09"/>
          <w:p>
            <w:pPr>
              <w:spacing w:after="20"/>
              <w:ind w:left="20"/>
              <w:jc w:val="both"/>
            </w:pPr>
            <w:r>
              <w:rPr>
                <w:rFonts w:ascii="Times New Roman"/>
                <w:b w:val="false"/>
                <w:i w:val="false"/>
                <w:color w:val="000000"/>
                <w:sz w:val="20"/>
              </w:rPr>
              <w:t>
401</w:t>
            </w:r>
          </w:p>
          <w:bookmarkEnd w:id="40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60730-2-2-2011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2-2. Частные требования к устройствам тепловой защиты двигателей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10"/>
          <w:p>
            <w:pPr>
              <w:spacing w:after="20"/>
              <w:ind w:left="20"/>
              <w:jc w:val="both"/>
            </w:pPr>
            <w:r>
              <w:rPr>
                <w:rFonts w:ascii="Times New Roman"/>
                <w:b w:val="false"/>
                <w:i w:val="false"/>
                <w:color w:val="000000"/>
                <w:sz w:val="20"/>
              </w:rPr>
              <w:t>
402</w:t>
            </w:r>
          </w:p>
          <w:bookmarkEnd w:id="41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60730-2-3-2014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2-3. Частные требования к устройствам тепловой защиты для пускорегулирующих аппаратов трубчатых люминесцентных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11"/>
          <w:p>
            <w:pPr>
              <w:spacing w:after="20"/>
              <w:ind w:left="20"/>
              <w:jc w:val="both"/>
            </w:pPr>
            <w:r>
              <w:rPr>
                <w:rFonts w:ascii="Times New Roman"/>
                <w:b w:val="false"/>
                <w:i w:val="false"/>
                <w:color w:val="000000"/>
                <w:sz w:val="20"/>
              </w:rPr>
              <w:t>
403</w:t>
            </w:r>
          </w:p>
          <w:bookmarkEnd w:id="41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60730-2-4-2011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2-4. Частные требования к устройствам тепловой защиты двигателей мотор-компрессоров герметичного и полугерметичного типов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12"/>
          <w:p>
            <w:pPr>
              <w:spacing w:after="20"/>
              <w:ind w:left="20"/>
              <w:jc w:val="both"/>
            </w:pPr>
            <w:r>
              <w:rPr>
                <w:rFonts w:ascii="Times New Roman"/>
                <w:b w:val="false"/>
                <w:i w:val="false"/>
                <w:color w:val="000000"/>
                <w:sz w:val="20"/>
              </w:rPr>
              <w:t>
404</w:t>
            </w:r>
          </w:p>
          <w:bookmarkEnd w:id="41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60730-2-5-2012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2-5. Дополнительные требования к автоматическим электрическим устройствам управления горелками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13"/>
          <w:p>
            <w:pPr>
              <w:spacing w:after="20"/>
              <w:ind w:left="20"/>
              <w:jc w:val="both"/>
            </w:pPr>
            <w:r>
              <w:rPr>
                <w:rFonts w:ascii="Times New Roman"/>
                <w:b w:val="false"/>
                <w:i w:val="false"/>
                <w:color w:val="000000"/>
                <w:sz w:val="20"/>
              </w:rPr>
              <w:t>
405</w:t>
            </w:r>
          </w:p>
          <w:bookmarkEnd w:id="41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60730-2-6-2014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2-6. Частные требования к автоматическим электрическим устройствам управления, датчикам давления, включая требования к механическим характеристикам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14"/>
          <w:p>
            <w:pPr>
              <w:spacing w:after="20"/>
              <w:ind w:left="20"/>
              <w:jc w:val="both"/>
            </w:pPr>
            <w:r>
              <w:rPr>
                <w:rFonts w:ascii="Times New Roman"/>
                <w:b w:val="false"/>
                <w:i w:val="false"/>
                <w:color w:val="000000"/>
                <w:sz w:val="20"/>
              </w:rPr>
              <w:t>
406</w:t>
            </w:r>
          </w:p>
          <w:bookmarkEnd w:id="41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десятый</w:t>
            </w:r>
            <w:r>
              <w:br/>
            </w:r>
            <w:r>
              <w:rPr>
                <w:rFonts w:ascii="Times New Roman"/>
                <w:b w:val="false"/>
                <w:i w:val="false"/>
                <w:color w:val="000000"/>
                <w:sz w:val="20"/>
              </w:rPr>
              <w:t>
и одиннадцатый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60730-2-7-2011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2-7. Частные требования к таймерам и временным выключателям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15"/>
          <w:p>
            <w:pPr>
              <w:spacing w:after="20"/>
              <w:ind w:left="20"/>
              <w:jc w:val="both"/>
            </w:pPr>
            <w:r>
              <w:rPr>
                <w:rFonts w:ascii="Times New Roman"/>
                <w:b w:val="false"/>
                <w:i w:val="false"/>
                <w:color w:val="000000"/>
                <w:sz w:val="20"/>
              </w:rPr>
              <w:t>
407</w:t>
            </w:r>
          </w:p>
          <w:bookmarkEnd w:id="41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60730-2-8-2012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2-8. Дополнительные требования к электроприводным водяным клапанам, включая требования к механическим характеристикам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16"/>
          <w:p>
            <w:pPr>
              <w:spacing w:after="20"/>
              <w:ind w:left="20"/>
              <w:jc w:val="both"/>
            </w:pPr>
            <w:r>
              <w:rPr>
                <w:rFonts w:ascii="Times New Roman"/>
                <w:b w:val="false"/>
                <w:i w:val="false"/>
                <w:color w:val="000000"/>
                <w:sz w:val="20"/>
              </w:rPr>
              <w:t>
408</w:t>
            </w:r>
          </w:p>
          <w:bookmarkEnd w:id="41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60730-2-9-2011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2-9. Частные требования к термочувствительным устройствам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17"/>
          <w:p>
            <w:pPr>
              <w:spacing w:after="20"/>
              <w:ind w:left="20"/>
              <w:jc w:val="both"/>
            </w:pPr>
            <w:r>
              <w:rPr>
                <w:rFonts w:ascii="Times New Roman"/>
                <w:b w:val="false"/>
                <w:i w:val="false"/>
                <w:color w:val="000000"/>
                <w:sz w:val="20"/>
              </w:rPr>
              <w:t>
409</w:t>
            </w:r>
          </w:p>
          <w:bookmarkEnd w:id="41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60730-2-10-2013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2-10. Частные требования к пусковым реле электродвигателей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18"/>
          <w:p>
            <w:pPr>
              <w:spacing w:after="20"/>
              <w:ind w:left="20"/>
              <w:jc w:val="both"/>
            </w:pPr>
            <w:r>
              <w:rPr>
                <w:rFonts w:ascii="Times New Roman"/>
                <w:b w:val="false"/>
                <w:i w:val="false"/>
                <w:color w:val="000000"/>
                <w:sz w:val="20"/>
              </w:rPr>
              <w:t>
410</w:t>
            </w:r>
          </w:p>
          <w:bookmarkEnd w:id="41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32128.2.11-2013</w:t>
            </w:r>
            <w:r>
              <w:br/>
            </w:r>
            <w:r>
              <w:rPr>
                <w:rFonts w:ascii="Times New Roman"/>
                <w:b w:val="false"/>
                <w:i w:val="false"/>
                <w:color w:val="000000"/>
                <w:sz w:val="20"/>
              </w:rPr>
              <w:t>
(IEC 60730-2-11:2006)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2-11. Частные требования к регуляторам энергии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19"/>
          <w:p>
            <w:pPr>
              <w:spacing w:after="20"/>
              <w:ind w:left="20"/>
              <w:jc w:val="both"/>
            </w:pPr>
            <w:r>
              <w:rPr>
                <w:rFonts w:ascii="Times New Roman"/>
                <w:b w:val="false"/>
                <w:i w:val="false"/>
                <w:color w:val="000000"/>
                <w:sz w:val="20"/>
              </w:rPr>
              <w:t>
411</w:t>
            </w:r>
          </w:p>
          <w:bookmarkEnd w:id="41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60730-2-12-2012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2-12. Дополнительные требования к электрически управляемым дверным замкам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20"/>
          <w:p>
            <w:pPr>
              <w:spacing w:after="20"/>
              <w:ind w:left="20"/>
              <w:jc w:val="both"/>
            </w:pPr>
            <w:r>
              <w:rPr>
                <w:rFonts w:ascii="Times New Roman"/>
                <w:b w:val="false"/>
                <w:i w:val="false"/>
                <w:color w:val="000000"/>
                <w:sz w:val="20"/>
              </w:rPr>
              <w:t>
412</w:t>
            </w:r>
          </w:p>
          <w:bookmarkEnd w:id="42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60730-2-13-2015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2-13. Частные требования к устройствам управления чувствительным к влажности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21"/>
          <w:p>
            <w:pPr>
              <w:spacing w:after="20"/>
              <w:ind w:left="20"/>
              <w:jc w:val="both"/>
            </w:pPr>
            <w:r>
              <w:rPr>
                <w:rFonts w:ascii="Times New Roman"/>
                <w:b w:val="false"/>
                <w:i w:val="false"/>
                <w:color w:val="000000"/>
                <w:sz w:val="20"/>
              </w:rPr>
              <w:t>
413</w:t>
            </w:r>
          </w:p>
          <w:bookmarkEnd w:id="42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60730-2-14-2012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2-14. Дополнительные требования к электрическим силовым приводам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22"/>
          <w:p>
            <w:pPr>
              <w:spacing w:after="20"/>
              <w:ind w:left="20"/>
              <w:jc w:val="both"/>
            </w:pPr>
            <w:r>
              <w:rPr>
                <w:rFonts w:ascii="Times New Roman"/>
                <w:b w:val="false"/>
                <w:i w:val="false"/>
                <w:color w:val="000000"/>
                <w:sz w:val="20"/>
              </w:rPr>
              <w:t>
414</w:t>
            </w:r>
          </w:p>
          <w:bookmarkEnd w:id="422"/>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60730-2-15-2013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2-15. Частные требования к автоматическим электрическим управляющим устройствам, чувствительным к расходу воздуха, расходу воды и уровню воды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23"/>
          <w:p>
            <w:pPr>
              <w:spacing w:after="20"/>
              <w:ind w:left="20"/>
              <w:jc w:val="both"/>
            </w:pPr>
            <w:r>
              <w:rPr>
                <w:rFonts w:ascii="Times New Roman"/>
                <w:b w:val="false"/>
                <w:i w:val="false"/>
                <w:color w:val="000000"/>
                <w:sz w:val="20"/>
              </w:rPr>
              <w:t>
415</w:t>
            </w:r>
          </w:p>
          <w:bookmarkEnd w:id="42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53994.2.15-2011</w:t>
            </w:r>
            <w:r>
              <w:br/>
            </w:r>
            <w:r>
              <w:rPr>
                <w:rFonts w:ascii="Times New Roman"/>
                <w:b w:val="false"/>
                <w:i w:val="false"/>
                <w:color w:val="000000"/>
                <w:sz w:val="20"/>
              </w:rPr>
              <w:t>
(МЭК 60730-2-15:2008)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2.15. Частные требования к автоматическим электрическим управляющим устройствам, чувствительным к расходу воздуха, расходу воды и уровню воды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24"/>
          <w:p>
            <w:pPr>
              <w:spacing w:after="20"/>
              <w:ind w:left="20"/>
              <w:jc w:val="both"/>
            </w:pPr>
            <w:r>
              <w:rPr>
                <w:rFonts w:ascii="Times New Roman"/>
                <w:b w:val="false"/>
                <w:i w:val="false"/>
                <w:color w:val="000000"/>
                <w:sz w:val="20"/>
              </w:rPr>
              <w:t>
416</w:t>
            </w:r>
          </w:p>
          <w:bookmarkEnd w:id="42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60730-2-19-2012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2-19. Частные требования к электрическим управляемым масляным вентилям, включая механические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25"/>
          <w:p>
            <w:pPr>
              <w:spacing w:after="20"/>
              <w:ind w:left="20"/>
              <w:jc w:val="both"/>
            </w:pPr>
            <w:r>
              <w:rPr>
                <w:rFonts w:ascii="Times New Roman"/>
                <w:b w:val="false"/>
                <w:i w:val="false"/>
                <w:color w:val="000000"/>
                <w:sz w:val="20"/>
              </w:rPr>
              <w:t>
417</w:t>
            </w:r>
          </w:p>
          <w:bookmarkEnd w:id="425"/>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26"/>
          <w:p>
            <w:pPr>
              <w:spacing w:after="20"/>
              <w:ind w:left="20"/>
              <w:jc w:val="both"/>
            </w:pPr>
            <w:r>
              <w:rPr>
                <w:rFonts w:ascii="Times New Roman"/>
                <w:b w:val="false"/>
                <w:i w:val="false"/>
                <w:color w:val="000000"/>
                <w:sz w:val="20"/>
              </w:rPr>
              <w:t>
418</w:t>
            </w:r>
          </w:p>
          <w:bookmarkEnd w:id="42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60745-1-2009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27"/>
          <w:p>
            <w:pPr>
              <w:spacing w:after="20"/>
              <w:ind w:left="20"/>
              <w:jc w:val="both"/>
            </w:pPr>
            <w:r>
              <w:rPr>
                <w:rFonts w:ascii="Times New Roman"/>
                <w:b w:val="false"/>
                <w:i w:val="false"/>
                <w:color w:val="000000"/>
                <w:sz w:val="20"/>
              </w:rPr>
              <w:t>
419</w:t>
            </w:r>
          </w:p>
          <w:bookmarkEnd w:id="42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60745-1-2012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ручной электромеханический. Безопасность.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28"/>
          <w:p>
            <w:pPr>
              <w:spacing w:after="20"/>
              <w:ind w:left="20"/>
              <w:jc w:val="both"/>
            </w:pPr>
            <w:r>
              <w:rPr>
                <w:rFonts w:ascii="Times New Roman"/>
                <w:b w:val="false"/>
                <w:i w:val="false"/>
                <w:color w:val="000000"/>
                <w:sz w:val="20"/>
              </w:rPr>
              <w:t>
420</w:t>
            </w:r>
          </w:p>
          <w:bookmarkEnd w:id="428"/>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 Частные требования к сверлильным и ударным сверлильным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29"/>
          <w:p>
            <w:pPr>
              <w:spacing w:after="20"/>
              <w:ind w:left="20"/>
              <w:jc w:val="both"/>
            </w:pPr>
            <w:r>
              <w:rPr>
                <w:rFonts w:ascii="Times New Roman"/>
                <w:b w:val="false"/>
                <w:i w:val="false"/>
                <w:color w:val="000000"/>
                <w:sz w:val="20"/>
              </w:rPr>
              <w:t>
421</w:t>
            </w:r>
          </w:p>
          <w:bookmarkEnd w:id="42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 Частные требования к сверлильным и ударным сверлильным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30"/>
          <w:p>
            <w:pPr>
              <w:spacing w:after="20"/>
              <w:ind w:left="20"/>
              <w:jc w:val="both"/>
            </w:pPr>
            <w:r>
              <w:rPr>
                <w:rFonts w:ascii="Times New Roman"/>
                <w:b w:val="false"/>
                <w:i w:val="false"/>
                <w:color w:val="000000"/>
                <w:sz w:val="20"/>
              </w:rPr>
              <w:t>
422</w:t>
            </w:r>
          </w:p>
          <w:bookmarkEnd w:id="43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60745-2-2-2011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2-2. Частные требования к шуруповертам и ударным гайковертам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31"/>
          <w:p>
            <w:pPr>
              <w:spacing w:after="20"/>
              <w:ind w:left="20"/>
              <w:jc w:val="both"/>
            </w:pPr>
            <w:r>
              <w:rPr>
                <w:rFonts w:ascii="Times New Roman"/>
                <w:b w:val="false"/>
                <w:i w:val="false"/>
                <w:color w:val="000000"/>
                <w:sz w:val="20"/>
              </w:rPr>
              <w:t>
423</w:t>
            </w:r>
          </w:p>
          <w:bookmarkEnd w:id="43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60745-2-3-2011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32"/>
          <w:p>
            <w:pPr>
              <w:spacing w:after="20"/>
              <w:ind w:left="20"/>
              <w:jc w:val="both"/>
            </w:pPr>
            <w:r>
              <w:rPr>
                <w:rFonts w:ascii="Times New Roman"/>
                <w:b w:val="false"/>
                <w:i w:val="false"/>
                <w:color w:val="000000"/>
                <w:sz w:val="20"/>
              </w:rPr>
              <w:t>
№ п/п</w:t>
            </w:r>
          </w:p>
          <w:bookmarkEnd w:id="43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w:t>
            </w:r>
            <w:r>
              <w:br/>
            </w:r>
            <w:r>
              <w:rPr>
                <w:rFonts w:ascii="Times New Roman"/>
                <w:b w:val="false"/>
                <w:i w:val="false"/>
                <w:color w:val="000000"/>
                <w:sz w:val="20"/>
              </w:rPr>
              <w:t>
технического</w:t>
            </w:r>
            <w:r>
              <w:br/>
            </w:r>
            <w:r>
              <w:rPr>
                <w:rFonts w:ascii="Times New Roman"/>
                <w:b w:val="false"/>
                <w:i w:val="false"/>
                <w:color w:val="000000"/>
                <w:sz w:val="20"/>
              </w:rPr>
              <w:t>
регламента</w:t>
            </w:r>
            <w:r>
              <w:br/>
            </w:r>
            <w:r>
              <w:rPr>
                <w:rFonts w:ascii="Times New Roman"/>
                <w:b w:val="false"/>
                <w:i w:val="false"/>
                <w:color w:val="000000"/>
                <w:sz w:val="20"/>
              </w:rPr>
              <w:t>
Таможенного союза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стандарта</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33"/>
          <w:p>
            <w:pPr>
              <w:spacing w:after="20"/>
              <w:ind w:left="20"/>
              <w:jc w:val="both"/>
            </w:pPr>
            <w:r>
              <w:rPr>
                <w:rFonts w:ascii="Times New Roman"/>
                <w:b w:val="false"/>
                <w:i w:val="false"/>
                <w:color w:val="000000"/>
                <w:sz w:val="20"/>
              </w:rPr>
              <w:t>
424</w:t>
            </w:r>
          </w:p>
          <w:bookmarkEnd w:id="43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60745-2-4-2011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34"/>
          <w:p>
            <w:pPr>
              <w:spacing w:after="20"/>
              <w:ind w:left="20"/>
              <w:jc w:val="both"/>
            </w:pPr>
            <w:r>
              <w:rPr>
                <w:rFonts w:ascii="Times New Roman"/>
                <w:b w:val="false"/>
                <w:i w:val="false"/>
                <w:color w:val="000000"/>
                <w:sz w:val="20"/>
              </w:rPr>
              <w:t>
425</w:t>
            </w:r>
          </w:p>
          <w:bookmarkEnd w:id="434"/>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60745-2-5-2014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2-5. Частные требования к дисковым пилам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35"/>
          <w:p>
            <w:pPr>
              <w:spacing w:after="20"/>
              <w:ind w:left="20"/>
              <w:jc w:val="both"/>
            </w:pPr>
            <w:r>
              <w:rPr>
                <w:rFonts w:ascii="Times New Roman"/>
                <w:b w:val="false"/>
                <w:i w:val="false"/>
                <w:color w:val="000000"/>
                <w:sz w:val="20"/>
              </w:rPr>
              <w:t>
426</w:t>
            </w:r>
          </w:p>
          <w:bookmarkEnd w:id="43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60745-2-5-2011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2-5. Частные требования к дисковым пилам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36"/>
          <w:p>
            <w:pPr>
              <w:spacing w:after="20"/>
              <w:ind w:left="20"/>
              <w:jc w:val="both"/>
            </w:pPr>
            <w:r>
              <w:rPr>
                <w:rFonts w:ascii="Times New Roman"/>
                <w:b w:val="false"/>
                <w:i w:val="false"/>
                <w:color w:val="000000"/>
                <w:sz w:val="20"/>
              </w:rPr>
              <w:t>
427</w:t>
            </w:r>
          </w:p>
          <w:bookmarkEnd w:id="436"/>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60745-2-6-2014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2-6. Частные требования к молоткам и перфораторам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37"/>
          <w:p>
            <w:pPr>
              <w:spacing w:after="20"/>
              <w:ind w:left="20"/>
              <w:jc w:val="both"/>
            </w:pPr>
            <w:r>
              <w:rPr>
                <w:rFonts w:ascii="Times New Roman"/>
                <w:b w:val="false"/>
                <w:i w:val="false"/>
                <w:color w:val="000000"/>
                <w:sz w:val="20"/>
              </w:rPr>
              <w:t>
428</w:t>
            </w:r>
          </w:p>
          <w:bookmarkEnd w:id="43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60745-2-6-2011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2-6. Частные требования к молоткам и перфораторам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38"/>
          <w:p>
            <w:pPr>
              <w:spacing w:after="20"/>
              <w:ind w:left="20"/>
              <w:jc w:val="both"/>
            </w:pPr>
            <w:r>
              <w:rPr>
                <w:rFonts w:ascii="Times New Roman"/>
                <w:b w:val="false"/>
                <w:i w:val="false"/>
                <w:color w:val="000000"/>
                <w:sz w:val="20"/>
              </w:rPr>
              <w:t>
429</w:t>
            </w:r>
          </w:p>
          <w:bookmarkEnd w:id="43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30700-2000 (МЭК 745-2-7-89)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Частные требования безопасности и методы испытаний пистолетов-распылителей невоспламеняющихся жидкостей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39"/>
          <w:p>
            <w:pPr>
              <w:spacing w:after="20"/>
              <w:ind w:left="20"/>
              <w:jc w:val="both"/>
            </w:pPr>
            <w:r>
              <w:rPr>
                <w:rFonts w:ascii="Times New Roman"/>
                <w:b w:val="false"/>
                <w:i w:val="false"/>
                <w:color w:val="000000"/>
                <w:sz w:val="20"/>
              </w:rPr>
              <w:t>
430</w:t>
            </w:r>
          </w:p>
          <w:bookmarkEnd w:id="43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60745-2-8-2011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2-8. Частные требования к ножницам для листового металла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40"/>
          <w:p>
            <w:pPr>
              <w:spacing w:after="20"/>
              <w:ind w:left="20"/>
              <w:jc w:val="both"/>
            </w:pPr>
            <w:r>
              <w:rPr>
                <w:rFonts w:ascii="Times New Roman"/>
                <w:b w:val="false"/>
                <w:i w:val="false"/>
                <w:color w:val="000000"/>
                <w:sz w:val="20"/>
              </w:rPr>
              <w:t>
431</w:t>
            </w:r>
          </w:p>
          <w:bookmarkEnd w:id="44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60745-2-9-2011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2-9. Частные требования к машинам для нарезания внутренней резьбы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41"/>
          <w:p>
            <w:pPr>
              <w:spacing w:after="20"/>
              <w:ind w:left="20"/>
              <w:jc w:val="both"/>
            </w:pPr>
            <w:r>
              <w:rPr>
                <w:rFonts w:ascii="Times New Roman"/>
                <w:b w:val="false"/>
                <w:i w:val="false"/>
                <w:color w:val="000000"/>
                <w:sz w:val="20"/>
              </w:rPr>
              <w:t>
432</w:t>
            </w:r>
          </w:p>
          <w:bookmarkEnd w:id="44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60745-2-11-2014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42"/>
          <w:p>
            <w:pPr>
              <w:spacing w:after="20"/>
              <w:ind w:left="20"/>
              <w:jc w:val="both"/>
            </w:pPr>
            <w:r>
              <w:rPr>
                <w:rFonts w:ascii="Times New Roman"/>
                <w:b w:val="false"/>
                <w:i w:val="false"/>
                <w:color w:val="000000"/>
                <w:sz w:val="20"/>
              </w:rPr>
              <w:t>
433</w:t>
            </w:r>
          </w:p>
          <w:bookmarkEnd w:id="442"/>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60745-2-12-2013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2-12. Дополнительные методы к вибраторам для уплотнения бетонной смеси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43"/>
          <w:p>
            <w:pPr>
              <w:spacing w:after="20"/>
              <w:ind w:left="20"/>
              <w:jc w:val="both"/>
            </w:pPr>
            <w:r>
              <w:rPr>
                <w:rFonts w:ascii="Times New Roman"/>
                <w:b w:val="false"/>
                <w:i w:val="false"/>
                <w:color w:val="000000"/>
                <w:sz w:val="20"/>
              </w:rPr>
              <w:t>
434</w:t>
            </w:r>
          </w:p>
          <w:bookmarkEnd w:id="44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60745-2-12-2011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2-12. Частные требования к вибраторам для уплотнения бетона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44"/>
          <w:p>
            <w:pPr>
              <w:spacing w:after="20"/>
              <w:ind w:left="20"/>
              <w:jc w:val="both"/>
            </w:pPr>
            <w:r>
              <w:rPr>
                <w:rFonts w:ascii="Times New Roman"/>
                <w:b w:val="false"/>
                <w:i w:val="false"/>
                <w:color w:val="000000"/>
                <w:sz w:val="20"/>
              </w:rPr>
              <w:t>
435</w:t>
            </w:r>
          </w:p>
          <w:bookmarkEnd w:id="444"/>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30506-97</w:t>
            </w:r>
            <w:r>
              <w:br/>
            </w:r>
            <w:r>
              <w:rPr>
                <w:rFonts w:ascii="Times New Roman"/>
                <w:b w:val="false"/>
                <w:i w:val="false"/>
                <w:color w:val="000000"/>
                <w:sz w:val="20"/>
              </w:rPr>
              <w:t>
(МЭК</w:t>
            </w:r>
            <w:r>
              <w:br/>
            </w:r>
            <w:r>
              <w:rPr>
                <w:rFonts w:ascii="Times New Roman"/>
                <w:b w:val="false"/>
                <w:i w:val="false"/>
                <w:color w:val="000000"/>
                <w:sz w:val="20"/>
              </w:rPr>
              <w:t>
745-2-13-89)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Частные требования безопасности и методы испытаний цепных пил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45"/>
          <w:p>
            <w:pPr>
              <w:spacing w:after="20"/>
              <w:ind w:left="20"/>
              <w:jc w:val="both"/>
            </w:pPr>
            <w:r>
              <w:rPr>
                <w:rFonts w:ascii="Times New Roman"/>
                <w:b w:val="false"/>
                <w:i w:val="false"/>
                <w:color w:val="000000"/>
                <w:sz w:val="20"/>
              </w:rPr>
              <w:t>
436</w:t>
            </w:r>
          </w:p>
          <w:bookmarkEnd w:id="44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IEC 60745-2-13-2012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2-13. Частные требования к цепным пилам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46"/>
          <w:p>
            <w:pPr>
              <w:spacing w:after="20"/>
              <w:ind w:left="20"/>
              <w:jc w:val="both"/>
            </w:pPr>
            <w:r>
              <w:rPr>
                <w:rFonts w:ascii="Times New Roman"/>
                <w:b w:val="false"/>
                <w:i w:val="false"/>
                <w:color w:val="000000"/>
                <w:sz w:val="20"/>
              </w:rPr>
              <w:t>
437</w:t>
            </w:r>
          </w:p>
          <w:bookmarkEnd w:id="446"/>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60745-2-14-2014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2-14. Частные требования к рубанкам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47"/>
          <w:p>
            <w:pPr>
              <w:spacing w:after="20"/>
              <w:ind w:left="20"/>
              <w:jc w:val="both"/>
            </w:pPr>
            <w:r>
              <w:rPr>
                <w:rFonts w:ascii="Times New Roman"/>
                <w:b w:val="false"/>
                <w:i w:val="false"/>
                <w:color w:val="000000"/>
                <w:sz w:val="20"/>
              </w:rPr>
              <w:t>
438</w:t>
            </w:r>
          </w:p>
          <w:bookmarkEnd w:id="44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60745-2-14-2011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2-14. Частные требования к рубанкам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01.04.2017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48"/>
          <w:p>
            <w:pPr>
              <w:spacing w:after="20"/>
              <w:ind w:left="20"/>
              <w:jc w:val="both"/>
            </w:pPr>
            <w:r>
              <w:rPr>
                <w:rFonts w:ascii="Times New Roman"/>
                <w:b w:val="false"/>
                <w:i w:val="false"/>
                <w:color w:val="000000"/>
                <w:sz w:val="20"/>
              </w:rPr>
              <w:t>
439</w:t>
            </w:r>
          </w:p>
          <w:bookmarkEnd w:id="448"/>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30505-97</w:t>
            </w:r>
            <w:r>
              <w:br/>
            </w:r>
            <w:r>
              <w:rPr>
                <w:rFonts w:ascii="Times New Roman"/>
                <w:b w:val="false"/>
                <w:i w:val="false"/>
                <w:color w:val="000000"/>
                <w:sz w:val="20"/>
              </w:rPr>
              <w:t>
(МЭК</w:t>
            </w:r>
            <w:r>
              <w:br/>
            </w:r>
            <w:r>
              <w:rPr>
                <w:rFonts w:ascii="Times New Roman"/>
                <w:b w:val="false"/>
                <w:i w:val="false"/>
                <w:color w:val="000000"/>
                <w:sz w:val="20"/>
              </w:rPr>
              <w:t>
745-2-15-84)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Частные требования безопасности и методы испытаний машин для подрезки живой изгороди и стрижки газонов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49"/>
          <w:p>
            <w:pPr>
              <w:spacing w:after="20"/>
              <w:ind w:left="20"/>
              <w:jc w:val="both"/>
            </w:pPr>
            <w:r>
              <w:rPr>
                <w:rFonts w:ascii="Times New Roman"/>
                <w:b w:val="false"/>
                <w:i w:val="false"/>
                <w:color w:val="000000"/>
                <w:sz w:val="20"/>
              </w:rPr>
              <w:t>
440</w:t>
            </w:r>
          </w:p>
          <w:bookmarkEnd w:id="44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60745-2-15-2012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2-15. Частные требования к машинам для подрезки живой изгороди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50"/>
          <w:p>
            <w:pPr>
              <w:spacing w:after="20"/>
              <w:ind w:left="20"/>
              <w:jc w:val="both"/>
            </w:pPr>
            <w:r>
              <w:rPr>
                <w:rFonts w:ascii="Times New Roman"/>
                <w:b w:val="false"/>
                <w:i w:val="false"/>
                <w:color w:val="000000"/>
                <w:sz w:val="20"/>
              </w:rPr>
              <w:t>
441</w:t>
            </w:r>
          </w:p>
          <w:bookmarkEnd w:id="450"/>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30701-2001</w:t>
            </w:r>
            <w:r>
              <w:br/>
            </w:r>
            <w:r>
              <w:rPr>
                <w:rFonts w:ascii="Times New Roman"/>
                <w:b w:val="false"/>
                <w:i w:val="false"/>
                <w:color w:val="000000"/>
                <w:sz w:val="20"/>
              </w:rPr>
              <w:t>
(МЭК</w:t>
            </w:r>
            <w:r>
              <w:br/>
            </w:r>
            <w:r>
              <w:rPr>
                <w:rFonts w:ascii="Times New Roman"/>
                <w:b w:val="false"/>
                <w:i w:val="false"/>
                <w:color w:val="000000"/>
                <w:sz w:val="20"/>
              </w:rPr>
              <w:t>
745-2-16-93)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Частные требования безопасности и методы испытаний скобозабивных машин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51"/>
          <w:p>
            <w:pPr>
              <w:spacing w:after="20"/>
              <w:ind w:left="20"/>
              <w:jc w:val="both"/>
            </w:pPr>
            <w:r>
              <w:rPr>
                <w:rFonts w:ascii="Times New Roman"/>
                <w:b w:val="false"/>
                <w:i w:val="false"/>
                <w:color w:val="000000"/>
                <w:sz w:val="20"/>
              </w:rPr>
              <w:t>
442</w:t>
            </w:r>
          </w:p>
          <w:bookmarkEnd w:id="45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60745-2-16-2012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2-16. Частные требования к скобозабивным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52"/>
          <w:p>
            <w:pPr>
              <w:spacing w:after="20"/>
              <w:ind w:left="20"/>
              <w:jc w:val="both"/>
            </w:pPr>
            <w:r>
              <w:rPr>
                <w:rFonts w:ascii="Times New Roman"/>
                <w:b w:val="false"/>
                <w:i w:val="false"/>
                <w:color w:val="000000"/>
                <w:sz w:val="20"/>
              </w:rPr>
              <w:t>
443</w:t>
            </w:r>
          </w:p>
          <w:bookmarkEnd w:id="452"/>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60745-2-17-2014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53"/>
          <w:p>
            <w:pPr>
              <w:spacing w:after="20"/>
              <w:ind w:left="20"/>
              <w:jc w:val="both"/>
            </w:pPr>
            <w:r>
              <w:rPr>
                <w:rFonts w:ascii="Times New Roman"/>
                <w:b w:val="false"/>
                <w:i w:val="false"/>
                <w:color w:val="000000"/>
                <w:sz w:val="20"/>
              </w:rPr>
              <w:t>
444</w:t>
            </w:r>
          </w:p>
          <w:bookmarkEnd w:id="45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60745-2-17-2010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01.04.2017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54"/>
          <w:p>
            <w:pPr>
              <w:spacing w:after="20"/>
              <w:ind w:left="20"/>
              <w:jc w:val="both"/>
            </w:pPr>
            <w:r>
              <w:rPr>
                <w:rFonts w:ascii="Times New Roman"/>
                <w:b w:val="false"/>
                <w:i w:val="false"/>
                <w:color w:val="000000"/>
                <w:sz w:val="20"/>
              </w:rPr>
              <w:t>
445</w:t>
            </w:r>
          </w:p>
          <w:bookmarkEnd w:id="45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60745-2-18-2014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2-18. Частные требования к обвязочным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55"/>
          <w:p>
            <w:pPr>
              <w:spacing w:after="20"/>
              <w:ind w:left="20"/>
              <w:jc w:val="both"/>
            </w:pPr>
            <w:r>
              <w:rPr>
                <w:rFonts w:ascii="Times New Roman"/>
                <w:b w:val="false"/>
                <w:i w:val="false"/>
                <w:color w:val="000000"/>
                <w:sz w:val="20"/>
              </w:rPr>
              <w:t>
446</w:t>
            </w:r>
          </w:p>
          <w:bookmarkEnd w:id="45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60745-2-19-2014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2-18. Частные требования к ламельным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56"/>
          <w:p>
            <w:pPr>
              <w:spacing w:after="20"/>
              <w:ind w:left="20"/>
              <w:jc w:val="both"/>
            </w:pPr>
            <w:r>
              <w:rPr>
                <w:rFonts w:ascii="Times New Roman"/>
                <w:b w:val="false"/>
                <w:i w:val="false"/>
                <w:color w:val="000000"/>
                <w:sz w:val="20"/>
              </w:rPr>
              <w:t>
447</w:t>
            </w:r>
          </w:p>
          <w:bookmarkEnd w:id="45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60745-2-20-2011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2-20. Частные требования к ленточным пилам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57"/>
          <w:p>
            <w:pPr>
              <w:spacing w:after="20"/>
              <w:ind w:left="20"/>
              <w:jc w:val="both"/>
            </w:pPr>
            <w:r>
              <w:rPr>
                <w:rFonts w:ascii="Times New Roman"/>
                <w:b w:val="false"/>
                <w:i w:val="false"/>
                <w:color w:val="000000"/>
                <w:sz w:val="20"/>
              </w:rPr>
              <w:t>
448</w:t>
            </w:r>
          </w:p>
          <w:bookmarkEnd w:id="45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60745-2-21-2014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2-21. Частные требования к машинам для прочистки труб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58"/>
          <w:p>
            <w:pPr>
              <w:spacing w:after="20"/>
              <w:ind w:left="20"/>
              <w:jc w:val="both"/>
            </w:pPr>
            <w:r>
              <w:rPr>
                <w:rFonts w:ascii="Times New Roman"/>
                <w:b w:val="false"/>
                <w:i w:val="false"/>
                <w:color w:val="000000"/>
                <w:sz w:val="20"/>
              </w:rPr>
              <w:t>
449</w:t>
            </w:r>
          </w:p>
          <w:bookmarkEnd w:id="45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60745-2-22-2014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испытаний. Часть 2-22. Частные требования к отрезным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59"/>
          <w:p>
            <w:pPr>
              <w:spacing w:after="20"/>
              <w:ind w:left="20"/>
              <w:jc w:val="both"/>
            </w:pPr>
            <w:r>
              <w:rPr>
                <w:rFonts w:ascii="Times New Roman"/>
                <w:b w:val="false"/>
                <w:i w:val="false"/>
                <w:color w:val="000000"/>
                <w:sz w:val="20"/>
              </w:rPr>
              <w:t>
450</w:t>
            </w:r>
          </w:p>
          <w:bookmarkEnd w:id="45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Электроустановочные устройства. Шнуры-соединители и шнуры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четвертый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60799-2011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межсоединений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60"/>
          <w:p>
            <w:pPr>
              <w:spacing w:after="20"/>
              <w:ind w:left="20"/>
              <w:jc w:val="both"/>
            </w:pPr>
            <w:r>
              <w:rPr>
                <w:rFonts w:ascii="Times New Roman"/>
                <w:b w:val="false"/>
                <w:i w:val="false"/>
                <w:color w:val="000000"/>
                <w:sz w:val="20"/>
              </w:rPr>
              <w:t>
451</w:t>
            </w:r>
          </w:p>
          <w:bookmarkEnd w:id="46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60800-2012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нагревательные на номинальное напряжение 300/500 В для обогрева помещений и предотвращения образования льда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61"/>
          <w:p>
            <w:pPr>
              <w:spacing w:after="20"/>
              <w:ind w:left="20"/>
              <w:jc w:val="both"/>
            </w:pPr>
            <w:r>
              <w:rPr>
                <w:rFonts w:ascii="Times New Roman"/>
                <w:b w:val="false"/>
                <w:i w:val="false"/>
                <w:color w:val="000000"/>
                <w:sz w:val="20"/>
              </w:rPr>
              <w:t>
452</w:t>
            </w:r>
          </w:p>
          <w:bookmarkEnd w:id="46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лазерной аппаратуры. Часть 1. Классификация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третий, пятый и двенадцатый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60825-1-2013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оборудования, требования и руководство для пользователей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62"/>
          <w:p>
            <w:pPr>
              <w:spacing w:after="20"/>
              <w:ind w:left="20"/>
              <w:jc w:val="both"/>
            </w:pPr>
            <w:r>
              <w:rPr>
                <w:rFonts w:ascii="Times New Roman"/>
                <w:b w:val="false"/>
                <w:i w:val="false"/>
                <w:color w:val="000000"/>
                <w:sz w:val="20"/>
              </w:rPr>
              <w:t>
453</w:t>
            </w:r>
          </w:p>
          <w:bookmarkEnd w:id="46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лазерных изделий. Часть 1. Классификация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60825-1-2011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оборудования и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63"/>
          <w:p>
            <w:pPr>
              <w:spacing w:after="20"/>
              <w:ind w:left="20"/>
              <w:jc w:val="both"/>
            </w:pPr>
            <w:r>
              <w:rPr>
                <w:rFonts w:ascii="Times New Roman"/>
                <w:b w:val="false"/>
                <w:i w:val="false"/>
                <w:color w:val="000000"/>
                <w:sz w:val="20"/>
              </w:rPr>
              <w:t>
454</w:t>
            </w:r>
          </w:p>
          <w:bookmarkEnd w:id="46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лазерной аппаратуры. Часть 2. Безопасность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пятый,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60825-2-2013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волоконно-оптических систем связи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64"/>
          <w:p>
            <w:pPr>
              <w:spacing w:after="20"/>
              <w:ind w:left="20"/>
              <w:jc w:val="both"/>
            </w:pPr>
            <w:r>
              <w:rPr>
                <w:rFonts w:ascii="Times New Roman"/>
                <w:b w:val="false"/>
                <w:i w:val="false"/>
                <w:color w:val="000000"/>
                <w:sz w:val="20"/>
              </w:rPr>
              <w:t>
455</w:t>
            </w:r>
          </w:p>
          <w:bookmarkEnd w:id="46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 двенадцатый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лазерной аппаратуры. Часть 4. Средства защиты от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60825-4-2014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лазерного излучения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65"/>
          <w:p>
            <w:pPr>
              <w:spacing w:after="20"/>
              <w:ind w:left="20"/>
              <w:jc w:val="both"/>
            </w:pPr>
            <w:r>
              <w:rPr>
                <w:rFonts w:ascii="Times New Roman"/>
                <w:b w:val="false"/>
                <w:i w:val="false"/>
                <w:color w:val="000000"/>
                <w:sz w:val="20"/>
              </w:rPr>
              <w:t>
456</w:t>
            </w:r>
          </w:p>
          <w:bookmarkEnd w:id="46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лазерной аппаратуры. Часть 12. Безопасность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пятый,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60825-12-2013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 оптической связи в свободном пространстве, используемых для передачи информации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66"/>
          <w:p>
            <w:pPr>
              <w:spacing w:after="20"/>
              <w:ind w:left="20"/>
              <w:jc w:val="both"/>
            </w:pPr>
            <w:r>
              <w:rPr>
                <w:rFonts w:ascii="Times New Roman"/>
                <w:b w:val="false"/>
                <w:i w:val="false"/>
                <w:color w:val="000000"/>
                <w:sz w:val="20"/>
              </w:rPr>
              <w:t>
457</w:t>
            </w:r>
          </w:p>
          <w:bookmarkEnd w:id="46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различные для ламп.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шестой,</w:t>
            </w:r>
            <w:r>
              <w:br/>
            </w:r>
            <w:r>
              <w:rPr>
                <w:rFonts w:ascii="Times New Roman"/>
                <w:b w:val="false"/>
                <w:i w:val="false"/>
                <w:color w:val="000000"/>
                <w:sz w:val="20"/>
              </w:rPr>
              <w:t>
восьмой,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60838-1-2011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67"/>
          <w:p>
            <w:pPr>
              <w:spacing w:after="20"/>
              <w:ind w:left="20"/>
              <w:jc w:val="both"/>
            </w:pPr>
            <w:r>
              <w:rPr>
                <w:rFonts w:ascii="Times New Roman"/>
                <w:b w:val="false"/>
                <w:i w:val="false"/>
                <w:color w:val="000000"/>
                <w:sz w:val="20"/>
              </w:rPr>
              <w:t>
458</w:t>
            </w:r>
          </w:p>
          <w:bookmarkEnd w:id="46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третий,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60838-2-1-2014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различные для ламп. Часть 2-1. Частные требования к патронам S14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68"/>
          <w:p>
            <w:pPr>
              <w:spacing w:after="20"/>
              <w:ind w:left="20"/>
              <w:jc w:val="both"/>
            </w:pPr>
            <w:r>
              <w:rPr>
                <w:rFonts w:ascii="Times New Roman"/>
                <w:b w:val="false"/>
                <w:i w:val="false"/>
                <w:color w:val="000000"/>
                <w:sz w:val="20"/>
              </w:rPr>
              <w:t>
459</w:t>
            </w:r>
          </w:p>
          <w:bookmarkEnd w:id="468"/>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третий,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60838-2-2-2013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ламповые различных типов. Часть 2-2. Дополнительные требования. Соединители для модулей со светоизлучающими диодами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69"/>
          <w:p>
            <w:pPr>
              <w:spacing w:after="20"/>
              <w:ind w:left="20"/>
              <w:jc w:val="both"/>
            </w:pPr>
            <w:r>
              <w:rPr>
                <w:rFonts w:ascii="Times New Roman"/>
                <w:b w:val="false"/>
                <w:i w:val="false"/>
                <w:color w:val="000000"/>
                <w:sz w:val="20"/>
              </w:rPr>
              <w:t>
460</w:t>
            </w:r>
          </w:p>
          <w:bookmarkEnd w:id="46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60838-2-2-2011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различные для ламп. Часть 2-2. Частные требования. Соединители для светодиодных модулей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70"/>
          <w:p>
            <w:pPr>
              <w:spacing w:after="20"/>
              <w:ind w:left="20"/>
              <w:jc w:val="both"/>
            </w:pPr>
            <w:r>
              <w:rPr>
                <w:rFonts w:ascii="Times New Roman"/>
                <w:b w:val="false"/>
                <w:i w:val="false"/>
                <w:color w:val="000000"/>
                <w:sz w:val="20"/>
              </w:rPr>
              <w:t>
461</w:t>
            </w:r>
          </w:p>
          <w:bookmarkEnd w:id="47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третий,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60884-1-2013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электрические штепсельные бытового и аналогичного назначения.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71"/>
          <w:p>
            <w:pPr>
              <w:spacing w:after="20"/>
              <w:ind w:left="20"/>
              <w:jc w:val="both"/>
            </w:pPr>
            <w:r>
              <w:rPr>
                <w:rFonts w:ascii="Times New Roman"/>
                <w:b w:val="false"/>
                <w:i w:val="false"/>
                <w:color w:val="000000"/>
                <w:sz w:val="20"/>
              </w:rPr>
              <w:t>
462</w:t>
            </w:r>
          </w:p>
          <w:bookmarkEnd w:id="47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третий,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30988.2.2-2012</w:t>
            </w:r>
            <w:r>
              <w:br/>
            </w:r>
            <w:r>
              <w:rPr>
                <w:rFonts w:ascii="Times New Roman"/>
                <w:b w:val="false"/>
                <w:i w:val="false"/>
                <w:color w:val="000000"/>
                <w:sz w:val="20"/>
              </w:rPr>
              <w:t>
(IEC 60884-2-2:1989)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электрические штепсельные бытового и аналогичного назначения. Часть 2. Дополнительные требования к розеткам для приборов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72"/>
          <w:p>
            <w:pPr>
              <w:spacing w:after="20"/>
              <w:ind w:left="20"/>
              <w:jc w:val="both"/>
            </w:pPr>
            <w:r>
              <w:rPr>
                <w:rFonts w:ascii="Times New Roman"/>
                <w:b w:val="false"/>
                <w:i w:val="false"/>
                <w:color w:val="000000"/>
                <w:sz w:val="20"/>
              </w:rPr>
              <w:t>
463</w:t>
            </w:r>
          </w:p>
          <w:bookmarkEnd w:id="47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третий,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30988.2.5-2003</w:t>
            </w:r>
            <w:r>
              <w:br/>
            </w:r>
            <w:r>
              <w:rPr>
                <w:rFonts w:ascii="Times New Roman"/>
                <w:b w:val="false"/>
                <w:i w:val="false"/>
                <w:color w:val="000000"/>
                <w:sz w:val="20"/>
              </w:rPr>
              <w:t>
(МЭК 60884-2-5:1995)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электрические штепсельные бытового и аналогичного назначения. Часть 2. Дополнительные требования к переходникам (адаптерам)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73"/>
          <w:p>
            <w:pPr>
              <w:spacing w:after="20"/>
              <w:ind w:left="20"/>
              <w:jc w:val="both"/>
            </w:pPr>
            <w:r>
              <w:rPr>
                <w:rFonts w:ascii="Times New Roman"/>
                <w:b w:val="false"/>
                <w:i w:val="false"/>
                <w:color w:val="000000"/>
                <w:sz w:val="20"/>
              </w:rPr>
              <w:t>
464</w:t>
            </w:r>
          </w:p>
          <w:bookmarkEnd w:id="47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третий,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30988.2.6-2012</w:t>
            </w:r>
            <w:r>
              <w:br/>
            </w:r>
            <w:r>
              <w:rPr>
                <w:rFonts w:ascii="Times New Roman"/>
                <w:b w:val="false"/>
                <w:i w:val="false"/>
                <w:color w:val="000000"/>
                <w:sz w:val="20"/>
              </w:rPr>
              <w:t>
(IEC 60884-2-6:1997)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электрические штепсельные бытового и аналогичного назначения. Часть 2-6. Дополнительные требования к розеткам с выключателями с блокировкой для стационарных установок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74"/>
          <w:p>
            <w:pPr>
              <w:spacing w:after="20"/>
              <w:ind w:left="20"/>
              <w:jc w:val="both"/>
            </w:pPr>
            <w:r>
              <w:rPr>
                <w:rFonts w:ascii="Times New Roman"/>
                <w:b w:val="false"/>
                <w:i w:val="false"/>
                <w:color w:val="000000"/>
                <w:sz w:val="20"/>
              </w:rPr>
              <w:t>
465</w:t>
            </w:r>
          </w:p>
          <w:bookmarkEnd w:id="47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третий,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60884-2-7-2013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электрические штепсельные бытового и аналогичного назначения. Часть 2-7. Дополнительные требования к комплектам удлинительных шнуров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75"/>
          <w:p>
            <w:pPr>
              <w:spacing w:after="20"/>
              <w:ind w:left="20"/>
              <w:jc w:val="both"/>
            </w:pPr>
            <w:r>
              <w:rPr>
                <w:rFonts w:ascii="Times New Roman"/>
                <w:b w:val="false"/>
                <w:i w:val="false"/>
                <w:color w:val="000000"/>
                <w:sz w:val="20"/>
              </w:rPr>
              <w:t>
466</w:t>
            </w:r>
          </w:p>
          <w:bookmarkEnd w:id="47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десятый и</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50345-2010</w:t>
            </w:r>
            <w:r>
              <w:br/>
            </w:r>
            <w:r>
              <w:rPr>
                <w:rFonts w:ascii="Times New Roman"/>
                <w:b w:val="false"/>
                <w:i w:val="false"/>
                <w:color w:val="000000"/>
                <w:sz w:val="20"/>
              </w:rPr>
              <w:t>
(МЭК</w:t>
            </w:r>
            <w:r>
              <w:br/>
            </w:r>
            <w:r>
              <w:rPr>
                <w:rFonts w:ascii="Times New Roman"/>
                <w:b w:val="false"/>
                <w:i w:val="false"/>
                <w:color w:val="000000"/>
                <w:sz w:val="20"/>
              </w:rPr>
              <w:t>
60898-1:2003)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76"/>
          <w:p>
            <w:pPr>
              <w:spacing w:after="20"/>
              <w:ind w:left="20"/>
              <w:jc w:val="both"/>
            </w:pPr>
            <w:r>
              <w:rPr>
                <w:rFonts w:ascii="Times New Roman"/>
                <w:b w:val="false"/>
                <w:i w:val="false"/>
                <w:color w:val="000000"/>
                <w:sz w:val="20"/>
              </w:rPr>
              <w:t>
467</w:t>
            </w:r>
          </w:p>
          <w:bookmarkEnd w:id="47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шестой,</w:t>
            </w:r>
            <w:r>
              <w:br/>
            </w:r>
            <w:r>
              <w:rPr>
                <w:rFonts w:ascii="Times New Roman"/>
                <w:b w:val="false"/>
                <w:i w:val="false"/>
                <w:color w:val="000000"/>
                <w:sz w:val="20"/>
              </w:rPr>
              <w:t>
восьмой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60898-2-2011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для защиты от сверхтоков электроустановок бытового и аналогичного назначения. Часть 2. Выключатели автоматические для переменного и постоянного тока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77"/>
          <w:p>
            <w:pPr>
              <w:spacing w:after="20"/>
              <w:ind w:left="20"/>
              <w:jc w:val="both"/>
            </w:pPr>
            <w:r>
              <w:rPr>
                <w:rFonts w:ascii="Times New Roman"/>
                <w:b w:val="false"/>
                <w:i w:val="false"/>
                <w:color w:val="000000"/>
                <w:sz w:val="20"/>
              </w:rPr>
              <w:t>
468</w:t>
            </w:r>
          </w:p>
          <w:bookmarkEnd w:id="47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шестой,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60931-1-2013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шунтирующие силовые несамовосстанавливающегося типа для систем, переменного тока, имеющих номинальное напряжение до 1000 В включительно. Часть 1. Общие положения. Характеристика, испытание и номинальные параметры. Требования техники безопасности. Руководство по монтажу и эксплуатации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78"/>
          <w:p>
            <w:pPr>
              <w:spacing w:after="20"/>
              <w:ind w:left="20"/>
              <w:jc w:val="both"/>
            </w:pPr>
            <w:r>
              <w:rPr>
                <w:rFonts w:ascii="Times New Roman"/>
                <w:b w:val="false"/>
                <w:i w:val="false"/>
                <w:color w:val="000000"/>
                <w:sz w:val="20"/>
              </w:rPr>
              <w:t>
469</w:t>
            </w:r>
          </w:p>
          <w:bookmarkEnd w:id="47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шунтирующие силовые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и шестой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60931-2-2013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несамовосстанавливающиеся для систем с переменным током и номинальным напряжением до 1000 В (включительно). Часть 2. Испытание на старение и испытание на разрушение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79"/>
          <w:p>
            <w:pPr>
              <w:spacing w:after="20"/>
              <w:ind w:left="20"/>
              <w:jc w:val="both"/>
            </w:pPr>
            <w:r>
              <w:rPr>
                <w:rFonts w:ascii="Times New Roman"/>
                <w:b w:val="false"/>
                <w:i w:val="false"/>
                <w:color w:val="000000"/>
                <w:sz w:val="20"/>
              </w:rPr>
              <w:t>
470</w:t>
            </w:r>
          </w:p>
          <w:bookmarkEnd w:id="47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шунтирующие силовые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шестой</w:t>
            </w:r>
            <w:r>
              <w:br/>
            </w:r>
            <w:r>
              <w:rPr>
                <w:rFonts w:ascii="Times New Roman"/>
                <w:b w:val="false"/>
                <w:i w:val="false"/>
                <w:color w:val="000000"/>
                <w:sz w:val="20"/>
              </w:rPr>
              <w:t>
и восьмой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60931-3-2013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несамовосстанавливающиеся для систем переменного тока с номинальным напряжением до 1000 В включительно. Часть 3. Внутренние плавкие предохранители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80"/>
          <w:p>
            <w:pPr>
              <w:spacing w:after="20"/>
              <w:ind w:left="20"/>
              <w:jc w:val="both"/>
            </w:pPr>
            <w:r>
              <w:rPr>
                <w:rFonts w:ascii="Times New Roman"/>
                <w:b w:val="false"/>
                <w:i w:val="false"/>
                <w:color w:val="000000"/>
                <w:sz w:val="20"/>
              </w:rPr>
              <w:t>
471</w:t>
            </w:r>
          </w:p>
          <w:bookmarkEnd w:id="48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60934-2015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для оборудования (CBE)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81"/>
          <w:p>
            <w:pPr>
              <w:spacing w:after="20"/>
              <w:ind w:left="20"/>
              <w:jc w:val="both"/>
            </w:pPr>
            <w:r>
              <w:rPr>
                <w:rFonts w:ascii="Times New Roman"/>
                <w:b w:val="false"/>
                <w:i w:val="false"/>
                <w:color w:val="000000"/>
                <w:sz w:val="20"/>
              </w:rPr>
              <w:t>
472</w:t>
            </w:r>
          </w:p>
          <w:bookmarkEnd w:id="48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выключатели для электрооборудования (АВО)</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50031-2012 (МЭК 60934:2007)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82"/>
          <w:p>
            <w:pPr>
              <w:spacing w:after="20"/>
              <w:ind w:left="20"/>
              <w:jc w:val="both"/>
            </w:pPr>
            <w:r>
              <w:rPr>
                <w:rFonts w:ascii="Times New Roman"/>
                <w:b w:val="false"/>
                <w:i w:val="false"/>
                <w:color w:val="000000"/>
                <w:sz w:val="20"/>
              </w:rPr>
              <w:t>
473</w:t>
            </w:r>
          </w:p>
          <w:bookmarkEnd w:id="48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третий, шестой – восьмой,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60947-1-2014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правила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83"/>
          <w:p>
            <w:pPr>
              <w:spacing w:after="20"/>
              <w:ind w:left="20"/>
              <w:jc w:val="both"/>
            </w:pPr>
            <w:r>
              <w:rPr>
                <w:rFonts w:ascii="Times New Roman"/>
                <w:b w:val="false"/>
                <w:i w:val="false"/>
                <w:color w:val="000000"/>
                <w:sz w:val="20"/>
              </w:rPr>
              <w:t>
474</w:t>
            </w:r>
          </w:p>
          <w:bookmarkEnd w:id="48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30011.1-2012</w:t>
            </w:r>
            <w:r>
              <w:br/>
            </w:r>
            <w:r>
              <w:rPr>
                <w:rFonts w:ascii="Times New Roman"/>
                <w:b w:val="false"/>
                <w:i w:val="false"/>
                <w:color w:val="000000"/>
                <w:sz w:val="20"/>
              </w:rPr>
              <w:t>
(IEC 60947-1:2004)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84"/>
          <w:p>
            <w:pPr>
              <w:spacing w:after="20"/>
              <w:ind w:left="20"/>
              <w:jc w:val="both"/>
            </w:pPr>
            <w:r>
              <w:rPr>
                <w:rFonts w:ascii="Times New Roman"/>
                <w:b w:val="false"/>
                <w:i w:val="false"/>
                <w:color w:val="000000"/>
                <w:sz w:val="20"/>
              </w:rPr>
              <w:t>
475</w:t>
            </w:r>
          </w:p>
          <w:bookmarkEnd w:id="48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третий, шестой – восьмой,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60947-2-2014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выключатели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85"/>
          <w:p>
            <w:pPr>
              <w:spacing w:after="20"/>
              <w:ind w:left="20"/>
              <w:jc w:val="both"/>
            </w:pPr>
            <w:r>
              <w:rPr>
                <w:rFonts w:ascii="Times New Roman"/>
                <w:b w:val="false"/>
                <w:i w:val="false"/>
                <w:color w:val="000000"/>
                <w:sz w:val="20"/>
              </w:rPr>
              <w:t>
476</w:t>
            </w:r>
          </w:p>
          <w:bookmarkEnd w:id="48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50030.2-2010</w:t>
            </w:r>
            <w:r>
              <w:br/>
            </w:r>
            <w:r>
              <w:rPr>
                <w:rFonts w:ascii="Times New Roman"/>
                <w:b w:val="false"/>
                <w:i w:val="false"/>
                <w:color w:val="000000"/>
                <w:sz w:val="20"/>
              </w:rPr>
              <w:t>
(МЭК 60947-2:2006)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выключатели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86"/>
          <w:p>
            <w:pPr>
              <w:spacing w:after="20"/>
              <w:ind w:left="20"/>
              <w:jc w:val="both"/>
            </w:pPr>
            <w:r>
              <w:rPr>
                <w:rFonts w:ascii="Times New Roman"/>
                <w:b w:val="false"/>
                <w:i w:val="false"/>
                <w:color w:val="000000"/>
                <w:sz w:val="20"/>
              </w:rPr>
              <w:t>
477</w:t>
            </w:r>
          </w:p>
          <w:bookmarkEnd w:id="48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60947-2-2012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выключатели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87"/>
          <w:p>
            <w:pPr>
              <w:spacing w:after="20"/>
              <w:ind w:left="20"/>
              <w:jc w:val="both"/>
            </w:pPr>
            <w:r>
              <w:rPr>
                <w:rFonts w:ascii="Times New Roman"/>
                <w:b w:val="false"/>
                <w:i w:val="false"/>
                <w:color w:val="000000"/>
                <w:sz w:val="20"/>
              </w:rPr>
              <w:t>
478</w:t>
            </w:r>
          </w:p>
          <w:bookmarkEnd w:id="487"/>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30011.3-2002</w:t>
            </w:r>
            <w:r>
              <w:br/>
            </w:r>
            <w:r>
              <w:rPr>
                <w:rFonts w:ascii="Times New Roman"/>
                <w:b w:val="false"/>
                <w:i w:val="false"/>
                <w:color w:val="000000"/>
                <w:sz w:val="20"/>
              </w:rPr>
              <w:t>
(МЭК 60947-3:1999)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88"/>
          <w:p>
            <w:pPr>
              <w:spacing w:after="20"/>
              <w:ind w:left="20"/>
              <w:jc w:val="both"/>
            </w:pPr>
            <w:r>
              <w:rPr>
                <w:rFonts w:ascii="Times New Roman"/>
                <w:b w:val="false"/>
                <w:i w:val="false"/>
                <w:color w:val="000000"/>
                <w:sz w:val="20"/>
              </w:rPr>
              <w:t>
479</w:t>
            </w:r>
          </w:p>
          <w:bookmarkEnd w:id="48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50030.3-2012</w:t>
            </w:r>
            <w:r>
              <w:br/>
            </w:r>
            <w:r>
              <w:rPr>
                <w:rFonts w:ascii="Times New Roman"/>
                <w:b w:val="false"/>
                <w:i w:val="false"/>
                <w:color w:val="000000"/>
                <w:sz w:val="20"/>
              </w:rPr>
              <w:t>
(МЭК 60947-3:2008)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89"/>
          <w:p>
            <w:pPr>
              <w:spacing w:after="20"/>
              <w:ind w:left="20"/>
              <w:jc w:val="both"/>
            </w:pPr>
            <w:r>
              <w:rPr>
                <w:rFonts w:ascii="Times New Roman"/>
                <w:b w:val="false"/>
                <w:i w:val="false"/>
                <w:color w:val="000000"/>
                <w:sz w:val="20"/>
              </w:rPr>
              <w:t>
480</w:t>
            </w:r>
          </w:p>
          <w:bookmarkEnd w:id="48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60947-3-2011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коммутационная и механизмы управления низковольтные комплектные. Часть 3. Выключатели, разъединители, выключатели-разъединители и блоки предохранителей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90"/>
          <w:p>
            <w:pPr>
              <w:spacing w:after="20"/>
              <w:ind w:left="20"/>
              <w:jc w:val="both"/>
            </w:pPr>
            <w:r>
              <w:rPr>
                <w:rFonts w:ascii="Times New Roman"/>
                <w:b w:val="false"/>
                <w:i w:val="false"/>
                <w:color w:val="000000"/>
                <w:sz w:val="20"/>
              </w:rPr>
              <w:t>
481</w:t>
            </w:r>
          </w:p>
          <w:bookmarkEnd w:id="490"/>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60947-4-1-2015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коммутационная и механизмы управления низковольтные комплектные. Часть 4-1. Контакторы и пускатели электродвигателей. Электромеханические контакторы и пускатели электродвигателей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91"/>
          <w:p>
            <w:pPr>
              <w:spacing w:after="20"/>
              <w:ind w:left="20"/>
              <w:jc w:val="both"/>
            </w:pPr>
            <w:r>
              <w:rPr>
                <w:rFonts w:ascii="Times New Roman"/>
                <w:b w:val="false"/>
                <w:i w:val="false"/>
                <w:color w:val="000000"/>
                <w:sz w:val="20"/>
              </w:rPr>
              <w:t>
482</w:t>
            </w:r>
          </w:p>
          <w:bookmarkEnd w:id="49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50030.4.1-2012</w:t>
            </w:r>
            <w:r>
              <w:br/>
            </w:r>
            <w:r>
              <w:rPr>
                <w:rFonts w:ascii="Times New Roman"/>
                <w:b w:val="false"/>
                <w:i w:val="false"/>
                <w:color w:val="000000"/>
                <w:sz w:val="20"/>
              </w:rPr>
              <w:t>
(МЭК 60947-4-1:2009)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4. Контакторы и пускатели. Раздел 1. Электромеханические контакторы и пускатели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92"/>
          <w:p>
            <w:pPr>
              <w:spacing w:after="20"/>
              <w:ind w:left="20"/>
              <w:jc w:val="both"/>
            </w:pPr>
            <w:r>
              <w:rPr>
                <w:rFonts w:ascii="Times New Roman"/>
                <w:b w:val="false"/>
                <w:i w:val="false"/>
                <w:color w:val="000000"/>
                <w:sz w:val="20"/>
              </w:rPr>
              <w:t>
483</w:t>
            </w:r>
          </w:p>
          <w:bookmarkEnd w:id="492"/>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60947-4-1-2011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4-1. Контакторы и пускатели. Электромеханические контакторы и пускатели двигателей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93"/>
          <w:p>
            <w:pPr>
              <w:spacing w:after="20"/>
              <w:ind w:left="20"/>
              <w:jc w:val="both"/>
            </w:pPr>
            <w:r>
              <w:rPr>
                <w:rFonts w:ascii="Times New Roman"/>
                <w:b w:val="false"/>
                <w:i w:val="false"/>
                <w:color w:val="000000"/>
                <w:sz w:val="20"/>
              </w:rPr>
              <w:t>
484</w:t>
            </w:r>
          </w:p>
          <w:bookmarkEnd w:id="49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50030.4.2-2012</w:t>
            </w:r>
            <w:r>
              <w:br/>
            </w:r>
            <w:r>
              <w:rPr>
                <w:rFonts w:ascii="Times New Roman"/>
                <w:b w:val="false"/>
                <w:i w:val="false"/>
                <w:color w:val="000000"/>
                <w:sz w:val="20"/>
              </w:rPr>
              <w:t>
(МЭК 60947-4-2:2007)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4. Контакторы и пускатели. Раздел 2. Полупроводниковые контроллеры и пускатели для цепей переменного тока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94"/>
          <w:p>
            <w:pPr>
              <w:spacing w:after="20"/>
              <w:ind w:left="20"/>
              <w:jc w:val="both"/>
            </w:pPr>
            <w:r>
              <w:rPr>
                <w:rFonts w:ascii="Times New Roman"/>
                <w:b w:val="false"/>
                <w:i w:val="false"/>
                <w:color w:val="000000"/>
                <w:sz w:val="20"/>
              </w:rPr>
              <w:t>
485</w:t>
            </w:r>
          </w:p>
          <w:bookmarkEnd w:id="494"/>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60947-5-1-2014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5-1. Аппараты и коммутационные элементы цепей управления. Электромеханические устройства цепей управления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95"/>
          <w:p>
            <w:pPr>
              <w:spacing w:after="20"/>
              <w:ind w:left="20"/>
              <w:jc w:val="both"/>
            </w:pPr>
            <w:r>
              <w:rPr>
                <w:rFonts w:ascii="Times New Roman"/>
                <w:b w:val="false"/>
                <w:i w:val="false"/>
                <w:color w:val="000000"/>
                <w:sz w:val="20"/>
              </w:rPr>
              <w:t>
486</w:t>
            </w:r>
          </w:p>
          <w:bookmarkEnd w:id="49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30011.5.1-2012</w:t>
            </w:r>
            <w:r>
              <w:br/>
            </w:r>
            <w:r>
              <w:rPr>
                <w:rFonts w:ascii="Times New Roman"/>
                <w:b w:val="false"/>
                <w:i w:val="false"/>
                <w:color w:val="000000"/>
                <w:sz w:val="20"/>
              </w:rPr>
              <w:t>
(IEC 60947-5-1:2003)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5. Аппараты и коммутационные элементы цепей управления. Глава 1. Электромеханические аппараты для цепей управления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96"/>
          <w:p>
            <w:pPr>
              <w:spacing w:after="20"/>
              <w:ind w:left="20"/>
              <w:jc w:val="both"/>
            </w:pPr>
            <w:r>
              <w:rPr>
                <w:rFonts w:ascii="Times New Roman"/>
                <w:b w:val="false"/>
                <w:i w:val="false"/>
                <w:color w:val="000000"/>
                <w:sz w:val="20"/>
              </w:rPr>
              <w:t>
487</w:t>
            </w:r>
          </w:p>
          <w:bookmarkEnd w:id="49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60947-5-1-2012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5-1. Устройства в цепях вторичной коммутации и коммутирующие элементы. Электромеханические устройства в цепях вторичной коммутации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97"/>
          <w:p>
            <w:pPr>
              <w:spacing w:after="20"/>
              <w:ind w:left="20"/>
              <w:jc w:val="both"/>
            </w:pPr>
            <w:r>
              <w:rPr>
                <w:rFonts w:ascii="Times New Roman"/>
                <w:b w:val="false"/>
                <w:i w:val="false"/>
                <w:color w:val="000000"/>
                <w:sz w:val="20"/>
              </w:rPr>
              <w:t>
488</w:t>
            </w:r>
          </w:p>
          <w:bookmarkEnd w:id="497"/>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60947-5-2-2012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98"/>
          <w:p>
            <w:pPr>
              <w:spacing w:after="20"/>
              <w:ind w:left="20"/>
              <w:jc w:val="both"/>
            </w:pPr>
            <w:r>
              <w:rPr>
                <w:rFonts w:ascii="Times New Roman"/>
                <w:b w:val="false"/>
                <w:i w:val="false"/>
                <w:color w:val="000000"/>
                <w:sz w:val="20"/>
              </w:rPr>
              <w:t>
489</w:t>
            </w:r>
          </w:p>
          <w:bookmarkEnd w:id="49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50030.5.2-99</w:t>
            </w:r>
            <w:r>
              <w:br/>
            </w:r>
            <w:r>
              <w:rPr>
                <w:rFonts w:ascii="Times New Roman"/>
                <w:b w:val="false"/>
                <w:i w:val="false"/>
                <w:color w:val="000000"/>
                <w:sz w:val="20"/>
              </w:rPr>
              <w:t>
(МЭК 60947-5-2-97)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99"/>
          <w:p>
            <w:pPr>
              <w:spacing w:after="20"/>
              <w:ind w:left="20"/>
              <w:jc w:val="both"/>
            </w:pPr>
            <w:r>
              <w:rPr>
                <w:rFonts w:ascii="Times New Roman"/>
                <w:b w:val="false"/>
                <w:i w:val="false"/>
                <w:color w:val="000000"/>
                <w:sz w:val="20"/>
              </w:rPr>
              <w:t>
490</w:t>
            </w:r>
          </w:p>
          <w:bookmarkEnd w:id="49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60947-5-3-2014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5-3. Аппараты и коммутационные элементы цепей управления. Требования к близко расположенным устройствам с определенным поведением в условиях отказа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00"/>
          <w:p>
            <w:pPr>
              <w:spacing w:after="20"/>
              <w:ind w:left="20"/>
              <w:jc w:val="both"/>
            </w:pPr>
            <w:r>
              <w:rPr>
                <w:rFonts w:ascii="Times New Roman"/>
                <w:b w:val="false"/>
                <w:i w:val="false"/>
                <w:color w:val="000000"/>
                <w:sz w:val="20"/>
              </w:rPr>
              <w:t>
491</w:t>
            </w:r>
          </w:p>
          <w:bookmarkEnd w:id="50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шестой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30011.5.5-2012</w:t>
            </w:r>
            <w:r>
              <w:br/>
            </w:r>
            <w:r>
              <w:rPr>
                <w:rFonts w:ascii="Times New Roman"/>
                <w:b w:val="false"/>
                <w:i w:val="false"/>
                <w:color w:val="000000"/>
                <w:sz w:val="20"/>
              </w:rPr>
              <w:t>
(IEC 60947-5-5:2003)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5-5. Аппараты и элементы коммутации для цепей управления. Электрические устройства срочного останова с функцией механического защелкивания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01"/>
          <w:p>
            <w:pPr>
              <w:spacing w:after="20"/>
              <w:ind w:left="20"/>
              <w:jc w:val="both"/>
            </w:pPr>
            <w:r>
              <w:rPr>
                <w:rFonts w:ascii="Times New Roman"/>
                <w:b w:val="false"/>
                <w:i w:val="false"/>
                <w:color w:val="000000"/>
                <w:sz w:val="20"/>
              </w:rPr>
              <w:t>
492</w:t>
            </w:r>
          </w:p>
          <w:bookmarkEnd w:id="501"/>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десятый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30011.6.1-2012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6. Аппаратура многофункциональная. Раздел 1. Аппаратура коммутационная автоматического переключения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02"/>
          <w:p>
            <w:pPr>
              <w:spacing w:after="20"/>
              <w:ind w:left="20"/>
              <w:jc w:val="both"/>
            </w:pPr>
            <w:r>
              <w:rPr>
                <w:rFonts w:ascii="Times New Roman"/>
                <w:b w:val="false"/>
                <w:i w:val="false"/>
                <w:color w:val="000000"/>
                <w:sz w:val="20"/>
              </w:rPr>
              <w:t>
493</w:t>
            </w:r>
          </w:p>
          <w:bookmarkEnd w:id="502"/>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60947-6-1-2012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6-1. Оборудование многофункциональное. Оборудование переключения коммутационное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03"/>
          <w:p>
            <w:pPr>
              <w:spacing w:after="20"/>
              <w:ind w:left="20"/>
              <w:jc w:val="both"/>
            </w:pPr>
            <w:r>
              <w:rPr>
                <w:rFonts w:ascii="Times New Roman"/>
                <w:b w:val="false"/>
                <w:i w:val="false"/>
                <w:color w:val="000000"/>
                <w:sz w:val="20"/>
              </w:rPr>
              <w:t>
494</w:t>
            </w:r>
          </w:p>
          <w:bookmarkEnd w:id="50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50030.6.1-2010</w:t>
            </w:r>
            <w:r>
              <w:br/>
            </w:r>
            <w:r>
              <w:rPr>
                <w:rFonts w:ascii="Times New Roman"/>
                <w:b w:val="false"/>
                <w:i w:val="false"/>
                <w:color w:val="000000"/>
                <w:sz w:val="20"/>
              </w:rPr>
              <w:t>
(МЭК 60947-6-1:2005)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6. Аппаратура многофункциональная. Раздел 1. Аппаратура коммутационная переключения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04"/>
          <w:p>
            <w:pPr>
              <w:spacing w:after="20"/>
              <w:ind w:left="20"/>
              <w:jc w:val="both"/>
            </w:pPr>
            <w:r>
              <w:rPr>
                <w:rFonts w:ascii="Times New Roman"/>
                <w:b w:val="false"/>
                <w:i w:val="false"/>
                <w:color w:val="000000"/>
                <w:sz w:val="20"/>
              </w:rPr>
              <w:t>
495</w:t>
            </w:r>
          </w:p>
          <w:bookmarkEnd w:id="504"/>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десятый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60947-6-2-2013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6-2. Оборудование многофункциональное. Коммутационные устройства (или оборудование) управления и защиты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05"/>
          <w:p>
            <w:pPr>
              <w:spacing w:after="20"/>
              <w:ind w:left="20"/>
              <w:jc w:val="both"/>
            </w:pPr>
            <w:r>
              <w:rPr>
                <w:rFonts w:ascii="Times New Roman"/>
                <w:b w:val="false"/>
                <w:i w:val="false"/>
                <w:color w:val="000000"/>
                <w:sz w:val="20"/>
              </w:rPr>
              <w:t>
496</w:t>
            </w:r>
          </w:p>
          <w:bookmarkEnd w:id="50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50030.6.2-2011</w:t>
            </w:r>
            <w:r>
              <w:br/>
            </w:r>
            <w:r>
              <w:rPr>
                <w:rFonts w:ascii="Times New Roman"/>
                <w:b w:val="false"/>
                <w:i w:val="false"/>
                <w:color w:val="000000"/>
                <w:sz w:val="20"/>
              </w:rPr>
              <w:t>
(МЭК 60947-6-2:2007)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6. Аппаратура многофункциональная. Раздел 2. Коммутационные устройства (или оборудование) управления и защиты (КУУЗ)</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06"/>
          <w:p>
            <w:pPr>
              <w:spacing w:after="20"/>
              <w:ind w:left="20"/>
              <w:jc w:val="both"/>
            </w:pPr>
            <w:r>
              <w:rPr>
                <w:rFonts w:ascii="Times New Roman"/>
                <w:b w:val="false"/>
                <w:i w:val="false"/>
                <w:color w:val="000000"/>
                <w:sz w:val="20"/>
              </w:rPr>
              <w:t>
497</w:t>
            </w:r>
          </w:p>
          <w:bookmarkEnd w:id="50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десятый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30011.7.1-2012</w:t>
            </w:r>
            <w:r>
              <w:br/>
            </w:r>
            <w:r>
              <w:rPr>
                <w:rFonts w:ascii="Times New Roman"/>
                <w:b w:val="false"/>
                <w:i w:val="false"/>
                <w:color w:val="000000"/>
                <w:sz w:val="20"/>
              </w:rPr>
              <w:t>
(IEC 60947-7-1:2002)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7. Электрооборудование вспомогательное. Раздел 1. Клеммные колодки для медных проводников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07"/>
          <w:p>
            <w:pPr>
              <w:spacing w:after="20"/>
              <w:ind w:left="20"/>
              <w:jc w:val="both"/>
            </w:pPr>
            <w:r>
              <w:rPr>
                <w:rFonts w:ascii="Times New Roman"/>
                <w:b w:val="false"/>
                <w:i w:val="false"/>
                <w:color w:val="000000"/>
                <w:sz w:val="20"/>
              </w:rPr>
              <w:t>
498</w:t>
            </w:r>
          </w:p>
          <w:bookmarkEnd w:id="50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30011.7.2-2012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вспомогательное. Раздел 2. Клеммные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 – десятый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колодки защитных проводников для присоединения медных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60947-7-2:2002)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08"/>
          <w:p>
            <w:pPr>
              <w:spacing w:after="20"/>
              <w:ind w:left="20"/>
              <w:jc w:val="both"/>
            </w:pPr>
            <w:r>
              <w:rPr>
                <w:rFonts w:ascii="Times New Roman"/>
                <w:b w:val="false"/>
                <w:i w:val="false"/>
                <w:color w:val="000000"/>
                <w:sz w:val="20"/>
              </w:rPr>
              <w:t>
499</w:t>
            </w:r>
          </w:p>
          <w:bookmarkEnd w:id="50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50030.7.3-2009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7.3. Электрооборудование вспомогательное.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 – десятый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60947-7-3:2002)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безопасности к колодкам выводов для плавких предохранителей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09"/>
          <w:p>
            <w:pPr>
              <w:spacing w:after="20"/>
              <w:ind w:left="20"/>
              <w:jc w:val="both"/>
            </w:pPr>
            <w:r>
              <w:rPr>
                <w:rFonts w:ascii="Times New Roman"/>
                <w:b w:val="false"/>
                <w:i w:val="false"/>
                <w:color w:val="000000"/>
                <w:sz w:val="20"/>
              </w:rPr>
              <w:t>
500</w:t>
            </w:r>
          </w:p>
          <w:bookmarkEnd w:id="50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коммутационная и механизмы управления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шестой – десятый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60947-7-4-2015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низковольтные комплектные. Часть 7-4. Вспомогательная аппаратура. Терминальные блоки РСВ для медных проводников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10"/>
          <w:p>
            <w:pPr>
              <w:spacing w:after="20"/>
              <w:ind w:left="20"/>
              <w:jc w:val="both"/>
            </w:pPr>
            <w:r>
              <w:rPr>
                <w:rFonts w:ascii="Times New Roman"/>
                <w:b w:val="false"/>
                <w:i w:val="false"/>
                <w:color w:val="000000"/>
                <w:sz w:val="20"/>
              </w:rPr>
              <w:t>
501</w:t>
            </w:r>
          </w:p>
          <w:bookmarkEnd w:id="51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шестой – десятый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60947-8-2015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управления встроенной тепловой защиты (РТС) вращающихся электрических машин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11"/>
          <w:p>
            <w:pPr>
              <w:spacing w:after="20"/>
              <w:ind w:left="20"/>
              <w:jc w:val="both"/>
            </w:pPr>
            <w:r>
              <w:rPr>
                <w:rFonts w:ascii="Times New Roman"/>
                <w:b w:val="false"/>
                <w:i w:val="false"/>
                <w:color w:val="000000"/>
                <w:sz w:val="20"/>
              </w:rPr>
              <w:t>
502</w:t>
            </w:r>
          </w:p>
          <w:bookmarkEnd w:id="51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информационных технологий.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и шестой – двенадцатый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60950-1-2014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безопасности.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12"/>
          <w:p>
            <w:pPr>
              <w:spacing w:after="20"/>
              <w:ind w:left="20"/>
              <w:jc w:val="both"/>
            </w:pPr>
            <w:r>
              <w:rPr>
                <w:rFonts w:ascii="Times New Roman"/>
                <w:b w:val="false"/>
                <w:i w:val="false"/>
                <w:color w:val="000000"/>
                <w:sz w:val="20"/>
              </w:rPr>
              <w:t>
503</w:t>
            </w:r>
          </w:p>
          <w:bookmarkEnd w:id="51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информационных технологий.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60950-1-2011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безопасности.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13"/>
          <w:p>
            <w:pPr>
              <w:spacing w:after="20"/>
              <w:ind w:left="20"/>
              <w:jc w:val="both"/>
            </w:pPr>
            <w:r>
              <w:rPr>
                <w:rFonts w:ascii="Times New Roman"/>
                <w:b w:val="false"/>
                <w:i w:val="false"/>
                <w:color w:val="000000"/>
                <w:sz w:val="20"/>
              </w:rPr>
              <w:t>
504</w:t>
            </w:r>
          </w:p>
          <w:bookmarkEnd w:id="51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информационных технологий. Безопасность.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60950-1-2003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14"/>
          <w:p>
            <w:pPr>
              <w:spacing w:after="20"/>
              <w:ind w:left="20"/>
              <w:jc w:val="both"/>
            </w:pPr>
            <w:r>
              <w:rPr>
                <w:rFonts w:ascii="Times New Roman"/>
                <w:b w:val="false"/>
                <w:i w:val="false"/>
                <w:color w:val="000000"/>
                <w:sz w:val="20"/>
              </w:rPr>
              <w:t>
505</w:t>
            </w:r>
          </w:p>
          <w:bookmarkEnd w:id="51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информационных технологий.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второй</w:t>
            </w:r>
            <w:r>
              <w:br/>
            </w:r>
            <w:r>
              <w:rPr>
                <w:rFonts w:ascii="Times New Roman"/>
                <w:b w:val="false"/>
                <w:i w:val="false"/>
                <w:color w:val="000000"/>
                <w:sz w:val="20"/>
              </w:rPr>
              <w:t>
и шестой – десятый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60950-21-2013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безопасности. Часть 21. Удаленное электропитание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15"/>
          <w:p>
            <w:pPr>
              <w:spacing w:after="20"/>
              <w:ind w:left="20"/>
              <w:jc w:val="both"/>
            </w:pPr>
            <w:r>
              <w:rPr>
                <w:rFonts w:ascii="Times New Roman"/>
                <w:b w:val="false"/>
                <w:i w:val="false"/>
                <w:color w:val="000000"/>
                <w:sz w:val="20"/>
              </w:rPr>
              <w:t>
506</w:t>
            </w:r>
          </w:p>
          <w:bookmarkEnd w:id="51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десятый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60950-22-2013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информационных технологий. Требования безопасности. Часть 22. Оборудование, предназначенное для установки на открытом воздухе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16"/>
          <w:p>
            <w:pPr>
              <w:spacing w:after="20"/>
              <w:ind w:left="20"/>
              <w:jc w:val="both"/>
            </w:pPr>
            <w:r>
              <w:rPr>
                <w:rFonts w:ascii="Times New Roman"/>
                <w:b w:val="false"/>
                <w:i w:val="false"/>
                <w:color w:val="000000"/>
                <w:sz w:val="20"/>
              </w:rPr>
              <w:t>
507</w:t>
            </w:r>
          </w:p>
          <w:bookmarkEnd w:id="51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десятый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60950-23-2011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информационных технологий. Требования безопасности. Часть 23. Оборудование для хранения больших объемов данных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17"/>
          <w:p>
            <w:pPr>
              <w:spacing w:after="20"/>
              <w:ind w:left="20"/>
              <w:jc w:val="both"/>
            </w:pPr>
            <w:r>
              <w:rPr>
                <w:rFonts w:ascii="Times New Roman"/>
                <w:b w:val="false"/>
                <w:i w:val="false"/>
                <w:color w:val="000000"/>
                <w:sz w:val="20"/>
              </w:rPr>
              <w:t>
508</w:t>
            </w:r>
          </w:p>
          <w:bookmarkEnd w:id="517"/>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31999-2012 (IEC 60968:1988)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со встроенными пускорегулирующими аппаратами для общего освещения.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18"/>
          <w:p>
            <w:pPr>
              <w:spacing w:after="20"/>
              <w:ind w:left="20"/>
              <w:jc w:val="both"/>
            </w:pPr>
            <w:r>
              <w:rPr>
                <w:rFonts w:ascii="Times New Roman"/>
                <w:b w:val="false"/>
                <w:i w:val="false"/>
                <w:color w:val="000000"/>
                <w:sz w:val="20"/>
              </w:rPr>
              <w:t>
509</w:t>
            </w:r>
          </w:p>
          <w:bookmarkEnd w:id="51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60968-2008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со встроенными пускорегулирующими аппаратами для общего освещения.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19"/>
          <w:p>
            <w:pPr>
              <w:spacing w:after="20"/>
              <w:ind w:left="20"/>
              <w:jc w:val="both"/>
            </w:pPr>
            <w:r>
              <w:rPr>
                <w:rFonts w:ascii="Times New Roman"/>
                <w:b w:val="false"/>
                <w:i w:val="false"/>
                <w:color w:val="000000"/>
                <w:sz w:val="20"/>
              </w:rPr>
              <w:t>
510</w:t>
            </w:r>
          </w:p>
          <w:bookmarkEnd w:id="51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60974-1-2012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1. Источники сварочного тока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20"/>
          <w:p>
            <w:pPr>
              <w:spacing w:after="20"/>
              <w:ind w:left="20"/>
              <w:jc w:val="both"/>
            </w:pPr>
            <w:r>
              <w:rPr>
                <w:rFonts w:ascii="Times New Roman"/>
                <w:b w:val="false"/>
                <w:i w:val="false"/>
                <w:color w:val="000000"/>
                <w:sz w:val="20"/>
              </w:rPr>
              <w:t>
511</w:t>
            </w:r>
          </w:p>
          <w:bookmarkEnd w:id="52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60974-2-2014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2. Системы жидкостного охлаждения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21"/>
          <w:p>
            <w:pPr>
              <w:spacing w:after="20"/>
              <w:ind w:left="20"/>
              <w:jc w:val="both"/>
            </w:pPr>
            <w:r>
              <w:rPr>
                <w:rFonts w:ascii="Times New Roman"/>
                <w:b w:val="false"/>
                <w:i w:val="false"/>
                <w:color w:val="000000"/>
                <w:sz w:val="20"/>
              </w:rPr>
              <w:t>
512</w:t>
            </w:r>
          </w:p>
          <w:bookmarkEnd w:id="52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60974-3-2014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3. Устройства зажигания и стабилизации дуги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22"/>
          <w:p>
            <w:pPr>
              <w:spacing w:after="20"/>
              <w:ind w:left="20"/>
              <w:jc w:val="both"/>
            </w:pPr>
            <w:r>
              <w:rPr>
                <w:rFonts w:ascii="Times New Roman"/>
                <w:b w:val="false"/>
                <w:i w:val="false"/>
                <w:color w:val="000000"/>
                <w:sz w:val="20"/>
              </w:rPr>
              <w:t>
513</w:t>
            </w:r>
          </w:p>
          <w:bookmarkEnd w:id="52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60974-5-2014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5. Механизм подачи проволоки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23"/>
          <w:p>
            <w:pPr>
              <w:spacing w:after="20"/>
              <w:ind w:left="20"/>
              <w:jc w:val="both"/>
            </w:pPr>
            <w:r>
              <w:rPr>
                <w:rFonts w:ascii="Times New Roman"/>
                <w:b w:val="false"/>
                <w:i w:val="false"/>
                <w:color w:val="000000"/>
                <w:sz w:val="20"/>
              </w:rPr>
              <w:t>
514</w:t>
            </w:r>
          </w:p>
          <w:bookmarkEnd w:id="523"/>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60974-7-2015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7. Горелки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24"/>
          <w:p>
            <w:pPr>
              <w:spacing w:after="20"/>
              <w:ind w:left="20"/>
              <w:jc w:val="both"/>
            </w:pPr>
            <w:r>
              <w:rPr>
                <w:rFonts w:ascii="Times New Roman"/>
                <w:b w:val="false"/>
                <w:i w:val="false"/>
                <w:color w:val="000000"/>
                <w:sz w:val="20"/>
              </w:rPr>
              <w:t>
515</w:t>
            </w:r>
          </w:p>
          <w:bookmarkEnd w:id="524"/>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60974-7-2011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7. Горелки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25"/>
          <w:p>
            <w:pPr>
              <w:spacing w:after="20"/>
              <w:ind w:left="20"/>
              <w:jc w:val="both"/>
            </w:pPr>
            <w:r>
              <w:rPr>
                <w:rFonts w:ascii="Times New Roman"/>
                <w:b w:val="false"/>
                <w:i w:val="false"/>
                <w:color w:val="000000"/>
                <w:sz w:val="20"/>
              </w:rPr>
              <w:t>
516</w:t>
            </w:r>
          </w:p>
          <w:bookmarkEnd w:id="52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60974-8-2014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8. Пульты подачи газа для сварочных систем и систем плазменной резки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26"/>
          <w:p>
            <w:pPr>
              <w:spacing w:after="20"/>
              <w:ind w:left="20"/>
              <w:jc w:val="both"/>
            </w:pPr>
            <w:r>
              <w:rPr>
                <w:rFonts w:ascii="Times New Roman"/>
                <w:b w:val="false"/>
                <w:i w:val="false"/>
                <w:color w:val="000000"/>
                <w:sz w:val="20"/>
              </w:rPr>
              <w:t>
517</w:t>
            </w:r>
          </w:p>
          <w:bookmarkEnd w:id="52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60974-11-2014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11. Электрододержатели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27"/>
          <w:p>
            <w:pPr>
              <w:spacing w:after="20"/>
              <w:ind w:left="20"/>
              <w:jc w:val="both"/>
            </w:pPr>
            <w:r>
              <w:rPr>
                <w:rFonts w:ascii="Times New Roman"/>
                <w:b w:val="false"/>
                <w:i w:val="false"/>
                <w:color w:val="000000"/>
                <w:sz w:val="20"/>
              </w:rPr>
              <w:t>
518</w:t>
            </w:r>
          </w:p>
          <w:bookmarkEnd w:id="52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60974-12-2014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12. Соединительные устройства для сварочных кабелей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28"/>
          <w:p>
            <w:pPr>
              <w:spacing w:after="20"/>
              <w:ind w:left="20"/>
              <w:jc w:val="both"/>
            </w:pPr>
            <w:r>
              <w:rPr>
                <w:rFonts w:ascii="Times New Roman"/>
                <w:b w:val="false"/>
                <w:i w:val="false"/>
                <w:color w:val="000000"/>
                <w:sz w:val="20"/>
              </w:rPr>
              <w:t>
519</w:t>
            </w:r>
          </w:p>
          <w:bookmarkEnd w:id="52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31195.1-2012</w:t>
            </w:r>
            <w:r>
              <w:br/>
            </w:r>
            <w:r>
              <w:rPr>
                <w:rFonts w:ascii="Times New Roman"/>
                <w:b w:val="false"/>
                <w:i w:val="false"/>
                <w:color w:val="000000"/>
                <w:sz w:val="20"/>
              </w:rPr>
              <w:t>
(IEC 60998-1:1990)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Соединительные устройства для низковольтных цепей бытового и аналогичного назначения.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29"/>
          <w:p>
            <w:pPr>
              <w:spacing w:after="20"/>
              <w:ind w:left="20"/>
              <w:jc w:val="both"/>
            </w:pPr>
            <w:r>
              <w:rPr>
                <w:rFonts w:ascii="Times New Roman"/>
                <w:b w:val="false"/>
                <w:i w:val="false"/>
                <w:color w:val="000000"/>
                <w:sz w:val="20"/>
              </w:rPr>
              <w:t>
520</w:t>
            </w:r>
          </w:p>
          <w:bookmarkEnd w:id="52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60998-2-1-2013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Соединительные устройства для низковольтных цепей бытового и аналогичного назначения. Часть 2-1. Дополнительные требования к соединительным устройствам с резьбовыми зажимами, используемыми в качестве отдельных узлов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30"/>
          <w:p>
            <w:pPr>
              <w:spacing w:after="20"/>
              <w:ind w:left="20"/>
              <w:jc w:val="both"/>
            </w:pPr>
            <w:r>
              <w:rPr>
                <w:rFonts w:ascii="Times New Roman"/>
                <w:b w:val="false"/>
                <w:i w:val="false"/>
                <w:color w:val="000000"/>
                <w:sz w:val="20"/>
              </w:rPr>
              <w:t>
521</w:t>
            </w:r>
          </w:p>
          <w:bookmarkEnd w:id="53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60998-2-2-2013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Соединительные устройства для низковольтных цепей бытового и аналогичного назначения. Часть 2-2. Дополнительные требования к соединительным устройствам с безвинтовыми зажимами, используемыми в качестве отдельных узлов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31"/>
          <w:p>
            <w:pPr>
              <w:spacing w:after="20"/>
              <w:ind w:left="20"/>
              <w:jc w:val="both"/>
            </w:pPr>
            <w:r>
              <w:rPr>
                <w:rFonts w:ascii="Times New Roman"/>
                <w:b w:val="false"/>
                <w:i w:val="false"/>
                <w:color w:val="000000"/>
                <w:sz w:val="20"/>
              </w:rPr>
              <w:t>
522</w:t>
            </w:r>
          </w:p>
          <w:bookmarkEnd w:id="53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31195.2.3-2012</w:t>
            </w:r>
            <w:r>
              <w:br/>
            </w:r>
            <w:r>
              <w:rPr>
                <w:rFonts w:ascii="Times New Roman"/>
                <w:b w:val="false"/>
                <w:i w:val="false"/>
                <w:color w:val="000000"/>
                <w:sz w:val="20"/>
              </w:rPr>
              <w:t>
(IEC 60998-2-3:1991)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Соединительные устройства для низковольтных цепей бытового и аналогичного назначения. Часть 2-3. Дополнительные требования к контактным зажимам, прокалывающим изоляцию медных проводников для их соединения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32"/>
          <w:p>
            <w:pPr>
              <w:spacing w:after="20"/>
              <w:ind w:left="20"/>
              <w:jc w:val="both"/>
            </w:pPr>
            <w:r>
              <w:rPr>
                <w:rFonts w:ascii="Times New Roman"/>
                <w:b w:val="false"/>
                <w:i w:val="false"/>
                <w:color w:val="000000"/>
                <w:sz w:val="20"/>
              </w:rPr>
              <w:t>
523</w:t>
            </w:r>
          </w:p>
          <w:bookmarkEnd w:id="53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60998-2-4-2013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Соединительные устройства для низковольтных цепей бытового и аналогичного назначения. Часть 2-4. Дополнительные требования к устройствам соединения скруткой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33"/>
          <w:p>
            <w:pPr>
              <w:spacing w:after="20"/>
              <w:ind w:left="20"/>
              <w:jc w:val="both"/>
            </w:pPr>
            <w:r>
              <w:rPr>
                <w:rFonts w:ascii="Times New Roman"/>
                <w:b w:val="false"/>
                <w:i w:val="false"/>
                <w:color w:val="000000"/>
                <w:sz w:val="20"/>
              </w:rPr>
              <w:t>
524</w:t>
            </w:r>
          </w:p>
          <w:bookmarkEnd w:id="53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31602.1-2012</w:t>
            </w:r>
            <w:r>
              <w:br/>
            </w:r>
            <w:r>
              <w:rPr>
                <w:rFonts w:ascii="Times New Roman"/>
                <w:b w:val="false"/>
                <w:i w:val="false"/>
                <w:color w:val="000000"/>
                <w:sz w:val="20"/>
              </w:rPr>
              <w:t>
(IEC 60999-1:1999)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Соединительные устройства. Требования безопасности к контактным зажимам. Часть 1. Требования к винтовым и безвинтовым контактным зажимам для соединения медных проводников с номинальным сечением от 0,2 до 35 мм</w:t>
            </w:r>
            <w:r>
              <w:rPr>
                <w:rFonts w:ascii="Times New Roman"/>
                <w:b w:val="false"/>
                <w:i w:val="false"/>
                <w:color w:val="000000"/>
                <w:vertAlign w:val="superscript"/>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34"/>
          <w:p>
            <w:pPr>
              <w:spacing w:after="20"/>
              <w:ind w:left="20"/>
              <w:jc w:val="both"/>
            </w:pPr>
            <w:r>
              <w:rPr>
                <w:rFonts w:ascii="Times New Roman"/>
                <w:b w:val="false"/>
                <w:i w:val="false"/>
                <w:color w:val="000000"/>
                <w:sz w:val="20"/>
              </w:rPr>
              <w:t>
525</w:t>
            </w:r>
          </w:p>
          <w:bookmarkEnd w:id="53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31602.2-2012</w:t>
            </w:r>
            <w:r>
              <w:br/>
            </w:r>
            <w:r>
              <w:rPr>
                <w:rFonts w:ascii="Times New Roman"/>
                <w:b w:val="false"/>
                <w:i w:val="false"/>
                <w:color w:val="000000"/>
                <w:sz w:val="20"/>
              </w:rPr>
              <w:t>
(IEC 60999-2:1995)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Соединительные устройства. Требования безопасности к контактным зажимам. Часть 2. Дополнительные требования к винтовым и безвинтовым контактным зажимам для соединения медных проводников с номинальным сечением от 35 до 300 мм</w:t>
            </w:r>
            <w:r>
              <w:rPr>
                <w:rFonts w:ascii="Times New Roman"/>
                <w:b w:val="false"/>
                <w:i w:val="false"/>
                <w:color w:val="000000"/>
                <w:vertAlign w:val="superscript"/>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35"/>
          <w:p>
            <w:pPr>
              <w:spacing w:after="20"/>
              <w:ind w:left="20"/>
              <w:jc w:val="both"/>
            </w:pPr>
            <w:r>
              <w:rPr>
                <w:rFonts w:ascii="Times New Roman"/>
                <w:b w:val="false"/>
                <w:i w:val="false"/>
                <w:color w:val="000000"/>
                <w:sz w:val="20"/>
              </w:rPr>
              <w:t>
526</w:t>
            </w:r>
          </w:p>
          <w:bookmarkEnd w:id="535"/>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61008-1-2012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36"/>
          <w:p>
            <w:pPr>
              <w:spacing w:after="20"/>
              <w:ind w:left="20"/>
              <w:jc w:val="both"/>
            </w:pPr>
            <w:r>
              <w:rPr>
                <w:rFonts w:ascii="Times New Roman"/>
                <w:b w:val="false"/>
                <w:i w:val="false"/>
                <w:color w:val="000000"/>
                <w:sz w:val="20"/>
              </w:rPr>
              <w:t>
527</w:t>
            </w:r>
          </w:p>
          <w:bookmarkEnd w:id="53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51326.1-99</w:t>
            </w:r>
            <w:r>
              <w:br/>
            </w:r>
            <w:r>
              <w:rPr>
                <w:rFonts w:ascii="Times New Roman"/>
                <w:b w:val="false"/>
                <w:i w:val="false"/>
                <w:color w:val="000000"/>
                <w:sz w:val="20"/>
              </w:rPr>
              <w:t>
(МЭК 61008-1-96)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37"/>
          <w:p>
            <w:pPr>
              <w:spacing w:after="20"/>
              <w:ind w:left="20"/>
              <w:jc w:val="both"/>
            </w:pPr>
            <w:r>
              <w:rPr>
                <w:rFonts w:ascii="Times New Roman"/>
                <w:b w:val="false"/>
                <w:i w:val="false"/>
                <w:color w:val="000000"/>
                <w:sz w:val="20"/>
              </w:rPr>
              <w:t>
528</w:t>
            </w:r>
          </w:p>
          <w:bookmarkEnd w:id="53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управляемые дифференциальным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и</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31601.2.1-2012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током, бытового и аналогичного назначения без встроенной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 – двенадцатый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защиты от сверхтоков. Часть 2-1. Применяемость основных норм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61008-2-1:1990)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ВДТ, функционально независящим от напряжения сети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38"/>
          <w:p>
            <w:pPr>
              <w:spacing w:after="20"/>
              <w:ind w:left="20"/>
              <w:jc w:val="both"/>
            </w:pPr>
            <w:r>
              <w:rPr>
                <w:rFonts w:ascii="Times New Roman"/>
                <w:b w:val="false"/>
                <w:i w:val="false"/>
                <w:color w:val="000000"/>
                <w:sz w:val="20"/>
              </w:rPr>
              <w:t>
529</w:t>
            </w:r>
          </w:p>
          <w:bookmarkEnd w:id="53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срабатывающие от остаточного</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61009-1-2014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 со встроенной защитой от тока перегрузки, бытовые и аналогичного назначения. Часть 1. Общие правила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39"/>
          <w:p>
            <w:pPr>
              <w:spacing w:after="20"/>
              <w:ind w:left="20"/>
              <w:jc w:val="both"/>
            </w:pPr>
            <w:r>
              <w:rPr>
                <w:rFonts w:ascii="Times New Roman"/>
                <w:b w:val="false"/>
                <w:i w:val="false"/>
                <w:color w:val="000000"/>
                <w:sz w:val="20"/>
              </w:rPr>
              <w:t>
530</w:t>
            </w:r>
          </w:p>
          <w:bookmarkEnd w:id="53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управляемые дифференциальным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51327.1-2010</w:t>
            </w:r>
            <w:r>
              <w:br/>
            </w:r>
            <w:r>
              <w:rPr>
                <w:rFonts w:ascii="Times New Roman"/>
                <w:b w:val="false"/>
                <w:i w:val="false"/>
                <w:color w:val="000000"/>
                <w:sz w:val="20"/>
              </w:rPr>
              <w:t>
(МЭК 61009-1:2006)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током, бытового и аналогичного назначения со встроенной защитой от сверхтоков.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40"/>
          <w:p>
            <w:pPr>
              <w:spacing w:after="20"/>
              <w:ind w:left="20"/>
              <w:jc w:val="both"/>
            </w:pPr>
            <w:r>
              <w:rPr>
                <w:rFonts w:ascii="Times New Roman"/>
                <w:b w:val="false"/>
                <w:i w:val="false"/>
                <w:color w:val="000000"/>
                <w:sz w:val="20"/>
              </w:rPr>
              <w:t>
531</w:t>
            </w:r>
          </w:p>
          <w:bookmarkEnd w:id="54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управляемые дифференциальным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и</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31225.2.1-2012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током, бытового и аналогичного назначения со встроенной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 – двенадцатый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защитой от сверхтоков. Часть 2-1. Применяемость основных норм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61009-2-1:1991)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АВДТ, функционально независящим от напряжения сети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41"/>
          <w:p>
            <w:pPr>
              <w:spacing w:after="20"/>
              <w:ind w:left="20"/>
              <w:jc w:val="both"/>
            </w:pPr>
            <w:r>
              <w:rPr>
                <w:rFonts w:ascii="Times New Roman"/>
                <w:b w:val="false"/>
                <w:i w:val="false"/>
                <w:color w:val="000000"/>
                <w:sz w:val="20"/>
              </w:rPr>
              <w:t>
532</w:t>
            </w:r>
          </w:p>
          <w:bookmarkEnd w:id="54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и шестой – двенадцатый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61010-1-2014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лабораторного оборудования.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42"/>
          <w:p>
            <w:pPr>
              <w:spacing w:after="20"/>
              <w:ind w:left="20"/>
              <w:jc w:val="both"/>
            </w:pPr>
            <w:r>
              <w:rPr>
                <w:rFonts w:ascii="Times New Roman"/>
                <w:b w:val="false"/>
                <w:i w:val="false"/>
                <w:color w:val="000000"/>
                <w:sz w:val="20"/>
              </w:rPr>
              <w:t>
533</w:t>
            </w:r>
          </w:p>
          <w:bookmarkEnd w:id="54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электрического оборудования для измерения,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12.2.091-2012</w:t>
            </w:r>
            <w:r>
              <w:br/>
            </w:r>
            <w:r>
              <w:rPr>
                <w:rFonts w:ascii="Times New Roman"/>
                <w:b w:val="false"/>
                <w:i w:val="false"/>
                <w:color w:val="000000"/>
                <w:sz w:val="20"/>
              </w:rPr>
              <w:t>
(IEC 61010-1:2001)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и лабораторного применения.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43"/>
          <w:p>
            <w:pPr>
              <w:spacing w:after="20"/>
              <w:ind w:left="20"/>
              <w:jc w:val="both"/>
            </w:pPr>
            <w:r>
              <w:rPr>
                <w:rFonts w:ascii="Times New Roman"/>
                <w:b w:val="false"/>
                <w:i w:val="false"/>
                <w:color w:val="000000"/>
                <w:sz w:val="20"/>
              </w:rPr>
              <w:t>
534</w:t>
            </w:r>
          </w:p>
          <w:bookmarkEnd w:id="54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12.2.091-2002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лабораторного оборудования.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44"/>
          <w:p>
            <w:pPr>
              <w:spacing w:after="20"/>
              <w:ind w:left="20"/>
              <w:jc w:val="both"/>
            </w:pPr>
            <w:r>
              <w:rPr>
                <w:rFonts w:ascii="Times New Roman"/>
                <w:b w:val="false"/>
                <w:i w:val="false"/>
                <w:color w:val="000000"/>
                <w:sz w:val="20"/>
              </w:rPr>
              <w:t>
535</w:t>
            </w:r>
          </w:p>
          <w:bookmarkEnd w:id="54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61010-2-010-2013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лабораторного оборудования. Часть 2-010. Частные требования к лабораторному оборудованию для нагревания материалов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45"/>
          <w:p>
            <w:pPr>
              <w:spacing w:after="20"/>
              <w:ind w:left="20"/>
              <w:jc w:val="both"/>
            </w:pPr>
            <w:r>
              <w:rPr>
                <w:rFonts w:ascii="Times New Roman"/>
                <w:b w:val="false"/>
                <w:i w:val="false"/>
                <w:color w:val="000000"/>
                <w:sz w:val="20"/>
              </w:rPr>
              <w:t>
536</w:t>
            </w:r>
          </w:p>
          <w:bookmarkEnd w:id="54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61010-2-020-2013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2-020. Частные требования к лабораторным центрифугам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46"/>
          <w:p>
            <w:pPr>
              <w:spacing w:after="20"/>
              <w:ind w:left="20"/>
              <w:jc w:val="both"/>
            </w:pPr>
            <w:r>
              <w:rPr>
                <w:rFonts w:ascii="Times New Roman"/>
                <w:b w:val="false"/>
                <w:i w:val="false"/>
                <w:color w:val="000000"/>
                <w:sz w:val="20"/>
              </w:rPr>
              <w:t>
537</w:t>
            </w:r>
          </w:p>
          <w:bookmarkEnd w:id="54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61010-2-030-2013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2-030. Частные требования для испытательных и измерительных цепей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47"/>
          <w:p>
            <w:pPr>
              <w:spacing w:after="20"/>
              <w:ind w:left="20"/>
              <w:jc w:val="both"/>
            </w:pPr>
            <w:r>
              <w:rPr>
                <w:rFonts w:ascii="Times New Roman"/>
                <w:b w:val="false"/>
                <w:i w:val="false"/>
                <w:color w:val="000000"/>
                <w:sz w:val="20"/>
              </w:rPr>
              <w:t>
538</w:t>
            </w:r>
          </w:p>
          <w:bookmarkEnd w:id="547"/>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61010-2-032-2014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2-032. Частные требования к ручным и управляемым вручную датчикам тока для электрических испытаний и измерений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48"/>
          <w:p>
            <w:pPr>
              <w:spacing w:after="20"/>
              <w:ind w:left="20"/>
              <w:jc w:val="both"/>
            </w:pPr>
            <w:r>
              <w:rPr>
                <w:rFonts w:ascii="Times New Roman"/>
                <w:b w:val="false"/>
                <w:i w:val="false"/>
                <w:color w:val="000000"/>
                <w:sz w:val="20"/>
              </w:rPr>
              <w:t>
539</w:t>
            </w:r>
          </w:p>
          <w:bookmarkEnd w:id="54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61010-2-032-2011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2-032. Частные требования к клещам амперометрическим ручным для электрических измерений и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49"/>
          <w:p>
            <w:pPr>
              <w:spacing w:after="20"/>
              <w:ind w:left="20"/>
              <w:jc w:val="both"/>
            </w:pPr>
            <w:r>
              <w:rPr>
                <w:rFonts w:ascii="Times New Roman"/>
                <w:b w:val="false"/>
                <w:i w:val="false"/>
                <w:color w:val="000000"/>
                <w:sz w:val="20"/>
              </w:rPr>
              <w:t>
540</w:t>
            </w:r>
          </w:p>
          <w:bookmarkEnd w:id="54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61010-2-033-2013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2-033. Частные требования к портативным мультиметрам и другим измерительным приборам для бытового и профессионального применения, обеспечивающим измерение сетевого напряжения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50"/>
          <w:p>
            <w:pPr>
              <w:spacing w:after="20"/>
              <w:ind w:left="20"/>
              <w:jc w:val="both"/>
            </w:pPr>
            <w:r>
              <w:rPr>
                <w:rFonts w:ascii="Times New Roman"/>
                <w:b w:val="false"/>
                <w:i w:val="false"/>
                <w:color w:val="000000"/>
                <w:sz w:val="20"/>
              </w:rPr>
              <w:t>
541</w:t>
            </w:r>
          </w:p>
          <w:bookmarkEnd w:id="55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61010-2-051-2014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2-051. Частные требования к лабораторному оборудованию для перемешивания и взбалтывания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51"/>
          <w:p>
            <w:pPr>
              <w:spacing w:after="20"/>
              <w:ind w:left="20"/>
              <w:jc w:val="both"/>
            </w:pPr>
            <w:r>
              <w:rPr>
                <w:rFonts w:ascii="Times New Roman"/>
                <w:b w:val="false"/>
                <w:i w:val="false"/>
                <w:color w:val="000000"/>
                <w:sz w:val="20"/>
              </w:rPr>
              <w:t>
542</w:t>
            </w:r>
          </w:p>
          <w:bookmarkEnd w:id="55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61010-2-051-2011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2-051. Частные требования к лабораторному оборудованию для перемешивания и взбалтывания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52"/>
          <w:p>
            <w:pPr>
              <w:spacing w:after="20"/>
              <w:ind w:left="20"/>
              <w:jc w:val="both"/>
            </w:pPr>
            <w:r>
              <w:rPr>
                <w:rFonts w:ascii="Times New Roman"/>
                <w:b w:val="false"/>
                <w:i w:val="false"/>
                <w:color w:val="000000"/>
                <w:sz w:val="20"/>
              </w:rPr>
              <w:t>
543</w:t>
            </w:r>
          </w:p>
          <w:bookmarkEnd w:id="552"/>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61010-2-061-2014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2-061. Частные требования к лабораторным атомным спектрометрам с термической атомизацией и ионизацией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53"/>
          <w:p>
            <w:pPr>
              <w:spacing w:after="20"/>
              <w:ind w:left="20"/>
              <w:jc w:val="both"/>
            </w:pPr>
            <w:r>
              <w:rPr>
                <w:rFonts w:ascii="Times New Roman"/>
                <w:b w:val="false"/>
                <w:i w:val="false"/>
                <w:color w:val="000000"/>
                <w:sz w:val="20"/>
              </w:rPr>
              <w:t>
544</w:t>
            </w:r>
          </w:p>
          <w:bookmarkEnd w:id="55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61010-2-061-2011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2-061. Частные требования к лабораторным атомным спектрометрам с термической атомизацией и ионизацией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54"/>
          <w:p>
            <w:pPr>
              <w:spacing w:after="20"/>
              <w:ind w:left="20"/>
              <w:jc w:val="both"/>
            </w:pPr>
            <w:r>
              <w:rPr>
                <w:rFonts w:ascii="Times New Roman"/>
                <w:b w:val="false"/>
                <w:i w:val="false"/>
                <w:color w:val="000000"/>
                <w:sz w:val="20"/>
              </w:rPr>
              <w:t>
545</w:t>
            </w:r>
          </w:p>
          <w:bookmarkEnd w:id="55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61010-2-081-2013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2-081. Частные требования к автоматическому и полуавтоматическому лабораторному оборудованию для проведения анализов и других целей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55"/>
          <w:p>
            <w:pPr>
              <w:spacing w:after="20"/>
              <w:ind w:left="20"/>
              <w:jc w:val="both"/>
            </w:pPr>
            <w:r>
              <w:rPr>
                <w:rFonts w:ascii="Times New Roman"/>
                <w:b w:val="false"/>
                <w:i w:val="false"/>
                <w:color w:val="000000"/>
                <w:sz w:val="20"/>
              </w:rPr>
              <w:t>
546</w:t>
            </w:r>
          </w:p>
          <w:bookmarkEnd w:id="555"/>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61010-031-2013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031. Требования безопасности к портативным измерительным щупам для электрических измерений и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56"/>
          <w:p>
            <w:pPr>
              <w:spacing w:after="20"/>
              <w:ind w:left="20"/>
              <w:jc w:val="both"/>
            </w:pPr>
            <w:r>
              <w:rPr>
                <w:rFonts w:ascii="Times New Roman"/>
                <w:b w:val="false"/>
                <w:i w:val="false"/>
                <w:color w:val="000000"/>
                <w:sz w:val="20"/>
              </w:rPr>
              <w:t>
547</w:t>
            </w:r>
          </w:p>
          <w:bookmarkEnd w:id="55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61010-031-2011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031. Частные требования к щупам электрическим ручным для электрических измерений и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57"/>
          <w:p>
            <w:pPr>
              <w:spacing w:after="20"/>
              <w:ind w:left="20"/>
              <w:jc w:val="both"/>
            </w:pPr>
            <w:r>
              <w:rPr>
                <w:rFonts w:ascii="Times New Roman"/>
                <w:b w:val="false"/>
                <w:i w:val="false"/>
                <w:color w:val="000000"/>
                <w:sz w:val="20"/>
              </w:rPr>
              <w:t>
548</w:t>
            </w:r>
          </w:p>
          <w:bookmarkEnd w:id="55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Общие требования безопасности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58"/>
          <w:p>
            <w:pPr>
              <w:spacing w:after="20"/>
              <w:ind w:left="20"/>
              <w:jc w:val="both"/>
            </w:pPr>
            <w:r>
              <w:rPr>
                <w:rFonts w:ascii="Times New Roman"/>
                <w:b w:val="false"/>
                <w:i w:val="false"/>
                <w:color w:val="000000"/>
                <w:sz w:val="20"/>
              </w:rPr>
              <w:t>
549</w:t>
            </w:r>
          </w:p>
          <w:bookmarkEnd w:id="55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дисковых пил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59"/>
          <w:p>
            <w:pPr>
              <w:spacing w:after="20"/>
              <w:ind w:left="20"/>
              <w:jc w:val="both"/>
            </w:pPr>
            <w:r>
              <w:rPr>
                <w:rFonts w:ascii="Times New Roman"/>
                <w:b w:val="false"/>
                <w:i w:val="false"/>
                <w:color w:val="000000"/>
                <w:sz w:val="20"/>
              </w:rPr>
              <w:t>
550</w:t>
            </w:r>
          </w:p>
          <w:bookmarkEnd w:id="55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61029-2-2-2011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радиально-рычажных пил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60"/>
          <w:p>
            <w:pPr>
              <w:spacing w:after="20"/>
              <w:ind w:left="20"/>
              <w:jc w:val="both"/>
            </w:pPr>
            <w:r>
              <w:rPr>
                <w:rFonts w:ascii="Times New Roman"/>
                <w:b w:val="false"/>
                <w:i w:val="false"/>
                <w:color w:val="000000"/>
                <w:sz w:val="20"/>
              </w:rPr>
              <w:t>
551</w:t>
            </w:r>
          </w:p>
          <w:bookmarkEnd w:id="56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61029-2-3-2011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строгальных и рейсмусовых пил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61"/>
          <w:p>
            <w:pPr>
              <w:spacing w:after="20"/>
              <w:ind w:left="20"/>
              <w:jc w:val="both"/>
            </w:pPr>
            <w:r>
              <w:rPr>
                <w:rFonts w:ascii="Times New Roman"/>
                <w:b w:val="false"/>
                <w:i w:val="false"/>
                <w:color w:val="000000"/>
                <w:sz w:val="20"/>
              </w:rPr>
              <w:t>
552</w:t>
            </w:r>
          </w:p>
          <w:bookmarkEnd w:id="561"/>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61029-2-4-2012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настольных шлифовальных машин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62"/>
          <w:p>
            <w:pPr>
              <w:spacing w:after="20"/>
              <w:ind w:left="20"/>
              <w:jc w:val="both"/>
            </w:pPr>
            <w:r>
              <w:rPr>
                <w:rFonts w:ascii="Times New Roman"/>
                <w:b w:val="false"/>
                <w:i w:val="false"/>
                <w:color w:val="000000"/>
                <w:sz w:val="20"/>
              </w:rPr>
              <w:t>
553</w:t>
            </w:r>
          </w:p>
          <w:bookmarkEnd w:id="562"/>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1029-2-4-96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настольных шлифовальных машин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63"/>
          <w:p>
            <w:pPr>
              <w:spacing w:after="20"/>
              <w:ind w:left="20"/>
              <w:jc w:val="both"/>
            </w:pPr>
            <w:r>
              <w:rPr>
                <w:rFonts w:ascii="Times New Roman"/>
                <w:b w:val="false"/>
                <w:i w:val="false"/>
                <w:color w:val="000000"/>
                <w:sz w:val="20"/>
              </w:rPr>
              <w:t>
554</w:t>
            </w:r>
          </w:p>
          <w:bookmarkEnd w:id="56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61029-2-5-2011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ленточных пил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64"/>
          <w:p>
            <w:pPr>
              <w:spacing w:after="20"/>
              <w:ind w:left="20"/>
              <w:jc w:val="both"/>
            </w:pPr>
            <w:r>
              <w:rPr>
                <w:rFonts w:ascii="Times New Roman"/>
                <w:b w:val="false"/>
                <w:i w:val="false"/>
                <w:color w:val="000000"/>
                <w:sz w:val="20"/>
              </w:rPr>
              <w:t>
555</w:t>
            </w:r>
          </w:p>
          <w:bookmarkEnd w:id="56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61029-2-6-2011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65"/>
          <w:p>
            <w:pPr>
              <w:spacing w:after="20"/>
              <w:ind w:left="20"/>
              <w:jc w:val="both"/>
            </w:pPr>
            <w:r>
              <w:rPr>
                <w:rFonts w:ascii="Times New Roman"/>
                <w:b w:val="false"/>
                <w:i w:val="false"/>
                <w:color w:val="000000"/>
                <w:sz w:val="20"/>
              </w:rPr>
              <w:t>
556</w:t>
            </w:r>
          </w:p>
          <w:bookmarkEnd w:id="56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61029-2-7-2011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алмазных пил с подачей воды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66"/>
          <w:p>
            <w:pPr>
              <w:spacing w:after="20"/>
              <w:ind w:left="20"/>
              <w:jc w:val="both"/>
            </w:pPr>
            <w:r>
              <w:rPr>
                <w:rFonts w:ascii="Times New Roman"/>
                <w:b w:val="false"/>
                <w:i w:val="false"/>
                <w:color w:val="000000"/>
                <w:sz w:val="20"/>
              </w:rPr>
              <w:t>
557</w:t>
            </w:r>
          </w:p>
          <w:bookmarkEnd w:id="56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61029-2-8-2011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67"/>
          <w:p>
            <w:pPr>
              <w:spacing w:after="20"/>
              <w:ind w:left="20"/>
              <w:jc w:val="both"/>
            </w:pPr>
            <w:r>
              <w:rPr>
                <w:rFonts w:ascii="Times New Roman"/>
                <w:b w:val="false"/>
                <w:i w:val="false"/>
                <w:color w:val="000000"/>
                <w:sz w:val="20"/>
              </w:rPr>
              <w:t>
558</w:t>
            </w:r>
          </w:p>
          <w:bookmarkEnd w:id="567"/>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61029-2-9-2012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торцовочных пил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68"/>
          <w:p>
            <w:pPr>
              <w:spacing w:after="20"/>
              <w:ind w:left="20"/>
              <w:jc w:val="both"/>
            </w:pPr>
            <w:r>
              <w:rPr>
                <w:rFonts w:ascii="Times New Roman"/>
                <w:b w:val="false"/>
                <w:i w:val="false"/>
                <w:color w:val="000000"/>
                <w:sz w:val="20"/>
              </w:rPr>
              <w:t>
559</w:t>
            </w:r>
          </w:p>
          <w:bookmarkEnd w:id="56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1029-2-9-99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торцовочных пил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69"/>
          <w:p>
            <w:pPr>
              <w:spacing w:after="20"/>
              <w:ind w:left="20"/>
              <w:jc w:val="both"/>
            </w:pPr>
            <w:r>
              <w:rPr>
                <w:rFonts w:ascii="Times New Roman"/>
                <w:b w:val="false"/>
                <w:i w:val="false"/>
                <w:color w:val="000000"/>
                <w:sz w:val="20"/>
              </w:rPr>
              <w:t>
560</w:t>
            </w:r>
          </w:p>
          <w:bookmarkEnd w:id="56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61029-2-10-2013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отрезных шлифовальных машин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70"/>
          <w:p>
            <w:pPr>
              <w:spacing w:after="20"/>
              <w:ind w:left="20"/>
              <w:jc w:val="both"/>
            </w:pPr>
            <w:r>
              <w:rPr>
                <w:rFonts w:ascii="Times New Roman"/>
                <w:b w:val="false"/>
                <w:i w:val="false"/>
                <w:color w:val="000000"/>
                <w:sz w:val="20"/>
              </w:rPr>
              <w:t>
561</w:t>
            </w:r>
          </w:p>
          <w:bookmarkEnd w:id="57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61029-2-12-2014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Часть 2-12. Частные требования безопасности и методы испытаний к машинам для нарезки внешней резьбы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71"/>
          <w:p>
            <w:pPr>
              <w:spacing w:after="20"/>
              <w:ind w:left="20"/>
              <w:jc w:val="both"/>
            </w:pPr>
            <w:r>
              <w:rPr>
                <w:rFonts w:ascii="Times New Roman"/>
                <w:b w:val="false"/>
                <w:i w:val="false"/>
                <w:color w:val="000000"/>
                <w:sz w:val="20"/>
              </w:rPr>
              <w:t>
562</w:t>
            </w:r>
          </w:p>
          <w:bookmarkEnd w:id="57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61048-2011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приспособления для ламп. Конденсаторы для цепей трубчатых люминесцентных и других разрядных ламп. Общие требования и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72"/>
          <w:p>
            <w:pPr>
              <w:spacing w:after="20"/>
              <w:ind w:left="20"/>
              <w:jc w:val="both"/>
            </w:pPr>
            <w:r>
              <w:rPr>
                <w:rFonts w:ascii="Times New Roman"/>
                <w:b w:val="false"/>
                <w:i w:val="false"/>
                <w:color w:val="000000"/>
                <w:sz w:val="20"/>
              </w:rPr>
              <w:t>
563</w:t>
            </w:r>
          </w:p>
          <w:bookmarkEnd w:id="57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61050-2011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для трубчатых разрядных ламп с напряжением холостого хода, превышающим 1000 В (прежнее название – "Неоновые трансформаторы"). Общие требования и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73"/>
          <w:p>
            <w:pPr>
              <w:spacing w:after="20"/>
              <w:ind w:left="20"/>
              <w:jc w:val="both"/>
            </w:pPr>
            <w:r>
              <w:rPr>
                <w:rFonts w:ascii="Times New Roman"/>
                <w:b w:val="false"/>
                <w:i w:val="false"/>
                <w:color w:val="000000"/>
                <w:sz w:val="20"/>
              </w:rPr>
              <w:t>
564</w:t>
            </w:r>
          </w:p>
          <w:bookmarkEnd w:id="573"/>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61058-1-2012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электроприборов.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74"/>
          <w:p>
            <w:pPr>
              <w:spacing w:after="20"/>
              <w:ind w:left="20"/>
              <w:jc w:val="both"/>
            </w:pPr>
            <w:r>
              <w:rPr>
                <w:rFonts w:ascii="Times New Roman"/>
                <w:b w:val="false"/>
                <w:i w:val="false"/>
                <w:color w:val="000000"/>
                <w:sz w:val="20"/>
              </w:rPr>
              <w:t>
565</w:t>
            </w:r>
          </w:p>
          <w:bookmarkEnd w:id="574"/>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61058-1-2009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электроприборов.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75"/>
          <w:p>
            <w:pPr>
              <w:spacing w:after="20"/>
              <w:ind w:left="20"/>
              <w:jc w:val="both"/>
            </w:pPr>
            <w:r>
              <w:rPr>
                <w:rFonts w:ascii="Times New Roman"/>
                <w:b w:val="false"/>
                <w:i w:val="false"/>
                <w:color w:val="000000"/>
                <w:sz w:val="20"/>
              </w:rPr>
              <w:t>
566</w:t>
            </w:r>
          </w:p>
          <w:bookmarkEnd w:id="575"/>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61058.1-2000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электроприборов.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76"/>
          <w:p>
            <w:pPr>
              <w:spacing w:after="20"/>
              <w:ind w:left="20"/>
              <w:jc w:val="both"/>
            </w:pPr>
            <w:r>
              <w:rPr>
                <w:rFonts w:ascii="Times New Roman"/>
                <w:b w:val="false"/>
                <w:i w:val="false"/>
                <w:color w:val="000000"/>
                <w:sz w:val="20"/>
              </w:rPr>
              <w:t>
567</w:t>
            </w:r>
          </w:p>
          <w:bookmarkEnd w:id="57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61058-2-1-2013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электрических бытовых приборов. Часть 2-1. Дополнительные требования к шнуровым выключателям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77"/>
          <w:p>
            <w:pPr>
              <w:spacing w:after="20"/>
              <w:ind w:left="20"/>
              <w:jc w:val="both"/>
            </w:pPr>
            <w:r>
              <w:rPr>
                <w:rFonts w:ascii="Times New Roman"/>
                <w:b w:val="false"/>
                <w:i w:val="false"/>
                <w:color w:val="000000"/>
                <w:sz w:val="20"/>
              </w:rPr>
              <w:t>
568</w:t>
            </w:r>
          </w:p>
          <w:bookmarkEnd w:id="57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61058-2-4-2012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электрических бытовых приборов. Часть 2-4. Дополнительные требования к независимо устанавливаемым выключателям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78"/>
          <w:p>
            <w:pPr>
              <w:spacing w:after="20"/>
              <w:ind w:left="20"/>
              <w:jc w:val="both"/>
            </w:pPr>
            <w:r>
              <w:rPr>
                <w:rFonts w:ascii="Times New Roman"/>
                <w:b w:val="false"/>
                <w:i w:val="false"/>
                <w:color w:val="000000"/>
                <w:sz w:val="20"/>
              </w:rPr>
              <w:t>
569</w:t>
            </w:r>
          </w:p>
          <w:bookmarkEnd w:id="57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61058-2-5-2012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электроприборов. Часть 2-5. Дополнительные требования к переключателям полюсов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79"/>
          <w:p>
            <w:pPr>
              <w:spacing w:after="20"/>
              <w:ind w:left="20"/>
              <w:jc w:val="both"/>
            </w:pPr>
            <w:r>
              <w:rPr>
                <w:rFonts w:ascii="Times New Roman"/>
                <w:b w:val="false"/>
                <w:i w:val="false"/>
                <w:color w:val="000000"/>
                <w:sz w:val="20"/>
              </w:rPr>
              <w:t>
570</w:t>
            </w:r>
          </w:p>
          <w:bookmarkEnd w:id="57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61071-2014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силовые электронные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80"/>
          <w:p>
            <w:pPr>
              <w:spacing w:after="20"/>
              <w:ind w:left="20"/>
              <w:jc w:val="both"/>
            </w:pPr>
            <w:r>
              <w:rPr>
                <w:rFonts w:ascii="Times New Roman"/>
                <w:b w:val="false"/>
                <w:i w:val="false"/>
                <w:color w:val="000000"/>
                <w:sz w:val="20"/>
              </w:rPr>
              <w:t>
571</w:t>
            </w:r>
          </w:p>
          <w:bookmarkEnd w:id="580"/>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31637-2012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Контакторы электромеханические бытовые и аналогичного применения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81"/>
          <w:p>
            <w:pPr>
              <w:spacing w:after="20"/>
              <w:ind w:left="20"/>
              <w:jc w:val="both"/>
            </w:pPr>
            <w:r>
              <w:rPr>
                <w:rFonts w:ascii="Times New Roman"/>
                <w:b w:val="false"/>
                <w:i w:val="false"/>
                <w:color w:val="000000"/>
                <w:sz w:val="20"/>
              </w:rPr>
              <w:t>
572</w:t>
            </w:r>
          </w:p>
          <w:bookmarkEnd w:id="58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51731-2010</w:t>
            </w:r>
            <w:r>
              <w:br/>
            </w:r>
            <w:r>
              <w:rPr>
                <w:rFonts w:ascii="Times New Roman"/>
                <w:b w:val="false"/>
                <w:i w:val="false"/>
                <w:color w:val="000000"/>
                <w:sz w:val="20"/>
              </w:rPr>
              <w:t>
(МЭК 61095:2000)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Контакторы электромеханические бытового и аналогичного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82"/>
          <w:p>
            <w:pPr>
              <w:spacing w:after="20"/>
              <w:ind w:left="20"/>
              <w:jc w:val="both"/>
            </w:pPr>
            <w:r>
              <w:rPr>
                <w:rFonts w:ascii="Times New Roman"/>
                <w:b w:val="false"/>
                <w:i w:val="false"/>
                <w:color w:val="000000"/>
                <w:sz w:val="20"/>
              </w:rPr>
              <w:t>
573</w:t>
            </w:r>
          </w:p>
          <w:bookmarkEnd w:id="582"/>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61131-2-2012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Контроллеры программируемые. Часть 2. Требования к оборудованию и испытания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583"/>
          <w:p>
            <w:pPr>
              <w:spacing w:after="20"/>
              <w:ind w:left="20"/>
              <w:jc w:val="both"/>
            </w:pPr>
            <w:r>
              <w:rPr>
                <w:rFonts w:ascii="Times New Roman"/>
                <w:b w:val="false"/>
                <w:i w:val="false"/>
                <w:color w:val="000000"/>
                <w:sz w:val="20"/>
              </w:rPr>
              <w:t>
574</w:t>
            </w:r>
          </w:p>
          <w:bookmarkEnd w:id="58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61131-2-2010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Контроллеры программируемые. Часть 2. Требования к оборудованию и испытания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84"/>
          <w:p>
            <w:pPr>
              <w:spacing w:after="20"/>
              <w:ind w:left="20"/>
              <w:jc w:val="both"/>
            </w:pPr>
            <w:r>
              <w:rPr>
                <w:rFonts w:ascii="Times New Roman"/>
                <w:b w:val="false"/>
                <w:i w:val="false"/>
                <w:color w:val="000000"/>
                <w:sz w:val="20"/>
              </w:rPr>
              <w:t>
575</w:t>
            </w:r>
          </w:p>
          <w:bookmarkEnd w:id="58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и пятый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61140-2012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поражения электрическим током. Общие положения безопасности установок и оборудования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85"/>
          <w:p>
            <w:pPr>
              <w:spacing w:after="20"/>
              <w:ind w:left="20"/>
              <w:jc w:val="both"/>
            </w:pPr>
            <w:r>
              <w:rPr>
                <w:rFonts w:ascii="Times New Roman"/>
                <w:b w:val="false"/>
                <w:i w:val="false"/>
                <w:color w:val="000000"/>
                <w:sz w:val="20"/>
              </w:rPr>
              <w:t>
576</w:t>
            </w:r>
          </w:p>
          <w:bookmarkEnd w:id="58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53075-2008</w:t>
            </w:r>
            <w:r>
              <w:br/>
            </w:r>
            <w:r>
              <w:rPr>
                <w:rFonts w:ascii="Times New Roman"/>
                <w:b w:val="false"/>
                <w:i w:val="false"/>
                <w:color w:val="000000"/>
                <w:sz w:val="20"/>
              </w:rPr>
              <w:t>
(МЭК 61167:1992)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металлогалогенные. Эксплуатационные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86"/>
          <w:p>
            <w:pPr>
              <w:spacing w:after="20"/>
              <w:ind w:left="20"/>
              <w:jc w:val="both"/>
            </w:pPr>
            <w:r>
              <w:rPr>
                <w:rFonts w:ascii="Times New Roman"/>
                <w:b w:val="false"/>
                <w:i w:val="false"/>
                <w:color w:val="000000"/>
                <w:sz w:val="20"/>
              </w:rPr>
              <w:t>
577</w:t>
            </w:r>
          </w:p>
          <w:bookmarkEnd w:id="58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61184-2011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байонетные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87"/>
          <w:p>
            <w:pPr>
              <w:spacing w:after="20"/>
              <w:ind w:left="20"/>
              <w:jc w:val="both"/>
            </w:pPr>
            <w:r>
              <w:rPr>
                <w:rFonts w:ascii="Times New Roman"/>
                <w:b w:val="false"/>
                <w:i w:val="false"/>
                <w:color w:val="000000"/>
                <w:sz w:val="20"/>
              </w:rPr>
              <w:t>
578</w:t>
            </w:r>
          </w:p>
          <w:bookmarkEnd w:id="58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десятый</w:t>
            </w:r>
            <w:r>
              <w:br/>
            </w:r>
            <w:r>
              <w:rPr>
                <w:rFonts w:ascii="Times New Roman"/>
                <w:b w:val="false"/>
                <w:i w:val="false"/>
                <w:color w:val="000000"/>
                <w:sz w:val="20"/>
              </w:rPr>
              <w:t>
и одиннадцатый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51288-99 (МЭК 187-93)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измерений электрических и магнитных величин. Эксплуатационные документы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88"/>
          <w:p>
            <w:pPr>
              <w:spacing w:after="20"/>
              <w:ind w:left="20"/>
              <w:jc w:val="both"/>
            </w:pPr>
            <w:r>
              <w:rPr>
                <w:rFonts w:ascii="Times New Roman"/>
                <w:b w:val="false"/>
                <w:i w:val="false"/>
                <w:color w:val="000000"/>
                <w:sz w:val="20"/>
              </w:rPr>
              <w:t>
579</w:t>
            </w:r>
          </w:p>
          <w:bookmarkEnd w:id="588"/>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61195-2012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люминесцентные двухцокольные.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89"/>
          <w:p>
            <w:pPr>
              <w:spacing w:after="20"/>
              <w:ind w:left="20"/>
              <w:jc w:val="both"/>
            </w:pPr>
            <w:r>
              <w:rPr>
                <w:rFonts w:ascii="Times New Roman"/>
                <w:b w:val="false"/>
                <w:i w:val="false"/>
                <w:color w:val="000000"/>
                <w:sz w:val="20"/>
              </w:rPr>
              <w:t>
580</w:t>
            </w:r>
          </w:p>
          <w:bookmarkEnd w:id="58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61195-2001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люминесцентные двухцокольные.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90"/>
          <w:p>
            <w:pPr>
              <w:spacing w:after="20"/>
              <w:ind w:left="20"/>
              <w:jc w:val="both"/>
            </w:pPr>
            <w:r>
              <w:rPr>
                <w:rFonts w:ascii="Times New Roman"/>
                <w:b w:val="false"/>
                <w:i w:val="false"/>
                <w:color w:val="000000"/>
                <w:sz w:val="20"/>
              </w:rPr>
              <w:t>
581</w:t>
            </w:r>
          </w:p>
          <w:bookmarkEnd w:id="590"/>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61199-2011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люминесцентные одноцокольные.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91"/>
          <w:p>
            <w:pPr>
              <w:spacing w:after="20"/>
              <w:ind w:left="20"/>
              <w:jc w:val="both"/>
            </w:pPr>
            <w:r>
              <w:rPr>
                <w:rFonts w:ascii="Times New Roman"/>
                <w:b w:val="false"/>
                <w:i w:val="false"/>
                <w:color w:val="000000"/>
                <w:sz w:val="20"/>
              </w:rPr>
              <w:t>
582</w:t>
            </w:r>
          </w:p>
          <w:bookmarkEnd w:id="59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61199-2006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люминесцентные одноцокольные.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92"/>
          <w:p>
            <w:pPr>
              <w:spacing w:after="20"/>
              <w:ind w:left="20"/>
              <w:jc w:val="both"/>
            </w:pPr>
            <w:r>
              <w:rPr>
                <w:rFonts w:ascii="Times New Roman"/>
                <w:b w:val="false"/>
                <w:i w:val="false"/>
                <w:color w:val="000000"/>
                <w:sz w:val="20"/>
              </w:rPr>
              <w:t>
583</w:t>
            </w:r>
          </w:p>
          <w:bookmarkEnd w:id="59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питания постоянного тока низковольтные. Рабочие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93"/>
          <w:p>
            <w:pPr>
              <w:spacing w:after="20"/>
              <w:ind w:left="20"/>
              <w:jc w:val="both"/>
            </w:pPr>
            <w:r>
              <w:rPr>
                <w:rFonts w:ascii="Times New Roman"/>
                <w:b w:val="false"/>
                <w:i w:val="false"/>
                <w:color w:val="000000"/>
                <w:sz w:val="20"/>
              </w:rPr>
              <w:t>
584</w:t>
            </w:r>
          </w:p>
          <w:bookmarkEnd w:id="59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питания постоянного тока низковольтные. Часть 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61204-7-2014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594"/>
          <w:p>
            <w:pPr>
              <w:spacing w:after="20"/>
              <w:ind w:left="20"/>
              <w:jc w:val="both"/>
            </w:pPr>
            <w:r>
              <w:rPr>
                <w:rFonts w:ascii="Times New Roman"/>
                <w:b w:val="false"/>
                <w:i w:val="false"/>
                <w:color w:val="000000"/>
                <w:sz w:val="20"/>
              </w:rPr>
              <w:t>
585</w:t>
            </w:r>
          </w:p>
          <w:bookmarkEnd w:id="59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присоединительные. Зажимы плоские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третий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61210-2011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быстросоединяемые для медных электрических проводников.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95"/>
          <w:p>
            <w:pPr>
              <w:spacing w:after="20"/>
              <w:ind w:left="20"/>
              <w:jc w:val="both"/>
            </w:pPr>
            <w:r>
              <w:rPr>
                <w:rFonts w:ascii="Times New Roman"/>
                <w:b w:val="false"/>
                <w:i w:val="false"/>
                <w:color w:val="000000"/>
                <w:sz w:val="20"/>
              </w:rPr>
              <w:t>
586</w:t>
            </w:r>
          </w:p>
          <w:bookmarkEnd w:id="59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выполняемые под напряжением. Переносное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пятый и</w:t>
            </w:r>
            <w:r>
              <w:br/>
            </w:r>
            <w:r>
              <w:rPr>
                <w:rFonts w:ascii="Times New Roman"/>
                <w:b w:val="false"/>
                <w:i w:val="false"/>
                <w:color w:val="000000"/>
                <w:sz w:val="20"/>
              </w:rPr>
              <w:t>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61230-2012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заземления или для заземления и закорачивания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96"/>
          <w:p>
            <w:pPr>
              <w:spacing w:after="20"/>
              <w:ind w:left="20"/>
              <w:jc w:val="both"/>
            </w:pPr>
            <w:r>
              <w:rPr>
                <w:rFonts w:ascii="Times New Roman"/>
                <w:b w:val="false"/>
                <w:i w:val="false"/>
                <w:color w:val="000000"/>
                <w:sz w:val="20"/>
              </w:rPr>
              <w:t>
587</w:t>
            </w:r>
          </w:p>
          <w:bookmarkEnd w:id="59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31223-2012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Удлинители бытового и аналогичного назначения на кабельных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(IEC 61242:1995)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катушках.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597"/>
          <w:p>
            <w:pPr>
              <w:spacing w:after="20"/>
              <w:ind w:left="20"/>
              <w:jc w:val="both"/>
            </w:pPr>
            <w:r>
              <w:rPr>
                <w:rFonts w:ascii="Times New Roman"/>
                <w:b w:val="false"/>
                <w:i w:val="false"/>
                <w:color w:val="000000"/>
                <w:sz w:val="20"/>
              </w:rPr>
              <w:t>
588</w:t>
            </w:r>
          </w:p>
          <w:bookmarkEnd w:id="59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под напряжением. Индикаторы напряжения. Часть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61243-3-2014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низкого напряжения двухполюсного типа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98"/>
          <w:p>
            <w:pPr>
              <w:spacing w:after="20"/>
              <w:ind w:left="20"/>
              <w:jc w:val="both"/>
            </w:pPr>
            <w:r>
              <w:rPr>
                <w:rFonts w:ascii="Times New Roman"/>
                <w:b w:val="false"/>
                <w:i w:val="false"/>
                <w:color w:val="000000"/>
                <w:sz w:val="20"/>
              </w:rPr>
              <w:t>
589</w:t>
            </w:r>
          </w:p>
          <w:bookmarkEnd w:id="59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61270-1-2013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для микроволновых печей. Часть 1. Общие положения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599"/>
          <w:p>
            <w:pPr>
              <w:spacing w:after="20"/>
              <w:ind w:left="20"/>
              <w:jc w:val="both"/>
            </w:pPr>
            <w:r>
              <w:rPr>
                <w:rFonts w:ascii="Times New Roman"/>
                <w:b w:val="false"/>
                <w:i w:val="false"/>
                <w:color w:val="000000"/>
                <w:sz w:val="20"/>
              </w:rPr>
              <w:t>
590</w:t>
            </w:r>
          </w:p>
          <w:bookmarkEnd w:id="59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61293-2000</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электротехническое. Маркировка с указанием параметров и характеристик источника питания.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00"/>
          <w:p>
            <w:pPr>
              <w:spacing w:after="20"/>
              <w:ind w:left="20"/>
              <w:jc w:val="both"/>
            </w:pPr>
            <w:r>
              <w:rPr>
                <w:rFonts w:ascii="Times New Roman"/>
                <w:b w:val="false"/>
                <w:i w:val="false"/>
                <w:color w:val="000000"/>
                <w:sz w:val="20"/>
              </w:rPr>
              <w:t>
591</w:t>
            </w:r>
          </w:p>
          <w:bookmarkEnd w:id="600"/>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61310-1-2005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Индикация, маркировка и запуск. Часть 1. Требования к визуальным, звуковым и осязаемым сигналам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01"/>
          <w:p>
            <w:pPr>
              <w:spacing w:after="20"/>
              <w:ind w:left="20"/>
              <w:jc w:val="both"/>
            </w:pPr>
            <w:r>
              <w:rPr>
                <w:rFonts w:ascii="Times New Roman"/>
                <w:b w:val="false"/>
                <w:i w:val="false"/>
                <w:color w:val="000000"/>
                <w:sz w:val="20"/>
              </w:rPr>
              <w:t>
592</w:t>
            </w:r>
          </w:p>
          <w:bookmarkEnd w:id="601"/>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61310-1-2008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Индикация, маркировка и запуск. Часть 1. Требования к визуальным, звуковым и осязаемым сигналам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02"/>
          <w:p>
            <w:pPr>
              <w:spacing w:after="20"/>
              <w:ind w:left="20"/>
              <w:jc w:val="both"/>
            </w:pPr>
            <w:r>
              <w:rPr>
                <w:rFonts w:ascii="Times New Roman"/>
                <w:b w:val="false"/>
                <w:i w:val="false"/>
                <w:color w:val="000000"/>
                <w:sz w:val="20"/>
              </w:rPr>
              <w:t>
593</w:t>
            </w:r>
          </w:p>
          <w:bookmarkEnd w:id="602"/>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61310-2-2005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Индикация, маркировка и запуск. Часть 2. Требования к маркировке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03"/>
          <w:p>
            <w:pPr>
              <w:spacing w:after="20"/>
              <w:ind w:left="20"/>
              <w:jc w:val="both"/>
            </w:pPr>
            <w:r>
              <w:rPr>
                <w:rFonts w:ascii="Times New Roman"/>
                <w:b w:val="false"/>
                <w:i w:val="false"/>
                <w:color w:val="000000"/>
                <w:sz w:val="20"/>
              </w:rPr>
              <w:t>
594</w:t>
            </w:r>
          </w:p>
          <w:bookmarkEnd w:id="60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61310-2-2008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Индикация, маркировка и запуск. Часть 2. Требование к маркировке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04"/>
          <w:p>
            <w:pPr>
              <w:spacing w:after="20"/>
              <w:ind w:left="20"/>
              <w:jc w:val="both"/>
            </w:pPr>
            <w:r>
              <w:rPr>
                <w:rFonts w:ascii="Times New Roman"/>
                <w:b w:val="false"/>
                <w:i w:val="false"/>
                <w:color w:val="000000"/>
                <w:sz w:val="20"/>
              </w:rPr>
              <w:t>
595</w:t>
            </w:r>
          </w:p>
          <w:bookmarkEnd w:id="60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61310-3-2005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Индикация, маркировка и запуск. Часть 3. Требования к размещению и функционированию органов управления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05"/>
          <w:p>
            <w:pPr>
              <w:spacing w:after="20"/>
              <w:ind w:left="20"/>
              <w:jc w:val="both"/>
            </w:pPr>
            <w:r>
              <w:rPr>
                <w:rFonts w:ascii="Times New Roman"/>
                <w:b w:val="false"/>
                <w:i w:val="false"/>
                <w:color w:val="000000"/>
                <w:sz w:val="20"/>
              </w:rPr>
              <w:t>
596</w:t>
            </w:r>
          </w:p>
          <w:bookmarkEnd w:id="605"/>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61347-1-2011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управления лампами. Часть 1. Общие требования и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06"/>
          <w:p>
            <w:pPr>
              <w:spacing w:after="20"/>
              <w:ind w:left="20"/>
              <w:jc w:val="both"/>
            </w:pPr>
            <w:r>
              <w:rPr>
                <w:rFonts w:ascii="Times New Roman"/>
                <w:b w:val="false"/>
                <w:i w:val="false"/>
                <w:color w:val="000000"/>
                <w:sz w:val="20"/>
              </w:rPr>
              <w:t>
597</w:t>
            </w:r>
          </w:p>
          <w:bookmarkEnd w:id="60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61347-1-2008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пускорегулирующие для ламп. Часть 1. Общие требования и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07"/>
          <w:p>
            <w:pPr>
              <w:spacing w:after="20"/>
              <w:ind w:left="20"/>
              <w:jc w:val="both"/>
            </w:pPr>
            <w:r>
              <w:rPr>
                <w:rFonts w:ascii="Times New Roman"/>
                <w:b w:val="false"/>
                <w:i w:val="false"/>
                <w:color w:val="000000"/>
                <w:sz w:val="20"/>
              </w:rPr>
              <w:t>
598</w:t>
            </w:r>
          </w:p>
          <w:bookmarkEnd w:id="60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ІЕС</w:t>
            </w:r>
            <w:r>
              <w:br/>
            </w:r>
            <w:r>
              <w:rPr>
                <w:rFonts w:ascii="Times New Roman"/>
                <w:b w:val="false"/>
                <w:i w:val="false"/>
                <w:color w:val="000000"/>
                <w:sz w:val="20"/>
              </w:rPr>
              <w:t>
61347-1-2013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управления ламповая. Часть 1. Общие требования и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08"/>
          <w:p>
            <w:pPr>
              <w:spacing w:after="20"/>
              <w:ind w:left="20"/>
              <w:jc w:val="both"/>
            </w:pPr>
            <w:r>
              <w:rPr>
                <w:rFonts w:ascii="Times New Roman"/>
                <w:b w:val="false"/>
                <w:i w:val="false"/>
                <w:color w:val="000000"/>
                <w:sz w:val="20"/>
              </w:rPr>
              <w:t>
599</w:t>
            </w:r>
          </w:p>
          <w:bookmarkEnd w:id="60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61347-2-2-2014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пускорегулирующие для ламп. Часть 2-2. Дополнительные требования к электронным понижающим преобразователям, работающим от источников постоянного или переменного тока, для ламп накаливания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09"/>
          <w:p>
            <w:pPr>
              <w:spacing w:after="20"/>
              <w:ind w:left="20"/>
              <w:jc w:val="both"/>
            </w:pPr>
            <w:r>
              <w:rPr>
                <w:rFonts w:ascii="Times New Roman"/>
                <w:b w:val="false"/>
                <w:i w:val="false"/>
                <w:color w:val="000000"/>
                <w:sz w:val="20"/>
              </w:rPr>
              <w:t>
600</w:t>
            </w:r>
          </w:p>
          <w:bookmarkEnd w:id="60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61347-2-3-2011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управления для ламп. Часть 2-3. Частные требования к аппаратам пускорегулирующим электронным, питаемым от источников переменного тока, для трубчатых люминесцентных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10"/>
          <w:p>
            <w:pPr>
              <w:spacing w:after="20"/>
              <w:ind w:left="20"/>
              <w:jc w:val="both"/>
            </w:pPr>
            <w:r>
              <w:rPr>
                <w:rFonts w:ascii="Times New Roman"/>
                <w:b w:val="false"/>
                <w:i w:val="false"/>
                <w:color w:val="000000"/>
                <w:sz w:val="20"/>
              </w:rPr>
              <w:t>
601</w:t>
            </w:r>
          </w:p>
          <w:bookmarkEnd w:id="61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61347-2-7-2014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управления лампами. Часть 2-7. Частные требования к электронным пускорегулирующим аппаратам, работающий от батарей, применяемым для аварийного освещения (автономного)</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11"/>
          <w:p>
            <w:pPr>
              <w:spacing w:after="20"/>
              <w:ind w:left="20"/>
              <w:jc w:val="both"/>
            </w:pPr>
            <w:r>
              <w:rPr>
                <w:rFonts w:ascii="Times New Roman"/>
                <w:b w:val="false"/>
                <w:i w:val="false"/>
                <w:color w:val="000000"/>
                <w:sz w:val="20"/>
              </w:rPr>
              <w:t>
602</w:t>
            </w:r>
          </w:p>
          <w:bookmarkEnd w:id="61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61347-2-8-2011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управления лампами. Часть 2-8. Частные требования к пускорегулирующим аппаратам для люминесцентных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12"/>
          <w:p>
            <w:pPr>
              <w:spacing w:after="20"/>
              <w:ind w:left="20"/>
              <w:jc w:val="both"/>
            </w:pPr>
            <w:r>
              <w:rPr>
                <w:rFonts w:ascii="Times New Roman"/>
                <w:b w:val="false"/>
                <w:i w:val="false"/>
                <w:color w:val="000000"/>
                <w:sz w:val="20"/>
              </w:rPr>
              <w:t>
603</w:t>
            </w:r>
          </w:p>
          <w:bookmarkEnd w:id="61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61347-2-9-2014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управления лампами. Часть 2-9. Частные требования к электромагнитным пускорегулирующим аппаратам для разрядных ламп (кроме люминесцентных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13"/>
          <w:p>
            <w:pPr>
              <w:spacing w:after="20"/>
              <w:ind w:left="20"/>
              <w:jc w:val="both"/>
            </w:pPr>
            <w:r>
              <w:rPr>
                <w:rFonts w:ascii="Times New Roman"/>
                <w:b w:val="false"/>
                <w:i w:val="false"/>
                <w:color w:val="000000"/>
                <w:sz w:val="20"/>
              </w:rPr>
              <w:t>
604</w:t>
            </w:r>
          </w:p>
          <w:bookmarkEnd w:id="61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61347-2-10-2014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пускорегулирующие для ламп. Часть 2-10. Дополнительные требования к электронным инверторам и преобразователям для высокочастотных трубчатых газоразрядных ламп (неоновых ламп) холодного запуска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14"/>
          <w:p>
            <w:pPr>
              <w:spacing w:after="20"/>
              <w:ind w:left="20"/>
              <w:jc w:val="both"/>
            </w:pPr>
            <w:r>
              <w:rPr>
                <w:rFonts w:ascii="Times New Roman"/>
                <w:b w:val="false"/>
                <w:i w:val="false"/>
                <w:color w:val="000000"/>
                <w:sz w:val="20"/>
              </w:rPr>
              <w:t>
605</w:t>
            </w:r>
          </w:p>
          <w:bookmarkEnd w:id="61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61347-2-11-2014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пускорегулирующие для ламп. Часть 2-11. Дополнительные требования к вспомогательным электронным схемам для светильников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15"/>
          <w:p>
            <w:pPr>
              <w:spacing w:after="20"/>
              <w:ind w:left="20"/>
              <w:jc w:val="both"/>
            </w:pPr>
            <w:r>
              <w:rPr>
                <w:rFonts w:ascii="Times New Roman"/>
                <w:b w:val="false"/>
                <w:i w:val="false"/>
                <w:color w:val="000000"/>
                <w:sz w:val="20"/>
              </w:rPr>
              <w:t>
606</w:t>
            </w:r>
          </w:p>
          <w:bookmarkEnd w:id="61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61347-2-12-2015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пускорегулирующие для ламп. Часть 2-12. Дополнительные требования к электронным балластам постоянного или переменного тока, для газоразрядных ламп (за исключением люминесцентных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16"/>
          <w:p>
            <w:pPr>
              <w:spacing w:after="20"/>
              <w:ind w:left="20"/>
              <w:jc w:val="both"/>
            </w:pPr>
            <w:r>
              <w:rPr>
                <w:rFonts w:ascii="Times New Roman"/>
                <w:b w:val="false"/>
                <w:i w:val="false"/>
                <w:color w:val="000000"/>
                <w:sz w:val="20"/>
              </w:rPr>
              <w:t>
607</w:t>
            </w:r>
          </w:p>
          <w:bookmarkEnd w:id="616"/>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61347-2-13-2013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пускорегулирующие для ламп. Часть 2-13. Дополнительные требования к электронным пускорегулирующим аппаратам с напряжением питания постоянного или переменного тока для модулей со светоизлучающими диодами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17"/>
          <w:p>
            <w:pPr>
              <w:spacing w:after="20"/>
              <w:ind w:left="20"/>
              <w:jc w:val="both"/>
            </w:pPr>
            <w:r>
              <w:rPr>
                <w:rFonts w:ascii="Times New Roman"/>
                <w:b w:val="false"/>
                <w:i w:val="false"/>
                <w:color w:val="000000"/>
                <w:sz w:val="20"/>
              </w:rPr>
              <w:t>
608</w:t>
            </w:r>
          </w:p>
          <w:bookmarkEnd w:id="61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61347-2-13-2011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управления лампами. Часть 2-13. Частные требования к электронным устройствам управления, питаемым от источников постоянного или переменного тока, для светодиодных модулей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18"/>
          <w:p>
            <w:pPr>
              <w:spacing w:after="20"/>
              <w:ind w:left="20"/>
              <w:jc w:val="both"/>
            </w:pPr>
            <w:r>
              <w:rPr>
                <w:rFonts w:ascii="Times New Roman"/>
                <w:b w:val="false"/>
                <w:i w:val="false"/>
                <w:color w:val="000000"/>
                <w:sz w:val="20"/>
              </w:rPr>
              <w:t>
609</w:t>
            </w:r>
          </w:p>
          <w:bookmarkEnd w:id="61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61439-1-2013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комплектные низковольтные распределения и управления.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19"/>
          <w:p>
            <w:pPr>
              <w:spacing w:after="20"/>
              <w:ind w:left="20"/>
              <w:jc w:val="both"/>
            </w:pPr>
            <w:r>
              <w:rPr>
                <w:rFonts w:ascii="Times New Roman"/>
                <w:b w:val="false"/>
                <w:i w:val="false"/>
                <w:color w:val="000000"/>
                <w:sz w:val="20"/>
              </w:rPr>
              <w:t>
610</w:t>
            </w:r>
          </w:p>
          <w:bookmarkEnd w:id="61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61439-2-2015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комплектные низковольтные распределения и управления. Часть 2. Устройства распределения и управления электроэнергией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20"/>
          <w:p>
            <w:pPr>
              <w:spacing w:after="20"/>
              <w:ind w:left="20"/>
              <w:jc w:val="both"/>
            </w:pPr>
            <w:r>
              <w:rPr>
                <w:rFonts w:ascii="Times New Roman"/>
                <w:b w:val="false"/>
                <w:i w:val="false"/>
                <w:color w:val="000000"/>
                <w:sz w:val="20"/>
              </w:rPr>
              <w:t>
611</w:t>
            </w:r>
          </w:p>
          <w:bookmarkEnd w:id="62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61439-5-2013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комплектные низковольтные распределения и управления. Часть 5. Частные требования к распределению мощности в сетях общественного пользования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21"/>
          <w:p>
            <w:pPr>
              <w:spacing w:after="20"/>
              <w:ind w:left="20"/>
              <w:jc w:val="both"/>
            </w:pPr>
            <w:r>
              <w:rPr>
                <w:rFonts w:ascii="Times New Roman"/>
                <w:b w:val="false"/>
                <w:i w:val="false"/>
                <w:color w:val="000000"/>
                <w:sz w:val="20"/>
              </w:rPr>
              <w:t>
612</w:t>
            </w:r>
          </w:p>
          <w:bookmarkEnd w:id="62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61535-2015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установочные для неразъемного соединения в стационарных установках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22"/>
          <w:p>
            <w:pPr>
              <w:spacing w:after="20"/>
              <w:ind w:left="20"/>
              <w:jc w:val="both"/>
            </w:pPr>
            <w:r>
              <w:rPr>
                <w:rFonts w:ascii="Times New Roman"/>
                <w:b w:val="false"/>
                <w:i w:val="false"/>
                <w:color w:val="000000"/>
                <w:sz w:val="20"/>
              </w:rPr>
              <w:t>
613</w:t>
            </w:r>
          </w:p>
          <w:bookmarkEnd w:id="62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третий, шестой,</w:t>
            </w:r>
            <w:r>
              <w:br/>
            </w:r>
            <w:r>
              <w:rPr>
                <w:rFonts w:ascii="Times New Roman"/>
                <w:b w:val="false"/>
                <w:i w:val="false"/>
                <w:color w:val="000000"/>
                <w:sz w:val="20"/>
              </w:rPr>
              <w:t>
восьмой, девятый,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52868-2007</w:t>
            </w:r>
            <w:r>
              <w:br/>
            </w:r>
            <w:r>
              <w:rPr>
                <w:rFonts w:ascii="Times New Roman"/>
                <w:b w:val="false"/>
                <w:i w:val="false"/>
                <w:color w:val="000000"/>
                <w:sz w:val="20"/>
              </w:rPr>
              <w:t>
(МЭК 61537:2006)</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кабельных лотков и системы кабельных лестниц для прокладки кабелей. Общие технические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23"/>
          <w:p>
            <w:pPr>
              <w:spacing w:after="20"/>
              <w:ind w:left="20"/>
              <w:jc w:val="both"/>
            </w:pPr>
            <w:r>
              <w:rPr>
                <w:rFonts w:ascii="Times New Roman"/>
                <w:b w:val="false"/>
                <w:i w:val="false"/>
                <w:color w:val="000000"/>
                <w:sz w:val="20"/>
              </w:rPr>
              <w:t>
614</w:t>
            </w:r>
          </w:p>
          <w:bookmarkEnd w:id="62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61549-2012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различного назначения. Технические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24"/>
          <w:p>
            <w:pPr>
              <w:spacing w:after="20"/>
              <w:ind w:left="20"/>
              <w:jc w:val="both"/>
            </w:pPr>
            <w:r>
              <w:rPr>
                <w:rFonts w:ascii="Times New Roman"/>
                <w:b w:val="false"/>
                <w:i w:val="false"/>
                <w:color w:val="000000"/>
                <w:sz w:val="20"/>
              </w:rPr>
              <w:t>
615</w:t>
            </w:r>
          </w:p>
          <w:bookmarkEnd w:id="62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54127-1-2010</w:t>
            </w:r>
            <w:r>
              <w:br/>
            </w:r>
            <w:r>
              <w:rPr>
                <w:rFonts w:ascii="Times New Roman"/>
                <w:b w:val="false"/>
                <w:i w:val="false"/>
                <w:color w:val="000000"/>
                <w:sz w:val="20"/>
              </w:rPr>
              <w:t>
(МЭК 61557-1:2007)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25"/>
          <w:p>
            <w:pPr>
              <w:spacing w:after="20"/>
              <w:ind w:left="20"/>
              <w:jc w:val="both"/>
            </w:pPr>
            <w:r>
              <w:rPr>
                <w:rFonts w:ascii="Times New Roman"/>
                <w:b w:val="false"/>
                <w:i w:val="false"/>
                <w:color w:val="000000"/>
                <w:sz w:val="20"/>
              </w:rPr>
              <w:t>
616</w:t>
            </w:r>
          </w:p>
          <w:bookmarkEnd w:id="625"/>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шестой,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2. Сопротивление изоляции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26"/>
          <w:p>
            <w:pPr>
              <w:spacing w:after="20"/>
              <w:ind w:left="20"/>
              <w:jc w:val="both"/>
            </w:pPr>
            <w:r>
              <w:rPr>
                <w:rFonts w:ascii="Times New Roman"/>
                <w:b w:val="false"/>
                <w:i w:val="false"/>
                <w:color w:val="000000"/>
                <w:sz w:val="20"/>
              </w:rPr>
              <w:t>
617</w:t>
            </w:r>
          </w:p>
          <w:bookmarkEnd w:id="62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54127-2-2011</w:t>
            </w:r>
            <w:r>
              <w:br/>
            </w:r>
            <w:r>
              <w:rPr>
                <w:rFonts w:ascii="Times New Roman"/>
                <w:b w:val="false"/>
                <w:i w:val="false"/>
                <w:color w:val="000000"/>
                <w:sz w:val="20"/>
              </w:rPr>
              <w:t>
(МЭК 61557-2:2007)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2. Сопротивление изоляции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27"/>
          <w:p>
            <w:pPr>
              <w:spacing w:after="20"/>
              <w:ind w:left="20"/>
              <w:jc w:val="both"/>
            </w:pPr>
            <w:r>
              <w:rPr>
                <w:rFonts w:ascii="Times New Roman"/>
                <w:b w:val="false"/>
                <w:i w:val="false"/>
                <w:color w:val="000000"/>
                <w:sz w:val="20"/>
              </w:rPr>
              <w:t>
618</w:t>
            </w:r>
          </w:p>
          <w:bookmarkEnd w:id="627"/>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61557-3-2013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3. Полное сопротивление контура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28"/>
          <w:p>
            <w:pPr>
              <w:spacing w:after="20"/>
              <w:ind w:left="20"/>
              <w:jc w:val="both"/>
            </w:pPr>
            <w:r>
              <w:rPr>
                <w:rFonts w:ascii="Times New Roman"/>
                <w:b w:val="false"/>
                <w:i w:val="false"/>
                <w:color w:val="000000"/>
                <w:sz w:val="20"/>
              </w:rPr>
              <w:t>
619</w:t>
            </w:r>
          </w:p>
          <w:bookmarkEnd w:id="62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54127-3-2011</w:t>
            </w:r>
            <w:r>
              <w:br/>
            </w:r>
            <w:r>
              <w:rPr>
                <w:rFonts w:ascii="Times New Roman"/>
                <w:b w:val="false"/>
                <w:i w:val="false"/>
                <w:color w:val="000000"/>
                <w:sz w:val="20"/>
              </w:rPr>
              <w:t>
(МЭК 61557-3:2007)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3. Полное сопротивление контура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29"/>
          <w:p>
            <w:pPr>
              <w:spacing w:after="20"/>
              <w:ind w:left="20"/>
              <w:jc w:val="both"/>
            </w:pPr>
            <w:r>
              <w:rPr>
                <w:rFonts w:ascii="Times New Roman"/>
                <w:b w:val="false"/>
                <w:i w:val="false"/>
                <w:color w:val="000000"/>
                <w:sz w:val="20"/>
              </w:rPr>
              <w:t>
620</w:t>
            </w:r>
          </w:p>
          <w:bookmarkEnd w:id="629"/>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61557-4-2013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4. Сопротивление заземления и эквипотенциального соединения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30"/>
          <w:p>
            <w:pPr>
              <w:spacing w:after="20"/>
              <w:ind w:left="20"/>
              <w:jc w:val="both"/>
            </w:pPr>
            <w:r>
              <w:rPr>
                <w:rFonts w:ascii="Times New Roman"/>
                <w:b w:val="false"/>
                <w:i w:val="false"/>
                <w:color w:val="000000"/>
                <w:sz w:val="20"/>
              </w:rPr>
              <w:t>
621</w:t>
            </w:r>
          </w:p>
          <w:bookmarkEnd w:id="630"/>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54127-4-2011</w:t>
            </w:r>
            <w:r>
              <w:br/>
            </w:r>
            <w:r>
              <w:rPr>
                <w:rFonts w:ascii="Times New Roman"/>
                <w:b w:val="false"/>
                <w:i w:val="false"/>
                <w:color w:val="000000"/>
                <w:sz w:val="20"/>
              </w:rPr>
              <w:t>
(МЭК 61557-4:2007)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4. Сопротивление заземления и эквипотенциального соединения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31"/>
          <w:p>
            <w:pPr>
              <w:spacing w:after="20"/>
              <w:ind w:left="20"/>
              <w:jc w:val="both"/>
            </w:pPr>
            <w:r>
              <w:rPr>
                <w:rFonts w:ascii="Times New Roman"/>
                <w:b w:val="false"/>
                <w:i w:val="false"/>
                <w:color w:val="000000"/>
                <w:sz w:val="20"/>
              </w:rPr>
              <w:t>
622</w:t>
            </w:r>
          </w:p>
          <w:bookmarkEnd w:id="63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61557-5-2013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5. Сопротивление заземлителя относительно земли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32"/>
          <w:p>
            <w:pPr>
              <w:spacing w:after="20"/>
              <w:ind w:left="20"/>
              <w:jc w:val="both"/>
            </w:pPr>
            <w:r>
              <w:rPr>
                <w:rFonts w:ascii="Times New Roman"/>
                <w:b w:val="false"/>
                <w:i w:val="false"/>
                <w:color w:val="000000"/>
                <w:sz w:val="20"/>
              </w:rPr>
              <w:t>
623</w:t>
            </w:r>
          </w:p>
          <w:bookmarkEnd w:id="63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54127-5-2011</w:t>
            </w:r>
            <w:r>
              <w:br/>
            </w:r>
            <w:r>
              <w:rPr>
                <w:rFonts w:ascii="Times New Roman"/>
                <w:b w:val="false"/>
                <w:i w:val="false"/>
                <w:color w:val="000000"/>
                <w:sz w:val="20"/>
              </w:rPr>
              <w:t>
(МЭК 61557-5:2007)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5. Сопротивление заземлителя относительно земли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33"/>
          <w:p>
            <w:pPr>
              <w:spacing w:after="20"/>
              <w:ind w:left="20"/>
              <w:jc w:val="both"/>
            </w:pPr>
            <w:r>
              <w:rPr>
                <w:rFonts w:ascii="Times New Roman"/>
                <w:b w:val="false"/>
                <w:i w:val="false"/>
                <w:color w:val="000000"/>
                <w:sz w:val="20"/>
              </w:rPr>
              <w:t>
624</w:t>
            </w:r>
          </w:p>
          <w:bookmarkEnd w:id="633"/>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61557-6-2013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6. Устройства защитные, управляемые дифференциальным током, в ТТ и ТN системах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34"/>
          <w:p>
            <w:pPr>
              <w:spacing w:after="20"/>
              <w:ind w:left="20"/>
              <w:jc w:val="both"/>
            </w:pPr>
            <w:r>
              <w:rPr>
                <w:rFonts w:ascii="Times New Roman"/>
                <w:b w:val="false"/>
                <w:i w:val="false"/>
                <w:color w:val="000000"/>
                <w:sz w:val="20"/>
              </w:rPr>
              <w:t>
625</w:t>
            </w:r>
          </w:p>
          <w:bookmarkEnd w:id="634"/>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54127-6-2012</w:t>
            </w:r>
            <w:r>
              <w:br/>
            </w:r>
            <w:r>
              <w:rPr>
                <w:rFonts w:ascii="Times New Roman"/>
                <w:b w:val="false"/>
                <w:i w:val="false"/>
                <w:color w:val="000000"/>
                <w:sz w:val="20"/>
              </w:rPr>
              <w:t>
(МЭК 61557-6:2007)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6. Устройства защитные, управляемые дифференциальным током, в TT, TN и IT системах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35"/>
          <w:p>
            <w:pPr>
              <w:spacing w:after="20"/>
              <w:ind w:left="20"/>
              <w:jc w:val="both"/>
            </w:pPr>
            <w:r>
              <w:rPr>
                <w:rFonts w:ascii="Times New Roman"/>
                <w:b w:val="false"/>
                <w:i w:val="false"/>
                <w:color w:val="000000"/>
                <w:sz w:val="20"/>
              </w:rPr>
              <w:t>
626</w:t>
            </w:r>
          </w:p>
          <w:bookmarkEnd w:id="635"/>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61557-7-2013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7. Порядок следования фаз</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36"/>
          <w:p>
            <w:pPr>
              <w:spacing w:after="20"/>
              <w:ind w:left="20"/>
              <w:jc w:val="both"/>
            </w:pPr>
            <w:r>
              <w:rPr>
                <w:rFonts w:ascii="Times New Roman"/>
                <w:b w:val="false"/>
                <w:i w:val="false"/>
                <w:color w:val="000000"/>
                <w:sz w:val="20"/>
              </w:rPr>
              <w:t>
627</w:t>
            </w:r>
          </w:p>
          <w:bookmarkEnd w:id="63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54124-2012</w:t>
            </w:r>
            <w:r>
              <w:br/>
            </w:r>
            <w:r>
              <w:rPr>
                <w:rFonts w:ascii="Times New Roman"/>
                <w:b w:val="false"/>
                <w:i w:val="false"/>
                <w:color w:val="000000"/>
                <w:sz w:val="20"/>
              </w:rPr>
              <w:t>
(МЭК</w:t>
            </w:r>
            <w:r>
              <w:br/>
            </w:r>
            <w:r>
              <w:rPr>
                <w:rFonts w:ascii="Times New Roman"/>
                <w:b w:val="false"/>
                <w:i w:val="false"/>
                <w:color w:val="000000"/>
                <w:sz w:val="20"/>
              </w:rPr>
              <w:t>
61557-7:2003)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7. Порядок следования фаз</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37"/>
          <w:p>
            <w:pPr>
              <w:spacing w:after="20"/>
              <w:ind w:left="20"/>
              <w:jc w:val="both"/>
            </w:pPr>
            <w:r>
              <w:rPr>
                <w:rFonts w:ascii="Times New Roman"/>
                <w:b w:val="false"/>
                <w:i w:val="false"/>
                <w:color w:val="000000"/>
                <w:sz w:val="20"/>
              </w:rPr>
              <w:t>
628</w:t>
            </w:r>
          </w:p>
          <w:bookmarkEnd w:id="63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61557-8-2015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8. Устройства контроля изоляции в IT-системах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38"/>
          <w:p>
            <w:pPr>
              <w:spacing w:after="20"/>
              <w:ind w:left="20"/>
              <w:jc w:val="both"/>
            </w:pPr>
            <w:r>
              <w:rPr>
                <w:rFonts w:ascii="Times New Roman"/>
                <w:b w:val="false"/>
                <w:i w:val="false"/>
                <w:color w:val="000000"/>
                <w:sz w:val="20"/>
              </w:rPr>
              <w:t>
629</w:t>
            </w:r>
          </w:p>
          <w:bookmarkEnd w:id="63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61557-9-2015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9. Аппаратура для выявления мест повреждения изоляции в it-системах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39"/>
          <w:p>
            <w:pPr>
              <w:spacing w:after="20"/>
              <w:ind w:left="20"/>
              <w:jc w:val="both"/>
            </w:pPr>
            <w:r>
              <w:rPr>
                <w:rFonts w:ascii="Times New Roman"/>
                <w:b w:val="false"/>
                <w:i w:val="false"/>
                <w:color w:val="000000"/>
                <w:sz w:val="20"/>
              </w:rPr>
              <w:t>
630</w:t>
            </w:r>
          </w:p>
          <w:bookmarkEnd w:id="63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61557-10-2015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безопасность в низковольтных распределительных системах до 1000 В переменного тока 1500 В постоянного тока. Оборудование для испытания, измерения или контроля защитных устройств. Часть 10. Комплексное измерительное оборудование для испытания, измерения или мониторинга защитных устройств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40"/>
          <w:p>
            <w:pPr>
              <w:spacing w:after="20"/>
              <w:ind w:left="20"/>
              <w:jc w:val="both"/>
            </w:pPr>
            <w:r>
              <w:rPr>
                <w:rFonts w:ascii="Times New Roman"/>
                <w:b w:val="false"/>
                <w:i w:val="false"/>
                <w:color w:val="000000"/>
                <w:sz w:val="20"/>
              </w:rPr>
              <w:t>
631</w:t>
            </w:r>
          </w:p>
          <w:bookmarkEnd w:id="64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61557-11-2015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11. Эффективность устройств контроля дифференциального тока (укдт) типа a и типа b в системах TT, TN и IT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41"/>
          <w:p>
            <w:pPr>
              <w:spacing w:after="20"/>
              <w:ind w:left="20"/>
              <w:jc w:val="both"/>
            </w:pPr>
            <w:r>
              <w:rPr>
                <w:rFonts w:ascii="Times New Roman"/>
                <w:b w:val="false"/>
                <w:i w:val="false"/>
                <w:color w:val="000000"/>
                <w:sz w:val="20"/>
              </w:rPr>
              <w:t>
632</w:t>
            </w:r>
          </w:p>
          <w:bookmarkEnd w:id="64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61557-12-2015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12. Устройства для измерения и контроля рабочих характеристик (PMD)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42"/>
          <w:p>
            <w:pPr>
              <w:spacing w:after="20"/>
              <w:ind w:left="20"/>
              <w:jc w:val="both"/>
            </w:pPr>
            <w:r>
              <w:rPr>
                <w:rFonts w:ascii="Times New Roman"/>
                <w:b w:val="false"/>
                <w:i w:val="false"/>
                <w:color w:val="000000"/>
                <w:sz w:val="20"/>
              </w:rPr>
              <w:t>
633</w:t>
            </w:r>
          </w:p>
          <w:bookmarkEnd w:id="64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61557-13-2014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до 1000 В переменного тока и 1500 В постоянного тока. Безопасность. Оборудование для испытания, измерения или контроля средств защиты. Часть 13. Ручные и управляемые вручную клеммы и датчики тока для измерения утечки тока в электрораспределительных системах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43"/>
          <w:p>
            <w:pPr>
              <w:spacing w:after="20"/>
              <w:ind w:left="20"/>
              <w:jc w:val="both"/>
            </w:pPr>
            <w:r>
              <w:rPr>
                <w:rFonts w:ascii="Times New Roman"/>
                <w:b w:val="false"/>
                <w:i w:val="false"/>
                <w:color w:val="000000"/>
                <w:sz w:val="20"/>
              </w:rPr>
              <w:t>
634</w:t>
            </w:r>
          </w:p>
          <w:bookmarkEnd w:id="64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61558-1-2012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электрических реакторов и аналогичных изделий.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44"/>
          <w:p>
            <w:pPr>
              <w:spacing w:after="20"/>
              <w:ind w:left="20"/>
              <w:jc w:val="both"/>
            </w:pPr>
            <w:r>
              <w:rPr>
                <w:rFonts w:ascii="Times New Roman"/>
                <w:b w:val="false"/>
                <w:i w:val="false"/>
                <w:color w:val="000000"/>
                <w:sz w:val="20"/>
              </w:rPr>
              <w:t>
635</w:t>
            </w:r>
          </w:p>
          <w:bookmarkEnd w:id="64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61558-2-1-2015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2-1. Дополнительные требования и методы испытаний отделяющих трансформаторов и источников питания с отделяющими трансформаторами общего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45"/>
          <w:p>
            <w:pPr>
              <w:spacing w:after="20"/>
              <w:ind w:left="20"/>
              <w:jc w:val="both"/>
            </w:pPr>
            <w:r>
              <w:rPr>
                <w:rFonts w:ascii="Times New Roman"/>
                <w:b w:val="false"/>
                <w:i w:val="false"/>
                <w:color w:val="000000"/>
                <w:sz w:val="20"/>
              </w:rPr>
              <w:t>
636</w:t>
            </w:r>
          </w:p>
          <w:bookmarkEnd w:id="64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61558-2-2-2015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блоков питания, реакторов и аналогичного оборудования. Часть 2-2. Дополнительные требования и испытания регулировочных трансформаторов и блоков питания с регулировочными трансформаторами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46"/>
          <w:p>
            <w:pPr>
              <w:spacing w:after="20"/>
              <w:ind w:left="20"/>
              <w:jc w:val="both"/>
            </w:pPr>
            <w:r>
              <w:rPr>
                <w:rFonts w:ascii="Times New Roman"/>
                <w:b w:val="false"/>
                <w:i w:val="false"/>
                <w:color w:val="000000"/>
                <w:sz w:val="20"/>
              </w:rPr>
              <w:t>
637</w:t>
            </w:r>
          </w:p>
          <w:bookmarkEnd w:id="64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61558-2-3-2015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2-3. Дополнительные требования и методы испытаний трансформаторов розжига газовых и жидкотопливных горелок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47"/>
          <w:p>
            <w:pPr>
              <w:spacing w:after="20"/>
              <w:ind w:left="20"/>
              <w:jc w:val="both"/>
            </w:pPr>
            <w:r>
              <w:rPr>
                <w:rFonts w:ascii="Times New Roman"/>
                <w:b w:val="false"/>
                <w:i w:val="false"/>
                <w:color w:val="000000"/>
                <w:sz w:val="20"/>
              </w:rPr>
              <w:t>
638</w:t>
            </w:r>
          </w:p>
          <w:bookmarkEnd w:id="64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61558-2-4-2015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трансформаторов, реакторов, блоков питания и аналогичного оборудования с напряжением питания до 1100 В. Часть 2-4. Дополнительные требования и испытания изолирующих трансформаторов и блоков питания с изолирующими трансформаторами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48"/>
          <w:p>
            <w:pPr>
              <w:spacing w:after="20"/>
              <w:ind w:left="20"/>
              <w:jc w:val="both"/>
            </w:pPr>
            <w:r>
              <w:rPr>
                <w:rFonts w:ascii="Times New Roman"/>
                <w:b w:val="false"/>
                <w:i w:val="false"/>
                <w:color w:val="000000"/>
                <w:sz w:val="20"/>
              </w:rPr>
              <w:t>
639</w:t>
            </w:r>
          </w:p>
          <w:bookmarkEnd w:id="64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61558-2-5-2013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блоков питания и аналогичного оборудования. Часть 2-5. Дополнительные требования к трансформаторам и блокам питания для электробритв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49"/>
          <w:p>
            <w:pPr>
              <w:spacing w:after="20"/>
              <w:ind w:left="20"/>
              <w:jc w:val="both"/>
            </w:pPr>
            <w:r>
              <w:rPr>
                <w:rFonts w:ascii="Times New Roman"/>
                <w:b w:val="false"/>
                <w:i w:val="false"/>
                <w:color w:val="000000"/>
                <w:sz w:val="20"/>
              </w:rPr>
              <w:t>
640</w:t>
            </w:r>
          </w:p>
          <w:bookmarkEnd w:id="64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61558-2-6-2012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трансформаторов, электрических реакторов, источников питания и аналогичных изделий с напряжением питания до 1100 В. Часть 2-6. Дополнительные требования и методы испытаний безопасных разделительных трансформаторов и источников питания с безопасными разделительными трансформаторами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50"/>
          <w:p>
            <w:pPr>
              <w:spacing w:after="20"/>
              <w:ind w:left="20"/>
              <w:jc w:val="both"/>
            </w:pPr>
            <w:r>
              <w:rPr>
                <w:rFonts w:ascii="Times New Roman"/>
                <w:b w:val="false"/>
                <w:i w:val="false"/>
                <w:color w:val="000000"/>
                <w:sz w:val="20"/>
              </w:rPr>
              <w:t>
641</w:t>
            </w:r>
          </w:p>
          <w:bookmarkEnd w:id="65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61558-2-7-2012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силовые, блоки питания, реакторы и аналогичные изделия. Безопасность. Часть 2-7. Частные требования к трансформаторам и энергоснабжению для игрушек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51"/>
          <w:p>
            <w:pPr>
              <w:spacing w:after="20"/>
              <w:ind w:left="20"/>
              <w:jc w:val="both"/>
            </w:pPr>
            <w:r>
              <w:rPr>
                <w:rFonts w:ascii="Times New Roman"/>
                <w:b w:val="false"/>
                <w:i w:val="false"/>
                <w:color w:val="000000"/>
                <w:sz w:val="20"/>
              </w:rPr>
              <w:t>
642</w:t>
            </w:r>
          </w:p>
          <w:bookmarkEnd w:id="65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61558-2-8-2015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2-8. Дополнительные требования и методы испытаний трансформаторов и блоков питания для звонков и устройств звуковой сигнализации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52"/>
          <w:p>
            <w:pPr>
              <w:spacing w:after="20"/>
              <w:ind w:left="20"/>
              <w:jc w:val="both"/>
            </w:pPr>
            <w:r>
              <w:rPr>
                <w:rFonts w:ascii="Times New Roman"/>
                <w:b w:val="false"/>
                <w:i w:val="false"/>
                <w:color w:val="000000"/>
                <w:sz w:val="20"/>
              </w:rPr>
              <w:t>
643</w:t>
            </w:r>
          </w:p>
          <w:bookmarkEnd w:id="65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61558-2-9-2015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2-9. Дополнительные требования и методы испытаний трансформаторов и блоков питания для переносных светильников класса III с вольфрамовыми лампами накаливания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53"/>
          <w:p>
            <w:pPr>
              <w:spacing w:after="20"/>
              <w:ind w:left="20"/>
              <w:jc w:val="both"/>
            </w:pPr>
            <w:r>
              <w:rPr>
                <w:rFonts w:ascii="Times New Roman"/>
                <w:b w:val="false"/>
                <w:i w:val="false"/>
                <w:color w:val="000000"/>
                <w:sz w:val="20"/>
              </w:rPr>
              <w:t>
644</w:t>
            </w:r>
          </w:p>
          <w:bookmarkEnd w:id="65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61558-2-10-2015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2-10. Дополнительные требования и методы испытаний отделяющих трансформаторов с высокой степенью изоляции и отделяющих трансформаторов с вторичными напряжениями свыше 1000 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54"/>
          <w:p>
            <w:pPr>
              <w:spacing w:after="20"/>
              <w:ind w:left="20"/>
              <w:jc w:val="both"/>
            </w:pPr>
            <w:r>
              <w:rPr>
                <w:rFonts w:ascii="Times New Roman"/>
                <w:b w:val="false"/>
                <w:i w:val="false"/>
                <w:color w:val="000000"/>
                <w:sz w:val="20"/>
              </w:rPr>
              <w:t>
645</w:t>
            </w:r>
          </w:p>
          <w:bookmarkEnd w:id="65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61558-2-12-2015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2-12. Дополнительные требования и методы испытаний трансформаторов со стабилизированным вторичным напряжением и стабилизированных блоков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55"/>
          <w:p>
            <w:pPr>
              <w:spacing w:after="20"/>
              <w:ind w:left="20"/>
              <w:jc w:val="both"/>
            </w:pPr>
            <w:r>
              <w:rPr>
                <w:rFonts w:ascii="Times New Roman"/>
                <w:b w:val="false"/>
                <w:i w:val="false"/>
                <w:color w:val="000000"/>
                <w:sz w:val="20"/>
              </w:rPr>
              <w:t>
646</w:t>
            </w:r>
          </w:p>
          <w:bookmarkEnd w:id="65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61558-2-13-2015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2-13. Дополнительные требования и методы испытаний автотрансформаторов и блоков питания с автотрансформаторами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56"/>
          <w:p>
            <w:pPr>
              <w:spacing w:after="20"/>
              <w:ind w:left="20"/>
              <w:jc w:val="both"/>
            </w:pPr>
            <w:r>
              <w:rPr>
                <w:rFonts w:ascii="Times New Roman"/>
                <w:b w:val="false"/>
                <w:i w:val="false"/>
                <w:color w:val="000000"/>
                <w:sz w:val="20"/>
              </w:rPr>
              <w:t>
647</w:t>
            </w:r>
          </w:p>
          <w:bookmarkEnd w:id="65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61558-2-14-2015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2-14. Дополнительные требования и методы испытаний регулировочных трансформаторов и источников питания, встроенных в регулировочные трансформаторы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57"/>
          <w:p>
            <w:pPr>
              <w:spacing w:after="20"/>
              <w:ind w:left="20"/>
              <w:jc w:val="both"/>
            </w:pPr>
            <w:r>
              <w:rPr>
                <w:rFonts w:ascii="Times New Roman"/>
                <w:b w:val="false"/>
                <w:i w:val="false"/>
                <w:color w:val="000000"/>
                <w:sz w:val="20"/>
              </w:rPr>
              <w:t>
648</w:t>
            </w:r>
          </w:p>
          <w:bookmarkEnd w:id="65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61558-2-15-2015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2-15. Дополнительные требования и методы испытаний разделительных трансформаторов для электросетей медицинских помещений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58"/>
          <w:p>
            <w:pPr>
              <w:spacing w:after="20"/>
              <w:ind w:left="20"/>
              <w:jc w:val="both"/>
            </w:pPr>
            <w:r>
              <w:rPr>
                <w:rFonts w:ascii="Times New Roman"/>
                <w:b w:val="false"/>
                <w:i w:val="false"/>
                <w:color w:val="000000"/>
                <w:sz w:val="20"/>
              </w:rPr>
              <w:t>
649</w:t>
            </w:r>
          </w:p>
          <w:bookmarkEnd w:id="65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61558-2-16-2015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2-16. Дополнительные требования и методы испытаний импульсных блоков питания и трансформаторов для импульсных блоков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59"/>
          <w:p>
            <w:pPr>
              <w:spacing w:after="20"/>
              <w:ind w:left="20"/>
              <w:jc w:val="both"/>
            </w:pPr>
            <w:r>
              <w:rPr>
                <w:rFonts w:ascii="Times New Roman"/>
                <w:b w:val="false"/>
                <w:i w:val="false"/>
                <w:color w:val="000000"/>
                <w:sz w:val="20"/>
              </w:rPr>
              <w:t>
650</w:t>
            </w:r>
          </w:p>
          <w:bookmarkEnd w:id="65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61558-2-20-2015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2-20. Дополнительные требования и методы испытаний реакторов малой мощности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60"/>
          <w:p>
            <w:pPr>
              <w:spacing w:after="20"/>
              <w:ind w:left="20"/>
              <w:jc w:val="both"/>
            </w:pPr>
            <w:r>
              <w:rPr>
                <w:rFonts w:ascii="Times New Roman"/>
                <w:b w:val="false"/>
                <w:i w:val="false"/>
                <w:color w:val="000000"/>
                <w:sz w:val="20"/>
              </w:rPr>
              <w:t>
651</w:t>
            </w:r>
          </w:p>
          <w:bookmarkEnd w:id="66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61558-2-23-2015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2-23. Дополнительные требования и методы испытаний трансформаторов и блоков питания для строительных площадок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61"/>
          <w:p>
            <w:pPr>
              <w:spacing w:after="20"/>
              <w:ind w:left="20"/>
              <w:jc w:val="both"/>
            </w:pPr>
            <w:r>
              <w:rPr>
                <w:rFonts w:ascii="Times New Roman"/>
                <w:b w:val="false"/>
                <w:i w:val="false"/>
                <w:color w:val="000000"/>
                <w:sz w:val="20"/>
              </w:rPr>
              <w:t>
652</w:t>
            </w:r>
          </w:p>
          <w:bookmarkEnd w:id="66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61643-11-2013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Низковольтные устройства для защиты от импульсных перенапряжений. Часть 11. Устройства для защиты от импульсных перенапряжений в низковольтных силовых системах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62"/>
          <w:p>
            <w:pPr>
              <w:spacing w:after="20"/>
              <w:ind w:left="20"/>
              <w:jc w:val="both"/>
            </w:pPr>
            <w:r>
              <w:rPr>
                <w:rFonts w:ascii="Times New Roman"/>
                <w:b w:val="false"/>
                <w:i w:val="false"/>
                <w:color w:val="000000"/>
                <w:sz w:val="20"/>
              </w:rPr>
              <w:t>
653</w:t>
            </w:r>
          </w:p>
          <w:bookmarkEnd w:id="66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61643-21-2014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защиты от перенапряжений низковольтные. Часть 21. Устройства защиты от перенапряжений, подсоединенные к телекоммуникационным и сигнализационным сетям. Требования к эксплуатационным характеристикам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63"/>
          <w:p>
            <w:pPr>
              <w:spacing w:after="20"/>
              <w:ind w:left="20"/>
              <w:jc w:val="both"/>
            </w:pPr>
            <w:r>
              <w:rPr>
                <w:rFonts w:ascii="Times New Roman"/>
                <w:b w:val="false"/>
                <w:i w:val="false"/>
                <w:color w:val="000000"/>
                <w:sz w:val="20"/>
              </w:rPr>
              <w:t>
654</w:t>
            </w:r>
          </w:p>
          <w:bookmarkEnd w:id="663"/>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и седьмой</w:t>
            </w:r>
            <w:r>
              <w:br/>
            </w:r>
            <w:r>
              <w:rPr>
                <w:rFonts w:ascii="Times New Roman"/>
                <w:b w:val="false"/>
                <w:i w:val="false"/>
                <w:color w:val="000000"/>
                <w:sz w:val="20"/>
              </w:rPr>
              <w:t>
статьи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61770-2012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электрические, присоединяемые к сетям водоснабжения. Предотвращение обратного сифонирования и повреждения соединительных шлангов.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64"/>
          <w:p>
            <w:pPr>
              <w:spacing w:after="20"/>
              <w:ind w:left="20"/>
              <w:jc w:val="both"/>
            </w:pPr>
            <w:r>
              <w:rPr>
                <w:rFonts w:ascii="Times New Roman"/>
                <w:b w:val="false"/>
                <w:i w:val="false"/>
                <w:color w:val="000000"/>
                <w:sz w:val="20"/>
              </w:rPr>
              <w:t>
655</w:t>
            </w:r>
          </w:p>
          <w:bookmarkEnd w:id="664"/>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61770-2007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электрические, присоединяемые к сетям водоснабжения. Предотвращение обратного сифонирования и повреждения соединительных шлангов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65"/>
          <w:p>
            <w:pPr>
              <w:spacing w:after="20"/>
              <w:ind w:left="20"/>
              <w:jc w:val="both"/>
            </w:pPr>
            <w:r>
              <w:rPr>
                <w:rFonts w:ascii="Times New Roman"/>
                <w:b w:val="false"/>
                <w:i w:val="false"/>
                <w:color w:val="000000"/>
                <w:sz w:val="20"/>
              </w:rPr>
              <w:t>
656</w:t>
            </w:r>
          </w:p>
          <w:bookmarkEnd w:id="66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61730-1-2013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Модули фотоэлектрические. Оценка безопасности. Часть 1. Требования к конструкции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66"/>
          <w:p>
            <w:pPr>
              <w:spacing w:after="20"/>
              <w:ind w:left="20"/>
              <w:jc w:val="both"/>
            </w:pPr>
            <w:r>
              <w:rPr>
                <w:rFonts w:ascii="Times New Roman"/>
                <w:b w:val="false"/>
                <w:i w:val="false"/>
                <w:color w:val="000000"/>
                <w:sz w:val="20"/>
              </w:rPr>
              <w:t>
657</w:t>
            </w:r>
          </w:p>
          <w:bookmarkEnd w:id="66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61810-1-2013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логические электромеханические с ненормируемым временем срабатывания.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67"/>
          <w:p>
            <w:pPr>
              <w:spacing w:after="20"/>
              <w:ind w:left="20"/>
              <w:jc w:val="both"/>
            </w:pPr>
            <w:r>
              <w:rPr>
                <w:rFonts w:ascii="Times New Roman"/>
                <w:b w:val="false"/>
                <w:i w:val="false"/>
                <w:color w:val="000000"/>
                <w:sz w:val="20"/>
              </w:rPr>
              <w:t>
658</w:t>
            </w:r>
          </w:p>
          <w:bookmarkEnd w:id="66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61812-1-2013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с нормируемым временем промышленного назначения. Часть 1. Требования и испытания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668"/>
          <w:p>
            <w:pPr>
              <w:spacing w:after="20"/>
              <w:ind w:left="20"/>
              <w:jc w:val="both"/>
            </w:pPr>
            <w:r>
              <w:rPr>
                <w:rFonts w:ascii="Times New Roman"/>
                <w:b w:val="false"/>
                <w:i w:val="false"/>
                <w:color w:val="000000"/>
                <w:sz w:val="20"/>
              </w:rPr>
              <w:t>
659</w:t>
            </w:r>
          </w:p>
          <w:bookmarkEnd w:id="668"/>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61851-1-2008</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зарядки электрических транспортных средств проводная.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69"/>
          <w:p>
            <w:pPr>
              <w:spacing w:after="20"/>
              <w:ind w:left="20"/>
              <w:jc w:val="both"/>
            </w:pPr>
            <w:r>
              <w:rPr>
                <w:rFonts w:ascii="Times New Roman"/>
                <w:b w:val="false"/>
                <w:i w:val="false"/>
                <w:color w:val="000000"/>
                <w:sz w:val="20"/>
              </w:rPr>
              <w:t>
660</w:t>
            </w:r>
          </w:p>
          <w:bookmarkEnd w:id="669"/>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61851-1-2013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зарядки электрических транспортных средств проводная.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670"/>
          <w:p>
            <w:pPr>
              <w:spacing w:after="20"/>
              <w:ind w:left="20"/>
              <w:jc w:val="both"/>
            </w:pPr>
            <w:r>
              <w:rPr>
                <w:rFonts w:ascii="Times New Roman"/>
                <w:b w:val="false"/>
                <w:i w:val="false"/>
                <w:color w:val="000000"/>
                <w:sz w:val="20"/>
              </w:rPr>
              <w:t>
661</w:t>
            </w:r>
          </w:p>
          <w:bookmarkEnd w:id="67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61851-21-2007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Проводная система зарядки электрических транспортных средств. Часть 21. Требования к электрическим транспортным средствам в части подключения к источнику питания переменного или постоянного тока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671"/>
          <w:p>
            <w:pPr>
              <w:spacing w:after="20"/>
              <w:ind w:left="20"/>
              <w:jc w:val="both"/>
            </w:pPr>
            <w:r>
              <w:rPr>
                <w:rFonts w:ascii="Times New Roman"/>
                <w:b w:val="false"/>
                <w:i w:val="false"/>
                <w:color w:val="000000"/>
                <w:sz w:val="20"/>
              </w:rPr>
              <w:t>
662</w:t>
            </w:r>
          </w:p>
          <w:bookmarkEnd w:id="67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61869-1-2015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измерительные.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72"/>
          <w:p>
            <w:pPr>
              <w:spacing w:after="20"/>
              <w:ind w:left="20"/>
              <w:jc w:val="both"/>
            </w:pPr>
            <w:r>
              <w:rPr>
                <w:rFonts w:ascii="Times New Roman"/>
                <w:b w:val="false"/>
                <w:i w:val="false"/>
                <w:color w:val="000000"/>
                <w:sz w:val="20"/>
              </w:rPr>
              <w:t>
663</w:t>
            </w:r>
          </w:p>
          <w:bookmarkEnd w:id="672"/>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61869-2-2015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измерительные. Часть 2. Дополнительные требования к трансформаторам тока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73"/>
          <w:p>
            <w:pPr>
              <w:spacing w:after="20"/>
              <w:ind w:left="20"/>
              <w:jc w:val="both"/>
            </w:pPr>
            <w:r>
              <w:rPr>
                <w:rFonts w:ascii="Times New Roman"/>
                <w:b w:val="false"/>
                <w:i w:val="false"/>
                <w:color w:val="000000"/>
                <w:sz w:val="20"/>
              </w:rPr>
              <w:t>
664</w:t>
            </w:r>
          </w:p>
          <w:bookmarkEnd w:id="673"/>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61869-2-2013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измерительные. Часть 2. Дополнительные требования для токовых трансформаторов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74"/>
          <w:p>
            <w:pPr>
              <w:spacing w:after="20"/>
              <w:ind w:left="20"/>
              <w:jc w:val="both"/>
            </w:pPr>
            <w:r>
              <w:rPr>
                <w:rFonts w:ascii="Times New Roman"/>
                <w:b w:val="false"/>
                <w:i w:val="false"/>
                <w:color w:val="000000"/>
                <w:sz w:val="20"/>
              </w:rPr>
              <w:t>
665</w:t>
            </w:r>
          </w:p>
          <w:bookmarkEnd w:id="67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61869-3-2012</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измерительные. Часть 3. Дополнительные требования к индуктивным трансформаторам напряжения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75"/>
          <w:p>
            <w:pPr>
              <w:spacing w:after="20"/>
              <w:ind w:left="20"/>
              <w:jc w:val="both"/>
            </w:pPr>
            <w:r>
              <w:rPr>
                <w:rFonts w:ascii="Times New Roman"/>
                <w:b w:val="false"/>
                <w:i w:val="false"/>
                <w:color w:val="000000"/>
                <w:sz w:val="20"/>
              </w:rPr>
              <w:t>
666</w:t>
            </w:r>
          </w:p>
          <w:bookmarkEnd w:id="67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61921-2013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силовые. Конденсаторные батареи для коррекции коэффициента мощности при низком напряжении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76"/>
          <w:p>
            <w:pPr>
              <w:spacing w:after="20"/>
              <w:ind w:left="20"/>
              <w:jc w:val="both"/>
            </w:pPr>
            <w:r>
              <w:rPr>
                <w:rFonts w:ascii="Times New Roman"/>
                <w:b w:val="false"/>
                <w:i w:val="false"/>
                <w:color w:val="000000"/>
                <w:sz w:val="20"/>
              </w:rPr>
              <w:t>
667</w:t>
            </w:r>
          </w:p>
          <w:bookmarkEnd w:id="67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61995-1-2013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подсоединения светильников бытового и аналогичного назначения.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77"/>
          <w:p>
            <w:pPr>
              <w:spacing w:after="20"/>
              <w:ind w:left="20"/>
              <w:jc w:val="both"/>
            </w:pPr>
            <w:r>
              <w:rPr>
                <w:rFonts w:ascii="Times New Roman"/>
                <w:b w:val="false"/>
                <w:i w:val="false"/>
                <w:color w:val="000000"/>
                <w:sz w:val="20"/>
              </w:rPr>
              <w:t>
668</w:t>
            </w:r>
          </w:p>
          <w:bookmarkEnd w:id="67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62026-1-2015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Интерфейсы между контроллерами и приборами (CDI). Часть 1. Общие правила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678"/>
          <w:p>
            <w:pPr>
              <w:spacing w:after="20"/>
              <w:ind w:left="20"/>
              <w:jc w:val="both"/>
            </w:pPr>
            <w:r>
              <w:rPr>
                <w:rFonts w:ascii="Times New Roman"/>
                <w:b w:val="false"/>
                <w:i w:val="false"/>
                <w:color w:val="000000"/>
                <w:sz w:val="20"/>
              </w:rPr>
              <w:t>
669</w:t>
            </w:r>
          </w:p>
          <w:bookmarkEnd w:id="67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62026-3-2015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Интерфейсы между контроллерами и приборами (CDI). Часть 3. Система связи DeviceNet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679"/>
          <w:p>
            <w:pPr>
              <w:spacing w:after="20"/>
              <w:ind w:left="20"/>
              <w:jc w:val="both"/>
            </w:pPr>
            <w:r>
              <w:rPr>
                <w:rFonts w:ascii="Times New Roman"/>
                <w:b w:val="false"/>
                <w:i w:val="false"/>
                <w:color w:val="000000"/>
                <w:sz w:val="20"/>
              </w:rPr>
              <w:t>
670</w:t>
            </w:r>
          </w:p>
          <w:bookmarkEnd w:id="679"/>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62031-2011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Модули светоизлучающих диодов для общего освещения.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80"/>
          <w:p>
            <w:pPr>
              <w:spacing w:after="20"/>
              <w:ind w:left="20"/>
              <w:jc w:val="both"/>
            </w:pPr>
            <w:r>
              <w:rPr>
                <w:rFonts w:ascii="Times New Roman"/>
                <w:b w:val="false"/>
                <w:i w:val="false"/>
                <w:color w:val="000000"/>
                <w:sz w:val="20"/>
              </w:rPr>
              <w:t>
671</w:t>
            </w:r>
          </w:p>
          <w:bookmarkEnd w:id="680"/>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62031-2009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Модули со светоизлучающими диодами для общего освещения.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81"/>
          <w:p>
            <w:pPr>
              <w:spacing w:after="20"/>
              <w:ind w:left="20"/>
              <w:jc w:val="both"/>
            </w:pPr>
            <w:r>
              <w:rPr>
                <w:rFonts w:ascii="Times New Roman"/>
                <w:b w:val="false"/>
                <w:i w:val="false"/>
                <w:color w:val="000000"/>
                <w:sz w:val="20"/>
              </w:rPr>
              <w:t>
672</w:t>
            </w:r>
          </w:p>
          <w:bookmarkEnd w:id="681"/>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31948-2012 (IEC 62035:1999)</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разрядные (кроме люминесцентных ламп).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82"/>
          <w:p>
            <w:pPr>
              <w:spacing w:after="20"/>
              <w:ind w:left="20"/>
              <w:jc w:val="both"/>
            </w:pPr>
            <w:r>
              <w:rPr>
                <w:rFonts w:ascii="Times New Roman"/>
                <w:b w:val="false"/>
                <w:i w:val="false"/>
                <w:color w:val="000000"/>
                <w:sz w:val="20"/>
              </w:rPr>
              <w:t>
673</w:t>
            </w:r>
          </w:p>
          <w:bookmarkEnd w:id="682"/>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62035-2007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газоразрядные (кроме люминесцентных ламп).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83"/>
          <w:p>
            <w:pPr>
              <w:spacing w:after="20"/>
              <w:ind w:left="20"/>
              <w:jc w:val="both"/>
            </w:pPr>
            <w:r>
              <w:rPr>
                <w:rFonts w:ascii="Times New Roman"/>
                <w:b w:val="false"/>
                <w:i w:val="false"/>
                <w:color w:val="000000"/>
                <w:sz w:val="20"/>
              </w:rPr>
              <w:t>
674</w:t>
            </w:r>
          </w:p>
          <w:bookmarkEnd w:id="68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четвертый и шестой – двенадцатый</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62040-1-2013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бесперебойного энергоснабжения (UPS). Часть 1. Общие требования и требования безопасности к установкам бесперебойного питания (UPS)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84"/>
          <w:p>
            <w:pPr>
              <w:spacing w:after="20"/>
              <w:ind w:left="20"/>
              <w:jc w:val="both"/>
            </w:pPr>
            <w:r>
              <w:rPr>
                <w:rFonts w:ascii="Times New Roman"/>
                <w:b w:val="false"/>
                <w:i w:val="false"/>
                <w:color w:val="000000"/>
                <w:sz w:val="20"/>
              </w:rPr>
              <w:t>
675</w:t>
            </w:r>
          </w:p>
          <w:bookmarkEnd w:id="68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62040-1-2011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бесперебойного питания (ИБП). Часть 1. Общие требования и требования безопасности для ИБП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85"/>
          <w:p>
            <w:pPr>
              <w:spacing w:after="20"/>
              <w:ind w:left="20"/>
              <w:jc w:val="both"/>
            </w:pPr>
            <w:r>
              <w:rPr>
                <w:rFonts w:ascii="Times New Roman"/>
                <w:b w:val="false"/>
                <w:i w:val="false"/>
                <w:color w:val="000000"/>
                <w:sz w:val="20"/>
              </w:rPr>
              <w:t>
676</w:t>
            </w:r>
          </w:p>
          <w:bookmarkEnd w:id="685"/>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62208-2013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Оболочки для низковольтных комплектных устройств распределения и управления.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86"/>
          <w:p>
            <w:pPr>
              <w:spacing w:after="20"/>
              <w:ind w:left="20"/>
              <w:jc w:val="both"/>
            </w:pPr>
            <w:r>
              <w:rPr>
                <w:rFonts w:ascii="Times New Roman"/>
                <w:b w:val="false"/>
                <w:i w:val="false"/>
                <w:color w:val="000000"/>
                <w:sz w:val="20"/>
              </w:rPr>
              <w:t>
677</w:t>
            </w:r>
          </w:p>
          <w:bookmarkEnd w:id="686"/>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32127-2013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Пустые оболочки для низковольтных комплектных устройств распределения и управления.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87"/>
          <w:p>
            <w:pPr>
              <w:spacing w:after="20"/>
              <w:ind w:left="20"/>
              <w:jc w:val="both"/>
            </w:pPr>
            <w:r>
              <w:rPr>
                <w:rFonts w:ascii="Times New Roman"/>
                <w:b w:val="false"/>
                <w:i w:val="false"/>
                <w:color w:val="000000"/>
                <w:sz w:val="20"/>
              </w:rPr>
              <w:t>
678</w:t>
            </w:r>
          </w:p>
          <w:bookmarkEnd w:id="687"/>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r>
              <w:br/>
            </w:r>
            <w:r>
              <w:rPr>
                <w:rFonts w:ascii="Times New Roman"/>
                <w:b w:val="false"/>
                <w:i w:val="false"/>
                <w:color w:val="000000"/>
                <w:sz w:val="20"/>
              </w:rPr>
              <w:t>
ГОСТ EN</w:t>
            </w:r>
            <w:r>
              <w:br/>
            </w:r>
            <w:r>
              <w:rPr>
                <w:rFonts w:ascii="Times New Roman"/>
                <w:b w:val="false"/>
                <w:i w:val="false"/>
                <w:color w:val="000000"/>
                <w:sz w:val="20"/>
              </w:rPr>
              <w:t>
62233-2013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измерений электромагнитных полей, создаваемых бытовыми и аналогичными электрическими приборами, в части их воздействия на человека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88"/>
          <w:p>
            <w:pPr>
              <w:spacing w:after="20"/>
              <w:ind w:left="20"/>
              <w:jc w:val="both"/>
            </w:pPr>
            <w:r>
              <w:rPr>
                <w:rFonts w:ascii="Times New Roman"/>
                <w:b w:val="false"/>
                <w:i w:val="false"/>
                <w:color w:val="000000"/>
                <w:sz w:val="20"/>
              </w:rPr>
              <w:t>
679</w:t>
            </w:r>
          </w:p>
          <w:bookmarkEnd w:id="688"/>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r>
              <w:br/>
            </w:r>
            <w:r>
              <w:rPr>
                <w:rFonts w:ascii="Times New Roman"/>
                <w:b w:val="false"/>
                <w:i w:val="false"/>
                <w:color w:val="000000"/>
                <w:sz w:val="20"/>
              </w:rPr>
              <w:t>
СТБ EN</w:t>
            </w:r>
            <w:r>
              <w:br/>
            </w:r>
            <w:r>
              <w:rPr>
                <w:rFonts w:ascii="Times New Roman"/>
                <w:b w:val="false"/>
                <w:i w:val="false"/>
                <w:color w:val="000000"/>
                <w:sz w:val="20"/>
              </w:rPr>
              <w:t>
50366-2007</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Поля электромагнитные. Методы оценки и измерения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89"/>
          <w:p>
            <w:pPr>
              <w:spacing w:after="20"/>
              <w:ind w:left="20"/>
              <w:jc w:val="both"/>
            </w:pPr>
            <w:r>
              <w:rPr>
                <w:rFonts w:ascii="Times New Roman"/>
                <w:b w:val="false"/>
                <w:i w:val="false"/>
                <w:color w:val="000000"/>
                <w:sz w:val="20"/>
              </w:rPr>
              <w:t>
680</w:t>
            </w:r>
          </w:p>
          <w:bookmarkEnd w:id="68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62311-2013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электронного и электрического оборудования в отношении ограничений воздействия на человека электромагнитных полей (0 Гц – 300 ГГц)</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90"/>
          <w:p>
            <w:pPr>
              <w:spacing w:after="20"/>
              <w:ind w:left="20"/>
              <w:jc w:val="both"/>
            </w:pPr>
            <w:r>
              <w:rPr>
                <w:rFonts w:ascii="Times New Roman"/>
                <w:b w:val="false"/>
                <w:i w:val="false"/>
                <w:color w:val="000000"/>
                <w:sz w:val="20"/>
              </w:rPr>
              <w:t>
681</w:t>
            </w:r>
          </w:p>
          <w:bookmarkEnd w:id="69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62368-1-2014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видео- аппаратура, оборудование информационных технологий и техники связи. Часть 1.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91"/>
          <w:p>
            <w:pPr>
              <w:spacing w:after="20"/>
              <w:ind w:left="20"/>
              <w:jc w:val="both"/>
            </w:pPr>
            <w:r>
              <w:rPr>
                <w:rFonts w:ascii="Times New Roman"/>
                <w:b w:val="false"/>
                <w:i w:val="false"/>
                <w:color w:val="000000"/>
                <w:sz w:val="20"/>
              </w:rPr>
              <w:t>
682</w:t>
            </w:r>
          </w:p>
          <w:bookmarkEnd w:id="69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62423-2013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выключатели, управляемые дифференциальным током типа F и типа В со встроенной и без встроенной защиты от сверхтоков бытового и аналогичного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92"/>
          <w:p>
            <w:pPr>
              <w:spacing w:after="20"/>
              <w:ind w:left="20"/>
              <w:jc w:val="both"/>
            </w:pPr>
            <w:r>
              <w:rPr>
                <w:rFonts w:ascii="Times New Roman"/>
                <w:b w:val="false"/>
                <w:i w:val="false"/>
                <w:color w:val="000000"/>
                <w:sz w:val="20"/>
              </w:rPr>
              <w:t>
683</w:t>
            </w:r>
          </w:p>
          <w:bookmarkEnd w:id="69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62471-2013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Фотобиологическая безопасность ламп и ламповых систем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93"/>
          <w:p>
            <w:pPr>
              <w:spacing w:after="20"/>
              <w:ind w:left="20"/>
              <w:jc w:val="both"/>
            </w:pPr>
            <w:r>
              <w:rPr>
                <w:rFonts w:ascii="Times New Roman"/>
                <w:b w:val="false"/>
                <w:i w:val="false"/>
                <w:color w:val="000000"/>
                <w:sz w:val="20"/>
              </w:rPr>
              <w:t>
684</w:t>
            </w:r>
          </w:p>
          <w:bookmarkEnd w:id="69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62479-2013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маломощного электронного и электрического оборудования на соответствие основным ограничениям, связанным с воздействием на человека электромагнитных полей (10 МГц – 300 ГГц)</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694"/>
          <w:p>
            <w:pPr>
              <w:spacing w:after="20"/>
              <w:ind w:left="20"/>
              <w:jc w:val="both"/>
            </w:pPr>
            <w:r>
              <w:rPr>
                <w:rFonts w:ascii="Times New Roman"/>
                <w:b w:val="false"/>
                <w:i w:val="false"/>
                <w:color w:val="000000"/>
                <w:sz w:val="20"/>
              </w:rPr>
              <w:t>
685</w:t>
            </w:r>
          </w:p>
          <w:bookmarkEnd w:id="69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62493-2014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осветительного оборудования, связанная с влиянием на человека электромагнитных полей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695"/>
          <w:p>
            <w:pPr>
              <w:spacing w:after="20"/>
              <w:ind w:left="20"/>
              <w:jc w:val="both"/>
            </w:pPr>
            <w:r>
              <w:rPr>
                <w:rFonts w:ascii="Times New Roman"/>
                <w:b w:val="false"/>
                <w:i w:val="false"/>
                <w:color w:val="000000"/>
                <w:sz w:val="20"/>
              </w:rPr>
              <w:t>
686</w:t>
            </w:r>
          </w:p>
          <w:bookmarkEnd w:id="69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62552-2013</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холодильные бытовые. Технические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96"/>
          <w:p>
            <w:pPr>
              <w:spacing w:after="20"/>
              <w:ind w:left="20"/>
              <w:jc w:val="both"/>
            </w:pPr>
            <w:r>
              <w:rPr>
                <w:rFonts w:ascii="Times New Roman"/>
                <w:b w:val="false"/>
                <w:i w:val="false"/>
                <w:color w:val="000000"/>
                <w:sz w:val="20"/>
              </w:rPr>
              <w:t>
687</w:t>
            </w:r>
          </w:p>
          <w:bookmarkEnd w:id="696"/>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62560-2011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со светоизлучающими диодами со встроенными балластами для общего освещения с напряжением питания свыше 50 В.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97"/>
          <w:p>
            <w:pPr>
              <w:spacing w:after="20"/>
              <w:ind w:left="20"/>
              <w:jc w:val="both"/>
            </w:pPr>
            <w:r>
              <w:rPr>
                <w:rFonts w:ascii="Times New Roman"/>
                <w:b w:val="false"/>
                <w:i w:val="false"/>
                <w:color w:val="000000"/>
                <w:sz w:val="20"/>
              </w:rPr>
              <w:t>
688</w:t>
            </w:r>
          </w:p>
          <w:bookmarkEnd w:id="697"/>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62560-2011</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светодиодные со встроенным устройством управления для общего освещения на напряжения свыше 50 В.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98"/>
          <w:p>
            <w:pPr>
              <w:spacing w:after="20"/>
              <w:ind w:left="20"/>
              <w:jc w:val="both"/>
            </w:pPr>
            <w:r>
              <w:rPr>
                <w:rFonts w:ascii="Times New Roman"/>
                <w:b w:val="false"/>
                <w:i w:val="false"/>
                <w:color w:val="000000"/>
                <w:sz w:val="20"/>
              </w:rPr>
              <w:t>
689</w:t>
            </w:r>
          </w:p>
          <w:bookmarkEnd w:id="69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62821-1-2015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Кабели с изоляцией и оболочкой из термопласта, не содержащего галогенов, с низким дымовыделением на номинальное напряжение до 450/750 В включительно.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99"/>
          <w:p>
            <w:pPr>
              <w:spacing w:after="20"/>
              <w:ind w:left="20"/>
              <w:jc w:val="both"/>
            </w:pPr>
            <w:r>
              <w:rPr>
                <w:rFonts w:ascii="Times New Roman"/>
                <w:b w:val="false"/>
                <w:i w:val="false"/>
                <w:color w:val="000000"/>
                <w:sz w:val="20"/>
              </w:rPr>
              <w:t>
690</w:t>
            </w:r>
          </w:p>
          <w:bookmarkEnd w:id="69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62821-3-2015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Кабели с изоляцией и оболочкой из термопласта, не содержащего галогенов, с низким дымовыделением на номинальное напряжение до 450/750 В включительно. Часть 3. Гибкие кабели (шнуры)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00"/>
          <w:p>
            <w:pPr>
              <w:spacing w:after="20"/>
              <w:ind w:left="20"/>
              <w:jc w:val="both"/>
            </w:pPr>
            <w:r>
              <w:rPr>
                <w:rFonts w:ascii="Times New Roman"/>
                <w:b w:val="false"/>
                <w:i w:val="false"/>
                <w:color w:val="000000"/>
                <w:sz w:val="20"/>
              </w:rPr>
              <w:t>
691</w:t>
            </w:r>
          </w:p>
          <w:bookmarkEnd w:id="70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62841-1-2014</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переносные и садово-огородные электрические. Безопасность и методы испытаний.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01"/>
          <w:p>
            <w:pPr>
              <w:spacing w:after="20"/>
              <w:ind w:left="20"/>
              <w:jc w:val="both"/>
            </w:pPr>
            <w:r>
              <w:rPr>
                <w:rFonts w:ascii="Times New Roman"/>
                <w:b w:val="false"/>
                <w:i w:val="false"/>
                <w:color w:val="000000"/>
                <w:sz w:val="20"/>
              </w:rPr>
              <w:t>
692</w:t>
            </w:r>
          </w:p>
          <w:bookmarkEnd w:id="70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62841-2-2-2015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переносные и садово-огородные электрические. Безопасность и методы испытаний. Часть 2-2. Частные требования к шуруповертам и ударным гайковертам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02"/>
          <w:p>
            <w:pPr>
              <w:spacing w:after="20"/>
              <w:ind w:left="20"/>
              <w:jc w:val="both"/>
            </w:pPr>
            <w:r>
              <w:rPr>
                <w:rFonts w:ascii="Times New Roman"/>
                <w:b w:val="false"/>
                <w:i w:val="false"/>
                <w:color w:val="000000"/>
                <w:sz w:val="20"/>
              </w:rPr>
              <w:t>
693</w:t>
            </w:r>
          </w:p>
          <w:bookmarkEnd w:id="70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62841-2-4-2015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переносные и садово-огородные электрические. Безопасность и методы испытаний. Часть 2-4. Частные требования к плоскошлифовальным и ленточно-шлифовальным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03"/>
          <w:p>
            <w:pPr>
              <w:spacing w:after="20"/>
              <w:ind w:left="20"/>
              <w:jc w:val="both"/>
            </w:pPr>
            <w:r>
              <w:rPr>
                <w:rFonts w:ascii="Times New Roman"/>
                <w:b w:val="false"/>
                <w:i w:val="false"/>
                <w:color w:val="000000"/>
                <w:sz w:val="20"/>
              </w:rPr>
              <w:t>
694</w:t>
            </w:r>
          </w:p>
          <w:bookmarkEnd w:id="70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62841-2-5-2015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переносные и садово-огородные электрические. Безопасность и методы испытаний. Часть 2-5. Частные требования к дисковым пилам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04"/>
          <w:p>
            <w:pPr>
              <w:spacing w:after="20"/>
              <w:ind w:left="20"/>
              <w:jc w:val="both"/>
            </w:pPr>
            <w:r>
              <w:rPr>
                <w:rFonts w:ascii="Times New Roman"/>
                <w:b w:val="false"/>
                <w:i w:val="false"/>
                <w:color w:val="000000"/>
                <w:sz w:val="20"/>
              </w:rPr>
              <w:t>
695</w:t>
            </w:r>
          </w:p>
          <w:bookmarkEnd w:id="70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62841-3-1-2015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переносные и садово-огородные электрические. Безопасность и методы испытаний. Часть 3-1. Частные требования к дисковым пилам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05"/>
          <w:p>
            <w:pPr>
              <w:spacing w:after="20"/>
              <w:ind w:left="20"/>
              <w:jc w:val="both"/>
            </w:pPr>
            <w:r>
              <w:rPr>
                <w:rFonts w:ascii="Times New Roman"/>
                <w:b w:val="false"/>
                <w:i w:val="false"/>
                <w:color w:val="000000"/>
                <w:sz w:val="20"/>
              </w:rPr>
              <w:t>
696</w:t>
            </w:r>
          </w:p>
          <w:bookmarkEnd w:id="70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62841-3-6-2015</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переносные и садово-огородные электрические. Безопасность и методы испытаний. Часть 3-6. Частные требования к машинам для сверления алмазными сверлами с жидкостной системой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8" w:id="706"/>
    <w:p>
      <w:pPr>
        <w:spacing w:after="0"/>
        <w:ind w:left="0"/>
        <w:jc w:val="both"/>
      </w:pPr>
      <w:r>
        <w:rPr>
          <w:rFonts w:ascii="Times New Roman"/>
          <w:b w:val="false"/>
          <w:i w:val="false"/>
          <w:color w:val="000000"/>
          <w:sz w:val="28"/>
        </w:rPr>
        <w:t>
      3.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низковольтного оборудования" (ТР ТС 004/2011) и осуществления оценки (подтверждения) соответствия продукции, утвержденный указанным Решением, изложить в следующей редакции:</w:t>
      </w:r>
    </w:p>
    <w:bookmarkEnd w:id="7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 Таможенного союза</w:t>
            </w:r>
            <w:r>
              <w:br/>
            </w:r>
            <w:r>
              <w:rPr>
                <w:rFonts w:ascii="Times New Roman"/>
                <w:b w:val="false"/>
                <w:i w:val="false"/>
                <w:color w:val="000000"/>
                <w:sz w:val="20"/>
              </w:rPr>
              <w:t>от 16 августа 2011 г. № 768</w:t>
            </w:r>
            <w:r>
              <w:br/>
            </w:r>
            <w:r>
              <w:rPr>
                <w:rFonts w:ascii="Times New Roman"/>
                <w:b w:val="false"/>
                <w:i w:val="false"/>
                <w:color w:val="000000"/>
                <w:sz w:val="20"/>
              </w:rPr>
              <w:t>(в редакции Решения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25 октября 2016 г. № 120)</w:t>
            </w:r>
          </w:p>
        </w:tc>
      </w:tr>
    </w:tbl>
    <w:bookmarkStart w:name="z830" w:id="707"/>
    <w:p>
      <w:pPr>
        <w:spacing w:after="0"/>
        <w:ind w:left="0"/>
        <w:jc w:val="left"/>
      </w:pPr>
      <w:r>
        <w:rPr>
          <w:rFonts w:ascii="Times New Roman"/>
          <w:b/>
          <w:i w:val="false"/>
          <w:color w:val="000000"/>
        </w:rPr>
        <w:t xml:space="preserve"> ПЕРЕЧЕНЬ</w:t>
      </w:r>
      <w:r>
        <w:br/>
      </w:r>
      <w:r>
        <w:rPr>
          <w:rFonts w:ascii="Times New Roman"/>
          <w:b/>
          <w:i w:val="false"/>
          <w:color w:val="000000"/>
        </w:rPr>
        <w:t>стандартов, содержащих правила и методы исследований (испытаний) и измерений, в том числе правила отбора образцов, необходимые для применения и</w:t>
      </w:r>
      <w:r>
        <w:br/>
      </w:r>
      <w:r>
        <w:rPr>
          <w:rFonts w:ascii="Times New Roman"/>
          <w:b/>
          <w:i w:val="false"/>
          <w:color w:val="000000"/>
        </w:rPr>
        <w:t>исполнения требований технического регламента Таможенного союза "О безопасности низковольтного оборудования" (ТР ТС 004/2011)</w:t>
      </w:r>
      <w:r>
        <w:br/>
      </w:r>
      <w:r>
        <w:rPr>
          <w:rFonts w:ascii="Times New Roman"/>
          <w:b/>
          <w:i w:val="false"/>
          <w:color w:val="000000"/>
        </w:rPr>
        <w:t>и осуществления оценки соответствия объектов технического регулирования</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814"/>
        <w:gridCol w:w="2919"/>
        <w:gridCol w:w="6750"/>
        <w:gridCol w:w="1309"/>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08"/>
          <w:p>
            <w:pPr>
              <w:spacing w:after="20"/>
              <w:ind w:left="20"/>
              <w:jc w:val="both"/>
            </w:pPr>
            <w:r>
              <w:rPr>
                <w:rFonts w:ascii="Times New Roman"/>
                <w:b w:val="false"/>
                <w:i w:val="false"/>
                <w:color w:val="000000"/>
                <w:sz w:val="20"/>
              </w:rPr>
              <w:t>
№ п/п</w:t>
            </w:r>
          </w:p>
          <w:bookmarkEnd w:id="70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w:t>
            </w:r>
            <w:r>
              <w:br/>
            </w:r>
            <w:r>
              <w:rPr>
                <w:rFonts w:ascii="Times New Roman"/>
                <w:b w:val="false"/>
                <w:i w:val="false"/>
                <w:color w:val="000000"/>
                <w:sz w:val="20"/>
              </w:rPr>
              <w:t>
технического</w:t>
            </w:r>
            <w:r>
              <w:br/>
            </w:r>
            <w:r>
              <w:rPr>
                <w:rFonts w:ascii="Times New Roman"/>
                <w:b w:val="false"/>
                <w:i w:val="false"/>
                <w:color w:val="000000"/>
                <w:sz w:val="20"/>
              </w:rPr>
              <w:t>
регламента</w:t>
            </w:r>
            <w:r>
              <w:br/>
            </w:r>
            <w:r>
              <w:rPr>
                <w:rFonts w:ascii="Times New Roman"/>
                <w:b w:val="false"/>
                <w:i w:val="false"/>
                <w:color w:val="000000"/>
                <w:sz w:val="20"/>
              </w:rPr>
              <w:t>
Таможенного союза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стандарта</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09"/>
          <w:p>
            <w:pPr>
              <w:spacing w:after="20"/>
              <w:ind w:left="20"/>
              <w:jc w:val="both"/>
            </w:pPr>
            <w:r>
              <w:rPr>
                <w:rFonts w:ascii="Times New Roman"/>
                <w:b w:val="false"/>
                <w:i w:val="false"/>
                <w:color w:val="000000"/>
                <w:sz w:val="20"/>
              </w:rPr>
              <w:t>
1</w:t>
            </w:r>
          </w:p>
          <w:bookmarkEnd w:id="70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10"/>
          <w:p>
            <w:pPr>
              <w:spacing w:after="20"/>
              <w:ind w:left="20"/>
              <w:jc w:val="both"/>
            </w:pPr>
            <w:r>
              <w:rPr>
                <w:rFonts w:ascii="Times New Roman"/>
                <w:b w:val="false"/>
                <w:i w:val="false"/>
                <w:color w:val="000000"/>
                <w:sz w:val="20"/>
              </w:rPr>
              <w:t>
1</w:t>
            </w:r>
          </w:p>
          <w:bookmarkEnd w:id="71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12.1.044-89 (ИСО 4589-84)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Пожаровзрывоопасность веществ и материалов. Номенклатура показателей и методы их определения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11"/>
          <w:p>
            <w:pPr>
              <w:spacing w:after="20"/>
              <w:ind w:left="20"/>
              <w:jc w:val="both"/>
            </w:pPr>
            <w:r>
              <w:rPr>
                <w:rFonts w:ascii="Times New Roman"/>
                <w:b w:val="false"/>
                <w:i w:val="false"/>
                <w:color w:val="000000"/>
                <w:sz w:val="20"/>
              </w:rPr>
              <w:t>
2</w:t>
            </w:r>
          </w:p>
          <w:bookmarkEnd w:id="71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 ГОСТ 433-73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силовые с резиновой изоляцией.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12"/>
          <w:p>
            <w:pPr>
              <w:spacing w:after="20"/>
              <w:ind w:left="20"/>
              <w:jc w:val="both"/>
            </w:pPr>
            <w:r>
              <w:rPr>
                <w:rFonts w:ascii="Times New Roman"/>
                <w:b w:val="false"/>
                <w:i w:val="false"/>
                <w:color w:val="000000"/>
                <w:sz w:val="20"/>
              </w:rPr>
              <w:t>
3</w:t>
            </w:r>
          </w:p>
          <w:bookmarkEnd w:id="71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 ГОСТ 839-80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неизолированные для воздушных линий электропередачи.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13"/>
          <w:p>
            <w:pPr>
              <w:spacing w:after="20"/>
              <w:ind w:left="20"/>
              <w:jc w:val="both"/>
            </w:pPr>
            <w:r>
              <w:rPr>
                <w:rFonts w:ascii="Times New Roman"/>
                <w:b w:val="false"/>
                <w:i w:val="false"/>
                <w:color w:val="000000"/>
                <w:sz w:val="20"/>
              </w:rPr>
              <w:t>
4</w:t>
            </w:r>
          </w:p>
          <w:bookmarkEnd w:id="71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 ГОСТ 1508-78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контрольные с резиновой и пластмассовой изоляцией.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14"/>
          <w:p>
            <w:pPr>
              <w:spacing w:after="20"/>
              <w:ind w:left="20"/>
              <w:jc w:val="both"/>
            </w:pPr>
            <w:r>
              <w:rPr>
                <w:rFonts w:ascii="Times New Roman"/>
                <w:b w:val="false"/>
                <w:i w:val="false"/>
                <w:color w:val="000000"/>
                <w:sz w:val="20"/>
              </w:rPr>
              <w:t>
5</w:t>
            </w:r>
          </w:p>
          <w:bookmarkEnd w:id="71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 ГОСТ 2190-77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саперные.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15"/>
          <w:p>
            <w:pPr>
              <w:spacing w:after="20"/>
              <w:ind w:left="20"/>
              <w:jc w:val="both"/>
            </w:pPr>
            <w:r>
              <w:rPr>
                <w:rFonts w:ascii="Times New Roman"/>
                <w:b w:val="false"/>
                <w:i w:val="false"/>
                <w:color w:val="000000"/>
                <w:sz w:val="20"/>
              </w:rPr>
              <w:t>
6</w:t>
            </w:r>
          </w:p>
          <w:bookmarkEnd w:id="71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 ГОСТ 6285-74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для промышленных взрывных работ.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16"/>
          <w:p>
            <w:pPr>
              <w:spacing w:after="20"/>
              <w:ind w:left="20"/>
              <w:jc w:val="both"/>
            </w:pPr>
            <w:r>
              <w:rPr>
                <w:rFonts w:ascii="Times New Roman"/>
                <w:b w:val="false"/>
                <w:i w:val="false"/>
                <w:color w:val="000000"/>
                <w:sz w:val="20"/>
              </w:rPr>
              <w:t>
7</w:t>
            </w:r>
          </w:p>
          <w:bookmarkEnd w:id="71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 ГОСТ 7006-72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Покровы защитные кабелей. Конструкция и типы, технические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17"/>
          <w:p>
            <w:pPr>
              <w:spacing w:after="20"/>
              <w:ind w:left="20"/>
              <w:jc w:val="both"/>
            </w:pPr>
            <w:r>
              <w:rPr>
                <w:rFonts w:ascii="Times New Roman"/>
                <w:b w:val="false"/>
                <w:i w:val="false"/>
                <w:color w:val="000000"/>
                <w:sz w:val="20"/>
              </w:rPr>
              <w:t>
8</w:t>
            </w:r>
          </w:p>
          <w:bookmarkEnd w:id="71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 ГОСТ 7399-97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 шнуры на номинальное напряжение до 450/750 В.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18"/>
          <w:p>
            <w:pPr>
              <w:spacing w:after="20"/>
              <w:ind w:left="20"/>
              <w:jc w:val="both"/>
            </w:pPr>
            <w:r>
              <w:rPr>
                <w:rFonts w:ascii="Times New Roman"/>
                <w:b w:val="false"/>
                <w:i w:val="false"/>
                <w:color w:val="000000"/>
                <w:sz w:val="20"/>
              </w:rPr>
              <w:t>
9</w:t>
            </w:r>
          </w:p>
          <w:bookmarkEnd w:id="71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 ГОСТ 10348-80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монтажные многожильные с пластмассовой изоляцией.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719"/>
          <w:p>
            <w:pPr>
              <w:spacing w:after="20"/>
              <w:ind w:left="20"/>
              <w:jc w:val="both"/>
            </w:pPr>
            <w:r>
              <w:rPr>
                <w:rFonts w:ascii="Times New Roman"/>
                <w:b w:val="false"/>
                <w:i w:val="false"/>
                <w:color w:val="000000"/>
                <w:sz w:val="20"/>
              </w:rPr>
              <w:t>
10</w:t>
            </w:r>
          </w:p>
          <w:bookmarkEnd w:id="71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и восьмой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16962.1-89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электротехнические. Методы испытаний на устойчивость к климатическим внешним воздействующим факторам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20"/>
          <w:p>
            <w:pPr>
              <w:spacing w:after="20"/>
              <w:ind w:left="20"/>
              <w:jc w:val="both"/>
            </w:pPr>
            <w:r>
              <w:rPr>
                <w:rFonts w:ascii="Times New Roman"/>
                <w:b w:val="false"/>
                <w:i w:val="false"/>
                <w:color w:val="000000"/>
                <w:sz w:val="20"/>
              </w:rPr>
              <w:t>
11</w:t>
            </w:r>
          </w:p>
          <w:bookmarkEnd w:id="72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седьмой</w:t>
            </w:r>
            <w:r>
              <w:br/>
            </w:r>
            <w:r>
              <w:rPr>
                <w:rFonts w:ascii="Times New Roman"/>
                <w:b w:val="false"/>
                <w:i w:val="false"/>
                <w:color w:val="000000"/>
                <w:sz w:val="20"/>
              </w:rPr>
              <w:t>
и восьмой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16962.2-90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электротехнические. Методы испытаний на стойкость к механическим внешним воздействующим факторам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21"/>
          <w:p>
            <w:pPr>
              <w:spacing w:after="20"/>
              <w:ind w:left="20"/>
              <w:jc w:val="both"/>
            </w:pPr>
            <w:r>
              <w:rPr>
                <w:rFonts w:ascii="Times New Roman"/>
                <w:b w:val="false"/>
                <w:i w:val="false"/>
                <w:color w:val="000000"/>
                <w:sz w:val="20"/>
              </w:rPr>
              <w:t>
12</w:t>
            </w:r>
          </w:p>
          <w:bookmarkEnd w:id="72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 ГОСТ 17515-72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монтажные с пластмассовой изоляцией.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22"/>
          <w:p>
            <w:pPr>
              <w:spacing w:after="20"/>
              <w:ind w:left="20"/>
              <w:jc w:val="both"/>
            </w:pPr>
            <w:r>
              <w:rPr>
                <w:rFonts w:ascii="Times New Roman"/>
                <w:b w:val="false"/>
                <w:i w:val="false"/>
                <w:color w:val="000000"/>
                <w:sz w:val="20"/>
              </w:rPr>
              <w:t>
13</w:t>
            </w:r>
          </w:p>
          <w:bookmarkEnd w:id="72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 ГОСТ 18404.0-78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управления.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23"/>
          <w:p>
            <w:pPr>
              <w:spacing w:after="20"/>
              <w:ind w:left="20"/>
              <w:jc w:val="both"/>
            </w:pPr>
            <w:r>
              <w:rPr>
                <w:rFonts w:ascii="Times New Roman"/>
                <w:b w:val="false"/>
                <w:i w:val="false"/>
                <w:color w:val="000000"/>
                <w:sz w:val="20"/>
              </w:rPr>
              <w:t>
14</w:t>
            </w:r>
          </w:p>
          <w:bookmarkEnd w:id="72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 ГОСТ 18404.1-73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управления с фторопластовой изоляцией в усиленной резиновой оболочке.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24"/>
          <w:p>
            <w:pPr>
              <w:spacing w:after="20"/>
              <w:ind w:left="20"/>
              <w:jc w:val="both"/>
            </w:pPr>
            <w:r>
              <w:rPr>
                <w:rFonts w:ascii="Times New Roman"/>
                <w:b w:val="false"/>
                <w:i w:val="false"/>
                <w:color w:val="000000"/>
                <w:sz w:val="20"/>
              </w:rPr>
              <w:t>
15</w:t>
            </w:r>
          </w:p>
          <w:bookmarkEnd w:id="72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 ГОСТ 18404.2-73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управления с полиэтиленовой изоляцией в резиновой оболочке.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25"/>
          <w:p>
            <w:pPr>
              <w:spacing w:after="20"/>
              <w:ind w:left="20"/>
              <w:jc w:val="both"/>
            </w:pPr>
            <w:r>
              <w:rPr>
                <w:rFonts w:ascii="Times New Roman"/>
                <w:b w:val="false"/>
                <w:i w:val="false"/>
                <w:color w:val="000000"/>
                <w:sz w:val="20"/>
              </w:rPr>
              <w:t>
16</w:t>
            </w:r>
          </w:p>
          <w:bookmarkEnd w:id="72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 ГОСТ 18404.3-73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управления с полиэтиленовой изоляцией в оболочке из поливинилхлоридного пластиката.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26"/>
          <w:p>
            <w:pPr>
              <w:spacing w:after="20"/>
              <w:ind w:left="20"/>
              <w:jc w:val="both"/>
            </w:pPr>
            <w:r>
              <w:rPr>
                <w:rFonts w:ascii="Times New Roman"/>
                <w:b w:val="false"/>
                <w:i w:val="false"/>
                <w:color w:val="000000"/>
                <w:sz w:val="20"/>
              </w:rPr>
              <w:t>
17</w:t>
            </w:r>
          </w:p>
          <w:bookmarkEnd w:id="72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 ГОСТ 18410-73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силовые с пропитанной бумажной изоляцией.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27"/>
          <w:p>
            <w:pPr>
              <w:spacing w:after="20"/>
              <w:ind w:left="20"/>
              <w:jc w:val="both"/>
            </w:pPr>
            <w:r>
              <w:rPr>
                <w:rFonts w:ascii="Times New Roman"/>
                <w:b w:val="false"/>
                <w:i w:val="false"/>
                <w:color w:val="000000"/>
                <w:sz w:val="20"/>
              </w:rPr>
              <w:t>
18</w:t>
            </w:r>
          </w:p>
          <w:bookmarkEnd w:id="72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 ГОСТ 24641-81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Оболочки кабельные свинцовые и алюминиевые.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28"/>
          <w:p>
            <w:pPr>
              <w:spacing w:after="20"/>
              <w:ind w:left="20"/>
              <w:jc w:val="both"/>
            </w:pPr>
            <w:r>
              <w:rPr>
                <w:rFonts w:ascii="Times New Roman"/>
                <w:b w:val="false"/>
                <w:i w:val="false"/>
                <w:color w:val="000000"/>
                <w:sz w:val="20"/>
              </w:rPr>
              <w:t>
19</w:t>
            </w:r>
          </w:p>
          <w:bookmarkEnd w:id="72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 ГОСТ 26411-85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контрольные.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29"/>
          <w:p>
            <w:pPr>
              <w:spacing w:after="20"/>
              <w:ind w:left="20"/>
              <w:jc w:val="both"/>
            </w:pPr>
            <w:r>
              <w:rPr>
                <w:rFonts w:ascii="Times New Roman"/>
                <w:b w:val="false"/>
                <w:i w:val="false"/>
                <w:color w:val="000000"/>
                <w:sz w:val="20"/>
              </w:rPr>
              <w:t>
20</w:t>
            </w:r>
          </w:p>
          <w:bookmarkEnd w:id="72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 ГОСТ 26445-85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силовые изолированные.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30"/>
          <w:p>
            <w:pPr>
              <w:spacing w:after="20"/>
              <w:ind w:left="20"/>
              <w:jc w:val="both"/>
            </w:pPr>
            <w:r>
              <w:rPr>
                <w:rFonts w:ascii="Times New Roman"/>
                <w:b w:val="false"/>
                <w:i w:val="false"/>
                <w:color w:val="000000"/>
                <w:sz w:val="20"/>
              </w:rPr>
              <w:t>
21</w:t>
            </w:r>
          </w:p>
          <w:bookmarkEnd w:id="73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ГОСТ 27179-86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отопительные аккумуляционные электрические бытовые. Требования безопасности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31"/>
          <w:p>
            <w:pPr>
              <w:spacing w:after="20"/>
              <w:ind w:left="20"/>
              <w:jc w:val="both"/>
            </w:pPr>
            <w:r>
              <w:rPr>
                <w:rFonts w:ascii="Times New Roman"/>
                <w:b w:val="false"/>
                <w:i w:val="false"/>
                <w:color w:val="000000"/>
                <w:sz w:val="20"/>
              </w:rPr>
              <w:t>
22</w:t>
            </w:r>
          </w:p>
          <w:bookmarkEnd w:id="73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 ГОСТ 28244-96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 шнуры армированные.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32"/>
          <w:p>
            <w:pPr>
              <w:spacing w:after="20"/>
              <w:ind w:left="20"/>
              <w:jc w:val="both"/>
            </w:pPr>
            <w:r>
              <w:rPr>
                <w:rFonts w:ascii="Times New Roman"/>
                <w:b w:val="false"/>
                <w:i w:val="false"/>
                <w:color w:val="000000"/>
                <w:sz w:val="20"/>
              </w:rPr>
              <w:t>
23</w:t>
            </w:r>
          </w:p>
          <w:bookmarkEnd w:id="73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20.57.406-81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Комплексная система контроля качества. Изделия электронной техники, квантовой электроники и электротехнические.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33"/>
          <w:p>
            <w:pPr>
              <w:spacing w:after="20"/>
              <w:ind w:left="20"/>
              <w:jc w:val="both"/>
            </w:pPr>
            <w:r>
              <w:rPr>
                <w:rFonts w:ascii="Times New Roman"/>
                <w:b w:val="false"/>
                <w:i w:val="false"/>
                <w:color w:val="000000"/>
                <w:sz w:val="20"/>
              </w:rPr>
              <w:t>
24</w:t>
            </w:r>
          </w:p>
          <w:bookmarkEnd w:id="73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2933-93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электрические низковольтные.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34"/>
          <w:p>
            <w:pPr>
              <w:spacing w:after="20"/>
              <w:ind w:left="20"/>
              <w:jc w:val="both"/>
            </w:pPr>
            <w:r>
              <w:rPr>
                <w:rFonts w:ascii="Times New Roman"/>
                <w:b w:val="false"/>
                <w:i w:val="false"/>
                <w:color w:val="000000"/>
                <w:sz w:val="20"/>
              </w:rPr>
              <w:t>
25</w:t>
            </w:r>
          </w:p>
          <w:bookmarkEnd w:id="73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2990-78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и шнуры. Методы испытания напряжением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35"/>
          <w:p>
            <w:pPr>
              <w:spacing w:after="20"/>
              <w:ind w:left="20"/>
              <w:jc w:val="both"/>
            </w:pPr>
            <w:r>
              <w:rPr>
                <w:rFonts w:ascii="Times New Roman"/>
                <w:b w:val="false"/>
                <w:i w:val="false"/>
                <w:color w:val="000000"/>
                <w:sz w:val="20"/>
              </w:rPr>
              <w:t>
26</w:t>
            </w:r>
          </w:p>
          <w:bookmarkEnd w:id="73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3345-76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и шнуры. Метод определения электрического сопротивления изоляции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736"/>
          <w:p>
            <w:pPr>
              <w:spacing w:after="20"/>
              <w:ind w:left="20"/>
              <w:jc w:val="both"/>
            </w:pPr>
            <w:r>
              <w:rPr>
                <w:rFonts w:ascii="Times New Roman"/>
                <w:b w:val="false"/>
                <w:i w:val="false"/>
                <w:color w:val="000000"/>
                <w:sz w:val="20"/>
              </w:rPr>
              <w:t>
27</w:t>
            </w:r>
          </w:p>
          <w:bookmarkEnd w:id="73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7229-76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и шнуры. Метод определения электрического сопротивления токопроводящих жил и проводников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737"/>
          <w:p>
            <w:pPr>
              <w:spacing w:after="20"/>
              <w:ind w:left="20"/>
              <w:jc w:val="both"/>
            </w:pPr>
            <w:r>
              <w:rPr>
                <w:rFonts w:ascii="Times New Roman"/>
                <w:b w:val="false"/>
                <w:i w:val="false"/>
                <w:color w:val="000000"/>
                <w:sz w:val="20"/>
              </w:rPr>
              <w:t>
28</w:t>
            </w:r>
          </w:p>
          <w:bookmarkEnd w:id="73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10169-77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трехфазные синхронные.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38"/>
          <w:p>
            <w:pPr>
              <w:spacing w:after="20"/>
              <w:ind w:left="20"/>
              <w:jc w:val="both"/>
            </w:pPr>
            <w:r>
              <w:rPr>
                <w:rFonts w:ascii="Times New Roman"/>
                <w:b w:val="false"/>
                <w:i w:val="false"/>
                <w:color w:val="000000"/>
                <w:sz w:val="20"/>
              </w:rPr>
              <w:t>
29</w:t>
            </w:r>
          </w:p>
          <w:bookmarkEnd w:id="73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10446-80 (ИСО 6892-84)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Метод испытания на растяжение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739"/>
          <w:p>
            <w:pPr>
              <w:spacing w:after="20"/>
              <w:ind w:left="20"/>
              <w:jc w:val="both"/>
            </w:pPr>
            <w:r>
              <w:rPr>
                <w:rFonts w:ascii="Times New Roman"/>
                <w:b w:val="false"/>
                <w:i w:val="false"/>
                <w:color w:val="000000"/>
                <w:sz w:val="20"/>
              </w:rPr>
              <w:t>
30</w:t>
            </w:r>
          </w:p>
          <w:bookmarkEnd w:id="73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11262-80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Метод испытания на растяжение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740"/>
          <w:p>
            <w:pPr>
              <w:spacing w:after="20"/>
              <w:ind w:left="20"/>
              <w:jc w:val="both"/>
            </w:pPr>
            <w:r>
              <w:rPr>
                <w:rFonts w:ascii="Times New Roman"/>
                <w:b w:val="false"/>
                <w:i w:val="false"/>
                <w:color w:val="000000"/>
                <w:sz w:val="20"/>
              </w:rPr>
              <w:t>
31</w:t>
            </w:r>
          </w:p>
          <w:bookmarkEnd w:id="74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12174-76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Метод испытания металлических оболочек на растяжение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741"/>
          <w:p>
            <w:pPr>
              <w:spacing w:after="20"/>
              <w:ind w:left="20"/>
              <w:jc w:val="both"/>
            </w:pPr>
            <w:r>
              <w:rPr>
                <w:rFonts w:ascii="Times New Roman"/>
                <w:b w:val="false"/>
                <w:i w:val="false"/>
                <w:color w:val="000000"/>
                <w:sz w:val="20"/>
              </w:rPr>
              <w:t>
32</w:t>
            </w:r>
          </w:p>
          <w:bookmarkEnd w:id="74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12177-79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и шнуры. Методы проверки конструкции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42"/>
          <w:p>
            <w:pPr>
              <w:spacing w:after="20"/>
              <w:ind w:left="20"/>
              <w:jc w:val="both"/>
            </w:pPr>
            <w:r>
              <w:rPr>
                <w:rFonts w:ascii="Times New Roman"/>
                <w:b w:val="false"/>
                <w:i w:val="false"/>
                <w:color w:val="000000"/>
                <w:sz w:val="20"/>
              </w:rPr>
              <w:t>
33</w:t>
            </w:r>
          </w:p>
          <w:bookmarkEnd w:id="74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12182.0-80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и шнуры. Методы проверки стойкости к механическим воздействиям.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743"/>
          <w:p>
            <w:pPr>
              <w:spacing w:after="20"/>
              <w:ind w:left="20"/>
              <w:jc w:val="both"/>
            </w:pPr>
            <w:r>
              <w:rPr>
                <w:rFonts w:ascii="Times New Roman"/>
                <w:b w:val="false"/>
                <w:i w:val="false"/>
                <w:color w:val="000000"/>
                <w:sz w:val="20"/>
              </w:rPr>
              <w:t>
34</w:t>
            </w:r>
          </w:p>
          <w:bookmarkEnd w:id="74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12182.1-80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и шнуры. Методы проверки стойкости к многократному перегибу через систему роликов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744"/>
          <w:p>
            <w:pPr>
              <w:spacing w:after="20"/>
              <w:ind w:left="20"/>
              <w:jc w:val="both"/>
            </w:pPr>
            <w:r>
              <w:rPr>
                <w:rFonts w:ascii="Times New Roman"/>
                <w:b w:val="false"/>
                <w:i w:val="false"/>
                <w:color w:val="000000"/>
                <w:sz w:val="20"/>
              </w:rPr>
              <w:t>
35</w:t>
            </w:r>
          </w:p>
          <w:bookmarkEnd w:id="74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12182.2-80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и шнуры. Метод проверки стойкости к навиванию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45"/>
          <w:p>
            <w:pPr>
              <w:spacing w:after="20"/>
              <w:ind w:left="20"/>
              <w:jc w:val="both"/>
            </w:pPr>
            <w:r>
              <w:rPr>
                <w:rFonts w:ascii="Times New Roman"/>
                <w:b w:val="false"/>
                <w:i w:val="false"/>
                <w:color w:val="000000"/>
                <w:sz w:val="20"/>
              </w:rPr>
              <w:t>
36</w:t>
            </w:r>
          </w:p>
          <w:bookmarkEnd w:id="74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12182.3-80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и шнуры. Методы проверки стойкости к изгибу с осевым кручением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46"/>
          <w:p>
            <w:pPr>
              <w:spacing w:after="20"/>
              <w:ind w:left="20"/>
              <w:jc w:val="both"/>
            </w:pPr>
            <w:r>
              <w:rPr>
                <w:rFonts w:ascii="Times New Roman"/>
                <w:b w:val="false"/>
                <w:i w:val="false"/>
                <w:color w:val="000000"/>
                <w:sz w:val="20"/>
              </w:rPr>
              <w:t>
37</w:t>
            </w:r>
          </w:p>
          <w:bookmarkEnd w:id="74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12182.4-80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и шнуры. Метод проверки стойкости к перемотке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47"/>
          <w:p>
            <w:pPr>
              <w:spacing w:after="20"/>
              <w:ind w:left="20"/>
              <w:jc w:val="both"/>
            </w:pPr>
            <w:r>
              <w:rPr>
                <w:rFonts w:ascii="Times New Roman"/>
                <w:b w:val="false"/>
                <w:i w:val="false"/>
                <w:color w:val="000000"/>
                <w:sz w:val="20"/>
              </w:rPr>
              <w:t>
38</w:t>
            </w:r>
          </w:p>
          <w:bookmarkEnd w:id="74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12182.5-80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и шнуры. Метод проверки стойкости к растяжению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48"/>
          <w:p>
            <w:pPr>
              <w:spacing w:after="20"/>
              <w:ind w:left="20"/>
              <w:jc w:val="both"/>
            </w:pPr>
            <w:r>
              <w:rPr>
                <w:rFonts w:ascii="Times New Roman"/>
                <w:b w:val="false"/>
                <w:i w:val="false"/>
                <w:color w:val="000000"/>
                <w:sz w:val="20"/>
              </w:rPr>
              <w:t>
39</w:t>
            </w:r>
          </w:p>
          <w:bookmarkEnd w:id="74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12182.6-80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и шнуры. Метод проверки стойкости к раздавливанию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49"/>
          <w:p>
            <w:pPr>
              <w:spacing w:after="20"/>
              <w:ind w:left="20"/>
              <w:jc w:val="both"/>
            </w:pPr>
            <w:r>
              <w:rPr>
                <w:rFonts w:ascii="Times New Roman"/>
                <w:b w:val="false"/>
                <w:i w:val="false"/>
                <w:color w:val="000000"/>
                <w:sz w:val="20"/>
              </w:rPr>
              <w:t>
40</w:t>
            </w:r>
          </w:p>
          <w:bookmarkEnd w:id="74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12182.7-80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и шнуры. Метод проверки стойкости к осевому кручению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50"/>
          <w:p>
            <w:pPr>
              <w:spacing w:after="20"/>
              <w:ind w:left="20"/>
              <w:jc w:val="both"/>
            </w:pPr>
            <w:r>
              <w:rPr>
                <w:rFonts w:ascii="Times New Roman"/>
                <w:b w:val="false"/>
                <w:i w:val="false"/>
                <w:color w:val="000000"/>
                <w:sz w:val="20"/>
              </w:rPr>
              <w:t>
41</w:t>
            </w:r>
          </w:p>
          <w:bookmarkEnd w:id="75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12182.8-80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и шнуры. Метод проверки стойкости к изгибу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751"/>
          <w:p>
            <w:pPr>
              <w:spacing w:after="20"/>
              <w:ind w:left="20"/>
              <w:jc w:val="both"/>
            </w:pPr>
            <w:r>
              <w:rPr>
                <w:rFonts w:ascii="Times New Roman"/>
                <w:b w:val="false"/>
                <w:i w:val="false"/>
                <w:color w:val="000000"/>
                <w:sz w:val="20"/>
              </w:rPr>
              <w:t>
42</w:t>
            </w:r>
          </w:p>
          <w:bookmarkEnd w:id="75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16962.2-90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электротехнические. Методы испытаний на стойкость к механическим внешним воздействующим факторам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752"/>
          <w:p>
            <w:pPr>
              <w:spacing w:after="20"/>
              <w:ind w:left="20"/>
              <w:jc w:val="both"/>
            </w:pPr>
            <w:r>
              <w:rPr>
                <w:rFonts w:ascii="Times New Roman"/>
                <w:b w:val="false"/>
                <w:i w:val="false"/>
                <w:color w:val="000000"/>
                <w:sz w:val="20"/>
              </w:rPr>
              <w:t>
43</w:t>
            </w:r>
          </w:p>
          <w:bookmarkEnd w:id="75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17491-80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и шнуры с резиновой и пластмассовой изоляцией и оболочкой. Методы испытания на холодостокость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753"/>
          <w:p>
            <w:pPr>
              <w:spacing w:after="20"/>
              <w:ind w:left="20"/>
              <w:jc w:val="both"/>
            </w:pPr>
            <w:r>
              <w:rPr>
                <w:rFonts w:ascii="Times New Roman"/>
                <w:b w:val="false"/>
                <w:i w:val="false"/>
                <w:color w:val="000000"/>
                <w:sz w:val="20"/>
              </w:rPr>
              <w:t>
44</w:t>
            </w:r>
          </w:p>
          <w:bookmarkEnd w:id="75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17492-72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гибкие экранированные. Метод измерения электрического сопротивления экранов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754"/>
          <w:p>
            <w:pPr>
              <w:spacing w:after="20"/>
              <w:ind w:left="20"/>
              <w:jc w:val="both"/>
            </w:pPr>
            <w:r>
              <w:rPr>
                <w:rFonts w:ascii="Times New Roman"/>
                <w:b w:val="false"/>
                <w:i w:val="false"/>
                <w:color w:val="000000"/>
                <w:sz w:val="20"/>
              </w:rPr>
              <w:t>
45</w:t>
            </w:r>
          </w:p>
          <w:bookmarkEnd w:id="75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22220-76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и шнуры. Методы определения стойкости изоляции и оболочек из поливинилхлоридного пластика к растрескиванию и деформации при повышенной температуре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755"/>
          <w:p>
            <w:pPr>
              <w:spacing w:after="20"/>
              <w:ind w:left="20"/>
              <w:jc w:val="both"/>
            </w:pPr>
            <w:r>
              <w:rPr>
                <w:rFonts w:ascii="Times New Roman"/>
                <w:b w:val="false"/>
                <w:i w:val="false"/>
                <w:color w:val="000000"/>
                <w:sz w:val="20"/>
              </w:rPr>
              <w:t>
46</w:t>
            </w:r>
          </w:p>
          <w:bookmarkEnd w:id="75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24683-81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электротехнические. Методы контроля стойкости к воздействию специальных сред</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56"/>
          <w:p>
            <w:pPr>
              <w:spacing w:after="20"/>
              <w:ind w:left="20"/>
              <w:jc w:val="both"/>
            </w:pPr>
            <w:r>
              <w:rPr>
                <w:rFonts w:ascii="Times New Roman"/>
                <w:b w:val="false"/>
                <w:i w:val="false"/>
                <w:color w:val="000000"/>
                <w:sz w:val="20"/>
              </w:rPr>
              <w:t>
47</w:t>
            </w:r>
          </w:p>
          <w:bookmarkEnd w:id="75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25018-81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провода и шнуры. Методы определения механических показателей изоляции и оболочки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57"/>
          <w:p>
            <w:pPr>
              <w:spacing w:after="20"/>
              <w:ind w:left="20"/>
              <w:jc w:val="both"/>
            </w:pPr>
            <w:r>
              <w:rPr>
                <w:rFonts w:ascii="Times New Roman"/>
                <w:b w:val="false"/>
                <w:i w:val="false"/>
                <w:color w:val="000000"/>
                <w:sz w:val="20"/>
              </w:rPr>
              <w:t>
48</w:t>
            </w:r>
          </w:p>
          <w:bookmarkEnd w:id="75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27893-88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связи.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758"/>
          <w:p>
            <w:pPr>
              <w:spacing w:after="20"/>
              <w:ind w:left="20"/>
              <w:jc w:val="both"/>
            </w:pPr>
            <w:r>
              <w:rPr>
                <w:rFonts w:ascii="Times New Roman"/>
                <w:b w:val="false"/>
                <w:i w:val="false"/>
                <w:color w:val="000000"/>
                <w:sz w:val="20"/>
              </w:rPr>
              <w:t>
49</w:t>
            </w:r>
          </w:p>
          <w:bookmarkEnd w:id="75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28249-93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Короткие замыкания в электроустановках. Методы расчета в электроустановках переменного тока напряжением до 1 кВ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759"/>
          <w:p>
            <w:pPr>
              <w:spacing w:after="20"/>
              <w:ind w:left="20"/>
              <w:jc w:val="both"/>
            </w:pPr>
            <w:r>
              <w:rPr>
                <w:rFonts w:ascii="Times New Roman"/>
                <w:b w:val="false"/>
                <w:i w:val="false"/>
                <w:color w:val="000000"/>
                <w:sz w:val="20"/>
              </w:rPr>
              <w:t>
50</w:t>
            </w:r>
          </w:p>
          <w:bookmarkEnd w:id="75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 ГОСТ 31565-2012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Кабельные изделия. Требования пожарной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760"/>
          <w:p>
            <w:pPr>
              <w:spacing w:after="20"/>
              <w:ind w:left="20"/>
              <w:jc w:val="both"/>
            </w:pPr>
            <w:r>
              <w:rPr>
                <w:rFonts w:ascii="Times New Roman"/>
                <w:b w:val="false"/>
                <w:i w:val="false"/>
                <w:color w:val="000000"/>
                <w:sz w:val="20"/>
              </w:rPr>
              <w:t>
51</w:t>
            </w:r>
          </w:p>
          <w:bookmarkEnd w:id="76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 ГОСТ 31943-2012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телефонные с полиэтиленовой изоляцией в пластмассовой оболочке.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61"/>
          <w:p>
            <w:pPr>
              <w:spacing w:after="20"/>
              <w:ind w:left="20"/>
              <w:jc w:val="both"/>
            </w:pPr>
            <w:r>
              <w:rPr>
                <w:rFonts w:ascii="Times New Roman"/>
                <w:b w:val="false"/>
                <w:i w:val="false"/>
                <w:color w:val="000000"/>
                <w:sz w:val="20"/>
              </w:rPr>
              <w:t>
52</w:t>
            </w:r>
          </w:p>
          <w:bookmarkEnd w:id="76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 ГОСТ 31944-2012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грузонесущие геофизические бронированные.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62"/>
          <w:p>
            <w:pPr>
              <w:spacing w:after="20"/>
              <w:ind w:left="20"/>
              <w:jc w:val="both"/>
            </w:pPr>
            <w:r>
              <w:rPr>
                <w:rFonts w:ascii="Times New Roman"/>
                <w:b w:val="false"/>
                <w:i w:val="false"/>
                <w:color w:val="000000"/>
                <w:sz w:val="20"/>
              </w:rPr>
              <w:t>
53</w:t>
            </w:r>
          </w:p>
          <w:bookmarkEnd w:id="76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 ГОСТ 31945-2012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гибкие и шнуры для подземных и открытых горных работ.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63"/>
          <w:p>
            <w:pPr>
              <w:spacing w:after="20"/>
              <w:ind w:left="20"/>
              <w:jc w:val="both"/>
            </w:pPr>
            <w:r>
              <w:rPr>
                <w:rFonts w:ascii="Times New Roman"/>
                <w:b w:val="false"/>
                <w:i w:val="false"/>
                <w:color w:val="000000"/>
                <w:sz w:val="20"/>
              </w:rPr>
              <w:t>
54</w:t>
            </w:r>
          </w:p>
          <w:bookmarkEnd w:id="76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 ГОСТ 31946-2012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самонесущие изолированные и защищенные для воздушных линий электропередачи.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64"/>
          <w:p>
            <w:pPr>
              <w:spacing w:after="20"/>
              <w:ind w:left="20"/>
              <w:jc w:val="both"/>
            </w:pPr>
            <w:r>
              <w:rPr>
                <w:rFonts w:ascii="Times New Roman"/>
                <w:b w:val="false"/>
                <w:i w:val="false"/>
                <w:color w:val="000000"/>
                <w:sz w:val="20"/>
              </w:rPr>
              <w:t>
55</w:t>
            </w:r>
          </w:p>
          <w:bookmarkEnd w:id="764"/>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 ГОСТ 31947-2012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 кабели для электрических установок на номинальное напряжение до 450/750 В включительно.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765"/>
          <w:p>
            <w:pPr>
              <w:spacing w:after="20"/>
              <w:ind w:left="20"/>
              <w:jc w:val="both"/>
            </w:pPr>
            <w:r>
              <w:rPr>
                <w:rFonts w:ascii="Times New Roman"/>
                <w:b w:val="false"/>
                <w:i w:val="false"/>
                <w:color w:val="000000"/>
                <w:sz w:val="20"/>
              </w:rPr>
              <w:t>
56</w:t>
            </w:r>
          </w:p>
          <w:bookmarkEnd w:id="76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 СТ РК 2341-2013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 кроссовый стационарный с изоляцией из поливинилхлоридного пластиката.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766"/>
          <w:p>
            <w:pPr>
              <w:spacing w:after="20"/>
              <w:ind w:left="20"/>
              <w:jc w:val="both"/>
            </w:pPr>
            <w:r>
              <w:rPr>
                <w:rFonts w:ascii="Times New Roman"/>
                <w:b w:val="false"/>
                <w:i w:val="false"/>
                <w:color w:val="000000"/>
                <w:sz w:val="20"/>
              </w:rPr>
              <w:t>
57</w:t>
            </w:r>
          </w:p>
          <w:bookmarkEnd w:id="76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 СТ РК 2462-2014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медные неизолированные гибкие.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767"/>
          <w:p>
            <w:pPr>
              <w:spacing w:after="20"/>
              <w:ind w:left="20"/>
              <w:jc w:val="both"/>
            </w:pPr>
            <w:r>
              <w:rPr>
                <w:rFonts w:ascii="Times New Roman"/>
                <w:b w:val="false"/>
                <w:i w:val="false"/>
                <w:color w:val="000000"/>
                <w:sz w:val="20"/>
              </w:rPr>
              <w:t>
58</w:t>
            </w:r>
          </w:p>
          <w:bookmarkEnd w:id="76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 СТ РК 2526-2014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нагревательные.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768"/>
          <w:p>
            <w:pPr>
              <w:spacing w:after="20"/>
              <w:ind w:left="20"/>
              <w:jc w:val="both"/>
            </w:pPr>
            <w:r>
              <w:rPr>
                <w:rFonts w:ascii="Times New Roman"/>
                <w:b w:val="false"/>
                <w:i w:val="false"/>
                <w:color w:val="000000"/>
                <w:sz w:val="20"/>
              </w:rPr>
              <w:t>
59</w:t>
            </w:r>
          </w:p>
          <w:bookmarkEnd w:id="76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 СТ РК 2527-2014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с полиэтиленовой изоляционно-защитной оболочкой для полевой связи.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69"/>
          <w:p>
            <w:pPr>
              <w:spacing w:after="20"/>
              <w:ind w:left="20"/>
              <w:jc w:val="both"/>
            </w:pPr>
            <w:r>
              <w:rPr>
                <w:rFonts w:ascii="Times New Roman"/>
                <w:b w:val="false"/>
                <w:i w:val="false"/>
                <w:color w:val="000000"/>
                <w:sz w:val="20"/>
              </w:rPr>
              <w:t>
60</w:t>
            </w:r>
          </w:p>
          <w:bookmarkEnd w:id="76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2641-2015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телефонные распределительные однопарные.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70"/>
          <w:p>
            <w:pPr>
              <w:spacing w:after="20"/>
              <w:ind w:left="20"/>
              <w:jc w:val="both"/>
            </w:pPr>
            <w:r>
              <w:rPr>
                <w:rFonts w:ascii="Times New Roman"/>
                <w:b w:val="false"/>
                <w:i w:val="false"/>
                <w:color w:val="000000"/>
                <w:sz w:val="20"/>
              </w:rPr>
              <w:t>
61</w:t>
            </w:r>
          </w:p>
          <w:bookmarkEnd w:id="77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2794-2015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самонесущие изолированные и защищенные для воздушных линий электропередачи.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771"/>
          <w:p>
            <w:pPr>
              <w:spacing w:after="20"/>
              <w:ind w:left="20"/>
              <w:jc w:val="both"/>
            </w:pPr>
            <w:r>
              <w:rPr>
                <w:rFonts w:ascii="Times New Roman"/>
                <w:b w:val="false"/>
                <w:i w:val="false"/>
                <w:color w:val="000000"/>
                <w:sz w:val="20"/>
              </w:rPr>
              <w:t>
62</w:t>
            </w:r>
          </w:p>
          <w:bookmarkEnd w:id="77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 ГОСТ 31995-2012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для сигнализации и блокировки с полиэтиленовой изоляцией в пластмассовой оболочке.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772"/>
          <w:p>
            <w:pPr>
              <w:spacing w:after="20"/>
              <w:ind w:left="20"/>
              <w:jc w:val="both"/>
            </w:pPr>
            <w:r>
              <w:rPr>
                <w:rFonts w:ascii="Times New Roman"/>
                <w:b w:val="false"/>
                <w:i w:val="false"/>
                <w:color w:val="000000"/>
                <w:sz w:val="20"/>
              </w:rPr>
              <w:t>
63</w:t>
            </w:r>
          </w:p>
          <w:bookmarkEnd w:id="772"/>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 ГОСТ 31996-2012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силовые с пластмассовой изоляцией на номинальное напряжение 0,66; 1 и 3 кВ.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73"/>
          <w:p>
            <w:pPr>
              <w:spacing w:after="20"/>
              <w:ind w:left="20"/>
              <w:jc w:val="both"/>
            </w:pPr>
            <w:r>
              <w:rPr>
                <w:rFonts w:ascii="Times New Roman"/>
                <w:b w:val="false"/>
                <w:i w:val="false"/>
                <w:color w:val="000000"/>
                <w:sz w:val="20"/>
              </w:rPr>
              <w:t>
64</w:t>
            </w:r>
          </w:p>
          <w:bookmarkEnd w:id="77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 ГОСТ 16442-80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силовые с пластмассовой изоляцией.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774"/>
          <w:p>
            <w:pPr>
              <w:spacing w:after="20"/>
              <w:ind w:left="20"/>
              <w:jc w:val="both"/>
            </w:pPr>
            <w:r>
              <w:rPr>
                <w:rFonts w:ascii="Times New Roman"/>
                <w:b w:val="false"/>
                <w:i w:val="false"/>
                <w:color w:val="000000"/>
                <w:sz w:val="20"/>
              </w:rPr>
              <w:t>
65</w:t>
            </w:r>
          </w:p>
          <w:bookmarkEnd w:id="77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 СТ РК 2338-2013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гибкие с поливинилхлоридной изоляцией и оболочкой.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775"/>
          <w:p>
            <w:pPr>
              <w:spacing w:after="20"/>
              <w:ind w:left="20"/>
              <w:jc w:val="both"/>
            </w:pPr>
            <w:r>
              <w:rPr>
                <w:rFonts w:ascii="Times New Roman"/>
                <w:b w:val="false"/>
                <w:i w:val="false"/>
                <w:color w:val="000000"/>
                <w:sz w:val="20"/>
              </w:rPr>
              <w:t>
66</w:t>
            </w:r>
          </w:p>
          <w:bookmarkEnd w:id="77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 СТ РК 2339-2013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малопарные телефонные с пластмассовой изоляцией в пластмассовой оболочке.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776"/>
          <w:p>
            <w:pPr>
              <w:spacing w:after="20"/>
              <w:ind w:left="20"/>
              <w:jc w:val="both"/>
            </w:pPr>
            <w:r>
              <w:rPr>
                <w:rFonts w:ascii="Times New Roman"/>
                <w:b w:val="false"/>
                <w:i w:val="false"/>
                <w:color w:val="000000"/>
                <w:sz w:val="20"/>
              </w:rPr>
              <w:t>
67</w:t>
            </w:r>
          </w:p>
          <w:bookmarkEnd w:id="77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 СТ РК 2340-2013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телефонные стационарные.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777"/>
          <w:p>
            <w:pPr>
              <w:spacing w:after="20"/>
              <w:ind w:left="20"/>
              <w:jc w:val="both"/>
            </w:pPr>
            <w:r>
              <w:rPr>
                <w:rFonts w:ascii="Times New Roman"/>
                <w:b w:val="false"/>
                <w:i w:val="false"/>
                <w:color w:val="000000"/>
                <w:sz w:val="20"/>
              </w:rPr>
              <w:t>
68</w:t>
            </w:r>
          </w:p>
          <w:bookmarkEnd w:id="77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 СТ РК 2643-2015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местной связи высокочастотные.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778"/>
          <w:p>
            <w:pPr>
              <w:spacing w:after="20"/>
              <w:ind w:left="20"/>
              <w:jc w:val="both"/>
            </w:pPr>
            <w:r>
              <w:rPr>
                <w:rFonts w:ascii="Times New Roman"/>
                <w:b w:val="false"/>
                <w:i w:val="false"/>
                <w:color w:val="000000"/>
                <w:sz w:val="20"/>
              </w:rPr>
              <w:t>
69</w:t>
            </w:r>
          </w:p>
          <w:bookmarkEnd w:id="77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 СТ РК 2644-2015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комбинированные для систем видеонаблюдения.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779"/>
          <w:p>
            <w:pPr>
              <w:spacing w:after="20"/>
              <w:ind w:left="20"/>
              <w:jc w:val="both"/>
            </w:pPr>
            <w:r>
              <w:rPr>
                <w:rFonts w:ascii="Times New Roman"/>
                <w:b w:val="false"/>
                <w:i w:val="false"/>
                <w:color w:val="000000"/>
                <w:sz w:val="20"/>
              </w:rPr>
              <w:t>
70</w:t>
            </w:r>
          </w:p>
          <w:bookmarkEnd w:id="77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шестой и десятый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41003-2008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 безопасности к оборудованию, подключаемому к телекоммуникационным сетям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780"/>
          <w:p>
            <w:pPr>
              <w:spacing w:after="20"/>
              <w:ind w:left="20"/>
              <w:jc w:val="both"/>
            </w:pPr>
            <w:r>
              <w:rPr>
                <w:rFonts w:ascii="Times New Roman"/>
                <w:b w:val="false"/>
                <w:i w:val="false"/>
                <w:color w:val="000000"/>
                <w:sz w:val="20"/>
              </w:rPr>
              <w:t>
71</w:t>
            </w:r>
          </w:p>
          <w:bookmarkEnd w:id="78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50087-2014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Дополнительные требования к охладителям свеженадоенного молока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781"/>
          <w:p>
            <w:pPr>
              <w:spacing w:after="20"/>
              <w:ind w:left="20"/>
              <w:jc w:val="both"/>
            </w:pPr>
            <w:r>
              <w:rPr>
                <w:rFonts w:ascii="Times New Roman"/>
                <w:b w:val="false"/>
                <w:i w:val="false"/>
                <w:color w:val="000000"/>
                <w:sz w:val="20"/>
              </w:rPr>
              <w:t>
72</w:t>
            </w:r>
          </w:p>
          <w:bookmarkEnd w:id="78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ЕН 50085-1-2008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электропроводные канальные для электроустановок.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782"/>
          <w:p>
            <w:pPr>
              <w:spacing w:after="20"/>
              <w:ind w:left="20"/>
              <w:jc w:val="both"/>
            </w:pPr>
            <w:r>
              <w:rPr>
                <w:rFonts w:ascii="Times New Roman"/>
                <w:b w:val="false"/>
                <w:i w:val="false"/>
                <w:color w:val="000000"/>
                <w:sz w:val="20"/>
              </w:rPr>
              <w:t>
73</w:t>
            </w:r>
          </w:p>
          <w:bookmarkEnd w:id="78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ЕН 50085-2-3-2008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электропроводные канальные для электроустановок. Часть 2-3. Дополнительные требования к электромонтажным каналам, установленным в распределительных шкафах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783"/>
          <w:p>
            <w:pPr>
              <w:spacing w:after="20"/>
              <w:ind w:left="20"/>
              <w:jc w:val="both"/>
            </w:pPr>
            <w:r>
              <w:rPr>
                <w:rFonts w:ascii="Times New Roman"/>
                <w:b w:val="false"/>
                <w:i w:val="false"/>
                <w:color w:val="000000"/>
                <w:sz w:val="20"/>
              </w:rPr>
              <w:t>
74</w:t>
            </w:r>
          </w:p>
          <w:bookmarkEnd w:id="78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и шестой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50106-2011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Требования по проведению контрольных испытаний приборов, входящих в область применения EN 60335-1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784"/>
          <w:p>
            <w:pPr>
              <w:spacing w:after="20"/>
              <w:ind w:left="20"/>
              <w:jc w:val="both"/>
            </w:pPr>
            <w:r>
              <w:rPr>
                <w:rFonts w:ascii="Times New Roman"/>
                <w:b w:val="false"/>
                <w:i w:val="false"/>
                <w:color w:val="000000"/>
                <w:sz w:val="20"/>
              </w:rPr>
              <w:t>
75</w:t>
            </w:r>
          </w:p>
          <w:bookmarkEnd w:id="78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и четвертый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50274-2012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Защита от поражения электрическим током. Защита от непреднамеренного прямого контакта с опасными токоведущими частями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785"/>
          <w:p>
            <w:pPr>
              <w:spacing w:after="20"/>
              <w:ind w:left="20"/>
              <w:jc w:val="both"/>
            </w:pPr>
            <w:r>
              <w:rPr>
                <w:rFonts w:ascii="Times New Roman"/>
                <w:b w:val="false"/>
                <w:i w:val="false"/>
                <w:color w:val="000000"/>
                <w:sz w:val="20"/>
              </w:rPr>
              <w:t>
76</w:t>
            </w:r>
          </w:p>
          <w:bookmarkEnd w:id="78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и шестой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50395-2013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электрических испытаний силовых низковольтных кабелей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786"/>
          <w:p>
            <w:pPr>
              <w:spacing w:after="20"/>
              <w:ind w:left="20"/>
              <w:jc w:val="both"/>
            </w:pPr>
            <w:r>
              <w:rPr>
                <w:rFonts w:ascii="Times New Roman"/>
                <w:b w:val="false"/>
                <w:i w:val="false"/>
                <w:color w:val="000000"/>
                <w:sz w:val="20"/>
              </w:rPr>
              <w:t>
77</w:t>
            </w:r>
          </w:p>
          <w:bookmarkEnd w:id="78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и пятый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50445-2013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контактной и дуговой сварки и родственных процессов. Оценка соответствия основным требованиям по ограничению воздействия на человека электромагнитных полей (0 Гц – 300 ГГц)</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87"/>
          <w:p>
            <w:pPr>
              <w:spacing w:after="20"/>
              <w:ind w:left="20"/>
              <w:jc w:val="both"/>
            </w:pPr>
            <w:r>
              <w:rPr>
                <w:rFonts w:ascii="Times New Roman"/>
                <w:b w:val="false"/>
                <w:i w:val="false"/>
                <w:color w:val="000000"/>
                <w:sz w:val="20"/>
              </w:rPr>
              <w:t>
78</w:t>
            </w:r>
          </w:p>
          <w:bookmarkEnd w:id="78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50497-2015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кабелей с поливинилхлоридной (PVC) изоляцией и оболочкой. Метод определения выделяемого пластификатора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88"/>
          <w:p>
            <w:pPr>
              <w:spacing w:after="20"/>
              <w:ind w:left="20"/>
              <w:jc w:val="both"/>
            </w:pPr>
            <w:r>
              <w:rPr>
                <w:rFonts w:ascii="Times New Roman"/>
                <w:b w:val="false"/>
                <w:i w:val="false"/>
                <w:color w:val="000000"/>
                <w:sz w:val="20"/>
              </w:rPr>
              <w:t>
79</w:t>
            </w:r>
          </w:p>
          <w:bookmarkEnd w:id="788"/>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 четвертый,</w:t>
            </w:r>
            <w:r>
              <w:br/>
            </w:r>
            <w:r>
              <w:rPr>
                <w:rFonts w:ascii="Times New Roman"/>
                <w:b w:val="false"/>
                <w:i w:val="false"/>
                <w:color w:val="000000"/>
                <w:sz w:val="20"/>
              </w:rPr>
              <w:t>
шестой – девятый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60034-1-2014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1. Номинальные значения параметров и эксплуатационные характеристики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89"/>
          <w:p>
            <w:pPr>
              <w:spacing w:after="20"/>
              <w:ind w:left="20"/>
              <w:jc w:val="both"/>
            </w:pPr>
            <w:r>
              <w:rPr>
                <w:rFonts w:ascii="Times New Roman"/>
                <w:b w:val="false"/>
                <w:i w:val="false"/>
                <w:color w:val="000000"/>
                <w:sz w:val="20"/>
              </w:rPr>
              <w:t>
80</w:t>
            </w:r>
          </w:p>
          <w:bookmarkEnd w:id="78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60034-1-2007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1. Номинальные и рабочие характеристики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90"/>
          <w:p>
            <w:pPr>
              <w:spacing w:after="20"/>
              <w:ind w:left="20"/>
              <w:jc w:val="both"/>
            </w:pPr>
            <w:r>
              <w:rPr>
                <w:rFonts w:ascii="Times New Roman"/>
                <w:b w:val="false"/>
                <w:i w:val="false"/>
                <w:color w:val="000000"/>
                <w:sz w:val="20"/>
              </w:rPr>
              <w:t>
81</w:t>
            </w:r>
          </w:p>
          <w:bookmarkEnd w:id="79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четвертый,</w:t>
            </w:r>
            <w:r>
              <w:br/>
            </w:r>
            <w:r>
              <w:rPr>
                <w:rFonts w:ascii="Times New Roman"/>
                <w:b w:val="false"/>
                <w:i w:val="false"/>
                <w:color w:val="000000"/>
                <w:sz w:val="20"/>
              </w:rPr>
              <w:t>
восьмой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60034-5-2011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5. Классификация степеней защиты, обеспечиваемых оболочками вращающихся электрических машин (Код IP)</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91"/>
          <w:p>
            <w:pPr>
              <w:spacing w:after="20"/>
              <w:ind w:left="20"/>
              <w:jc w:val="both"/>
            </w:pPr>
            <w:r>
              <w:rPr>
                <w:rFonts w:ascii="Times New Roman"/>
                <w:b w:val="false"/>
                <w:i w:val="false"/>
                <w:color w:val="000000"/>
                <w:sz w:val="20"/>
              </w:rPr>
              <w:t>
82</w:t>
            </w:r>
          </w:p>
          <w:bookmarkEnd w:id="79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третий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60034-6-2007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6. Методы охлаждения (код IC)</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792"/>
          <w:p>
            <w:pPr>
              <w:spacing w:after="20"/>
              <w:ind w:left="20"/>
              <w:jc w:val="both"/>
            </w:pPr>
            <w:r>
              <w:rPr>
                <w:rFonts w:ascii="Times New Roman"/>
                <w:b w:val="false"/>
                <w:i w:val="false"/>
                <w:color w:val="000000"/>
                <w:sz w:val="20"/>
              </w:rPr>
              <w:t>
83</w:t>
            </w:r>
          </w:p>
          <w:bookmarkEnd w:id="79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десятый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60034-7-2007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7. Классификация конструктивных исполнений в зависимости от способов монтажа и расположения коробки выводов (код IM)</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793"/>
          <w:p>
            <w:pPr>
              <w:spacing w:after="20"/>
              <w:ind w:left="20"/>
              <w:jc w:val="both"/>
            </w:pPr>
            <w:r>
              <w:rPr>
                <w:rFonts w:ascii="Times New Roman"/>
                <w:b w:val="false"/>
                <w:i w:val="false"/>
                <w:color w:val="000000"/>
                <w:sz w:val="20"/>
              </w:rPr>
              <w:t>
84</w:t>
            </w:r>
          </w:p>
          <w:bookmarkEnd w:id="79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60034-8-2015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8. Маркировка выводов и направления вращения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794"/>
          <w:p>
            <w:pPr>
              <w:spacing w:after="20"/>
              <w:ind w:left="20"/>
              <w:jc w:val="both"/>
            </w:pPr>
            <w:r>
              <w:rPr>
                <w:rFonts w:ascii="Times New Roman"/>
                <w:b w:val="false"/>
                <w:i w:val="false"/>
                <w:color w:val="000000"/>
                <w:sz w:val="20"/>
              </w:rPr>
              <w:t>
85</w:t>
            </w:r>
          </w:p>
          <w:bookmarkEnd w:id="79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и пятый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60034-9-2014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9. Пределы шума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795"/>
          <w:p>
            <w:pPr>
              <w:spacing w:after="20"/>
              <w:ind w:left="20"/>
              <w:jc w:val="both"/>
            </w:pPr>
            <w:r>
              <w:rPr>
                <w:rFonts w:ascii="Times New Roman"/>
                <w:b w:val="false"/>
                <w:i w:val="false"/>
                <w:color w:val="000000"/>
                <w:sz w:val="20"/>
              </w:rPr>
              <w:t>
86</w:t>
            </w:r>
          </w:p>
          <w:bookmarkEnd w:id="79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третий,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60034-11-2014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11. Тепловая защита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796"/>
          <w:p>
            <w:pPr>
              <w:spacing w:after="20"/>
              <w:ind w:left="20"/>
              <w:jc w:val="both"/>
            </w:pPr>
            <w:r>
              <w:rPr>
                <w:rFonts w:ascii="Times New Roman"/>
                <w:b w:val="false"/>
                <w:i w:val="false"/>
                <w:color w:val="000000"/>
                <w:sz w:val="20"/>
              </w:rPr>
              <w:t>
87</w:t>
            </w:r>
          </w:p>
          <w:bookmarkEnd w:id="796"/>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девятый, десятый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27888-88 (МЭК 34-11)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Встроенная температурная защита. Правила защиты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797"/>
          <w:p>
            <w:pPr>
              <w:spacing w:after="20"/>
              <w:ind w:left="20"/>
              <w:jc w:val="both"/>
            </w:pPr>
            <w:r>
              <w:rPr>
                <w:rFonts w:ascii="Times New Roman"/>
                <w:b w:val="false"/>
                <w:i w:val="false"/>
                <w:color w:val="000000"/>
                <w:sz w:val="20"/>
              </w:rPr>
              <w:t>
88</w:t>
            </w:r>
          </w:p>
          <w:bookmarkEnd w:id="79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27917-88 (МЭК 34-11-2)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Встроенная температурная защита. Термодетекторы и вспомогательная аппаратура управления, используемые в системах температурной защиты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798"/>
          <w:p>
            <w:pPr>
              <w:spacing w:after="20"/>
              <w:ind w:left="20"/>
              <w:jc w:val="both"/>
            </w:pPr>
            <w:r>
              <w:rPr>
                <w:rFonts w:ascii="Times New Roman"/>
                <w:b w:val="false"/>
                <w:i w:val="false"/>
                <w:color w:val="000000"/>
                <w:sz w:val="20"/>
              </w:rPr>
              <w:t>
89</w:t>
            </w:r>
          </w:p>
          <w:bookmarkEnd w:id="79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27895-88 (МЭК 34-11-3)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Встроенная температурная защита. Основные правила, распространяющиеся на температурно-токовые реле, используемые в системах температурной защиты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799"/>
          <w:p>
            <w:pPr>
              <w:spacing w:after="20"/>
              <w:ind w:left="20"/>
              <w:jc w:val="both"/>
            </w:pPr>
            <w:r>
              <w:rPr>
                <w:rFonts w:ascii="Times New Roman"/>
                <w:b w:val="false"/>
                <w:i w:val="false"/>
                <w:color w:val="000000"/>
                <w:sz w:val="20"/>
              </w:rPr>
              <w:t>
90</w:t>
            </w:r>
          </w:p>
          <w:bookmarkEnd w:id="79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60034-11-2012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11. Тепловая защита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800"/>
          <w:p>
            <w:pPr>
              <w:spacing w:after="20"/>
              <w:ind w:left="20"/>
              <w:jc w:val="both"/>
            </w:pPr>
            <w:r>
              <w:rPr>
                <w:rFonts w:ascii="Times New Roman"/>
                <w:b w:val="false"/>
                <w:i w:val="false"/>
                <w:color w:val="000000"/>
                <w:sz w:val="20"/>
              </w:rPr>
              <w:t>
91</w:t>
            </w:r>
          </w:p>
          <w:bookmarkEnd w:id="80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и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28327-89 (МЭК 34-12–80)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Пусковые характеристики односкоростных трехфазных асинхронных двигателей с короткозамкнутым ротором напряжением до 660 В включительно</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801"/>
          <w:p>
            <w:pPr>
              <w:spacing w:after="20"/>
              <w:ind w:left="20"/>
              <w:jc w:val="both"/>
            </w:pPr>
            <w:r>
              <w:rPr>
                <w:rFonts w:ascii="Times New Roman"/>
                <w:b w:val="false"/>
                <w:i w:val="false"/>
                <w:color w:val="000000"/>
                <w:sz w:val="20"/>
              </w:rPr>
              <w:t>
92</w:t>
            </w:r>
          </w:p>
          <w:bookmarkEnd w:id="80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60034-12-2009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12. Пусковые характеристики односкоростных трехфазных двигателей с короткозамкнутым ротором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802"/>
          <w:p>
            <w:pPr>
              <w:spacing w:after="20"/>
              <w:ind w:left="20"/>
              <w:jc w:val="both"/>
            </w:pPr>
            <w:r>
              <w:rPr>
                <w:rFonts w:ascii="Times New Roman"/>
                <w:b w:val="false"/>
                <w:i w:val="false"/>
                <w:color w:val="000000"/>
                <w:sz w:val="20"/>
              </w:rPr>
              <w:t>
93</w:t>
            </w:r>
          </w:p>
          <w:bookmarkEnd w:id="802"/>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и пятый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60034-14-2014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14. Механическая вибрация некоторых видов машин с высотами вала 56 мм и более. Измерения, оценка и пределы жесткости вибраций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803"/>
          <w:p>
            <w:pPr>
              <w:spacing w:after="20"/>
              <w:ind w:left="20"/>
              <w:jc w:val="both"/>
            </w:pPr>
            <w:r>
              <w:rPr>
                <w:rFonts w:ascii="Times New Roman"/>
                <w:b w:val="false"/>
                <w:i w:val="false"/>
                <w:color w:val="000000"/>
                <w:sz w:val="20"/>
              </w:rPr>
              <w:t>
94</w:t>
            </w:r>
          </w:p>
          <w:bookmarkEnd w:id="80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60034-14-2008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14. Механическая вибрация некоторых видов машин с высотой оси вращения 56 мм и более. Измерения, оценка и пределы вибрации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804"/>
          <w:p>
            <w:pPr>
              <w:spacing w:after="20"/>
              <w:ind w:left="20"/>
              <w:jc w:val="both"/>
            </w:pPr>
            <w:r>
              <w:rPr>
                <w:rFonts w:ascii="Times New Roman"/>
                <w:b w:val="false"/>
                <w:i w:val="false"/>
                <w:color w:val="000000"/>
                <w:sz w:val="20"/>
              </w:rPr>
              <w:t>
95</w:t>
            </w:r>
          </w:p>
          <w:bookmarkEnd w:id="80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и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60034-29-2013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вращающиеся. Часть 29. Эквивалентные методы нагрузки и наложения. Косвенное определение превышения температуры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805"/>
          <w:p>
            <w:pPr>
              <w:spacing w:after="20"/>
              <w:ind w:left="20"/>
              <w:jc w:val="both"/>
            </w:pPr>
            <w:r>
              <w:rPr>
                <w:rFonts w:ascii="Times New Roman"/>
                <w:b w:val="false"/>
                <w:i w:val="false"/>
                <w:color w:val="000000"/>
                <w:sz w:val="20"/>
              </w:rPr>
              <w:t>
96</w:t>
            </w:r>
          </w:p>
          <w:bookmarkEnd w:id="80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третий,</w:t>
            </w:r>
            <w:r>
              <w:br/>
            </w:r>
            <w:r>
              <w:rPr>
                <w:rFonts w:ascii="Times New Roman"/>
                <w:b w:val="false"/>
                <w:i w:val="false"/>
                <w:color w:val="000000"/>
                <w:sz w:val="20"/>
              </w:rPr>
              <w:t>
шестой – девятый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30012.1-2002</w:t>
            </w:r>
            <w:r>
              <w:br/>
            </w:r>
            <w:r>
              <w:rPr>
                <w:rFonts w:ascii="Times New Roman"/>
                <w:b w:val="false"/>
                <w:i w:val="false"/>
                <w:color w:val="000000"/>
                <w:sz w:val="20"/>
              </w:rPr>
              <w:t>
(МЭК 60051-1–97)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аналоговые показывающие электроизмерительные прямого действия и вспомогательные части к ним. Часть 1. Определения и основные требования, общие для всех частей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806"/>
          <w:p>
            <w:pPr>
              <w:spacing w:after="20"/>
              <w:ind w:left="20"/>
              <w:jc w:val="both"/>
            </w:pPr>
            <w:r>
              <w:rPr>
                <w:rFonts w:ascii="Times New Roman"/>
                <w:b w:val="false"/>
                <w:i w:val="false"/>
                <w:color w:val="000000"/>
                <w:sz w:val="20"/>
              </w:rPr>
              <w:t>
97</w:t>
            </w:r>
          </w:p>
          <w:bookmarkEnd w:id="80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девятый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8711-93 (МЭК 51-2–84)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аналоговые показывающие электроизмерительные прямого действия и вспомогательные части к ним. Часть 2. Особые требования к амперметрам и вольтметрам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807"/>
          <w:p>
            <w:pPr>
              <w:spacing w:after="20"/>
              <w:ind w:left="20"/>
              <w:jc w:val="both"/>
            </w:pPr>
            <w:r>
              <w:rPr>
                <w:rFonts w:ascii="Times New Roman"/>
                <w:b w:val="false"/>
                <w:i w:val="false"/>
                <w:color w:val="000000"/>
                <w:sz w:val="20"/>
              </w:rPr>
              <w:t>
98</w:t>
            </w:r>
          </w:p>
          <w:bookmarkEnd w:id="80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девятый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8476-93 (МЭК 51-3–84)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аналоговые показывающие электроизмерительные прямого действия и вспомогательные части к ним. Часть 3. Особые требования к ваттметрам и варметрам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808"/>
          <w:p>
            <w:pPr>
              <w:spacing w:after="20"/>
              <w:ind w:left="20"/>
              <w:jc w:val="both"/>
            </w:pPr>
            <w:r>
              <w:rPr>
                <w:rFonts w:ascii="Times New Roman"/>
                <w:b w:val="false"/>
                <w:i w:val="false"/>
                <w:color w:val="000000"/>
                <w:sz w:val="20"/>
              </w:rPr>
              <w:t>
99</w:t>
            </w:r>
          </w:p>
          <w:bookmarkEnd w:id="80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девятый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7590-93 (МЭК 51-4–84)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аналоговые показывающие электроизмерительные прямого действия и вспомогательные части к ним. Часть 4. Особые требования к частотомерам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809"/>
          <w:p>
            <w:pPr>
              <w:spacing w:after="20"/>
              <w:ind w:left="20"/>
              <w:jc w:val="both"/>
            </w:pPr>
            <w:r>
              <w:rPr>
                <w:rFonts w:ascii="Times New Roman"/>
                <w:b w:val="false"/>
                <w:i w:val="false"/>
                <w:color w:val="000000"/>
                <w:sz w:val="20"/>
              </w:rPr>
              <w:t>
100</w:t>
            </w:r>
          </w:p>
          <w:bookmarkEnd w:id="80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девятый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8039-93 (МЭК 51-5–85)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аналоговые показывающие электроизмерительные прямого действия и вспомогательные части к ним. Часть 5. Особые требования к фазометрам, измерителям коэффициента мощности и синхроноскопам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810"/>
          <w:p>
            <w:pPr>
              <w:spacing w:after="20"/>
              <w:ind w:left="20"/>
              <w:jc w:val="both"/>
            </w:pPr>
            <w:r>
              <w:rPr>
                <w:rFonts w:ascii="Times New Roman"/>
                <w:b w:val="false"/>
                <w:i w:val="false"/>
                <w:color w:val="000000"/>
                <w:sz w:val="20"/>
              </w:rPr>
              <w:t>
101</w:t>
            </w:r>
          </w:p>
          <w:bookmarkEnd w:id="81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девятый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23706-93 (МЭК 51-6–84)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аналоговые показывающие электроизмерительные прямого действия и вспомогательные части к ним. Часть 6. Особые требования к омметрам (приборам для измерения полного сопротивления) и приборам для измерения активной проводимости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811"/>
          <w:p>
            <w:pPr>
              <w:spacing w:after="20"/>
              <w:ind w:left="20"/>
              <w:jc w:val="both"/>
            </w:pPr>
            <w:r>
              <w:rPr>
                <w:rFonts w:ascii="Times New Roman"/>
                <w:b w:val="false"/>
                <w:i w:val="false"/>
                <w:color w:val="000000"/>
                <w:sz w:val="20"/>
              </w:rPr>
              <w:t>
102</w:t>
            </w:r>
          </w:p>
          <w:bookmarkEnd w:id="81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девятый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10374-93 (МЭК 51-7–84)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аналоговые показывающие электроизмерительные прямого действия и вспомогательные части к ним. Часть 7. Особые требования к многофункциональным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812"/>
          <w:p>
            <w:pPr>
              <w:spacing w:after="20"/>
              <w:ind w:left="20"/>
              <w:jc w:val="both"/>
            </w:pPr>
            <w:r>
              <w:rPr>
                <w:rFonts w:ascii="Times New Roman"/>
                <w:b w:val="false"/>
                <w:i w:val="false"/>
                <w:color w:val="000000"/>
                <w:sz w:val="20"/>
              </w:rPr>
              <w:t>
103</w:t>
            </w:r>
          </w:p>
          <w:bookmarkEnd w:id="81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девятый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8042-93 (МЭК 51-8–84)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аналоговые показывающие электроизмерительные прямого действия и вспомогательные части к ним. Часть 8. Особые требования к вспомогательным частям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813"/>
          <w:p>
            <w:pPr>
              <w:spacing w:after="20"/>
              <w:ind w:left="20"/>
              <w:jc w:val="both"/>
            </w:pPr>
            <w:r>
              <w:rPr>
                <w:rFonts w:ascii="Times New Roman"/>
                <w:b w:val="false"/>
                <w:i w:val="false"/>
                <w:color w:val="000000"/>
                <w:sz w:val="20"/>
              </w:rPr>
              <w:t>
104</w:t>
            </w:r>
          </w:p>
          <w:bookmarkEnd w:id="81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третий,</w:t>
            </w:r>
            <w:r>
              <w:br/>
            </w:r>
            <w:r>
              <w:rPr>
                <w:rFonts w:ascii="Times New Roman"/>
                <w:b w:val="false"/>
                <w:i w:val="false"/>
                <w:color w:val="000000"/>
                <w:sz w:val="20"/>
              </w:rPr>
              <w:t>
шестой – девятый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30012.9-93 (МЭК 51-9-88)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аналоговые показывающие электроизмерительные прямого действия и вспомогательные части к ним. Часть 9. Рекомендуемые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814"/>
          <w:p>
            <w:pPr>
              <w:spacing w:after="20"/>
              <w:ind w:left="20"/>
              <w:jc w:val="both"/>
            </w:pPr>
            <w:r>
              <w:rPr>
                <w:rFonts w:ascii="Times New Roman"/>
                <w:b w:val="false"/>
                <w:i w:val="false"/>
                <w:color w:val="000000"/>
                <w:sz w:val="20"/>
              </w:rPr>
              <w:t>
105</w:t>
            </w:r>
          </w:p>
          <w:bookmarkEnd w:id="81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60065-2013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видео- и аналогичная электронная аппаратура.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815"/>
          <w:p>
            <w:pPr>
              <w:spacing w:after="20"/>
              <w:ind w:left="20"/>
              <w:jc w:val="both"/>
            </w:pPr>
            <w:r>
              <w:rPr>
                <w:rFonts w:ascii="Times New Roman"/>
                <w:b w:val="false"/>
                <w:i w:val="false"/>
                <w:color w:val="000000"/>
                <w:sz w:val="20"/>
              </w:rPr>
              <w:t>
106</w:t>
            </w:r>
          </w:p>
          <w:bookmarkEnd w:id="815"/>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60110-1-2013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силовые для установок индукционного нагрева. Часть 1. Общие положения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816"/>
          <w:p>
            <w:pPr>
              <w:spacing w:after="20"/>
              <w:ind w:left="20"/>
              <w:jc w:val="both"/>
            </w:pPr>
            <w:r>
              <w:rPr>
                <w:rFonts w:ascii="Times New Roman"/>
                <w:b w:val="false"/>
                <w:i w:val="false"/>
                <w:color w:val="000000"/>
                <w:sz w:val="20"/>
              </w:rPr>
              <w:t>
107</w:t>
            </w:r>
          </w:p>
          <w:bookmarkEnd w:id="81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60110-1-2012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силовые для установок индукционного нагрева. Часть 1. Общие положения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817"/>
          <w:p>
            <w:pPr>
              <w:spacing w:after="20"/>
              <w:ind w:left="20"/>
              <w:jc w:val="both"/>
            </w:pPr>
            <w:r>
              <w:rPr>
                <w:rFonts w:ascii="Times New Roman"/>
                <w:b w:val="false"/>
                <w:i w:val="false"/>
                <w:color w:val="000000"/>
                <w:sz w:val="20"/>
              </w:rPr>
              <w:t>
108</w:t>
            </w:r>
          </w:p>
          <w:bookmarkEnd w:id="81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третий,</w:t>
            </w:r>
            <w:r>
              <w:br/>
            </w:r>
            <w:r>
              <w:rPr>
                <w:rFonts w:ascii="Times New Roman"/>
                <w:b w:val="false"/>
                <w:i w:val="false"/>
                <w:color w:val="000000"/>
                <w:sz w:val="20"/>
              </w:rPr>
              <w:t>
седьмой,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60127-1-2010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Миниатюрные плавкие предохранители. Часть 1. Терминология для миниатюрных плавких предохранителей и общие требования к миниатюрным плавким вставкам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818"/>
          <w:p>
            <w:pPr>
              <w:spacing w:after="20"/>
              <w:ind w:left="20"/>
              <w:jc w:val="both"/>
            </w:pPr>
            <w:r>
              <w:rPr>
                <w:rFonts w:ascii="Times New Roman"/>
                <w:b w:val="false"/>
                <w:i w:val="false"/>
                <w:color w:val="000000"/>
                <w:sz w:val="20"/>
              </w:rPr>
              <w:t>
109</w:t>
            </w:r>
          </w:p>
          <w:bookmarkEnd w:id="818"/>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третий,</w:t>
            </w:r>
            <w:r>
              <w:br/>
            </w:r>
            <w:r>
              <w:rPr>
                <w:rFonts w:ascii="Times New Roman"/>
                <w:b w:val="false"/>
                <w:i w:val="false"/>
                <w:color w:val="000000"/>
                <w:sz w:val="20"/>
              </w:rPr>
              <w:t>
седьмой,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60127-2-2013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миниатюрные плавкие. Часть 2. Трубчатые плавкие вставки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819"/>
          <w:p>
            <w:pPr>
              <w:spacing w:after="20"/>
              <w:ind w:left="20"/>
              <w:jc w:val="both"/>
            </w:pPr>
            <w:r>
              <w:rPr>
                <w:rFonts w:ascii="Times New Roman"/>
                <w:b w:val="false"/>
                <w:i w:val="false"/>
                <w:color w:val="000000"/>
                <w:sz w:val="20"/>
              </w:rPr>
              <w:t>
110</w:t>
            </w:r>
          </w:p>
          <w:bookmarkEnd w:id="81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60127-2-2010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миниатюрные плавкие. Часть 2. Трубчатые плавкие вставки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820"/>
          <w:p>
            <w:pPr>
              <w:spacing w:after="20"/>
              <w:ind w:left="20"/>
              <w:jc w:val="both"/>
            </w:pPr>
            <w:r>
              <w:rPr>
                <w:rFonts w:ascii="Times New Roman"/>
                <w:b w:val="false"/>
                <w:i w:val="false"/>
                <w:color w:val="000000"/>
                <w:sz w:val="20"/>
              </w:rPr>
              <w:t>
111</w:t>
            </w:r>
          </w:p>
          <w:bookmarkEnd w:id="82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третий,</w:t>
            </w:r>
            <w:r>
              <w:br/>
            </w:r>
            <w:r>
              <w:rPr>
                <w:rFonts w:ascii="Times New Roman"/>
                <w:b w:val="false"/>
                <w:i w:val="false"/>
                <w:color w:val="000000"/>
                <w:sz w:val="20"/>
              </w:rPr>
              <w:t>
седьмой,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60127-3-2013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миниатюрные плавкие. Часть 3. Субминиатюрные плавкие вставки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21"/>
          <w:p>
            <w:pPr>
              <w:spacing w:after="20"/>
              <w:ind w:left="20"/>
              <w:jc w:val="both"/>
            </w:pPr>
            <w:r>
              <w:rPr>
                <w:rFonts w:ascii="Times New Roman"/>
                <w:b w:val="false"/>
                <w:i w:val="false"/>
                <w:color w:val="000000"/>
                <w:sz w:val="20"/>
              </w:rPr>
              <w:t>
112</w:t>
            </w:r>
          </w:p>
          <w:bookmarkEnd w:id="82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60127-3-2010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миниатюрные плавкие. Часть 3. Субминиатюрные плавкие вставки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822"/>
          <w:p>
            <w:pPr>
              <w:spacing w:after="20"/>
              <w:ind w:left="20"/>
              <w:jc w:val="both"/>
            </w:pPr>
            <w:r>
              <w:rPr>
                <w:rFonts w:ascii="Times New Roman"/>
                <w:b w:val="false"/>
                <w:i w:val="false"/>
                <w:color w:val="000000"/>
                <w:sz w:val="20"/>
              </w:rPr>
              <w:t>
113</w:t>
            </w:r>
          </w:p>
          <w:bookmarkEnd w:id="82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третий,</w:t>
            </w:r>
            <w:r>
              <w:br/>
            </w:r>
            <w:r>
              <w:rPr>
                <w:rFonts w:ascii="Times New Roman"/>
                <w:b w:val="false"/>
                <w:i w:val="false"/>
                <w:color w:val="000000"/>
                <w:sz w:val="20"/>
              </w:rPr>
              <w:t>
седьмой,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60127-4-2011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Миниатюрные плавкие предохранители. Часть 4. Универсальные модульные плавкие вставки для объемного и поверхностного монтажа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823"/>
          <w:p>
            <w:pPr>
              <w:spacing w:after="20"/>
              <w:ind w:left="20"/>
              <w:jc w:val="both"/>
            </w:pPr>
            <w:r>
              <w:rPr>
                <w:rFonts w:ascii="Times New Roman"/>
                <w:b w:val="false"/>
                <w:i w:val="false"/>
                <w:color w:val="000000"/>
                <w:sz w:val="20"/>
              </w:rPr>
              <w:t>
114</w:t>
            </w:r>
          </w:p>
          <w:bookmarkEnd w:id="823"/>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третий,</w:t>
            </w:r>
            <w:r>
              <w:br/>
            </w:r>
            <w:r>
              <w:rPr>
                <w:rFonts w:ascii="Times New Roman"/>
                <w:b w:val="false"/>
                <w:i w:val="false"/>
                <w:color w:val="000000"/>
                <w:sz w:val="20"/>
              </w:rPr>
              <w:t>
седьмой,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60127-6-2013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миниатюрные плавкие. Часть 6. Патроны для миниатюрных патронных плавких вставок. Держатели предохранителей с миниатюрной плавкой вставкой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824"/>
          <w:p>
            <w:pPr>
              <w:spacing w:after="20"/>
              <w:ind w:left="20"/>
              <w:jc w:val="both"/>
            </w:pPr>
            <w:r>
              <w:rPr>
                <w:rFonts w:ascii="Times New Roman"/>
                <w:b w:val="false"/>
                <w:i w:val="false"/>
                <w:color w:val="000000"/>
                <w:sz w:val="20"/>
              </w:rPr>
              <w:t>
115</w:t>
            </w:r>
          </w:p>
          <w:bookmarkEnd w:id="82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127-6-99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Миниатюрные плавкие предохранители. Часть 6. Держатели предохранителей для миниатюрных плавких вставок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825"/>
          <w:p>
            <w:pPr>
              <w:spacing w:after="20"/>
              <w:ind w:left="20"/>
              <w:jc w:val="both"/>
            </w:pPr>
            <w:r>
              <w:rPr>
                <w:rFonts w:ascii="Times New Roman"/>
                <w:b w:val="false"/>
                <w:i w:val="false"/>
                <w:color w:val="000000"/>
                <w:sz w:val="20"/>
              </w:rPr>
              <w:t>
116</w:t>
            </w:r>
          </w:p>
          <w:bookmarkEnd w:id="82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и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60143-2-2013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включаемые последовательно, для энергосистем. Часть 2. Аппаратура защиты для последовательно включаемых конденсаторных батарей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826"/>
          <w:p>
            <w:pPr>
              <w:spacing w:after="20"/>
              <w:ind w:left="20"/>
              <w:jc w:val="both"/>
            </w:pPr>
            <w:r>
              <w:rPr>
                <w:rFonts w:ascii="Times New Roman"/>
                <w:b w:val="false"/>
                <w:i w:val="false"/>
                <w:color w:val="000000"/>
                <w:sz w:val="20"/>
              </w:rPr>
              <w:t>
117</w:t>
            </w:r>
          </w:p>
          <w:bookmarkEnd w:id="826"/>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девятый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60155-2012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Стартеры тлеющего разряда для люминесцентных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827"/>
          <w:p>
            <w:pPr>
              <w:spacing w:after="20"/>
              <w:ind w:left="20"/>
              <w:jc w:val="both"/>
            </w:pPr>
            <w:r>
              <w:rPr>
                <w:rFonts w:ascii="Times New Roman"/>
                <w:b w:val="false"/>
                <w:i w:val="false"/>
                <w:color w:val="000000"/>
                <w:sz w:val="20"/>
              </w:rPr>
              <w:t>
118</w:t>
            </w:r>
          </w:p>
          <w:bookmarkEnd w:id="82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60155-2002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Стартеры тлеющего разряда для люминесцентных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828"/>
          <w:p>
            <w:pPr>
              <w:spacing w:after="20"/>
              <w:ind w:left="20"/>
              <w:jc w:val="both"/>
            </w:pPr>
            <w:r>
              <w:rPr>
                <w:rFonts w:ascii="Times New Roman"/>
                <w:b w:val="false"/>
                <w:i w:val="false"/>
                <w:color w:val="000000"/>
                <w:sz w:val="20"/>
              </w:rPr>
              <w:t>
119</w:t>
            </w:r>
          </w:p>
          <w:bookmarkEnd w:id="828"/>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60204-1-2002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Электрооборудование машин и механизмов.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29"/>
          <w:p>
            <w:pPr>
              <w:spacing w:after="20"/>
              <w:ind w:left="20"/>
              <w:jc w:val="both"/>
            </w:pPr>
            <w:r>
              <w:rPr>
                <w:rFonts w:ascii="Times New Roman"/>
                <w:b w:val="false"/>
                <w:i w:val="false"/>
                <w:color w:val="000000"/>
                <w:sz w:val="20"/>
              </w:rPr>
              <w:t>
120</w:t>
            </w:r>
          </w:p>
          <w:bookmarkEnd w:id="82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60204-1-2007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Электрооборудование машин и механизмов.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830"/>
          <w:p>
            <w:pPr>
              <w:spacing w:after="20"/>
              <w:ind w:left="20"/>
              <w:jc w:val="both"/>
            </w:pPr>
            <w:r>
              <w:rPr>
                <w:rFonts w:ascii="Times New Roman"/>
                <w:b w:val="false"/>
                <w:i w:val="false"/>
                <w:color w:val="000000"/>
                <w:sz w:val="20"/>
              </w:rPr>
              <w:t>
121</w:t>
            </w:r>
          </w:p>
          <w:bookmarkEnd w:id="83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60204-31-2012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831"/>
          <w:p>
            <w:pPr>
              <w:spacing w:after="20"/>
              <w:ind w:left="20"/>
              <w:jc w:val="both"/>
            </w:pPr>
            <w:r>
              <w:rPr>
                <w:rFonts w:ascii="Times New Roman"/>
                <w:b w:val="false"/>
                <w:i w:val="false"/>
                <w:color w:val="000000"/>
                <w:sz w:val="20"/>
              </w:rPr>
              <w:t>
122</w:t>
            </w:r>
          </w:p>
          <w:bookmarkEnd w:id="83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60215-2011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к радиопередающей аппаратуре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32"/>
          <w:p>
            <w:pPr>
              <w:spacing w:after="20"/>
              <w:ind w:left="20"/>
              <w:jc w:val="both"/>
            </w:pPr>
            <w:r>
              <w:rPr>
                <w:rFonts w:ascii="Times New Roman"/>
                <w:b w:val="false"/>
                <w:i w:val="false"/>
                <w:color w:val="000000"/>
                <w:sz w:val="20"/>
              </w:rPr>
              <w:t>
123</w:t>
            </w:r>
          </w:p>
          <w:bookmarkEnd w:id="832"/>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60227-1-2011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33"/>
          <w:p>
            <w:pPr>
              <w:spacing w:after="20"/>
              <w:ind w:left="20"/>
              <w:jc w:val="both"/>
            </w:pPr>
            <w:r>
              <w:rPr>
                <w:rFonts w:ascii="Times New Roman"/>
                <w:b w:val="false"/>
                <w:i w:val="false"/>
                <w:color w:val="000000"/>
                <w:sz w:val="20"/>
              </w:rPr>
              <w:t>
124</w:t>
            </w:r>
          </w:p>
          <w:bookmarkEnd w:id="83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60227-1-2012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834"/>
          <w:p>
            <w:pPr>
              <w:spacing w:after="20"/>
              <w:ind w:left="20"/>
              <w:jc w:val="both"/>
            </w:pPr>
            <w:r>
              <w:rPr>
                <w:rFonts w:ascii="Times New Roman"/>
                <w:b w:val="false"/>
                <w:i w:val="false"/>
                <w:color w:val="000000"/>
                <w:sz w:val="20"/>
              </w:rPr>
              <w:t>
125</w:t>
            </w:r>
          </w:p>
          <w:bookmarkEnd w:id="83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60227-2-2012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Часть 2.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835"/>
          <w:p>
            <w:pPr>
              <w:spacing w:after="20"/>
              <w:ind w:left="20"/>
              <w:jc w:val="both"/>
            </w:pPr>
            <w:r>
              <w:rPr>
                <w:rFonts w:ascii="Times New Roman"/>
                <w:b w:val="false"/>
                <w:i w:val="false"/>
                <w:color w:val="000000"/>
                <w:sz w:val="20"/>
              </w:rPr>
              <w:t>
126</w:t>
            </w:r>
          </w:p>
          <w:bookmarkEnd w:id="83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60227-3-2011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Кабели без оболочки для стационарной прокладки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836"/>
          <w:p>
            <w:pPr>
              <w:spacing w:after="20"/>
              <w:ind w:left="20"/>
              <w:jc w:val="both"/>
            </w:pPr>
            <w:r>
              <w:rPr>
                <w:rFonts w:ascii="Times New Roman"/>
                <w:b w:val="false"/>
                <w:i w:val="false"/>
                <w:color w:val="000000"/>
                <w:sz w:val="20"/>
              </w:rPr>
              <w:t>
127</w:t>
            </w:r>
          </w:p>
          <w:bookmarkEnd w:id="83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60227-4-2011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Кабели в оболочке для стационарной прокладки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837"/>
          <w:p>
            <w:pPr>
              <w:spacing w:after="20"/>
              <w:ind w:left="20"/>
              <w:jc w:val="both"/>
            </w:pPr>
            <w:r>
              <w:rPr>
                <w:rFonts w:ascii="Times New Roman"/>
                <w:b w:val="false"/>
                <w:i w:val="false"/>
                <w:color w:val="000000"/>
                <w:sz w:val="20"/>
              </w:rPr>
              <w:t>
128</w:t>
            </w:r>
          </w:p>
          <w:bookmarkEnd w:id="83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60227-5-2013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Часть 5. Гибкие кабели (шнуры)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838"/>
          <w:p>
            <w:pPr>
              <w:spacing w:after="20"/>
              <w:ind w:left="20"/>
              <w:jc w:val="both"/>
            </w:pPr>
            <w:r>
              <w:rPr>
                <w:rFonts w:ascii="Times New Roman"/>
                <w:b w:val="false"/>
                <w:i w:val="false"/>
                <w:color w:val="000000"/>
                <w:sz w:val="20"/>
              </w:rPr>
              <w:t>
129</w:t>
            </w:r>
          </w:p>
          <w:bookmarkEnd w:id="838"/>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60227-6-2011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Лифтовые кабели и кабели для гибких соединений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839"/>
          <w:p>
            <w:pPr>
              <w:spacing w:after="20"/>
              <w:ind w:left="20"/>
              <w:jc w:val="both"/>
            </w:pPr>
            <w:r>
              <w:rPr>
                <w:rFonts w:ascii="Times New Roman"/>
                <w:b w:val="false"/>
                <w:i w:val="false"/>
                <w:color w:val="000000"/>
                <w:sz w:val="20"/>
              </w:rPr>
              <w:t>
130</w:t>
            </w:r>
          </w:p>
          <w:bookmarkEnd w:id="83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60227-6-2011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Часть 6. Лифтовые кабели и кабели для гибких соединений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840"/>
          <w:p>
            <w:pPr>
              <w:spacing w:after="20"/>
              <w:ind w:left="20"/>
              <w:jc w:val="both"/>
            </w:pPr>
            <w:r>
              <w:rPr>
                <w:rFonts w:ascii="Times New Roman"/>
                <w:b w:val="false"/>
                <w:i w:val="false"/>
                <w:color w:val="000000"/>
                <w:sz w:val="20"/>
              </w:rPr>
              <w:t>
131</w:t>
            </w:r>
          </w:p>
          <w:bookmarkEnd w:id="84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60227-7-2012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Часть 7. Кабели гибкие экранированные и неэкранированные с двумя или более токопроводящими жилами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841"/>
          <w:p>
            <w:pPr>
              <w:spacing w:after="20"/>
              <w:ind w:left="20"/>
              <w:jc w:val="both"/>
            </w:pPr>
            <w:r>
              <w:rPr>
                <w:rFonts w:ascii="Times New Roman"/>
                <w:b w:val="false"/>
                <w:i w:val="false"/>
                <w:color w:val="000000"/>
                <w:sz w:val="20"/>
              </w:rPr>
              <w:t>
132</w:t>
            </w:r>
          </w:p>
          <w:bookmarkEnd w:id="84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60227-7-2010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поливинилхлоридной изоляцией на номинальное напряжение до 450/750 В включительно. Часть 7. Кабели гибкие экранированные и неэкранированные с двумя или более токопроводящими жилами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842"/>
          <w:p>
            <w:pPr>
              <w:spacing w:after="20"/>
              <w:ind w:left="20"/>
              <w:jc w:val="both"/>
            </w:pPr>
            <w:r>
              <w:rPr>
                <w:rFonts w:ascii="Times New Roman"/>
                <w:b w:val="false"/>
                <w:i w:val="false"/>
                <w:color w:val="000000"/>
                <w:sz w:val="20"/>
              </w:rPr>
              <w:t>
133</w:t>
            </w:r>
          </w:p>
          <w:bookmarkEnd w:id="84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шестой и седьмой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22483-2012 (IEC 60228:2004)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 токопроводящие медные и алюминиевые для кабелей, проводов и шнуров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843"/>
          <w:p>
            <w:pPr>
              <w:spacing w:after="20"/>
              <w:ind w:left="20"/>
              <w:jc w:val="both"/>
            </w:pPr>
            <w:r>
              <w:rPr>
                <w:rFonts w:ascii="Times New Roman"/>
                <w:b w:val="false"/>
                <w:i w:val="false"/>
                <w:color w:val="000000"/>
                <w:sz w:val="20"/>
              </w:rPr>
              <w:t>
134</w:t>
            </w:r>
          </w:p>
          <w:bookmarkEnd w:id="843"/>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седьмой,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60238-2012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резьбовые для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844"/>
          <w:p>
            <w:pPr>
              <w:spacing w:after="20"/>
              <w:ind w:left="20"/>
              <w:jc w:val="both"/>
            </w:pPr>
            <w:r>
              <w:rPr>
                <w:rFonts w:ascii="Times New Roman"/>
                <w:b w:val="false"/>
                <w:i w:val="false"/>
                <w:color w:val="000000"/>
                <w:sz w:val="20"/>
              </w:rPr>
              <w:t>
135</w:t>
            </w:r>
          </w:p>
          <w:bookmarkEnd w:id="84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60238-2002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резьбовые для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845"/>
          <w:p>
            <w:pPr>
              <w:spacing w:after="20"/>
              <w:ind w:left="20"/>
              <w:jc w:val="both"/>
            </w:pPr>
            <w:r>
              <w:rPr>
                <w:rFonts w:ascii="Times New Roman"/>
                <w:b w:val="false"/>
                <w:i w:val="false"/>
                <w:color w:val="000000"/>
                <w:sz w:val="20"/>
              </w:rPr>
              <w:t>
136</w:t>
            </w:r>
          </w:p>
          <w:bookmarkEnd w:id="845"/>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60245-1-2011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846"/>
          <w:p>
            <w:pPr>
              <w:spacing w:after="20"/>
              <w:ind w:left="20"/>
              <w:jc w:val="both"/>
            </w:pPr>
            <w:r>
              <w:rPr>
                <w:rFonts w:ascii="Times New Roman"/>
                <w:b w:val="false"/>
                <w:i w:val="false"/>
                <w:color w:val="000000"/>
                <w:sz w:val="20"/>
              </w:rPr>
              <w:t>
137</w:t>
            </w:r>
          </w:p>
          <w:bookmarkEnd w:id="84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60245-1-2011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847"/>
          <w:p>
            <w:pPr>
              <w:spacing w:after="20"/>
              <w:ind w:left="20"/>
              <w:jc w:val="both"/>
            </w:pPr>
            <w:r>
              <w:rPr>
                <w:rFonts w:ascii="Times New Roman"/>
                <w:b w:val="false"/>
                <w:i w:val="false"/>
                <w:color w:val="000000"/>
                <w:sz w:val="20"/>
              </w:rPr>
              <w:t>
138</w:t>
            </w:r>
          </w:p>
          <w:bookmarkEnd w:id="84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60245-2-2011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848"/>
          <w:p>
            <w:pPr>
              <w:spacing w:after="20"/>
              <w:ind w:left="20"/>
              <w:jc w:val="both"/>
            </w:pPr>
            <w:r>
              <w:rPr>
                <w:rFonts w:ascii="Times New Roman"/>
                <w:b w:val="false"/>
                <w:i w:val="false"/>
                <w:color w:val="000000"/>
                <w:sz w:val="20"/>
              </w:rPr>
              <w:t>
139</w:t>
            </w:r>
          </w:p>
          <w:bookmarkEnd w:id="84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60245-2-2012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2.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849"/>
          <w:p>
            <w:pPr>
              <w:spacing w:after="20"/>
              <w:ind w:left="20"/>
              <w:jc w:val="both"/>
            </w:pPr>
            <w:r>
              <w:rPr>
                <w:rFonts w:ascii="Times New Roman"/>
                <w:b w:val="false"/>
                <w:i w:val="false"/>
                <w:color w:val="000000"/>
                <w:sz w:val="20"/>
              </w:rPr>
              <w:t>
140</w:t>
            </w:r>
          </w:p>
          <w:bookmarkEnd w:id="849"/>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60245-3-2011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Кабели с нагревостойкой кремнийорганической изоляцией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850"/>
          <w:p>
            <w:pPr>
              <w:spacing w:after="20"/>
              <w:ind w:left="20"/>
              <w:jc w:val="both"/>
            </w:pPr>
            <w:r>
              <w:rPr>
                <w:rFonts w:ascii="Times New Roman"/>
                <w:b w:val="false"/>
                <w:i w:val="false"/>
                <w:color w:val="000000"/>
                <w:sz w:val="20"/>
              </w:rPr>
              <w:t>
141</w:t>
            </w:r>
          </w:p>
          <w:bookmarkEnd w:id="85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60245-3-2012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3. Кабели с нагревостойкой кремнийорганической изоляцией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851"/>
          <w:p>
            <w:pPr>
              <w:spacing w:after="20"/>
              <w:ind w:left="20"/>
              <w:jc w:val="both"/>
            </w:pPr>
            <w:r>
              <w:rPr>
                <w:rFonts w:ascii="Times New Roman"/>
                <w:b w:val="false"/>
                <w:i w:val="false"/>
                <w:color w:val="000000"/>
                <w:sz w:val="20"/>
              </w:rPr>
              <w:t>
142</w:t>
            </w:r>
          </w:p>
          <w:bookmarkEnd w:id="85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60245-4-2011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4. Шнуры и гибкие кабели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852"/>
          <w:p>
            <w:pPr>
              <w:spacing w:after="20"/>
              <w:ind w:left="20"/>
              <w:jc w:val="both"/>
            </w:pPr>
            <w:r>
              <w:rPr>
                <w:rFonts w:ascii="Times New Roman"/>
                <w:b w:val="false"/>
                <w:i w:val="false"/>
                <w:color w:val="000000"/>
                <w:sz w:val="20"/>
              </w:rPr>
              <w:t>
143</w:t>
            </w:r>
          </w:p>
          <w:bookmarkEnd w:id="852"/>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60245-5-2011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Лифтовые кабели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853"/>
          <w:p>
            <w:pPr>
              <w:spacing w:after="20"/>
              <w:ind w:left="20"/>
              <w:jc w:val="both"/>
            </w:pPr>
            <w:r>
              <w:rPr>
                <w:rFonts w:ascii="Times New Roman"/>
                <w:b w:val="false"/>
                <w:i w:val="false"/>
                <w:color w:val="000000"/>
                <w:sz w:val="20"/>
              </w:rPr>
              <w:t>
144</w:t>
            </w:r>
          </w:p>
          <w:bookmarkEnd w:id="85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60245-5-2011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5. Кабели лифтовые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854"/>
          <w:p>
            <w:pPr>
              <w:spacing w:after="20"/>
              <w:ind w:left="20"/>
              <w:jc w:val="both"/>
            </w:pPr>
            <w:r>
              <w:rPr>
                <w:rFonts w:ascii="Times New Roman"/>
                <w:b w:val="false"/>
                <w:i w:val="false"/>
                <w:color w:val="000000"/>
                <w:sz w:val="20"/>
              </w:rPr>
              <w:t>
145</w:t>
            </w:r>
          </w:p>
          <w:bookmarkEnd w:id="854"/>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60245-6-2011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Кабели для электродной дуговой сварки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855"/>
          <w:p>
            <w:pPr>
              <w:spacing w:after="20"/>
              <w:ind w:left="20"/>
              <w:jc w:val="both"/>
            </w:pPr>
            <w:r>
              <w:rPr>
                <w:rFonts w:ascii="Times New Roman"/>
                <w:b w:val="false"/>
                <w:i w:val="false"/>
                <w:color w:val="000000"/>
                <w:sz w:val="20"/>
              </w:rPr>
              <w:t>
146</w:t>
            </w:r>
          </w:p>
          <w:bookmarkEnd w:id="85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60245-6-2011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6. Кабели для дуговой сварки электродом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856"/>
          <w:p>
            <w:pPr>
              <w:spacing w:after="20"/>
              <w:ind w:left="20"/>
              <w:jc w:val="both"/>
            </w:pPr>
            <w:r>
              <w:rPr>
                <w:rFonts w:ascii="Times New Roman"/>
                <w:b w:val="false"/>
                <w:i w:val="false"/>
                <w:color w:val="000000"/>
                <w:sz w:val="20"/>
              </w:rPr>
              <w:t>
147</w:t>
            </w:r>
          </w:p>
          <w:bookmarkEnd w:id="856"/>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60245-7-2011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Кабели с нагревостойкой этиленвинилацетатной резиновой изоляцией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857"/>
          <w:p>
            <w:pPr>
              <w:spacing w:after="20"/>
              <w:ind w:left="20"/>
              <w:jc w:val="both"/>
            </w:pPr>
            <w:r>
              <w:rPr>
                <w:rFonts w:ascii="Times New Roman"/>
                <w:b w:val="false"/>
                <w:i w:val="false"/>
                <w:color w:val="000000"/>
                <w:sz w:val="20"/>
              </w:rPr>
              <w:t>
148</w:t>
            </w:r>
          </w:p>
          <w:bookmarkEnd w:id="85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60245-7-2011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7. Кабели с нагревостойкой этиленвинилацетатной резиновой изоляцией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858"/>
          <w:p>
            <w:pPr>
              <w:spacing w:after="20"/>
              <w:ind w:left="20"/>
              <w:jc w:val="both"/>
            </w:pPr>
            <w:r>
              <w:rPr>
                <w:rFonts w:ascii="Times New Roman"/>
                <w:b w:val="false"/>
                <w:i w:val="false"/>
                <w:color w:val="000000"/>
                <w:sz w:val="20"/>
              </w:rPr>
              <w:t>
149</w:t>
            </w:r>
          </w:p>
          <w:bookmarkEnd w:id="85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60245-8-2011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резиновой изоляцией на номинальное напряжение до 450/750 В включительно. Часть 8. Шнуры для областей применения, требующих высокой гибкости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859"/>
          <w:p>
            <w:pPr>
              <w:spacing w:after="20"/>
              <w:ind w:left="20"/>
              <w:jc w:val="both"/>
            </w:pPr>
            <w:r>
              <w:rPr>
                <w:rFonts w:ascii="Times New Roman"/>
                <w:b w:val="false"/>
                <w:i w:val="false"/>
                <w:color w:val="000000"/>
                <w:sz w:val="20"/>
              </w:rPr>
              <w:t>
150</w:t>
            </w:r>
          </w:p>
          <w:bookmarkEnd w:id="85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60252-1-2011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для двигателей переменного тока. Часть 1. Общие положения. Рабочие характеристики, испытания и номинальные параметры. Требования безопасности. Руководство по установке и эксплуатации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860"/>
          <w:p>
            <w:pPr>
              <w:spacing w:after="20"/>
              <w:ind w:left="20"/>
              <w:jc w:val="both"/>
            </w:pPr>
            <w:r>
              <w:rPr>
                <w:rFonts w:ascii="Times New Roman"/>
                <w:b w:val="false"/>
                <w:i w:val="false"/>
                <w:color w:val="000000"/>
                <w:sz w:val="20"/>
              </w:rPr>
              <w:t>
151</w:t>
            </w:r>
          </w:p>
          <w:bookmarkEnd w:id="86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60252-2-2011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для двигателей переменного тока. Часть 2. Пусковые конденсаторы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861"/>
          <w:p>
            <w:pPr>
              <w:spacing w:after="20"/>
              <w:ind w:left="20"/>
              <w:jc w:val="both"/>
            </w:pPr>
            <w:r>
              <w:rPr>
                <w:rFonts w:ascii="Times New Roman"/>
                <w:b w:val="false"/>
                <w:i w:val="false"/>
                <w:color w:val="000000"/>
                <w:sz w:val="20"/>
              </w:rPr>
              <w:t>
152</w:t>
            </w:r>
          </w:p>
          <w:bookmarkEnd w:id="86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60252-2-2007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для двигателей переменного тока. Часть 2. Конденсаторы для двигателей пусковые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862"/>
          <w:p>
            <w:pPr>
              <w:spacing w:after="20"/>
              <w:ind w:left="20"/>
              <w:jc w:val="both"/>
            </w:pPr>
            <w:r>
              <w:rPr>
                <w:rFonts w:ascii="Times New Roman"/>
                <w:b w:val="false"/>
                <w:i w:val="false"/>
                <w:color w:val="000000"/>
                <w:sz w:val="20"/>
              </w:rPr>
              <w:t>
153</w:t>
            </w:r>
          </w:p>
          <w:bookmarkEnd w:id="862"/>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60255-1-2014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измерительные и защитное оборудование.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863"/>
          <w:p>
            <w:pPr>
              <w:spacing w:after="20"/>
              <w:ind w:left="20"/>
              <w:jc w:val="both"/>
            </w:pPr>
            <w:r>
              <w:rPr>
                <w:rFonts w:ascii="Times New Roman"/>
                <w:b w:val="false"/>
                <w:i w:val="false"/>
                <w:color w:val="000000"/>
                <w:sz w:val="20"/>
              </w:rPr>
              <w:t>
154</w:t>
            </w:r>
          </w:p>
          <w:bookmarkEnd w:id="86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30329-95</w:t>
            </w:r>
            <w:r>
              <w:br/>
            </w:r>
            <w:r>
              <w:rPr>
                <w:rFonts w:ascii="Times New Roman"/>
                <w:b w:val="false"/>
                <w:i w:val="false"/>
                <w:color w:val="000000"/>
                <w:sz w:val="20"/>
              </w:rPr>
              <w:t>
(МЭК</w:t>
            </w:r>
            <w:r>
              <w:br/>
            </w:r>
            <w:r>
              <w:rPr>
                <w:rFonts w:ascii="Times New Roman"/>
                <w:b w:val="false"/>
                <w:i w:val="false"/>
                <w:color w:val="000000"/>
                <w:sz w:val="20"/>
              </w:rPr>
              <w:t>
255-1-00-75)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логические электрические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864"/>
          <w:p>
            <w:pPr>
              <w:spacing w:after="20"/>
              <w:ind w:left="20"/>
              <w:jc w:val="both"/>
            </w:pPr>
            <w:r>
              <w:rPr>
                <w:rFonts w:ascii="Times New Roman"/>
                <w:b w:val="false"/>
                <w:i w:val="false"/>
                <w:color w:val="000000"/>
                <w:sz w:val="20"/>
              </w:rPr>
              <w:t>
155</w:t>
            </w:r>
          </w:p>
          <w:bookmarkEnd w:id="864"/>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шестой,</w:t>
            </w:r>
            <w:r>
              <w:br/>
            </w:r>
            <w:r>
              <w:rPr>
                <w:rFonts w:ascii="Times New Roman"/>
                <w:b w:val="false"/>
                <w:i w:val="false"/>
                <w:color w:val="000000"/>
                <w:sz w:val="20"/>
              </w:rPr>
              <w:t>
девятый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60255-5-2014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электрические. Часть 5. Координация изоляции измерительных реле и защитных устройств. Требования и испытания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865"/>
          <w:p>
            <w:pPr>
              <w:spacing w:after="20"/>
              <w:ind w:left="20"/>
              <w:jc w:val="both"/>
            </w:pPr>
            <w:r>
              <w:rPr>
                <w:rFonts w:ascii="Times New Roman"/>
                <w:b w:val="false"/>
                <w:i w:val="false"/>
                <w:color w:val="000000"/>
                <w:sz w:val="20"/>
              </w:rPr>
              <w:t>
156</w:t>
            </w:r>
          </w:p>
          <w:bookmarkEnd w:id="86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30328-95 (МЭК 255-5–77)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электрические. Испытание изоляции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866"/>
          <w:p>
            <w:pPr>
              <w:spacing w:after="20"/>
              <w:ind w:left="20"/>
              <w:jc w:val="both"/>
            </w:pPr>
            <w:r>
              <w:rPr>
                <w:rFonts w:ascii="Times New Roman"/>
                <w:b w:val="false"/>
                <w:i w:val="false"/>
                <w:color w:val="000000"/>
                <w:sz w:val="20"/>
              </w:rPr>
              <w:t>
157</w:t>
            </w:r>
          </w:p>
          <w:bookmarkEnd w:id="86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60255-16-2013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электрические. Часть 16. Реле измерения полного сопротивления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867"/>
          <w:p>
            <w:pPr>
              <w:spacing w:after="20"/>
              <w:ind w:left="20"/>
              <w:jc w:val="both"/>
            </w:pPr>
            <w:r>
              <w:rPr>
                <w:rFonts w:ascii="Times New Roman"/>
                <w:b w:val="false"/>
                <w:i w:val="false"/>
                <w:color w:val="000000"/>
                <w:sz w:val="20"/>
              </w:rPr>
              <w:t>
158</w:t>
            </w:r>
          </w:p>
          <w:bookmarkEnd w:id="86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60255-27-2013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измерительные и защитное оборудование. Часть 27.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868"/>
          <w:p>
            <w:pPr>
              <w:spacing w:after="20"/>
              <w:ind w:left="20"/>
              <w:jc w:val="both"/>
            </w:pPr>
            <w:r>
              <w:rPr>
                <w:rFonts w:ascii="Times New Roman"/>
                <w:b w:val="false"/>
                <w:i w:val="false"/>
                <w:color w:val="000000"/>
                <w:sz w:val="20"/>
              </w:rPr>
              <w:t>
159</w:t>
            </w:r>
          </w:p>
          <w:bookmarkEnd w:id="86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60269-1-2012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 низковольтные.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869"/>
          <w:p>
            <w:pPr>
              <w:spacing w:after="20"/>
              <w:ind w:left="20"/>
              <w:jc w:val="both"/>
            </w:pPr>
            <w:r>
              <w:rPr>
                <w:rFonts w:ascii="Times New Roman"/>
                <w:b w:val="false"/>
                <w:i w:val="false"/>
                <w:color w:val="000000"/>
                <w:sz w:val="20"/>
              </w:rPr>
              <w:t>
160</w:t>
            </w:r>
          </w:p>
          <w:bookmarkEnd w:id="86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60269-1-2010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низковольтные плавкие.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870"/>
          <w:p>
            <w:pPr>
              <w:spacing w:after="20"/>
              <w:ind w:left="20"/>
              <w:jc w:val="both"/>
            </w:pPr>
            <w:r>
              <w:rPr>
                <w:rFonts w:ascii="Times New Roman"/>
                <w:b w:val="false"/>
                <w:i w:val="false"/>
                <w:color w:val="000000"/>
                <w:sz w:val="20"/>
              </w:rPr>
              <w:t>
161</w:t>
            </w:r>
          </w:p>
          <w:bookmarkEnd w:id="87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31196.2-2012</w:t>
            </w:r>
            <w:r>
              <w:br/>
            </w:r>
            <w:r>
              <w:rPr>
                <w:rFonts w:ascii="Times New Roman"/>
                <w:b w:val="false"/>
                <w:i w:val="false"/>
                <w:color w:val="000000"/>
                <w:sz w:val="20"/>
              </w:rPr>
              <w:t>
(IEC 60269-2:1986)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 низковольтные. Часть 2. Дополнительные требования к плавким предохранителям промышленного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871"/>
          <w:p>
            <w:pPr>
              <w:spacing w:after="20"/>
              <w:ind w:left="20"/>
              <w:jc w:val="both"/>
            </w:pPr>
            <w:r>
              <w:rPr>
                <w:rFonts w:ascii="Times New Roman"/>
                <w:b w:val="false"/>
                <w:i w:val="false"/>
                <w:color w:val="000000"/>
                <w:sz w:val="20"/>
              </w:rPr>
              <w:t>
162</w:t>
            </w:r>
          </w:p>
          <w:bookmarkEnd w:id="87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31196.2.1-2012</w:t>
            </w:r>
            <w:r>
              <w:br/>
            </w:r>
            <w:r>
              <w:rPr>
                <w:rFonts w:ascii="Times New Roman"/>
                <w:b w:val="false"/>
                <w:i w:val="false"/>
                <w:color w:val="000000"/>
                <w:sz w:val="20"/>
              </w:rPr>
              <w:t>
(IEC 60269-2-1:1987)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 низковольтные. Часть 2-1. Дополнительные требования к плавким предохранителям промышленного назначения. Разделы I – III</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872"/>
          <w:p>
            <w:pPr>
              <w:spacing w:after="20"/>
              <w:ind w:left="20"/>
              <w:jc w:val="both"/>
            </w:pPr>
            <w:r>
              <w:rPr>
                <w:rFonts w:ascii="Times New Roman"/>
                <w:b w:val="false"/>
                <w:i w:val="false"/>
                <w:color w:val="000000"/>
                <w:sz w:val="20"/>
              </w:rPr>
              <w:t>
163</w:t>
            </w:r>
          </w:p>
          <w:bookmarkEnd w:id="87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31196.3-2012</w:t>
            </w:r>
            <w:r>
              <w:br/>
            </w:r>
            <w:r>
              <w:rPr>
                <w:rFonts w:ascii="Times New Roman"/>
                <w:b w:val="false"/>
                <w:i w:val="false"/>
                <w:color w:val="000000"/>
                <w:sz w:val="20"/>
              </w:rPr>
              <w:t>
(IEC</w:t>
            </w:r>
            <w:r>
              <w:br/>
            </w:r>
            <w:r>
              <w:rPr>
                <w:rFonts w:ascii="Times New Roman"/>
                <w:b w:val="false"/>
                <w:i w:val="false"/>
                <w:color w:val="000000"/>
                <w:sz w:val="20"/>
              </w:rPr>
              <w:t>
60269-3:1987,</w:t>
            </w:r>
            <w:r>
              <w:br/>
            </w:r>
            <w:r>
              <w:rPr>
                <w:rFonts w:ascii="Times New Roman"/>
                <w:b w:val="false"/>
                <w:i w:val="false"/>
                <w:color w:val="000000"/>
                <w:sz w:val="20"/>
              </w:rPr>
              <w:t>
IEC</w:t>
            </w:r>
            <w:r>
              <w:br/>
            </w:r>
            <w:r>
              <w:rPr>
                <w:rFonts w:ascii="Times New Roman"/>
                <w:b w:val="false"/>
                <w:i w:val="false"/>
                <w:color w:val="000000"/>
                <w:sz w:val="20"/>
              </w:rPr>
              <w:t>
60269-3A:1978)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 низковольтные. Часть 3. Дополнительные требования к плавким предохранителям бытового и аналогичного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873"/>
          <w:p>
            <w:pPr>
              <w:spacing w:after="20"/>
              <w:ind w:left="20"/>
              <w:jc w:val="both"/>
            </w:pPr>
            <w:r>
              <w:rPr>
                <w:rFonts w:ascii="Times New Roman"/>
                <w:b w:val="false"/>
                <w:i w:val="false"/>
                <w:color w:val="000000"/>
                <w:sz w:val="20"/>
              </w:rPr>
              <w:t>
164</w:t>
            </w:r>
          </w:p>
          <w:bookmarkEnd w:id="87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60269-3-1-2011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 низковольтные. Часть 3-1. Дополнительные требования к плавким предохранителям для эксплуатации неквалифицированным персоналом (плавкие предохранители бытового и аналогичного назначения). Разделы I – IV</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874"/>
          <w:p>
            <w:pPr>
              <w:spacing w:after="20"/>
              <w:ind w:left="20"/>
              <w:jc w:val="both"/>
            </w:pPr>
            <w:r>
              <w:rPr>
                <w:rFonts w:ascii="Times New Roman"/>
                <w:b w:val="false"/>
                <w:i w:val="false"/>
                <w:color w:val="000000"/>
                <w:sz w:val="20"/>
              </w:rPr>
              <w:t>
165</w:t>
            </w:r>
          </w:p>
          <w:bookmarkEnd w:id="87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31196.4-2012</w:t>
            </w:r>
            <w:r>
              <w:br/>
            </w:r>
            <w:r>
              <w:rPr>
                <w:rFonts w:ascii="Times New Roman"/>
                <w:b w:val="false"/>
                <w:i w:val="false"/>
                <w:color w:val="000000"/>
                <w:sz w:val="20"/>
              </w:rPr>
              <w:t>
(IEC 60269-4:1986)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Низковольтные плавкие предохранители. Часть 4. Дополнительные требования к плавким предохранителям для защиты полупроводниковых устройств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875"/>
          <w:p>
            <w:pPr>
              <w:spacing w:after="20"/>
              <w:ind w:left="20"/>
              <w:jc w:val="both"/>
            </w:pPr>
            <w:r>
              <w:rPr>
                <w:rFonts w:ascii="Times New Roman"/>
                <w:b w:val="false"/>
                <w:i w:val="false"/>
                <w:color w:val="000000"/>
                <w:sz w:val="20"/>
              </w:rPr>
              <w:t>
166</w:t>
            </w:r>
          </w:p>
          <w:bookmarkEnd w:id="87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 низковольтные. Часть 4-1.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и седьмой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60269-4-1-2011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 к плавким вставкам для защиты полупроводниковых устройств. Разделы I – Ш. Примеры типов стандартизованных плавких вставок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876"/>
          <w:p>
            <w:pPr>
              <w:spacing w:after="20"/>
              <w:ind w:left="20"/>
              <w:jc w:val="both"/>
            </w:pPr>
            <w:r>
              <w:rPr>
                <w:rFonts w:ascii="Times New Roman"/>
                <w:b w:val="false"/>
                <w:i w:val="false"/>
                <w:color w:val="000000"/>
                <w:sz w:val="20"/>
              </w:rPr>
              <w:t>
167</w:t>
            </w:r>
          </w:p>
          <w:bookmarkEnd w:id="87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Плавкие предохранители низкого напряжения. Часть 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60269-6-2013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 к плавким вставкам для солнечных фотоэлектрических энергетических систем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877"/>
          <w:p>
            <w:pPr>
              <w:spacing w:after="20"/>
              <w:ind w:left="20"/>
              <w:jc w:val="both"/>
            </w:pPr>
            <w:r>
              <w:rPr>
                <w:rFonts w:ascii="Times New Roman"/>
                <w:b w:val="false"/>
                <w:i w:val="false"/>
                <w:color w:val="000000"/>
                <w:sz w:val="20"/>
              </w:rPr>
              <w:t>
168</w:t>
            </w:r>
          </w:p>
          <w:bookmarkEnd w:id="87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Вилки, штепсельные розетки и соединительные устройства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30849.1-2002 (МЭК 60309-1-99)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промышленного назначения.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878"/>
          <w:p>
            <w:pPr>
              <w:spacing w:after="20"/>
              <w:ind w:left="20"/>
              <w:jc w:val="both"/>
            </w:pPr>
            <w:r>
              <w:rPr>
                <w:rFonts w:ascii="Times New Roman"/>
                <w:b w:val="false"/>
                <w:i w:val="false"/>
                <w:color w:val="000000"/>
                <w:sz w:val="20"/>
              </w:rPr>
              <w:t>
169</w:t>
            </w:r>
          </w:p>
          <w:bookmarkEnd w:id="87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Вилки, штепсельные розетки и соединительные устройства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30849.2-2002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промышленного назначения. Часть 2. Требования 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60309-2-99)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взаимозаменяемости размеров штырей и контактных гнезд соединителей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879"/>
          <w:p>
            <w:pPr>
              <w:spacing w:after="20"/>
              <w:ind w:left="20"/>
              <w:jc w:val="both"/>
            </w:pPr>
            <w:r>
              <w:rPr>
                <w:rFonts w:ascii="Times New Roman"/>
                <w:b w:val="false"/>
                <w:i w:val="false"/>
                <w:color w:val="000000"/>
                <w:sz w:val="20"/>
              </w:rPr>
              <w:t>
170</w:t>
            </w:r>
          </w:p>
          <w:bookmarkEnd w:id="87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Вилки, розетки и соединители промышленного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60309-4-2013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 Переключаемые ответвители и соединители с блокировкой и без нее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880"/>
          <w:p>
            <w:pPr>
              <w:spacing w:after="20"/>
              <w:ind w:left="20"/>
              <w:jc w:val="both"/>
            </w:pPr>
            <w:r>
              <w:rPr>
                <w:rFonts w:ascii="Times New Roman"/>
                <w:b w:val="false"/>
                <w:i w:val="false"/>
                <w:color w:val="000000"/>
                <w:sz w:val="20"/>
              </w:rPr>
              <w:t>
171</w:t>
            </w:r>
          </w:p>
          <w:bookmarkEnd w:id="88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30851.1-2002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электрические бытового и аналогичного назначения.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881"/>
          <w:p>
            <w:pPr>
              <w:spacing w:after="20"/>
              <w:ind w:left="20"/>
              <w:jc w:val="both"/>
            </w:pPr>
            <w:r>
              <w:rPr>
                <w:rFonts w:ascii="Times New Roman"/>
                <w:b w:val="false"/>
                <w:i w:val="false"/>
                <w:color w:val="000000"/>
                <w:sz w:val="20"/>
              </w:rPr>
              <w:t>
172</w:t>
            </w:r>
          </w:p>
          <w:bookmarkEnd w:id="88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30851.2.2-2002</w:t>
            </w:r>
            <w:r>
              <w:br/>
            </w:r>
            <w:r>
              <w:rPr>
                <w:rFonts w:ascii="Times New Roman"/>
                <w:b w:val="false"/>
                <w:i w:val="false"/>
                <w:color w:val="000000"/>
                <w:sz w:val="20"/>
              </w:rPr>
              <w:t>
(МЭК 60320-2-2:1998)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электрические бытового и аналогичного назначения. Часть 2-2. Дополнительные требования к вилкам и розеткам для взаимного соединения в приборах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882"/>
          <w:p>
            <w:pPr>
              <w:spacing w:after="20"/>
              <w:ind w:left="20"/>
              <w:jc w:val="both"/>
            </w:pPr>
            <w:r>
              <w:rPr>
                <w:rFonts w:ascii="Times New Roman"/>
                <w:b w:val="false"/>
                <w:i w:val="false"/>
                <w:color w:val="000000"/>
                <w:sz w:val="20"/>
              </w:rPr>
              <w:t>
173</w:t>
            </w:r>
          </w:p>
          <w:bookmarkEnd w:id="88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30851.2.3-2012</w:t>
            </w:r>
            <w:r>
              <w:br/>
            </w:r>
            <w:r>
              <w:rPr>
                <w:rFonts w:ascii="Times New Roman"/>
                <w:b w:val="false"/>
                <w:i w:val="false"/>
                <w:color w:val="000000"/>
                <w:sz w:val="20"/>
              </w:rPr>
              <w:t>
(IEC 60320-2-3:1998)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электрические бытового и аналогичного назначения. Часть 2-3. Дополнительные требования к соединителям степени защиты свыше IPXO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883"/>
          <w:p>
            <w:pPr>
              <w:spacing w:after="20"/>
              <w:ind w:left="20"/>
              <w:jc w:val="both"/>
            </w:pPr>
            <w:r>
              <w:rPr>
                <w:rFonts w:ascii="Times New Roman"/>
                <w:b w:val="false"/>
                <w:i w:val="false"/>
                <w:color w:val="000000"/>
                <w:sz w:val="20"/>
              </w:rPr>
              <w:t>
174</w:t>
            </w:r>
          </w:p>
          <w:bookmarkEnd w:id="883"/>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60331-1-2013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кабелей в условиях воздействия пламени. Сохранение работоспособности. Часть 1. Метод испытания кабелей на номинальное напряжение до 0,6/1,0 кВ включительно и наружным диаметром более 20 мм при воздействии пламени температурой не менее 830°C одновременно с механическим ударом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884"/>
          <w:p>
            <w:pPr>
              <w:spacing w:after="20"/>
              <w:ind w:left="20"/>
              <w:jc w:val="both"/>
            </w:pPr>
            <w:r>
              <w:rPr>
                <w:rFonts w:ascii="Times New Roman"/>
                <w:b w:val="false"/>
                <w:i w:val="false"/>
                <w:color w:val="000000"/>
                <w:sz w:val="20"/>
              </w:rPr>
              <w:t>
175</w:t>
            </w:r>
          </w:p>
          <w:bookmarkEnd w:id="88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60331-1-2010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кабелей в условиях воздействия пламени. Сохранение работоспособности. Часть 1. Метод испытания при воздействии пламени одновременно с механическим ударом при температуре не менее 830 °C для кабелей с номинальным напряжением до 0,6/1,0 кВ включительно и общим диаметром свыше 20 мм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885"/>
          <w:p>
            <w:pPr>
              <w:spacing w:after="20"/>
              <w:ind w:left="20"/>
              <w:jc w:val="both"/>
            </w:pPr>
            <w:r>
              <w:rPr>
                <w:rFonts w:ascii="Times New Roman"/>
                <w:b w:val="false"/>
                <w:i w:val="false"/>
                <w:color w:val="000000"/>
                <w:sz w:val="20"/>
              </w:rPr>
              <w:t>
176</w:t>
            </w:r>
          </w:p>
          <w:bookmarkEnd w:id="885"/>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60331-2-2013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кабелей в условиях воздействия пламени. Сохранение работоспособности. Часть 2. Метод испытания кабелей на номинальное напряжение до 0,6/1,0 кВ включительно и наружным диаметром не более 20 мм при воздействии пламени температурой не менее 830 °C одновременно с механическим ударом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886"/>
          <w:p>
            <w:pPr>
              <w:spacing w:after="20"/>
              <w:ind w:left="20"/>
              <w:jc w:val="both"/>
            </w:pPr>
            <w:r>
              <w:rPr>
                <w:rFonts w:ascii="Times New Roman"/>
                <w:b w:val="false"/>
                <w:i w:val="false"/>
                <w:color w:val="000000"/>
                <w:sz w:val="20"/>
              </w:rPr>
              <w:t>
177</w:t>
            </w:r>
          </w:p>
          <w:bookmarkEnd w:id="88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60331-2-2010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кабелей в условиях воздействия пламени. Сохранение работоспособности. Часть 2. Метод испытания при воздействии пламени одновременно с механическим ударом при температуре не менее 830 °C для кабелей с номинальным напряжением до 0,6/1,0 кВ включительно и общим диаметром не выше 20 мм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887"/>
          <w:p>
            <w:pPr>
              <w:spacing w:after="20"/>
              <w:ind w:left="20"/>
              <w:jc w:val="both"/>
            </w:pPr>
            <w:r>
              <w:rPr>
                <w:rFonts w:ascii="Times New Roman"/>
                <w:b w:val="false"/>
                <w:i w:val="false"/>
                <w:color w:val="000000"/>
                <w:sz w:val="20"/>
              </w:rPr>
              <w:t>
178</w:t>
            </w:r>
          </w:p>
          <w:bookmarkEnd w:id="88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60331-3-2013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кабелей в условиях воздействия пламени. Сохранение работоспособности. Часть 3. Метод испытания кабелей на номинальное напряжение до 0,6/1,0 кВ включительно, испытываемых в металлическом корпусе, при воздействии пламени температурой не менее 830 °C одновременно с механическим ударом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888"/>
          <w:p>
            <w:pPr>
              <w:spacing w:after="20"/>
              <w:ind w:left="20"/>
              <w:jc w:val="both"/>
            </w:pPr>
            <w:r>
              <w:rPr>
                <w:rFonts w:ascii="Times New Roman"/>
                <w:b w:val="false"/>
                <w:i w:val="false"/>
                <w:color w:val="000000"/>
                <w:sz w:val="20"/>
              </w:rPr>
              <w:t>
179</w:t>
            </w:r>
          </w:p>
          <w:bookmarkEnd w:id="88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60331-3-2010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кабелей в условиях воздействия пламени. Сохранение работоспособности. Часть 3. Метод испытания при воздействии пламени одновременно с механическим ударом при температуре не менее 830 °C для кабелей с номинальным напряжением до 0,6/1,0 кВ включительно в металлическом корпусе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889"/>
          <w:p>
            <w:pPr>
              <w:spacing w:after="20"/>
              <w:ind w:left="20"/>
              <w:jc w:val="both"/>
            </w:pPr>
            <w:r>
              <w:rPr>
                <w:rFonts w:ascii="Times New Roman"/>
                <w:b w:val="false"/>
                <w:i w:val="false"/>
                <w:color w:val="000000"/>
                <w:sz w:val="20"/>
              </w:rPr>
              <w:t>
180</w:t>
            </w:r>
          </w:p>
          <w:bookmarkEnd w:id="88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60331-11-2012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Сохранение работоспособности. Часть 11. Испытательное оборудование. Воздействие пламени температурой не менее 750°С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890"/>
          <w:p>
            <w:pPr>
              <w:spacing w:after="20"/>
              <w:ind w:left="20"/>
              <w:jc w:val="both"/>
            </w:pPr>
            <w:r>
              <w:rPr>
                <w:rFonts w:ascii="Times New Roman"/>
                <w:b w:val="false"/>
                <w:i w:val="false"/>
                <w:color w:val="000000"/>
                <w:sz w:val="20"/>
              </w:rPr>
              <w:t>
181</w:t>
            </w:r>
          </w:p>
          <w:bookmarkEnd w:id="89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60331-11-2003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Сохранение работоспособности. Часть 11. Испытательное оборудование. Воздействие пламени температурой не менее 750°С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891"/>
          <w:p>
            <w:pPr>
              <w:spacing w:after="20"/>
              <w:ind w:left="20"/>
              <w:jc w:val="both"/>
            </w:pPr>
            <w:r>
              <w:rPr>
                <w:rFonts w:ascii="Times New Roman"/>
                <w:b w:val="false"/>
                <w:i w:val="false"/>
                <w:color w:val="000000"/>
                <w:sz w:val="20"/>
              </w:rPr>
              <w:t>
182</w:t>
            </w:r>
          </w:p>
          <w:bookmarkEnd w:id="89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60331-11-2010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кабелей в условиях воздействия пламени. Сохранение работоспособности. Часть 11. Испытательное оборудование. Воздействие пламени с температурой не менее 750°C</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892"/>
          <w:p>
            <w:pPr>
              <w:spacing w:after="20"/>
              <w:ind w:left="20"/>
              <w:jc w:val="both"/>
            </w:pPr>
            <w:r>
              <w:rPr>
                <w:rFonts w:ascii="Times New Roman"/>
                <w:b w:val="false"/>
                <w:i w:val="false"/>
                <w:color w:val="000000"/>
                <w:sz w:val="20"/>
              </w:rPr>
              <w:t>
183</w:t>
            </w:r>
          </w:p>
          <w:bookmarkEnd w:id="89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60331-21-2011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Сохранение работоспособности. Часть 21. Проведение испытаний и требования к ним. Кабели на номинальное напряжение до 0,6/1,0 кВ включительно</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893"/>
          <w:p>
            <w:pPr>
              <w:spacing w:after="20"/>
              <w:ind w:left="20"/>
              <w:jc w:val="both"/>
            </w:pPr>
            <w:r>
              <w:rPr>
                <w:rFonts w:ascii="Times New Roman"/>
                <w:b w:val="false"/>
                <w:i w:val="false"/>
                <w:color w:val="000000"/>
                <w:sz w:val="20"/>
              </w:rPr>
              <w:t>
184</w:t>
            </w:r>
          </w:p>
          <w:bookmarkEnd w:id="893"/>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60331-23-2011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Сохранение работоспособности. Часть 23. Проведение испытаний и требования к ним. Кабели электрические для передачи данных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894"/>
          <w:p>
            <w:pPr>
              <w:spacing w:after="20"/>
              <w:ind w:left="20"/>
              <w:jc w:val="both"/>
            </w:pPr>
            <w:r>
              <w:rPr>
                <w:rFonts w:ascii="Times New Roman"/>
                <w:b w:val="false"/>
                <w:i w:val="false"/>
                <w:color w:val="000000"/>
                <w:sz w:val="20"/>
              </w:rPr>
              <w:t>
185</w:t>
            </w:r>
          </w:p>
          <w:bookmarkEnd w:id="89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60331-23-2010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кабелей в условиях воздействия пламени. Сохранение работоспособности. Часть 23. Методики требования. Электрические кабели для передачи данных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895"/>
          <w:p>
            <w:pPr>
              <w:spacing w:after="20"/>
              <w:ind w:left="20"/>
              <w:jc w:val="both"/>
            </w:pPr>
            <w:r>
              <w:rPr>
                <w:rFonts w:ascii="Times New Roman"/>
                <w:b w:val="false"/>
                <w:i w:val="false"/>
                <w:color w:val="000000"/>
                <w:sz w:val="20"/>
              </w:rPr>
              <w:t>
186</w:t>
            </w:r>
          </w:p>
          <w:bookmarkEnd w:id="895"/>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60331-25-2011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Сохранение работоспособности. Часть 25. Проведение испытаний и требования к ним. Кабели оптические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896"/>
          <w:p>
            <w:pPr>
              <w:spacing w:after="20"/>
              <w:ind w:left="20"/>
              <w:jc w:val="both"/>
            </w:pPr>
            <w:r>
              <w:rPr>
                <w:rFonts w:ascii="Times New Roman"/>
                <w:b w:val="false"/>
                <w:i w:val="false"/>
                <w:color w:val="000000"/>
                <w:sz w:val="20"/>
              </w:rPr>
              <w:t>
187</w:t>
            </w:r>
          </w:p>
          <w:bookmarkEnd w:id="89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60331-25-2010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кабелей в условиях воздействия пламени. Сохранение работоспособности. Часть 25. Методики требования. Волоконно-оптические кабели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897"/>
          <w:p>
            <w:pPr>
              <w:spacing w:after="20"/>
              <w:ind w:left="20"/>
              <w:jc w:val="both"/>
            </w:pPr>
            <w:r>
              <w:rPr>
                <w:rFonts w:ascii="Times New Roman"/>
                <w:b w:val="false"/>
                <w:i w:val="false"/>
                <w:color w:val="000000"/>
                <w:sz w:val="20"/>
              </w:rPr>
              <w:t>
188</w:t>
            </w:r>
          </w:p>
          <w:bookmarkEnd w:id="89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60332-1-1-2011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1-1. Испытание на нераспространение горения одиночного вертикально расположенного изолированного провода или кабеля. Испытательное оборудование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898"/>
          <w:p>
            <w:pPr>
              <w:spacing w:after="20"/>
              <w:ind w:left="20"/>
              <w:jc w:val="both"/>
            </w:pPr>
            <w:r>
              <w:rPr>
                <w:rFonts w:ascii="Times New Roman"/>
                <w:b w:val="false"/>
                <w:i w:val="false"/>
                <w:color w:val="000000"/>
                <w:sz w:val="20"/>
              </w:rPr>
              <w:t>
189</w:t>
            </w:r>
          </w:p>
          <w:bookmarkEnd w:id="89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60332-1-1-2010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1-1. Испытание на нераспространение горения одиночного, вертикально расположенного изолированного провода или кабеля. Испытательное оборудование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899"/>
          <w:p>
            <w:pPr>
              <w:spacing w:after="20"/>
              <w:ind w:left="20"/>
              <w:jc w:val="both"/>
            </w:pPr>
            <w:r>
              <w:rPr>
                <w:rFonts w:ascii="Times New Roman"/>
                <w:b w:val="false"/>
                <w:i w:val="false"/>
                <w:color w:val="000000"/>
                <w:sz w:val="20"/>
              </w:rPr>
              <w:t>
190</w:t>
            </w:r>
          </w:p>
          <w:bookmarkEnd w:id="89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60332-1-1-2010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волоконно-оптических кабелей в условиях воздействия пламени. Часть 1-1. Испытание одиночного изолированного провода или кабеля на вертикальное распространение пламени. Испытательное оборудование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900"/>
          <w:p>
            <w:pPr>
              <w:spacing w:after="20"/>
              <w:ind w:left="20"/>
              <w:jc w:val="both"/>
            </w:pPr>
            <w:r>
              <w:rPr>
                <w:rFonts w:ascii="Times New Roman"/>
                <w:b w:val="false"/>
                <w:i w:val="false"/>
                <w:color w:val="000000"/>
                <w:sz w:val="20"/>
              </w:rPr>
              <w:t>
191</w:t>
            </w:r>
          </w:p>
          <w:bookmarkEnd w:id="90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60332-1-2-2011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1-2. Испытание на нераспространение горения 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901"/>
          <w:p>
            <w:pPr>
              <w:spacing w:after="20"/>
              <w:ind w:left="20"/>
              <w:jc w:val="both"/>
            </w:pPr>
            <w:r>
              <w:rPr>
                <w:rFonts w:ascii="Times New Roman"/>
                <w:b w:val="false"/>
                <w:i w:val="false"/>
                <w:color w:val="000000"/>
                <w:sz w:val="20"/>
              </w:rPr>
              <w:t>
192</w:t>
            </w:r>
          </w:p>
          <w:bookmarkEnd w:id="90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60332-1-2-2010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1-2. Испытание на нераспространение горения 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902"/>
          <w:p>
            <w:pPr>
              <w:spacing w:after="20"/>
              <w:ind w:left="20"/>
              <w:jc w:val="both"/>
            </w:pPr>
            <w:r>
              <w:rPr>
                <w:rFonts w:ascii="Times New Roman"/>
                <w:b w:val="false"/>
                <w:i w:val="false"/>
                <w:color w:val="000000"/>
                <w:sz w:val="20"/>
              </w:rPr>
              <w:t>
193</w:t>
            </w:r>
          </w:p>
          <w:bookmarkEnd w:id="90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волоконно-оптических кабелей 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60332-1-2-2010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условиях воздействия пламени. Часть 1-2. Испытание одиночного изолированного провода или кабеля на вертикальное распространение пламени. Проведение испытания пламенем горелки мощностью 1 КВт с предварительным смешением газов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903"/>
          <w:p>
            <w:pPr>
              <w:spacing w:after="20"/>
              <w:ind w:left="20"/>
              <w:jc w:val="both"/>
            </w:pPr>
            <w:r>
              <w:rPr>
                <w:rFonts w:ascii="Times New Roman"/>
                <w:b w:val="false"/>
                <w:i w:val="false"/>
                <w:color w:val="000000"/>
                <w:sz w:val="20"/>
              </w:rPr>
              <w:t>
194</w:t>
            </w:r>
          </w:p>
          <w:bookmarkEnd w:id="90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60332-1-3-2011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воздействия пламени. Часть 1-3. Испытание на нераспространение горения одиночного вертикально расположенного изолированного провода или кабеля. Проведение испытания на образование горящих капелек/частиц</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904"/>
          <w:p>
            <w:pPr>
              <w:spacing w:after="20"/>
              <w:ind w:left="20"/>
              <w:jc w:val="both"/>
            </w:pPr>
            <w:r>
              <w:rPr>
                <w:rFonts w:ascii="Times New Roman"/>
                <w:b w:val="false"/>
                <w:i w:val="false"/>
                <w:color w:val="000000"/>
                <w:sz w:val="20"/>
              </w:rPr>
              <w:t>
195</w:t>
            </w:r>
          </w:p>
          <w:bookmarkEnd w:id="90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волоконно-оптических кабелей 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60332-1-3-2010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условиях воздействия пламени. Часть 1-3. Испытание одиночного изолированного провода или кабеля на вертикальное распространение пламени. Проведение испытания на образование горящих капелек/частиц</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905"/>
          <w:p>
            <w:pPr>
              <w:spacing w:after="20"/>
              <w:ind w:left="20"/>
              <w:jc w:val="both"/>
            </w:pPr>
            <w:r>
              <w:rPr>
                <w:rFonts w:ascii="Times New Roman"/>
                <w:b w:val="false"/>
                <w:i w:val="false"/>
                <w:color w:val="000000"/>
                <w:sz w:val="20"/>
              </w:rPr>
              <w:t>
196</w:t>
            </w:r>
          </w:p>
          <w:bookmarkEnd w:id="90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60332-2-1-2011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воздействия пламени. Часть 2-1. Испытание на нераспространение горения одиночного вертикально расположенного изолированного провода или кабеля небольших размеров. Испытательное оборудование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906"/>
          <w:p>
            <w:pPr>
              <w:spacing w:after="20"/>
              <w:ind w:left="20"/>
              <w:jc w:val="both"/>
            </w:pPr>
            <w:r>
              <w:rPr>
                <w:rFonts w:ascii="Times New Roman"/>
                <w:b w:val="false"/>
                <w:i w:val="false"/>
                <w:color w:val="000000"/>
                <w:sz w:val="20"/>
              </w:rPr>
              <w:t>
197</w:t>
            </w:r>
          </w:p>
          <w:bookmarkEnd w:id="90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волоконно-оптических кабелей 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60332-2-1-2010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условиях воздействия пламени. Часть 2-1. Испытание одиночного изолированного провода или кабеля небольших размеров на вертикальное распространение пламени. Испытательное оборудование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907"/>
          <w:p>
            <w:pPr>
              <w:spacing w:after="20"/>
              <w:ind w:left="20"/>
              <w:jc w:val="both"/>
            </w:pPr>
            <w:r>
              <w:rPr>
                <w:rFonts w:ascii="Times New Roman"/>
                <w:b w:val="false"/>
                <w:i w:val="false"/>
                <w:color w:val="000000"/>
                <w:sz w:val="20"/>
              </w:rPr>
              <w:t>
198</w:t>
            </w:r>
          </w:p>
          <w:bookmarkEnd w:id="90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60332-2-2-2011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2-2. Испытание на нераспространение горения одиночного вертикально расположенного изолированного провода или кабеля небольших размеров. Проведение испытания диффузионным пламенем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908"/>
          <w:p>
            <w:pPr>
              <w:spacing w:after="20"/>
              <w:ind w:left="20"/>
              <w:jc w:val="both"/>
            </w:pPr>
            <w:r>
              <w:rPr>
                <w:rFonts w:ascii="Times New Roman"/>
                <w:b w:val="false"/>
                <w:i w:val="false"/>
                <w:color w:val="000000"/>
                <w:sz w:val="20"/>
              </w:rPr>
              <w:t>
199</w:t>
            </w:r>
          </w:p>
          <w:bookmarkEnd w:id="90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60332-2-2-2010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волоконно-оптических кабелей в условиях воздействия пламени. Часть 2-2. Испытание одиночного изолированного провода или кабеля небольших размеров на вертикальное распространение пламени. Проведение испытания диффузионным пламенем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909"/>
          <w:p>
            <w:pPr>
              <w:spacing w:after="20"/>
              <w:ind w:left="20"/>
              <w:jc w:val="both"/>
            </w:pPr>
            <w:r>
              <w:rPr>
                <w:rFonts w:ascii="Times New Roman"/>
                <w:b w:val="false"/>
                <w:i w:val="false"/>
                <w:color w:val="000000"/>
                <w:sz w:val="20"/>
              </w:rPr>
              <w:t>
200</w:t>
            </w:r>
          </w:p>
          <w:bookmarkEnd w:id="909"/>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60332-3-10-2015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3-10. Распространение пламени по вертикально расположенным пучкам проводов или кабелей. Испытательная установка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910"/>
          <w:p>
            <w:pPr>
              <w:spacing w:after="20"/>
              <w:ind w:left="20"/>
              <w:jc w:val="both"/>
            </w:pPr>
            <w:r>
              <w:rPr>
                <w:rFonts w:ascii="Times New Roman"/>
                <w:b w:val="false"/>
                <w:i w:val="false"/>
                <w:color w:val="000000"/>
                <w:sz w:val="20"/>
              </w:rPr>
              <w:t>
201</w:t>
            </w:r>
          </w:p>
          <w:bookmarkEnd w:id="91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60332-3-10-2011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3-10. Испытание на вертикальное распространение пламени по вертикально расположенным пучкам проводов или кабелей. Испытательная установка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911"/>
          <w:p>
            <w:pPr>
              <w:spacing w:after="20"/>
              <w:ind w:left="20"/>
              <w:jc w:val="both"/>
            </w:pPr>
            <w:r>
              <w:rPr>
                <w:rFonts w:ascii="Times New Roman"/>
                <w:b w:val="false"/>
                <w:i w:val="false"/>
                <w:color w:val="000000"/>
                <w:sz w:val="20"/>
              </w:rPr>
              <w:t>
202</w:t>
            </w:r>
          </w:p>
          <w:bookmarkEnd w:id="91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60332-3-10-2011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3-10. Распространение пламени по вертикально расположенным пучкам проводов или кабелей. Испытательная установка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912"/>
          <w:p>
            <w:pPr>
              <w:spacing w:after="20"/>
              <w:ind w:left="20"/>
              <w:jc w:val="both"/>
            </w:pPr>
            <w:r>
              <w:rPr>
                <w:rFonts w:ascii="Times New Roman"/>
                <w:b w:val="false"/>
                <w:i w:val="false"/>
                <w:color w:val="000000"/>
                <w:sz w:val="20"/>
              </w:rPr>
              <w:t>
203</w:t>
            </w:r>
          </w:p>
          <w:bookmarkEnd w:id="912"/>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60332-3-10-2010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волоконно-оптических кабелей в условиях воздействия пламени. Часть 3-10. Испытание проводов или кабелей, уложенных пучком в вертикальном положении на вертикальное распространение пламени. Испытательное оборудование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913"/>
          <w:p>
            <w:pPr>
              <w:spacing w:after="20"/>
              <w:ind w:left="20"/>
              <w:jc w:val="both"/>
            </w:pPr>
            <w:r>
              <w:rPr>
                <w:rFonts w:ascii="Times New Roman"/>
                <w:b w:val="false"/>
                <w:i w:val="false"/>
                <w:color w:val="000000"/>
                <w:sz w:val="20"/>
              </w:rPr>
              <w:t>
204</w:t>
            </w:r>
          </w:p>
          <w:bookmarkEnd w:id="913"/>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60332-3-21-2011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3-21. Распространение пламени по вертикально расположенным пучкам проводов или кабелей. Категория А F/R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914"/>
          <w:p>
            <w:pPr>
              <w:spacing w:after="20"/>
              <w:ind w:left="20"/>
              <w:jc w:val="both"/>
            </w:pPr>
            <w:r>
              <w:rPr>
                <w:rFonts w:ascii="Times New Roman"/>
                <w:b w:val="false"/>
                <w:i w:val="false"/>
                <w:color w:val="000000"/>
                <w:sz w:val="20"/>
              </w:rPr>
              <w:t>
205</w:t>
            </w:r>
          </w:p>
          <w:bookmarkEnd w:id="91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60332-3-21-2011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3-21. Испытание на вертикальное распространение пламени по вертикально расположенным пучкам проводов или кабелей. Категория А F/R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915"/>
          <w:p>
            <w:pPr>
              <w:spacing w:after="20"/>
              <w:ind w:left="20"/>
              <w:jc w:val="both"/>
            </w:pPr>
            <w:r>
              <w:rPr>
                <w:rFonts w:ascii="Times New Roman"/>
                <w:b w:val="false"/>
                <w:i w:val="false"/>
                <w:color w:val="000000"/>
                <w:sz w:val="20"/>
              </w:rPr>
              <w:t>
206</w:t>
            </w:r>
          </w:p>
          <w:bookmarkEnd w:id="91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60332-3-21-2010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волоконно-оптических кабелей в условиях воздействия пламени. Часть 3-21. Испытание проводов или кабелей, уложенных пучком в вертикальном положении на вертикальное распространение пламени. Категория А F/R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916"/>
          <w:p>
            <w:pPr>
              <w:spacing w:after="20"/>
              <w:ind w:left="20"/>
              <w:jc w:val="both"/>
            </w:pPr>
            <w:r>
              <w:rPr>
                <w:rFonts w:ascii="Times New Roman"/>
                <w:b w:val="false"/>
                <w:i w:val="false"/>
                <w:color w:val="000000"/>
                <w:sz w:val="20"/>
              </w:rPr>
              <w:t>
207</w:t>
            </w:r>
          </w:p>
          <w:bookmarkEnd w:id="916"/>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60332-3-22-2011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3-22. Распространение пламени по вертикально расположенным пучкам проводов или кабелей. Категория 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917"/>
          <w:p>
            <w:pPr>
              <w:spacing w:after="20"/>
              <w:ind w:left="20"/>
              <w:jc w:val="both"/>
            </w:pPr>
            <w:r>
              <w:rPr>
                <w:rFonts w:ascii="Times New Roman"/>
                <w:b w:val="false"/>
                <w:i w:val="false"/>
                <w:color w:val="000000"/>
                <w:sz w:val="20"/>
              </w:rPr>
              <w:t>
208</w:t>
            </w:r>
          </w:p>
          <w:bookmarkEnd w:id="91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60332-3-22-2011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3-22. Испытание на вертикальное распространение пламени по вертикально расположенным пучкам проводов или кабелей. Категория 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918"/>
          <w:p>
            <w:pPr>
              <w:spacing w:after="20"/>
              <w:ind w:left="20"/>
              <w:jc w:val="both"/>
            </w:pPr>
            <w:r>
              <w:rPr>
                <w:rFonts w:ascii="Times New Roman"/>
                <w:b w:val="false"/>
                <w:i w:val="false"/>
                <w:color w:val="000000"/>
                <w:sz w:val="20"/>
              </w:rPr>
              <w:t>
209</w:t>
            </w:r>
          </w:p>
          <w:bookmarkEnd w:id="91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60332-3-22-2010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волоконно-оптических кабелей в условиях воздействия пламени. Часть 3-22. Испытание проводов или кабелей, уложенных пучком в вертикальном положении на вертикальное распространение пламени. Категория 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919"/>
          <w:p>
            <w:pPr>
              <w:spacing w:after="20"/>
              <w:ind w:left="20"/>
              <w:jc w:val="both"/>
            </w:pPr>
            <w:r>
              <w:rPr>
                <w:rFonts w:ascii="Times New Roman"/>
                <w:b w:val="false"/>
                <w:i w:val="false"/>
                <w:color w:val="000000"/>
                <w:sz w:val="20"/>
              </w:rPr>
              <w:t>
210</w:t>
            </w:r>
          </w:p>
          <w:bookmarkEnd w:id="91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60332-3-23-2011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3-23. Распространение пламени по вертикально расположенным пучкам проводов или кабелей. Категория 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920"/>
          <w:p>
            <w:pPr>
              <w:spacing w:after="20"/>
              <w:ind w:left="20"/>
              <w:jc w:val="both"/>
            </w:pPr>
            <w:r>
              <w:rPr>
                <w:rFonts w:ascii="Times New Roman"/>
                <w:b w:val="false"/>
                <w:i w:val="false"/>
                <w:color w:val="000000"/>
                <w:sz w:val="20"/>
              </w:rPr>
              <w:t>
211</w:t>
            </w:r>
          </w:p>
          <w:bookmarkEnd w:id="92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60332-3-23-2011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3-23. Испытание на вертикальное распространение пламени по вертикально расположенным пучкам проводов или кабелей. Категория 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921"/>
          <w:p>
            <w:pPr>
              <w:spacing w:after="20"/>
              <w:ind w:left="20"/>
              <w:jc w:val="both"/>
            </w:pPr>
            <w:r>
              <w:rPr>
                <w:rFonts w:ascii="Times New Roman"/>
                <w:b w:val="false"/>
                <w:i w:val="false"/>
                <w:color w:val="000000"/>
                <w:sz w:val="20"/>
              </w:rPr>
              <w:t>
212</w:t>
            </w:r>
          </w:p>
          <w:bookmarkEnd w:id="92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60332-3-23-2010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волоконно-оптических кабелей в условиях воздействия пламени. Часть 3-23. Испытание проводов или кабелей, уложенных пучком в вертикальном положении на вертикальное распространение пламени. Категория 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922"/>
          <w:p>
            <w:pPr>
              <w:spacing w:after="20"/>
              <w:ind w:left="20"/>
              <w:jc w:val="both"/>
            </w:pPr>
            <w:r>
              <w:rPr>
                <w:rFonts w:ascii="Times New Roman"/>
                <w:b w:val="false"/>
                <w:i w:val="false"/>
                <w:color w:val="000000"/>
                <w:sz w:val="20"/>
              </w:rPr>
              <w:t>
213</w:t>
            </w:r>
          </w:p>
          <w:bookmarkEnd w:id="922"/>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60332-3-24-2011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3-24. Распространение пламени по вертикально расположенным пучкам проводов или кабелей. Категория 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923"/>
          <w:p>
            <w:pPr>
              <w:spacing w:after="20"/>
              <w:ind w:left="20"/>
              <w:jc w:val="both"/>
            </w:pPr>
            <w:r>
              <w:rPr>
                <w:rFonts w:ascii="Times New Roman"/>
                <w:b w:val="false"/>
                <w:i w:val="false"/>
                <w:color w:val="000000"/>
                <w:sz w:val="20"/>
              </w:rPr>
              <w:t>
214</w:t>
            </w:r>
          </w:p>
          <w:bookmarkEnd w:id="92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60332-3-24-2011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3-24. Испытание на вертикальное распространение пламени по вертикально расположенным пучкам проводов или кабелей. Категория 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924"/>
          <w:p>
            <w:pPr>
              <w:spacing w:after="20"/>
              <w:ind w:left="20"/>
              <w:jc w:val="both"/>
            </w:pPr>
            <w:r>
              <w:rPr>
                <w:rFonts w:ascii="Times New Roman"/>
                <w:b w:val="false"/>
                <w:i w:val="false"/>
                <w:color w:val="000000"/>
                <w:sz w:val="20"/>
              </w:rPr>
              <w:t>
215</w:t>
            </w:r>
          </w:p>
          <w:bookmarkEnd w:id="92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60332-3-24-2010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волоконно-оптических кабелей в условиях воздействия пламени. Часть 3-24. Испытание проводов или кабелей, уложенных пучком в вертикальном положении на вертикальное распространение пламени. Категория 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925"/>
          <w:p>
            <w:pPr>
              <w:spacing w:after="20"/>
              <w:ind w:left="20"/>
              <w:jc w:val="both"/>
            </w:pPr>
            <w:r>
              <w:rPr>
                <w:rFonts w:ascii="Times New Roman"/>
                <w:b w:val="false"/>
                <w:i w:val="false"/>
                <w:color w:val="000000"/>
                <w:sz w:val="20"/>
              </w:rPr>
              <w:t>
216</w:t>
            </w:r>
          </w:p>
          <w:bookmarkEnd w:id="925"/>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60332-3-25-2011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3-25. Распространение пламени по вертикально расположенным пучкам проводов или кабелей. Категория 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926"/>
          <w:p>
            <w:pPr>
              <w:spacing w:after="20"/>
              <w:ind w:left="20"/>
              <w:jc w:val="both"/>
            </w:pPr>
            <w:r>
              <w:rPr>
                <w:rFonts w:ascii="Times New Roman"/>
                <w:b w:val="false"/>
                <w:i w:val="false"/>
                <w:color w:val="000000"/>
                <w:sz w:val="20"/>
              </w:rPr>
              <w:t>
217</w:t>
            </w:r>
          </w:p>
          <w:bookmarkEnd w:id="92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60332-3-25-2011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оптических кабелей в условиях воздействия пламени. Часть 3-25. Испытание на вертикальное распространение пламени по вертикально расположенным пучкам проводов или кабелей. Категория 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927"/>
          <w:p>
            <w:pPr>
              <w:spacing w:after="20"/>
              <w:ind w:left="20"/>
              <w:jc w:val="both"/>
            </w:pPr>
            <w:r>
              <w:rPr>
                <w:rFonts w:ascii="Times New Roman"/>
                <w:b w:val="false"/>
                <w:i w:val="false"/>
                <w:color w:val="000000"/>
                <w:sz w:val="20"/>
              </w:rPr>
              <w:t>
218</w:t>
            </w:r>
          </w:p>
          <w:bookmarkEnd w:id="92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60332-3-25-2010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электрических и волоконно-оптических кабелей в условиях воздействия пламени. Часть 3-25. Испытание проводов или кабелей, уложенных пучком в вертикальном положении на вертикальное распространение пламени. Категория 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928"/>
          <w:p>
            <w:pPr>
              <w:spacing w:after="20"/>
              <w:ind w:left="20"/>
              <w:jc w:val="both"/>
            </w:pPr>
            <w:r>
              <w:rPr>
                <w:rFonts w:ascii="Times New Roman"/>
                <w:b w:val="false"/>
                <w:i w:val="false"/>
                <w:color w:val="000000"/>
                <w:sz w:val="20"/>
              </w:rPr>
              <w:t>
219</w:t>
            </w:r>
          </w:p>
          <w:bookmarkEnd w:id="928"/>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60335-1-2015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929"/>
          <w:p>
            <w:pPr>
              <w:spacing w:after="20"/>
              <w:ind w:left="20"/>
              <w:jc w:val="both"/>
            </w:pPr>
            <w:r>
              <w:rPr>
                <w:rFonts w:ascii="Times New Roman"/>
                <w:b w:val="false"/>
                <w:i w:val="false"/>
                <w:color w:val="000000"/>
                <w:sz w:val="20"/>
              </w:rPr>
              <w:t>
220</w:t>
            </w:r>
          </w:p>
          <w:bookmarkEnd w:id="92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930"/>
          <w:p>
            <w:pPr>
              <w:spacing w:after="20"/>
              <w:ind w:left="20"/>
              <w:jc w:val="both"/>
            </w:pPr>
            <w:r>
              <w:rPr>
                <w:rFonts w:ascii="Times New Roman"/>
                <w:b w:val="false"/>
                <w:i w:val="false"/>
                <w:color w:val="000000"/>
                <w:sz w:val="20"/>
              </w:rPr>
              <w:t>
221</w:t>
            </w:r>
          </w:p>
          <w:bookmarkEnd w:id="93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60335-1-2008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931"/>
          <w:p>
            <w:pPr>
              <w:spacing w:after="20"/>
              <w:ind w:left="20"/>
              <w:jc w:val="both"/>
            </w:pPr>
            <w:r>
              <w:rPr>
                <w:rFonts w:ascii="Times New Roman"/>
                <w:b w:val="false"/>
                <w:i w:val="false"/>
                <w:color w:val="000000"/>
                <w:sz w:val="20"/>
              </w:rPr>
              <w:t>
222</w:t>
            </w:r>
          </w:p>
          <w:bookmarkEnd w:id="93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2.2.Частные требования к пылесосам и водовсасывающим чистящим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932"/>
          <w:p>
            <w:pPr>
              <w:spacing w:after="20"/>
              <w:ind w:left="20"/>
              <w:jc w:val="both"/>
            </w:pPr>
            <w:r>
              <w:rPr>
                <w:rFonts w:ascii="Times New Roman"/>
                <w:b w:val="false"/>
                <w:i w:val="false"/>
                <w:color w:val="000000"/>
                <w:sz w:val="20"/>
              </w:rPr>
              <w:t>
223</w:t>
            </w:r>
          </w:p>
          <w:bookmarkEnd w:id="93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 Частные требования к электрическим утюгам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933"/>
          <w:p>
            <w:pPr>
              <w:spacing w:after="20"/>
              <w:ind w:left="20"/>
              <w:jc w:val="both"/>
            </w:pPr>
            <w:r>
              <w:rPr>
                <w:rFonts w:ascii="Times New Roman"/>
                <w:b w:val="false"/>
                <w:i w:val="false"/>
                <w:color w:val="000000"/>
                <w:sz w:val="20"/>
              </w:rPr>
              <w:t>
224</w:t>
            </w:r>
          </w:p>
          <w:bookmarkEnd w:id="93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60335-2-3-2009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 Дополнительные требования к электрическим утюгам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934"/>
          <w:p>
            <w:pPr>
              <w:spacing w:after="20"/>
              <w:ind w:left="20"/>
              <w:jc w:val="both"/>
            </w:pPr>
            <w:r>
              <w:rPr>
                <w:rFonts w:ascii="Times New Roman"/>
                <w:b w:val="false"/>
                <w:i w:val="false"/>
                <w:color w:val="000000"/>
                <w:sz w:val="20"/>
              </w:rPr>
              <w:t>
225</w:t>
            </w:r>
          </w:p>
          <w:bookmarkEnd w:id="93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 Частные требования к отжимным центрифугам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935"/>
          <w:p>
            <w:pPr>
              <w:spacing w:after="20"/>
              <w:ind w:left="20"/>
              <w:jc w:val="both"/>
            </w:pPr>
            <w:r>
              <w:rPr>
                <w:rFonts w:ascii="Times New Roman"/>
                <w:b w:val="false"/>
                <w:i w:val="false"/>
                <w:color w:val="000000"/>
                <w:sz w:val="20"/>
              </w:rPr>
              <w:t>
226</w:t>
            </w:r>
          </w:p>
          <w:bookmarkEnd w:id="935"/>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2-5. Частные требования к посудомоечным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936"/>
          <w:p>
            <w:pPr>
              <w:spacing w:after="20"/>
              <w:ind w:left="20"/>
              <w:jc w:val="both"/>
            </w:pPr>
            <w:r>
              <w:rPr>
                <w:rFonts w:ascii="Times New Roman"/>
                <w:b w:val="false"/>
                <w:i w:val="false"/>
                <w:color w:val="000000"/>
                <w:sz w:val="20"/>
              </w:rPr>
              <w:t>
227</w:t>
            </w:r>
          </w:p>
          <w:bookmarkEnd w:id="93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 Частные требования к посудомоечным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937"/>
          <w:p>
            <w:pPr>
              <w:spacing w:after="20"/>
              <w:ind w:left="20"/>
              <w:jc w:val="both"/>
            </w:pPr>
            <w:r>
              <w:rPr>
                <w:rFonts w:ascii="Times New Roman"/>
                <w:b w:val="false"/>
                <w:i w:val="false"/>
                <w:color w:val="000000"/>
                <w:sz w:val="20"/>
              </w:rPr>
              <w:t>
228</w:t>
            </w:r>
          </w:p>
          <w:bookmarkEnd w:id="93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60335-2-5-2005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2-5. Дополнительные требования к посудомоечным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938"/>
          <w:p>
            <w:pPr>
              <w:spacing w:after="20"/>
              <w:ind w:left="20"/>
              <w:jc w:val="both"/>
            </w:pPr>
            <w:r>
              <w:rPr>
                <w:rFonts w:ascii="Times New Roman"/>
                <w:b w:val="false"/>
                <w:i w:val="false"/>
                <w:color w:val="000000"/>
                <w:sz w:val="20"/>
              </w:rPr>
              <w:t>
229</w:t>
            </w:r>
          </w:p>
          <w:bookmarkEnd w:id="93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60335-2-6-2010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2-6. Дополнительные требования к стационарным кухонным плитам, конфорочным панелям, духовкам и аналогичным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939"/>
          <w:p>
            <w:pPr>
              <w:spacing w:after="20"/>
              <w:ind w:left="20"/>
              <w:jc w:val="both"/>
            </w:pPr>
            <w:r>
              <w:rPr>
                <w:rFonts w:ascii="Times New Roman"/>
                <w:b w:val="false"/>
                <w:i w:val="false"/>
                <w:color w:val="000000"/>
                <w:sz w:val="20"/>
              </w:rPr>
              <w:t>
230</w:t>
            </w:r>
          </w:p>
          <w:bookmarkEnd w:id="93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2.7. Частные требования к стиральным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940"/>
          <w:p>
            <w:pPr>
              <w:spacing w:after="20"/>
              <w:ind w:left="20"/>
              <w:jc w:val="both"/>
            </w:pPr>
            <w:r>
              <w:rPr>
                <w:rFonts w:ascii="Times New Roman"/>
                <w:b w:val="false"/>
                <w:i w:val="false"/>
                <w:color w:val="000000"/>
                <w:sz w:val="20"/>
              </w:rPr>
              <w:t>
231</w:t>
            </w:r>
          </w:p>
          <w:bookmarkEnd w:id="94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60335-2-8-2016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2-8. Частные требования к бритвам, машинкам для стрижки волос и аналогичным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941"/>
          <w:p>
            <w:pPr>
              <w:spacing w:after="20"/>
              <w:ind w:left="20"/>
              <w:jc w:val="both"/>
            </w:pPr>
            <w:r>
              <w:rPr>
                <w:rFonts w:ascii="Times New Roman"/>
                <w:b w:val="false"/>
                <w:i w:val="false"/>
                <w:color w:val="000000"/>
                <w:sz w:val="20"/>
              </w:rPr>
              <w:t>
232</w:t>
            </w:r>
          </w:p>
          <w:bookmarkEnd w:id="94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 Частные требования к бритвам, машинкам для стрижки волос и аналогичным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942"/>
          <w:p>
            <w:pPr>
              <w:spacing w:after="20"/>
              <w:ind w:left="20"/>
              <w:jc w:val="both"/>
            </w:pPr>
            <w:r>
              <w:rPr>
                <w:rFonts w:ascii="Times New Roman"/>
                <w:b w:val="false"/>
                <w:i w:val="false"/>
                <w:color w:val="000000"/>
                <w:sz w:val="20"/>
              </w:rPr>
              <w:t>
233</w:t>
            </w:r>
          </w:p>
          <w:bookmarkEnd w:id="942"/>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60335-2-9-2013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 Частные требования к грилям, тостерам и аналогичным переносным приборам для приготовления пищи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943"/>
          <w:p>
            <w:pPr>
              <w:spacing w:after="20"/>
              <w:ind w:left="20"/>
              <w:jc w:val="both"/>
            </w:pPr>
            <w:r>
              <w:rPr>
                <w:rFonts w:ascii="Times New Roman"/>
                <w:b w:val="false"/>
                <w:i w:val="false"/>
                <w:color w:val="000000"/>
                <w:sz w:val="20"/>
              </w:rPr>
              <w:t>
234</w:t>
            </w:r>
          </w:p>
          <w:bookmarkEnd w:id="94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60335-2-9-2008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2-9. Дополнительные требования к грилям, тостерам и аналогичным переносным приборам для приготовления пищи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944"/>
          <w:p>
            <w:pPr>
              <w:spacing w:after="20"/>
              <w:ind w:left="20"/>
              <w:jc w:val="both"/>
            </w:pPr>
            <w:r>
              <w:rPr>
                <w:rFonts w:ascii="Times New Roman"/>
                <w:b w:val="false"/>
                <w:i w:val="false"/>
                <w:color w:val="000000"/>
                <w:sz w:val="20"/>
              </w:rPr>
              <w:t>
235</w:t>
            </w:r>
          </w:p>
          <w:bookmarkEnd w:id="944"/>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2-10. Частные требования к машинам для обработки полов и машинам для влажной чистки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945"/>
          <w:p>
            <w:pPr>
              <w:spacing w:after="20"/>
              <w:ind w:left="20"/>
              <w:jc w:val="both"/>
            </w:pPr>
            <w:r>
              <w:rPr>
                <w:rFonts w:ascii="Times New Roman"/>
                <w:b w:val="false"/>
                <w:i w:val="false"/>
                <w:color w:val="000000"/>
                <w:sz w:val="20"/>
              </w:rPr>
              <w:t>
236</w:t>
            </w:r>
          </w:p>
          <w:bookmarkEnd w:id="94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60335-2-10-2004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2-10. Дополнительные требования к машинам для обработки пола и машинам для влажной очистки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946"/>
          <w:p>
            <w:pPr>
              <w:spacing w:after="20"/>
              <w:ind w:left="20"/>
              <w:jc w:val="both"/>
            </w:pPr>
            <w:r>
              <w:rPr>
                <w:rFonts w:ascii="Times New Roman"/>
                <w:b w:val="false"/>
                <w:i w:val="false"/>
                <w:color w:val="000000"/>
                <w:sz w:val="20"/>
              </w:rPr>
              <w:t>
237</w:t>
            </w:r>
          </w:p>
          <w:bookmarkEnd w:id="946"/>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60335-2-11-2016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2-11. Частные требования к барабанным сушилкам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947"/>
          <w:p>
            <w:pPr>
              <w:spacing w:after="20"/>
              <w:ind w:left="20"/>
              <w:jc w:val="both"/>
            </w:pPr>
            <w:r>
              <w:rPr>
                <w:rFonts w:ascii="Times New Roman"/>
                <w:b w:val="false"/>
                <w:i w:val="false"/>
                <w:color w:val="000000"/>
                <w:sz w:val="20"/>
              </w:rPr>
              <w:t>
238</w:t>
            </w:r>
          </w:p>
          <w:bookmarkEnd w:id="94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2-11. Частные требования к барабанным сушилкам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948"/>
          <w:p>
            <w:pPr>
              <w:spacing w:after="20"/>
              <w:ind w:left="20"/>
              <w:jc w:val="both"/>
            </w:pPr>
            <w:r>
              <w:rPr>
                <w:rFonts w:ascii="Times New Roman"/>
                <w:b w:val="false"/>
                <w:i w:val="false"/>
                <w:color w:val="000000"/>
                <w:sz w:val="20"/>
              </w:rPr>
              <w:t>
239</w:t>
            </w:r>
          </w:p>
          <w:bookmarkEnd w:id="94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60335-2-12-2012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2-12. Частные требования к мармитам и аналогичным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949"/>
          <w:p>
            <w:pPr>
              <w:spacing w:after="20"/>
              <w:ind w:left="20"/>
              <w:jc w:val="both"/>
            </w:pPr>
            <w:r>
              <w:rPr>
                <w:rFonts w:ascii="Times New Roman"/>
                <w:b w:val="false"/>
                <w:i w:val="false"/>
                <w:color w:val="000000"/>
                <w:sz w:val="20"/>
              </w:rPr>
              <w:t>
240</w:t>
            </w:r>
          </w:p>
          <w:bookmarkEnd w:id="94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60335-2-13-2013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2-13. Частные требования к фритюрницам, сковородам и аналогичным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950"/>
          <w:p>
            <w:pPr>
              <w:spacing w:after="20"/>
              <w:ind w:left="20"/>
              <w:jc w:val="both"/>
            </w:pPr>
            <w:r>
              <w:rPr>
                <w:rFonts w:ascii="Times New Roman"/>
                <w:b w:val="false"/>
                <w:i w:val="false"/>
                <w:color w:val="000000"/>
                <w:sz w:val="20"/>
              </w:rPr>
              <w:t>
241</w:t>
            </w:r>
          </w:p>
          <w:bookmarkEnd w:id="95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60335-2-14-2013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2-14. Частные требования к кухонным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951"/>
          <w:p>
            <w:pPr>
              <w:spacing w:after="20"/>
              <w:ind w:left="20"/>
              <w:jc w:val="both"/>
            </w:pPr>
            <w:r>
              <w:rPr>
                <w:rFonts w:ascii="Times New Roman"/>
                <w:b w:val="false"/>
                <w:i w:val="false"/>
                <w:color w:val="000000"/>
                <w:sz w:val="20"/>
              </w:rPr>
              <w:t>
242</w:t>
            </w:r>
          </w:p>
          <w:bookmarkEnd w:id="951"/>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60335-2-15-2014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2-15. Частные требования к приборам для нагрева жидкостей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952"/>
          <w:p>
            <w:pPr>
              <w:spacing w:after="20"/>
              <w:ind w:left="20"/>
              <w:jc w:val="both"/>
            </w:pPr>
            <w:r>
              <w:rPr>
                <w:rFonts w:ascii="Times New Roman"/>
                <w:b w:val="false"/>
                <w:i w:val="false"/>
                <w:color w:val="000000"/>
                <w:sz w:val="20"/>
              </w:rPr>
              <w:t>
243</w:t>
            </w:r>
          </w:p>
          <w:bookmarkEnd w:id="952"/>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60335-2-15-2012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2-15. Частные требования к приборам для нагревания жидкостей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953"/>
          <w:p>
            <w:pPr>
              <w:spacing w:after="20"/>
              <w:ind w:left="20"/>
              <w:jc w:val="both"/>
            </w:pPr>
            <w:r>
              <w:rPr>
                <w:rFonts w:ascii="Times New Roman"/>
                <w:b w:val="false"/>
                <w:i w:val="false"/>
                <w:color w:val="000000"/>
                <w:sz w:val="20"/>
              </w:rPr>
              <w:t>
244</w:t>
            </w:r>
          </w:p>
          <w:bookmarkEnd w:id="95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60335-2-15-2006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2-15. Дополнительные требования к приборам для нагревания жидкостей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954"/>
          <w:p>
            <w:pPr>
              <w:spacing w:after="20"/>
              <w:ind w:left="20"/>
              <w:jc w:val="both"/>
            </w:pPr>
            <w:r>
              <w:rPr>
                <w:rFonts w:ascii="Times New Roman"/>
                <w:b w:val="false"/>
                <w:i w:val="false"/>
                <w:color w:val="000000"/>
                <w:sz w:val="20"/>
              </w:rPr>
              <w:t>
245</w:t>
            </w:r>
          </w:p>
          <w:bookmarkEnd w:id="95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60335-2-16-2012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2-16. Частные требования к измельчителям пищевых отходов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955"/>
          <w:p>
            <w:pPr>
              <w:spacing w:after="20"/>
              <w:ind w:left="20"/>
              <w:jc w:val="both"/>
            </w:pPr>
            <w:r>
              <w:rPr>
                <w:rFonts w:ascii="Times New Roman"/>
                <w:b w:val="false"/>
                <w:i w:val="false"/>
                <w:color w:val="000000"/>
                <w:sz w:val="20"/>
              </w:rPr>
              <w:t>
246</w:t>
            </w:r>
          </w:p>
          <w:bookmarkEnd w:id="955"/>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60335-2-17-2014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2-17. Частные требования к одеялам, подушкам, одежде и аналогичным гибким нагревательным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956"/>
          <w:p>
            <w:pPr>
              <w:spacing w:after="20"/>
              <w:ind w:left="20"/>
              <w:jc w:val="both"/>
            </w:pPr>
            <w:r>
              <w:rPr>
                <w:rFonts w:ascii="Times New Roman"/>
                <w:b w:val="false"/>
                <w:i w:val="false"/>
                <w:color w:val="000000"/>
                <w:sz w:val="20"/>
              </w:rPr>
              <w:t>
247</w:t>
            </w:r>
          </w:p>
          <w:bookmarkEnd w:id="95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60335-2-17-2012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2-17. Частные требования к одеялам, подушкам, одежде и аналогичным гибким нагревательным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957"/>
          <w:p>
            <w:pPr>
              <w:spacing w:after="20"/>
              <w:ind w:left="20"/>
              <w:jc w:val="both"/>
            </w:pPr>
            <w:r>
              <w:rPr>
                <w:rFonts w:ascii="Times New Roman"/>
                <w:b w:val="false"/>
                <w:i w:val="false"/>
                <w:color w:val="000000"/>
                <w:sz w:val="20"/>
              </w:rPr>
              <w:t>
248</w:t>
            </w:r>
          </w:p>
          <w:bookmarkEnd w:id="95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2-21. Частные требования к аккумуляционным водонагревателям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958"/>
          <w:p>
            <w:pPr>
              <w:spacing w:after="20"/>
              <w:ind w:left="20"/>
              <w:jc w:val="both"/>
            </w:pPr>
            <w:r>
              <w:rPr>
                <w:rFonts w:ascii="Times New Roman"/>
                <w:b w:val="false"/>
                <w:i w:val="false"/>
                <w:color w:val="000000"/>
                <w:sz w:val="20"/>
              </w:rPr>
              <w:t>
249</w:t>
            </w:r>
          </w:p>
          <w:bookmarkEnd w:id="95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2-21. Частные требования к аккумуляционным водонагревателям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959"/>
          <w:p>
            <w:pPr>
              <w:spacing w:after="20"/>
              <w:ind w:left="20"/>
              <w:jc w:val="both"/>
            </w:pPr>
            <w:r>
              <w:rPr>
                <w:rFonts w:ascii="Times New Roman"/>
                <w:b w:val="false"/>
                <w:i w:val="false"/>
                <w:color w:val="000000"/>
                <w:sz w:val="20"/>
              </w:rPr>
              <w:t>
250</w:t>
            </w:r>
          </w:p>
          <w:bookmarkEnd w:id="95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60335-2-21-2005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2-21. Дополнительные требования к аккумуляционным водонагревателям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960"/>
          <w:p>
            <w:pPr>
              <w:spacing w:after="20"/>
              <w:ind w:left="20"/>
              <w:jc w:val="both"/>
            </w:pPr>
            <w:r>
              <w:rPr>
                <w:rFonts w:ascii="Times New Roman"/>
                <w:b w:val="false"/>
                <w:i w:val="false"/>
                <w:color w:val="000000"/>
                <w:sz w:val="20"/>
              </w:rPr>
              <w:t>
251</w:t>
            </w:r>
          </w:p>
          <w:bookmarkEnd w:id="96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60335-2-23-2009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Часть 2-23. Дополнительные требования к приборам по уходу за кожей и волосами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961"/>
          <w:p>
            <w:pPr>
              <w:spacing w:after="20"/>
              <w:ind w:left="20"/>
              <w:jc w:val="both"/>
            </w:pPr>
            <w:r>
              <w:rPr>
                <w:rFonts w:ascii="Times New Roman"/>
                <w:b w:val="false"/>
                <w:i w:val="false"/>
                <w:color w:val="000000"/>
                <w:sz w:val="20"/>
              </w:rPr>
              <w:t>
252</w:t>
            </w:r>
          </w:p>
          <w:bookmarkEnd w:id="961"/>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60335-2-24-2016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2.24. Частные требования к холодильным приборам, мороженицам и устройствам для производства льда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962"/>
          <w:p>
            <w:pPr>
              <w:spacing w:after="20"/>
              <w:ind w:left="20"/>
              <w:jc w:val="both"/>
            </w:pPr>
            <w:r>
              <w:rPr>
                <w:rFonts w:ascii="Times New Roman"/>
                <w:b w:val="false"/>
                <w:i w:val="false"/>
                <w:color w:val="000000"/>
                <w:sz w:val="20"/>
              </w:rPr>
              <w:t>
253</w:t>
            </w:r>
          </w:p>
          <w:bookmarkEnd w:id="962"/>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60335-2-24-2012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2.24. Частные требования к холодильным приборам, мороженицам и устройствам для производства льда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963"/>
          <w:p>
            <w:pPr>
              <w:spacing w:after="20"/>
              <w:ind w:left="20"/>
              <w:jc w:val="both"/>
            </w:pPr>
            <w:r>
              <w:rPr>
                <w:rFonts w:ascii="Times New Roman"/>
                <w:b w:val="false"/>
                <w:i w:val="false"/>
                <w:color w:val="000000"/>
                <w:sz w:val="20"/>
              </w:rPr>
              <w:t>
254</w:t>
            </w:r>
          </w:p>
          <w:bookmarkEnd w:id="96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60335-2-24-2013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2-24. Дополнительные требования к холодильным приборам, мороженицам и устройствам для приготовления льда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964"/>
          <w:p>
            <w:pPr>
              <w:spacing w:after="20"/>
              <w:ind w:left="20"/>
              <w:jc w:val="both"/>
            </w:pPr>
            <w:r>
              <w:rPr>
                <w:rFonts w:ascii="Times New Roman"/>
                <w:b w:val="false"/>
                <w:i w:val="false"/>
                <w:color w:val="000000"/>
                <w:sz w:val="20"/>
              </w:rPr>
              <w:t>
255</w:t>
            </w:r>
          </w:p>
          <w:bookmarkEnd w:id="964"/>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60335-2-25-2014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965"/>
          <w:p>
            <w:pPr>
              <w:spacing w:after="20"/>
              <w:ind w:left="20"/>
              <w:jc w:val="both"/>
            </w:pPr>
            <w:r>
              <w:rPr>
                <w:rFonts w:ascii="Times New Roman"/>
                <w:b w:val="false"/>
                <w:i w:val="false"/>
                <w:color w:val="000000"/>
                <w:sz w:val="20"/>
              </w:rPr>
              <w:t>
256</w:t>
            </w:r>
          </w:p>
          <w:bookmarkEnd w:id="96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60335-2-25-2012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2-25. Дополнительные требования к микроволновым печам, включая комбинированные микроволновые печи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966"/>
          <w:p>
            <w:pPr>
              <w:spacing w:after="20"/>
              <w:ind w:left="20"/>
              <w:jc w:val="both"/>
            </w:pPr>
            <w:r>
              <w:rPr>
                <w:rFonts w:ascii="Times New Roman"/>
                <w:b w:val="false"/>
                <w:i w:val="false"/>
                <w:color w:val="000000"/>
                <w:sz w:val="20"/>
              </w:rPr>
              <w:t>
257</w:t>
            </w:r>
          </w:p>
          <w:bookmarkEnd w:id="96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60335-2-26-2013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2-26. Частные требования к часам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967"/>
          <w:p>
            <w:pPr>
              <w:spacing w:after="20"/>
              <w:ind w:left="20"/>
              <w:jc w:val="both"/>
            </w:pPr>
            <w:r>
              <w:rPr>
                <w:rFonts w:ascii="Times New Roman"/>
                <w:b w:val="false"/>
                <w:i w:val="false"/>
                <w:color w:val="000000"/>
                <w:sz w:val="20"/>
              </w:rPr>
              <w:t>
258</w:t>
            </w:r>
          </w:p>
          <w:bookmarkEnd w:id="96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60335-2-27-2014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2-27. Частные требования к приборам ультрафиолетового и инфракрасного излучений для ухода за кожей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968"/>
          <w:p>
            <w:pPr>
              <w:spacing w:after="20"/>
              <w:ind w:left="20"/>
              <w:jc w:val="both"/>
            </w:pPr>
            <w:r>
              <w:rPr>
                <w:rFonts w:ascii="Times New Roman"/>
                <w:b w:val="false"/>
                <w:i w:val="false"/>
                <w:color w:val="000000"/>
                <w:sz w:val="20"/>
              </w:rPr>
              <w:t>
259</w:t>
            </w:r>
          </w:p>
          <w:bookmarkEnd w:id="96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60335-2-27-2009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2-27. Дополнительные требования к приборам, воздействующим на кожу ультрафиолетовым и инфракрасным излучением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969"/>
          <w:p>
            <w:pPr>
              <w:spacing w:after="20"/>
              <w:ind w:left="20"/>
              <w:jc w:val="both"/>
            </w:pPr>
            <w:r>
              <w:rPr>
                <w:rFonts w:ascii="Times New Roman"/>
                <w:b w:val="false"/>
                <w:i w:val="false"/>
                <w:color w:val="000000"/>
                <w:sz w:val="20"/>
              </w:rPr>
              <w:t>
260</w:t>
            </w:r>
          </w:p>
          <w:bookmarkEnd w:id="969"/>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60335-2-28-2012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2-28. Частные требования к швейным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970"/>
          <w:p>
            <w:pPr>
              <w:spacing w:after="20"/>
              <w:ind w:left="20"/>
              <w:jc w:val="both"/>
            </w:pPr>
            <w:r>
              <w:rPr>
                <w:rFonts w:ascii="Times New Roman"/>
                <w:b w:val="false"/>
                <w:i w:val="false"/>
                <w:color w:val="000000"/>
                <w:sz w:val="20"/>
              </w:rPr>
              <w:t>
261</w:t>
            </w:r>
          </w:p>
          <w:bookmarkEnd w:id="97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60335-2-28-2006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2-28. Дополнительные требования к швейным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971"/>
          <w:p>
            <w:pPr>
              <w:spacing w:after="20"/>
              <w:ind w:left="20"/>
              <w:jc w:val="both"/>
            </w:pPr>
            <w:r>
              <w:rPr>
                <w:rFonts w:ascii="Times New Roman"/>
                <w:b w:val="false"/>
                <w:i w:val="false"/>
                <w:color w:val="000000"/>
                <w:sz w:val="20"/>
              </w:rPr>
              <w:t>
262</w:t>
            </w:r>
          </w:p>
          <w:bookmarkEnd w:id="97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60335-2-29-2012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2-29. Частные требования к зарядным устройствам батарей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972"/>
          <w:p>
            <w:pPr>
              <w:spacing w:after="20"/>
              <w:ind w:left="20"/>
              <w:jc w:val="both"/>
            </w:pPr>
            <w:r>
              <w:rPr>
                <w:rFonts w:ascii="Times New Roman"/>
                <w:b w:val="false"/>
                <w:i w:val="false"/>
                <w:color w:val="000000"/>
                <w:sz w:val="20"/>
              </w:rPr>
              <w:t>
263</w:t>
            </w:r>
          </w:p>
          <w:bookmarkEnd w:id="972"/>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60335-2-30-2013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2-30. Частные требования к комнатным обогревателям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973"/>
          <w:p>
            <w:pPr>
              <w:spacing w:after="20"/>
              <w:ind w:left="20"/>
              <w:jc w:val="both"/>
            </w:pPr>
            <w:r>
              <w:rPr>
                <w:rFonts w:ascii="Times New Roman"/>
                <w:b w:val="false"/>
                <w:i w:val="false"/>
                <w:color w:val="000000"/>
                <w:sz w:val="20"/>
              </w:rPr>
              <w:t>
264</w:t>
            </w:r>
          </w:p>
          <w:bookmarkEnd w:id="97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60335-2-30-2013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2-30. Дополнительные требования к комнатным обогревателям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974"/>
          <w:p>
            <w:pPr>
              <w:spacing w:after="20"/>
              <w:ind w:left="20"/>
              <w:jc w:val="both"/>
            </w:pPr>
            <w:r>
              <w:rPr>
                <w:rFonts w:ascii="Times New Roman"/>
                <w:b w:val="false"/>
                <w:i w:val="false"/>
                <w:color w:val="000000"/>
                <w:sz w:val="20"/>
              </w:rPr>
              <w:t>
265</w:t>
            </w:r>
          </w:p>
          <w:bookmarkEnd w:id="974"/>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2-31. Дополнительные требования к кухонным воздухоочистителям и другим устройствам для удаления кухонных испарений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975"/>
          <w:p>
            <w:pPr>
              <w:spacing w:after="20"/>
              <w:ind w:left="20"/>
              <w:jc w:val="both"/>
            </w:pPr>
            <w:r>
              <w:rPr>
                <w:rFonts w:ascii="Times New Roman"/>
                <w:b w:val="false"/>
                <w:i w:val="false"/>
                <w:color w:val="000000"/>
                <w:sz w:val="20"/>
              </w:rPr>
              <w:t>
266</w:t>
            </w:r>
          </w:p>
          <w:bookmarkEnd w:id="97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60335-2-31-2010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2-31. Дополнительные требования к кухонным воздухоочистителям и другим устройствам для удаления кухонных испарений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976"/>
          <w:p>
            <w:pPr>
              <w:spacing w:after="20"/>
              <w:ind w:left="20"/>
              <w:jc w:val="both"/>
            </w:pPr>
            <w:r>
              <w:rPr>
                <w:rFonts w:ascii="Times New Roman"/>
                <w:b w:val="false"/>
                <w:i w:val="false"/>
                <w:color w:val="000000"/>
                <w:sz w:val="20"/>
              </w:rPr>
              <w:t>
267</w:t>
            </w:r>
          </w:p>
          <w:bookmarkEnd w:id="97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60335-2-32-2012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2-32. Частные требования к массажным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977"/>
          <w:p>
            <w:pPr>
              <w:spacing w:after="20"/>
              <w:ind w:left="20"/>
              <w:jc w:val="both"/>
            </w:pPr>
            <w:r>
              <w:rPr>
                <w:rFonts w:ascii="Times New Roman"/>
                <w:b w:val="false"/>
                <w:i w:val="false"/>
                <w:color w:val="000000"/>
                <w:sz w:val="20"/>
              </w:rPr>
              <w:t>
268</w:t>
            </w:r>
          </w:p>
          <w:bookmarkEnd w:id="97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60335-2-34-2016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2-34. Частные требования к мотор-компрессорам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978"/>
          <w:p>
            <w:pPr>
              <w:spacing w:after="20"/>
              <w:ind w:left="20"/>
              <w:jc w:val="both"/>
            </w:pPr>
            <w:r>
              <w:rPr>
                <w:rFonts w:ascii="Times New Roman"/>
                <w:b w:val="false"/>
                <w:i w:val="false"/>
                <w:color w:val="000000"/>
                <w:sz w:val="20"/>
              </w:rPr>
              <w:t>
269</w:t>
            </w:r>
          </w:p>
          <w:bookmarkEnd w:id="97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60335-2-34-2012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2-34. Дополнительные требования к мотор-компрессорам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979"/>
          <w:p>
            <w:pPr>
              <w:spacing w:after="20"/>
              <w:ind w:left="20"/>
              <w:jc w:val="both"/>
            </w:pPr>
            <w:r>
              <w:rPr>
                <w:rFonts w:ascii="Times New Roman"/>
                <w:b w:val="false"/>
                <w:i w:val="false"/>
                <w:color w:val="000000"/>
                <w:sz w:val="20"/>
              </w:rPr>
              <w:t>
270</w:t>
            </w:r>
          </w:p>
          <w:bookmarkEnd w:id="97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60335-2-34-2010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2-34. Дополнительные требования к мотор-компрессорам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980"/>
          <w:p>
            <w:pPr>
              <w:spacing w:after="20"/>
              <w:ind w:left="20"/>
              <w:jc w:val="both"/>
            </w:pPr>
            <w:r>
              <w:rPr>
                <w:rFonts w:ascii="Times New Roman"/>
                <w:b w:val="false"/>
                <w:i w:val="false"/>
                <w:color w:val="000000"/>
                <w:sz w:val="20"/>
              </w:rPr>
              <w:t>
271</w:t>
            </w:r>
          </w:p>
          <w:bookmarkEnd w:id="98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60335-2-35-2014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2-35. Частные требования к проточным водонагревателям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981"/>
          <w:p>
            <w:pPr>
              <w:spacing w:after="20"/>
              <w:ind w:left="20"/>
              <w:jc w:val="both"/>
            </w:pPr>
            <w:r>
              <w:rPr>
                <w:rFonts w:ascii="Times New Roman"/>
                <w:b w:val="false"/>
                <w:i w:val="false"/>
                <w:color w:val="000000"/>
                <w:sz w:val="20"/>
              </w:rPr>
              <w:t>
272</w:t>
            </w:r>
          </w:p>
          <w:bookmarkEnd w:id="98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60335-2-35-2009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2-35. Дополнительные требования к проточным водонагревателям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982"/>
          <w:p>
            <w:pPr>
              <w:spacing w:after="20"/>
              <w:ind w:left="20"/>
              <w:jc w:val="both"/>
            </w:pPr>
            <w:r>
              <w:rPr>
                <w:rFonts w:ascii="Times New Roman"/>
                <w:b w:val="false"/>
                <w:i w:val="false"/>
                <w:color w:val="000000"/>
                <w:sz w:val="20"/>
              </w:rPr>
              <w:t>
273</w:t>
            </w:r>
          </w:p>
          <w:bookmarkEnd w:id="98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60335-2-36-2005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2-36. Дополнительные требования к электрическим кухонным плитам, духовкам, конфоркам и нагревательным элементам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983"/>
          <w:p>
            <w:pPr>
              <w:spacing w:after="20"/>
              <w:ind w:left="20"/>
              <w:jc w:val="both"/>
            </w:pPr>
            <w:r>
              <w:rPr>
                <w:rFonts w:ascii="Times New Roman"/>
                <w:b w:val="false"/>
                <w:i w:val="false"/>
                <w:color w:val="000000"/>
                <w:sz w:val="20"/>
              </w:rPr>
              <w:t>
274</w:t>
            </w:r>
          </w:p>
          <w:bookmarkEnd w:id="983"/>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60335-2-37-2012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2-37. Частные требования к электрическим фритюрницам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984"/>
          <w:p>
            <w:pPr>
              <w:spacing w:after="20"/>
              <w:ind w:left="20"/>
              <w:jc w:val="both"/>
            </w:pPr>
            <w:r>
              <w:rPr>
                <w:rFonts w:ascii="Times New Roman"/>
                <w:b w:val="false"/>
                <w:i w:val="false"/>
                <w:color w:val="000000"/>
                <w:sz w:val="20"/>
              </w:rPr>
              <w:t>
275</w:t>
            </w:r>
          </w:p>
          <w:bookmarkEnd w:id="98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60335-2-37-2011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985"/>
          <w:p>
            <w:pPr>
              <w:spacing w:after="20"/>
              <w:ind w:left="20"/>
              <w:jc w:val="both"/>
            </w:pPr>
            <w:r>
              <w:rPr>
                <w:rFonts w:ascii="Times New Roman"/>
                <w:b w:val="false"/>
                <w:i w:val="false"/>
                <w:color w:val="000000"/>
                <w:sz w:val="20"/>
              </w:rPr>
              <w:t>
276</w:t>
            </w:r>
          </w:p>
          <w:bookmarkEnd w:id="98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60335-2-38-2013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2-38.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986"/>
          <w:p>
            <w:pPr>
              <w:spacing w:after="20"/>
              <w:ind w:left="20"/>
              <w:jc w:val="both"/>
            </w:pPr>
            <w:r>
              <w:rPr>
                <w:rFonts w:ascii="Times New Roman"/>
                <w:b w:val="false"/>
                <w:i w:val="false"/>
                <w:color w:val="000000"/>
                <w:sz w:val="20"/>
              </w:rPr>
              <w:t>
277</w:t>
            </w:r>
          </w:p>
          <w:bookmarkEnd w:id="98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60335-2-39-2013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2-39. Частные требования к электрическим универсальным сковородам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987"/>
          <w:p>
            <w:pPr>
              <w:spacing w:after="20"/>
              <w:ind w:left="20"/>
              <w:jc w:val="both"/>
            </w:pPr>
            <w:r>
              <w:rPr>
                <w:rFonts w:ascii="Times New Roman"/>
                <w:b w:val="false"/>
                <w:i w:val="false"/>
                <w:color w:val="000000"/>
                <w:sz w:val="20"/>
              </w:rPr>
              <w:t>
278</w:t>
            </w:r>
          </w:p>
          <w:bookmarkEnd w:id="98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60335-2-40-2016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2-40. Частные требования к электрическим тепловым насосам, воздушным кондиционерам и осушителям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988"/>
          <w:p>
            <w:pPr>
              <w:spacing w:after="20"/>
              <w:ind w:left="20"/>
              <w:jc w:val="both"/>
            </w:pPr>
            <w:r>
              <w:rPr>
                <w:rFonts w:ascii="Times New Roman"/>
                <w:b w:val="false"/>
                <w:i w:val="false"/>
                <w:color w:val="000000"/>
                <w:sz w:val="20"/>
              </w:rPr>
              <w:t>
279</w:t>
            </w:r>
          </w:p>
          <w:bookmarkEnd w:id="98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60335-2-40-2010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2-40. Дополнительные требования к электрическим тепловым насосам, воздушным кондиционерам и осушителям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989"/>
          <w:p>
            <w:pPr>
              <w:spacing w:after="20"/>
              <w:ind w:left="20"/>
              <w:jc w:val="both"/>
            </w:pPr>
            <w:r>
              <w:rPr>
                <w:rFonts w:ascii="Times New Roman"/>
                <w:b w:val="false"/>
                <w:i w:val="false"/>
                <w:color w:val="000000"/>
                <w:sz w:val="20"/>
              </w:rPr>
              <w:t>
280</w:t>
            </w:r>
          </w:p>
          <w:bookmarkEnd w:id="989"/>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60335-2-41-2015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2-41. Частные требования к насосам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990"/>
          <w:p>
            <w:pPr>
              <w:spacing w:after="20"/>
              <w:ind w:left="20"/>
              <w:jc w:val="both"/>
            </w:pPr>
            <w:r>
              <w:rPr>
                <w:rFonts w:ascii="Times New Roman"/>
                <w:b w:val="false"/>
                <w:i w:val="false"/>
                <w:color w:val="000000"/>
                <w:sz w:val="20"/>
              </w:rPr>
              <w:t>
281</w:t>
            </w:r>
          </w:p>
          <w:bookmarkEnd w:id="99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60335-2-41-2009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2-41. Дополнительные требования к насосам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991"/>
          <w:p>
            <w:pPr>
              <w:spacing w:after="20"/>
              <w:ind w:left="20"/>
              <w:jc w:val="both"/>
            </w:pPr>
            <w:r>
              <w:rPr>
                <w:rFonts w:ascii="Times New Roman"/>
                <w:b w:val="false"/>
                <w:i w:val="false"/>
                <w:color w:val="000000"/>
                <w:sz w:val="20"/>
              </w:rPr>
              <w:t>
282</w:t>
            </w:r>
          </w:p>
          <w:bookmarkEnd w:id="99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2-42. Частные требования к электрическим шкафам с принудительной циркуляцией воздуха, пароварочным аппаратам и пароварочно-конвективным шкафам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992"/>
          <w:p>
            <w:pPr>
              <w:spacing w:after="20"/>
              <w:ind w:left="20"/>
              <w:jc w:val="both"/>
            </w:pPr>
            <w:r>
              <w:rPr>
                <w:rFonts w:ascii="Times New Roman"/>
                <w:b w:val="false"/>
                <w:i w:val="false"/>
                <w:color w:val="000000"/>
                <w:sz w:val="20"/>
              </w:rPr>
              <w:t>
283</w:t>
            </w:r>
          </w:p>
          <w:bookmarkEnd w:id="99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60335-2-43-2012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2-43. Частные требования к сушилкам для одежды и перекладинам для полотенец</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993"/>
          <w:p>
            <w:pPr>
              <w:spacing w:after="20"/>
              <w:ind w:left="20"/>
              <w:jc w:val="both"/>
            </w:pPr>
            <w:r>
              <w:rPr>
                <w:rFonts w:ascii="Times New Roman"/>
                <w:b w:val="false"/>
                <w:i w:val="false"/>
                <w:color w:val="000000"/>
                <w:sz w:val="20"/>
              </w:rPr>
              <w:t>
284</w:t>
            </w:r>
          </w:p>
          <w:bookmarkEnd w:id="993"/>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60335-2-44-2016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2-44. Частные требования к гладильным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994"/>
          <w:p>
            <w:pPr>
              <w:spacing w:after="20"/>
              <w:ind w:left="20"/>
              <w:jc w:val="both"/>
            </w:pPr>
            <w:r>
              <w:rPr>
                <w:rFonts w:ascii="Times New Roman"/>
                <w:b w:val="false"/>
                <w:i w:val="false"/>
                <w:color w:val="000000"/>
                <w:sz w:val="20"/>
              </w:rPr>
              <w:t>
285</w:t>
            </w:r>
          </w:p>
          <w:bookmarkEnd w:id="99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60335-2-44-2012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2-44. Частные требования к гладильным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995"/>
          <w:p>
            <w:pPr>
              <w:spacing w:after="20"/>
              <w:ind w:left="20"/>
              <w:jc w:val="both"/>
            </w:pPr>
            <w:r>
              <w:rPr>
                <w:rFonts w:ascii="Times New Roman"/>
                <w:b w:val="false"/>
                <w:i w:val="false"/>
                <w:color w:val="000000"/>
                <w:sz w:val="20"/>
              </w:rPr>
              <w:t>
286</w:t>
            </w:r>
          </w:p>
          <w:bookmarkEnd w:id="99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60335-2-45-2014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2-45. Частные требования к переносным нагревательным инструментам и аналогичным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996"/>
          <w:p>
            <w:pPr>
              <w:spacing w:after="20"/>
              <w:ind w:left="20"/>
              <w:jc w:val="both"/>
            </w:pPr>
            <w:r>
              <w:rPr>
                <w:rFonts w:ascii="Times New Roman"/>
                <w:b w:val="false"/>
                <w:i w:val="false"/>
                <w:color w:val="000000"/>
                <w:sz w:val="20"/>
              </w:rPr>
              <w:t>
287</w:t>
            </w:r>
          </w:p>
          <w:bookmarkEnd w:id="996"/>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60335-2-47-2012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2-47. Частные требования к электрическим варочным котлам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997"/>
          <w:p>
            <w:pPr>
              <w:spacing w:after="20"/>
              <w:ind w:left="20"/>
              <w:jc w:val="both"/>
            </w:pPr>
            <w:r>
              <w:rPr>
                <w:rFonts w:ascii="Times New Roman"/>
                <w:b w:val="false"/>
                <w:i w:val="false"/>
                <w:color w:val="000000"/>
                <w:sz w:val="20"/>
              </w:rPr>
              <w:t>
288</w:t>
            </w:r>
          </w:p>
          <w:bookmarkEnd w:id="99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60335-2-47-2011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998"/>
          <w:p>
            <w:pPr>
              <w:spacing w:after="20"/>
              <w:ind w:left="20"/>
              <w:jc w:val="both"/>
            </w:pPr>
            <w:r>
              <w:rPr>
                <w:rFonts w:ascii="Times New Roman"/>
                <w:b w:val="false"/>
                <w:i w:val="false"/>
                <w:color w:val="000000"/>
                <w:sz w:val="20"/>
              </w:rPr>
              <w:t>
289</w:t>
            </w:r>
          </w:p>
          <w:bookmarkEnd w:id="99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60335-2-48-2013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2-48. Частные требования к электрическим грилям и тостерам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999"/>
          <w:p>
            <w:pPr>
              <w:spacing w:after="20"/>
              <w:ind w:left="20"/>
              <w:jc w:val="both"/>
            </w:pPr>
            <w:r>
              <w:rPr>
                <w:rFonts w:ascii="Times New Roman"/>
                <w:b w:val="false"/>
                <w:i w:val="false"/>
                <w:color w:val="000000"/>
                <w:sz w:val="20"/>
              </w:rPr>
              <w:t>
290</w:t>
            </w:r>
          </w:p>
          <w:bookmarkEnd w:id="99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60335-2-49-2010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2-49. Дополнительные требования к электрическим тепловым шкафам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1000"/>
          <w:p>
            <w:pPr>
              <w:spacing w:after="20"/>
              <w:ind w:left="20"/>
              <w:jc w:val="both"/>
            </w:pPr>
            <w:r>
              <w:rPr>
                <w:rFonts w:ascii="Times New Roman"/>
                <w:b w:val="false"/>
                <w:i w:val="false"/>
                <w:color w:val="000000"/>
                <w:sz w:val="20"/>
              </w:rPr>
              <w:t>
291</w:t>
            </w:r>
          </w:p>
          <w:bookmarkEnd w:id="100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60335-2-50-2013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2-50. Частные требования к электрическим водяным баням для пищеблоков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1001"/>
          <w:p>
            <w:pPr>
              <w:spacing w:after="20"/>
              <w:ind w:left="20"/>
              <w:jc w:val="both"/>
            </w:pPr>
            <w:r>
              <w:rPr>
                <w:rFonts w:ascii="Times New Roman"/>
                <w:b w:val="false"/>
                <w:i w:val="false"/>
                <w:color w:val="000000"/>
                <w:sz w:val="20"/>
              </w:rPr>
              <w:t>
292</w:t>
            </w:r>
          </w:p>
          <w:bookmarkEnd w:id="100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2.51. Частные требования к стационарным циркуляционным насосам для отопительных систем и систем водоснабжения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1002"/>
          <w:p>
            <w:pPr>
              <w:spacing w:after="20"/>
              <w:ind w:left="20"/>
              <w:jc w:val="both"/>
            </w:pPr>
            <w:r>
              <w:rPr>
                <w:rFonts w:ascii="Times New Roman"/>
                <w:b w:val="false"/>
                <w:i w:val="false"/>
                <w:color w:val="000000"/>
                <w:sz w:val="20"/>
              </w:rPr>
              <w:t>
293</w:t>
            </w:r>
          </w:p>
          <w:bookmarkEnd w:id="100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2.52. Частные требования к приборам для гигиены полости рта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1003"/>
          <w:p>
            <w:pPr>
              <w:spacing w:after="20"/>
              <w:ind w:left="20"/>
              <w:jc w:val="both"/>
            </w:pPr>
            <w:r>
              <w:rPr>
                <w:rFonts w:ascii="Times New Roman"/>
                <w:b w:val="false"/>
                <w:i w:val="false"/>
                <w:color w:val="000000"/>
                <w:sz w:val="20"/>
              </w:rPr>
              <w:t>
294</w:t>
            </w:r>
          </w:p>
          <w:bookmarkEnd w:id="1003"/>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60335-2-53-2014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2.53. Частные требования к нагревательным приборам для саун и инфракрасным кабинам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1004"/>
          <w:p>
            <w:pPr>
              <w:spacing w:after="20"/>
              <w:ind w:left="20"/>
              <w:jc w:val="both"/>
            </w:pPr>
            <w:r>
              <w:rPr>
                <w:rFonts w:ascii="Times New Roman"/>
                <w:b w:val="false"/>
                <w:i w:val="false"/>
                <w:color w:val="000000"/>
                <w:sz w:val="20"/>
              </w:rPr>
              <w:t>
295</w:t>
            </w:r>
          </w:p>
          <w:bookmarkEnd w:id="100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60335-2-53-2005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2-53. Дополнительные требования к нагревательным приборам для саун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1005"/>
          <w:p>
            <w:pPr>
              <w:spacing w:after="20"/>
              <w:ind w:left="20"/>
              <w:jc w:val="both"/>
            </w:pPr>
            <w:r>
              <w:rPr>
                <w:rFonts w:ascii="Times New Roman"/>
                <w:b w:val="false"/>
                <w:i w:val="false"/>
                <w:color w:val="000000"/>
                <w:sz w:val="20"/>
              </w:rPr>
              <w:t>
296</w:t>
            </w:r>
          </w:p>
          <w:bookmarkEnd w:id="1005"/>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60335-2-54-2014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2.54. Частные требования к бытовым приборам для очистки поверхности с использованием жидкостей или пара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1006"/>
          <w:p>
            <w:pPr>
              <w:spacing w:after="20"/>
              <w:ind w:left="20"/>
              <w:jc w:val="both"/>
            </w:pPr>
            <w:r>
              <w:rPr>
                <w:rFonts w:ascii="Times New Roman"/>
                <w:b w:val="false"/>
                <w:i w:val="false"/>
                <w:color w:val="000000"/>
                <w:sz w:val="20"/>
              </w:rPr>
              <w:t>
297</w:t>
            </w:r>
          </w:p>
          <w:bookmarkEnd w:id="100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60335-2-54-2012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2.54. Частные требования к приборам для очистки поверхностей с использованием жидкостей или пара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1007"/>
          <w:p>
            <w:pPr>
              <w:spacing w:after="20"/>
              <w:ind w:left="20"/>
              <w:jc w:val="both"/>
            </w:pPr>
            <w:r>
              <w:rPr>
                <w:rFonts w:ascii="Times New Roman"/>
                <w:b w:val="false"/>
                <w:i w:val="false"/>
                <w:color w:val="000000"/>
                <w:sz w:val="20"/>
              </w:rPr>
              <w:t>
298</w:t>
            </w:r>
          </w:p>
          <w:bookmarkEnd w:id="100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60335-2-55-2013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2-55. Частные требования к электрическим приборам, используемым в аквариумах и садовых водоемах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1008"/>
          <w:p>
            <w:pPr>
              <w:spacing w:after="20"/>
              <w:ind w:left="20"/>
              <w:jc w:val="both"/>
            </w:pPr>
            <w:r>
              <w:rPr>
                <w:rFonts w:ascii="Times New Roman"/>
                <w:b w:val="false"/>
                <w:i w:val="false"/>
                <w:color w:val="000000"/>
                <w:sz w:val="20"/>
              </w:rPr>
              <w:t>
299</w:t>
            </w:r>
          </w:p>
          <w:bookmarkEnd w:id="100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60335-2-56-2013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2-56. Частные требования к проекторам и аналогичным приборам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1009"/>
          <w:p>
            <w:pPr>
              <w:spacing w:after="20"/>
              <w:ind w:left="20"/>
              <w:jc w:val="both"/>
            </w:pPr>
            <w:r>
              <w:rPr>
                <w:rFonts w:ascii="Times New Roman"/>
                <w:b w:val="false"/>
                <w:i w:val="false"/>
                <w:color w:val="000000"/>
                <w:sz w:val="20"/>
              </w:rPr>
              <w:t>
300</w:t>
            </w:r>
          </w:p>
          <w:bookmarkEnd w:id="100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60335-2-58-2009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2-58. Дополнительные требования к посудомоечным машинам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1010"/>
          <w:p>
            <w:pPr>
              <w:spacing w:after="20"/>
              <w:ind w:left="20"/>
              <w:jc w:val="both"/>
            </w:pPr>
            <w:r>
              <w:rPr>
                <w:rFonts w:ascii="Times New Roman"/>
                <w:b w:val="false"/>
                <w:i w:val="false"/>
                <w:color w:val="000000"/>
                <w:sz w:val="20"/>
              </w:rPr>
              <w:t>
301</w:t>
            </w:r>
          </w:p>
          <w:bookmarkEnd w:id="101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60335-2-59-2012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2-59. Частые требования к приборам для уничтожения насекомых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1011"/>
          <w:p>
            <w:pPr>
              <w:spacing w:after="20"/>
              <w:ind w:left="20"/>
              <w:jc w:val="both"/>
            </w:pPr>
            <w:r>
              <w:rPr>
                <w:rFonts w:ascii="Times New Roman"/>
                <w:b w:val="false"/>
                <w:i w:val="false"/>
                <w:color w:val="000000"/>
                <w:sz w:val="20"/>
              </w:rPr>
              <w:t>
302</w:t>
            </w:r>
          </w:p>
          <w:bookmarkEnd w:id="101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52161.2.59-2008</w:t>
            </w:r>
            <w:r>
              <w:br/>
            </w:r>
            <w:r>
              <w:rPr>
                <w:rFonts w:ascii="Times New Roman"/>
                <w:b w:val="false"/>
                <w:i w:val="false"/>
                <w:color w:val="000000"/>
                <w:sz w:val="20"/>
              </w:rPr>
              <w:t>
(МЭК 60335-2-59:2006)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2.59. Частные требования к приборам для уничтожения насекомых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1012"/>
          <w:p>
            <w:pPr>
              <w:spacing w:after="20"/>
              <w:ind w:left="20"/>
              <w:jc w:val="both"/>
            </w:pPr>
            <w:r>
              <w:rPr>
                <w:rFonts w:ascii="Times New Roman"/>
                <w:b w:val="false"/>
                <w:i w:val="false"/>
                <w:color w:val="000000"/>
                <w:sz w:val="20"/>
              </w:rPr>
              <w:t>
303</w:t>
            </w:r>
          </w:p>
          <w:bookmarkEnd w:id="101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60335-2-60-2002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Дополнительные требования к гидромассажным ваннам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1013"/>
          <w:p>
            <w:pPr>
              <w:spacing w:after="20"/>
              <w:ind w:left="20"/>
              <w:jc w:val="both"/>
            </w:pPr>
            <w:r>
              <w:rPr>
                <w:rFonts w:ascii="Times New Roman"/>
                <w:b w:val="false"/>
                <w:i w:val="false"/>
                <w:color w:val="000000"/>
                <w:sz w:val="20"/>
              </w:rPr>
              <w:t>
304</w:t>
            </w:r>
          </w:p>
          <w:bookmarkEnd w:id="101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52161.2.60-2011</w:t>
            </w:r>
            <w:r>
              <w:br/>
            </w:r>
            <w:r>
              <w:rPr>
                <w:rFonts w:ascii="Times New Roman"/>
                <w:b w:val="false"/>
                <w:i w:val="false"/>
                <w:color w:val="000000"/>
                <w:sz w:val="20"/>
              </w:rPr>
              <w:t>
(МЭК 60335-2-60:2008)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2.60. Частные требования к вихревым ваннам и вихревым ваннам для СПА-салонов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1014"/>
          <w:p>
            <w:pPr>
              <w:spacing w:after="20"/>
              <w:ind w:left="20"/>
              <w:jc w:val="both"/>
            </w:pPr>
            <w:r>
              <w:rPr>
                <w:rFonts w:ascii="Times New Roman"/>
                <w:b w:val="false"/>
                <w:i w:val="false"/>
                <w:color w:val="000000"/>
                <w:sz w:val="20"/>
              </w:rPr>
              <w:t>
305</w:t>
            </w:r>
          </w:p>
          <w:bookmarkEnd w:id="101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60335-2-61-2013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2-61. Частные требования к аккумуляционным комнатным обогревателям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1015"/>
          <w:p>
            <w:pPr>
              <w:spacing w:after="20"/>
              <w:ind w:left="20"/>
              <w:jc w:val="both"/>
            </w:pPr>
            <w:r>
              <w:rPr>
                <w:rFonts w:ascii="Times New Roman"/>
                <w:b w:val="false"/>
                <w:i w:val="false"/>
                <w:color w:val="000000"/>
                <w:sz w:val="20"/>
              </w:rPr>
              <w:t>
306</w:t>
            </w:r>
          </w:p>
          <w:bookmarkEnd w:id="101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60335-2-62-2013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2-62. Частные требования к ополаскивающим ваннам с электрическим нагревом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1016"/>
          <w:p>
            <w:pPr>
              <w:spacing w:after="20"/>
              <w:ind w:left="20"/>
              <w:jc w:val="both"/>
            </w:pPr>
            <w:r>
              <w:rPr>
                <w:rFonts w:ascii="Times New Roman"/>
                <w:b w:val="false"/>
                <w:i w:val="false"/>
                <w:color w:val="000000"/>
                <w:sz w:val="20"/>
              </w:rPr>
              <w:t>
307</w:t>
            </w:r>
          </w:p>
          <w:bookmarkEnd w:id="1016"/>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60335-2-65-2012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2-65. Частные требования к приборам для очистки воздуха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1017"/>
          <w:p>
            <w:pPr>
              <w:spacing w:after="20"/>
              <w:ind w:left="20"/>
              <w:jc w:val="both"/>
            </w:pPr>
            <w:r>
              <w:rPr>
                <w:rFonts w:ascii="Times New Roman"/>
                <w:b w:val="false"/>
                <w:i w:val="false"/>
                <w:color w:val="000000"/>
                <w:sz w:val="20"/>
              </w:rPr>
              <w:t>
308</w:t>
            </w:r>
          </w:p>
          <w:bookmarkEnd w:id="101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60335-2-65-2011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2-65. Дополнительные требования к приборам для очистки воздуха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1018"/>
          <w:p>
            <w:pPr>
              <w:spacing w:after="20"/>
              <w:ind w:left="20"/>
              <w:jc w:val="both"/>
            </w:pPr>
            <w:r>
              <w:rPr>
                <w:rFonts w:ascii="Times New Roman"/>
                <w:b w:val="false"/>
                <w:i w:val="false"/>
                <w:color w:val="000000"/>
                <w:sz w:val="20"/>
              </w:rPr>
              <w:t>
309</w:t>
            </w:r>
          </w:p>
          <w:bookmarkEnd w:id="101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60335-2-66-2013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2-66. Частные требования к нагревателям для водяных постелей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1019"/>
          <w:p>
            <w:pPr>
              <w:spacing w:after="20"/>
              <w:ind w:left="20"/>
              <w:jc w:val="both"/>
            </w:pPr>
            <w:r>
              <w:rPr>
                <w:rFonts w:ascii="Times New Roman"/>
                <w:b w:val="false"/>
                <w:i w:val="false"/>
                <w:color w:val="000000"/>
                <w:sz w:val="20"/>
              </w:rPr>
              <w:t>
310</w:t>
            </w:r>
          </w:p>
          <w:bookmarkEnd w:id="1019"/>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60335-2-70-2015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Дополнительные требования к доильным установкам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1020"/>
          <w:p>
            <w:pPr>
              <w:spacing w:after="20"/>
              <w:ind w:left="20"/>
              <w:jc w:val="both"/>
            </w:pPr>
            <w:r>
              <w:rPr>
                <w:rFonts w:ascii="Times New Roman"/>
                <w:b w:val="false"/>
                <w:i w:val="false"/>
                <w:color w:val="000000"/>
                <w:sz w:val="20"/>
              </w:rPr>
              <w:t>
311</w:t>
            </w:r>
          </w:p>
          <w:bookmarkEnd w:id="102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60335-2-70-2011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Дополнительные требования к доильным установкам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1021"/>
          <w:p>
            <w:pPr>
              <w:spacing w:after="20"/>
              <w:ind w:left="20"/>
              <w:jc w:val="both"/>
            </w:pPr>
            <w:r>
              <w:rPr>
                <w:rFonts w:ascii="Times New Roman"/>
                <w:b w:val="false"/>
                <w:i w:val="false"/>
                <w:color w:val="000000"/>
                <w:sz w:val="20"/>
              </w:rPr>
              <w:t>
312</w:t>
            </w:r>
          </w:p>
          <w:bookmarkEnd w:id="102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60335-2-70-2013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2-70. Дополнительные требования к доильным установкам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1022"/>
          <w:p>
            <w:pPr>
              <w:spacing w:after="20"/>
              <w:ind w:left="20"/>
              <w:jc w:val="both"/>
            </w:pPr>
            <w:r>
              <w:rPr>
                <w:rFonts w:ascii="Times New Roman"/>
                <w:b w:val="false"/>
                <w:i w:val="false"/>
                <w:color w:val="000000"/>
                <w:sz w:val="20"/>
              </w:rPr>
              <w:t>
313</w:t>
            </w:r>
          </w:p>
          <w:bookmarkEnd w:id="102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2-71. Частные требования к электронагревательным приборам для разведения и выращивания животных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1023"/>
          <w:p>
            <w:pPr>
              <w:spacing w:after="20"/>
              <w:ind w:left="20"/>
              <w:jc w:val="both"/>
            </w:pPr>
            <w:r>
              <w:rPr>
                <w:rFonts w:ascii="Times New Roman"/>
                <w:b w:val="false"/>
                <w:i w:val="false"/>
                <w:color w:val="000000"/>
                <w:sz w:val="20"/>
              </w:rPr>
              <w:t>
314</w:t>
            </w:r>
          </w:p>
          <w:bookmarkEnd w:id="102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52161.2.73-2011</w:t>
            </w:r>
            <w:r>
              <w:br/>
            </w:r>
            <w:r>
              <w:rPr>
                <w:rFonts w:ascii="Times New Roman"/>
                <w:b w:val="false"/>
                <w:i w:val="false"/>
                <w:color w:val="000000"/>
                <w:sz w:val="20"/>
              </w:rPr>
              <w:t>
(МЭК 60335-2-73:2009)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2.73. Частные требования к закрепляемым погружным нагревателям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1024"/>
          <w:p>
            <w:pPr>
              <w:spacing w:after="20"/>
              <w:ind w:left="20"/>
              <w:jc w:val="both"/>
            </w:pPr>
            <w:r>
              <w:rPr>
                <w:rFonts w:ascii="Times New Roman"/>
                <w:b w:val="false"/>
                <w:i w:val="false"/>
                <w:color w:val="000000"/>
                <w:sz w:val="20"/>
              </w:rPr>
              <w:t>
315</w:t>
            </w:r>
          </w:p>
          <w:bookmarkEnd w:id="102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60335-2-74-2012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2-74. Частные требования к переносным погружным нагревателям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1025"/>
          <w:p>
            <w:pPr>
              <w:spacing w:after="20"/>
              <w:ind w:left="20"/>
              <w:jc w:val="both"/>
            </w:pPr>
            <w:r>
              <w:rPr>
                <w:rFonts w:ascii="Times New Roman"/>
                <w:b w:val="false"/>
                <w:i w:val="false"/>
                <w:color w:val="000000"/>
                <w:sz w:val="20"/>
              </w:rPr>
              <w:t>
316</w:t>
            </w:r>
          </w:p>
          <w:bookmarkEnd w:id="102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60335-2-75-2013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2-75. Частные требования к дозирующим устройствам и торговым автоматам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1026"/>
          <w:p>
            <w:pPr>
              <w:spacing w:after="20"/>
              <w:ind w:left="20"/>
              <w:jc w:val="both"/>
            </w:pPr>
            <w:r>
              <w:rPr>
                <w:rFonts w:ascii="Times New Roman"/>
                <w:b w:val="false"/>
                <w:i w:val="false"/>
                <w:color w:val="000000"/>
                <w:sz w:val="20"/>
              </w:rPr>
              <w:t>
317</w:t>
            </w:r>
          </w:p>
          <w:bookmarkEnd w:id="102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60335-2-76-2013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2-76. Частные требования к блокам питания электрического ограждения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1027"/>
          <w:p>
            <w:pPr>
              <w:spacing w:after="20"/>
              <w:ind w:left="20"/>
              <w:jc w:val="both"/>
            </w:pPr>
            <w:r>
              <w:rPr>
                <w:rFonts w:ascii="Times New Roman"/>
                <w:b w:val="false"/>
                <w:i w:val="false"/>
                <w:color w:val="000000"/>
                <w:sz w:val="20"/>
              </w:rPr>
              <w:t>
318</w:t>
            </w:r>
          </w:p>
          <w:bookmarkEnd w:id="102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60335-2-77-2011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1028"/>
          <w:p>
            <w:pPr>
              <w:spacing w:after="20"/>
              <w:ind w:left="20"/>
              <w:jc w:val="both"/>
            </w:pPr>
            <w:r>
              <w:rPr>
                <w:rFonts w:ascii="Times New Roman"/>
                <w:b w:val="false"/>
                <w:i w:val="false"/>
                <w:color w:val="000000"/>
                <w:sz w:val="20"/>
              </w:rPr>
              <w:t>
319</w:t>
            </w:r>
          </w:p>
          <w:bookmarkEnd w:id="102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60335-2-78-2013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2-78. Частные требования к уличным барбекю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1029"/>
          <w:p>
            <w:pPr>
              <w:spacing w:after="20"/>
              <w:ind w:left="20"/>
              <w:jc w:val="both"/>
            </w:pPr>
            <w:r>
              <w:rPr>
                <w:rFonts w:ascii="Times New Roman"/>
                <w:b w:val="false"/>
                <w:i w:val="false"/>
                <w:color w:val="000000"/>
                <w:sz w:val="20"/>
              </w:rPr>
              <w:t>
320</w:t>
            </w:r>
          </w:p>
          <w:bookmarkEnd w:id="102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60335-2-79-2014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2-79. Частные требования к очистителям высокого давления и пароочистителям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1030"/>
          <w:p>
            <w:pPr>
              <w:spacing w:after="20"/>
              <w:ind w:left="20"/>
              <w:jc w:val="both"/>
            </w:pPr>
            <w:r>
              <w:rPr>
                <w:rFonts w:ascii="Times New Roman"/>
                <w:b w:val="false"/>
                <w:i w:val="false"/>
                <w:color w:val="000000"/>
                <w:sz w:val="20"/>
              </w:rPr>
              <w:t>
321</w:t>
            </w:r>
          </w:p>
          <w:bookmarkEnd w:id="103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60335-2-80-2012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2.80. Частные требования к вентиляторам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1031"/>
          <w:p>
            <w:pPr>
              <w:spacing w:after="20"/>
              <w:ind w:left="20"/>
              <w:jc w:val="both"/>
            </w:pPr>
            <w:r>
              <w:rPr>
                <w:rFonts w:ascii="Times New Roman"/>
                <w:b w:val="false"/>
                <w:i w:val="false"/>
                <w:color w:val="000000"/>
                <w:sz w:val="20"/>
              </w:rPr>
              <w:t>
322</w:t>
            </w:r>
          </w:p>
          <w:bookmarkEnd w:id="103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2-81. Дополнительные требования к грелкам для ног и коврикам с подогревом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1032"/>
          <w:p>
            <w:pPr>
              <w:spacing w:after="20"/>
              <w:ind w:left="20"/>
              <w:jc w:val="both"/>
            </w:pPr>
            <w:r>
              <w:rPr>
                <w:rFonts w:ascii="Times New Roman"/>
                <w:b w:val="false"/>
                <w:i w:val="false"/>
                <w:color w:val="000000"/>
                <w:sz w:val="20"/>
              </w:rPr>
              <w:t>
323</w:t>
            </w:r>
          </w:p>
          <w:bookmarkEnd w:id="103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60335-2-82-2011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2-82. Дополнительные требования к игровым автоматам и автоматам самообслуживания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1033"/>
          <w:p>
            <w:pPr>
              <w:spacing w:after="20"/>
              <w:ind w:left="20"/>
              <w:jc w:val="both"/>
            </w:pPr>
            <w:r>
              <w:rPr>
                <w:rFonts w:ascii="Times New Roman"/>
                <w:b w:val="false"/>
                <w:i w:val="false"/>
                <w:color w:val="000000"/>
                <w:sz w:val="20"/>
              </w:rPr>
              <w:t>
324</w:t>
            </w:r>
          </w:p>
          <w:bookmarkEnd w:id="103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60335-2-83-2013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2-83. Дополнительные требования к подогреваемым водостокам, предназначенным для осушения крыш</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1034"/>
          <w:p>
            <w:pPr>
              <w:spacing w:after="20"/>
              <w:ind w:left="20"/>
              <w:jc w:val="both"/>
            </w:pPr>
            <w:r>
              <w:rPr>
                <w:rFonts w:ascii="Times New Roman"/>
                <w:b w:val="false"/>
                <w:i w:val="false"/>
                <w:color w:val="000000"/>
                <w:sz w:val="20"/>
              </w:rPr>
              <w:t>
325</w:t>
            </w:r>
          </w:p>
          <w:bookmarkEnd w:id="103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60335-2-84-2013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84. Частные требования к туалетам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1035"/>
          <w:p>
            <w:pPr>
              <w:spacing w:after="20"/>
              <w:ind w:left="20"/>
              <w:jc w:val="both"/>
            </w:pPr>
            <w:r>
              <w:rPr>
                <w:rFonts w:ascii="Times New Roman"/>
                <w:b w:val="false"/>
                <w:i w:val="false"/>
                <w:color w:val="000000"/>
                <w:sz w:val="20"/>
              </w:rPr>
              <w:t>
326</w:t>
            </w:r>
          </w:p>
          <w:bookmarkEnd w:id="103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60335-2-85-2012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2.85. Частные требования к отпаривателям тканей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1036"/>
          <w:p>
            <w:pPr>
              <w:spacing w:after="20"/>
              <w:ind w:left="20"/>
              <w:jc w:val="both"/>
            </w:pPr>
            <w:r>
              <w:rPr>
                <w:rFonts w:ascii="Times New Roman"/>
                <w:b w:val="false"/>
                <w:i w:val="false"/>
                <w:color w:val="000000"/>
                <w:sz w:val="20"/>
              </w:rPr>
              <w:t>
327</w:t>
            </w:r>
          </w:p>
          <w:bookmarkEnd w:id="103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60335-2-86-2015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2-86. Дополнительные требования к электрическим устройствам для отлова рыбы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1037"/>
          <w:p>
            <w:pPr>
              <w:spacing w:after="20"/>
              <w:ind w:left="20"/>
              <w:jc w:val="both"/>
            </w:pPr>
            <w:r>
              <w:rPr>
                <w:rFonts w:ascii="Times New Roman"/>
                <w:b w:val="false"/>
                <w:i w:val="false"/>
                <w:color w:val="000000"/>
                <w:sz w:val="20"/>
              </w:rPr>
              <w:t>
328</w:t>
            </w:r>
          </w:p>
          <w:bookmarkEnd w:id="103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60335-2-87-2015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2-87. Частные требования к электрическому оборудованию для оглушения скота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1038"/>
          <w:p>
            <w:pPr>
              <w:spacing w:after="20"/>
              <w:ind w:left="20"/>
              <w:jc w:val="both"/>
            </w:pPr>
            <w:r>
              <w:rPr>
                <w:rFonts w:ascii="Times New Roman"/>
                <w:b w:val="false"/>
                <w:i w:val="false"/>
                <w:color w:val="000000"/>
                <w:sz w:val="20"/>
              </w:rPr>
              <w:t>
329</w:t>
            </w:r>
          </w:p>
          <w:bookmarkEnd w:id="103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60335-2-87-2004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2-87. Дополнительные требования к электрическому оборудованию для оглушения скота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1039"/>
          <w:p>
            <w:pPr>
              <w:spacing w:after="20"/>
              <w:ind w:left="20"/>
              <w:jc w:val="both"/>
            </w:pPr>
            <w:r>
              <w:rPr>
                <w:rFonts w:ascii="Times New Roman"/>
                <w:b w:val="false"/>
                <w:i w:val="false"/>
                <w:color w:val="000000"/>
                <w:sz w:val="20"/>
              </w:rPr>
              <w:t>
330</w:t>
            </w:r>
          </w:p>
          <w:bookmarkEnd w:id="103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60335-2-88-2013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2-88. Частные требования к увлажнителям, используемым с системами отопления, вентиляции или кондиционирования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1040"/>
          <w:p>
            <w:pPr>
              <w:spacing w:after="20"/>
              <w:ind w:left="20"/>
              <w:jc w:val="both"/>
            </w:pPr>
            <w:r>
              <w:rPr>
                <w:rFonts w:ascii="Times New Roman"/>
                <w:b w:val="false"/>
                <w:i w:val="false"/>
                <w:color w:val="000000"/>
                <w:sz w:val="20"/>
              </w:rPr>
              <w:t>
331</w:t>
            </w:r>
          </w:p>
          <w:bookmarkEnd w:id="104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60335-2-89-2013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2-89. Частные требования к торговому холодильному оборудованию со встроенным или дистанционным узлом конденсации хладагента или компрессором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1041"/>
          <w:p>
            <w:pPr>
              <w:spacing w:after="20"/>
              <w:ind w:left="20"/>
              <w:jc w:val="both"/>
            </w:pPr>
            <w:r>
              <w:rPr>
                <w:rFonts w:ascii="Times New Roman"/>
                <w:b w:val="false"/>
                <w:i w:val="false"/>
                <w:color w:val="000000"/>
                <w:sz w:val="20"/>
              </w:rPr>
              <w:t>
332</w:t>
            </w:r>
          </w:p>
          <w:bookmarkEnd w:id="104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60335-2-90-2013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2-90. Частные требования к микроволновым печам для предприятий общественного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1042"/>
          <w:p>
            <w:pPr>
              <w:spacing w:after="20"/>
              <w:ind w:left="20"/>
              <w:jc w:val="both"/>
            </w:pPr>
            <w:r>
              <w:rPr>
                <w:rFonts w:ascii="Times New Roman"/>
                <w:b w:val="false"/>
                <w:i w:val="false"/>
                <w:color w:val="000000"/>
                <w:sz w:val="20"/>
              </w:rPr>
              <w:t>
333</w:t>
            </w:r>
          </w:p>
          <w:bookmarkEnd w:id="104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60335-2-92-2004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2-92. Дополнительные требования к газонным рыхлителям и щелевателям, управляемым рядом идущим оператором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1043"/>
          <w:p>
            <w:pPr>
              <w:spacing w:after="20"/>
              <w:ind w:left="20"/>
              <w:jc w:val="both"/>
            </w:pPr>
            <w:r>
              <w:rPr>
                <w:rFonts w:ascii="Times New Roman"/>
                <w:b w:val="false"/>
                <w:i w:val="false"/>
                <w:color w:val="000000"/>
                <w:sz w:val="20"/>
              </w:rPr>
              <w:t>
334</w:t>
            </w:r>
          </w:p>
          <w:bookmarkEnd w:id="104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60335-2-94-2004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2-94. Дополнительные требования к машинкам для стрижки травы ножничного типа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1044"/>
          <w:p>
            <w:pPr>
              <w:spacing w:after="20"/>
              <w:ind w:left="20"/>
              <w:jc w:val="both"/>
            </w:pPr>
            <w:r>
              <w:rPr>
                <w:rFonts w:ascii="Times New Roman"/>
                <w:b w:val="false"/>
                <w:i w:val="false"/>
                <w:color w:val="000000"/>
                <w:sz w:val="20"/>
              </w:rPr>
              <w:t>
335</w:t>
            </w:r>
          </w:p>
          <w:bookmarkEnd w:id="104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60335-2-95-2013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2-95. Частные требования к приводам для вертикально движущихся гаражных ворот, используемых в жилых зонах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1045"/>
          <w:p>
            <w:pPr>
              <w:spacing w:after="20"/>
              <w:ind w:left="20"/>
              <w:jc w:val="both"/>
            </w:pPr>
            <w:r>
              <w:rPr>
                <w:rFonts w:ascii="Times New Roman"/>
                <w:b w:val="false"/>
                <w:i w:val="false"/>
                <w:color w:val="000000"/>
                <w:sz w:val="20"/>
              </w:rPr>
              <w:t>
336</w:t>
            </w:r>
          </w:p>
          <w:bookmarkEnd w:id="104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60335-2-96-2012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2-96. Частные требования к гибким листовым нагревательным элементам для обогрева жилых помещений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1046"/>
          <w:p>
            <w:pPr>
              <w:spacing w:after="20"/>
              <w:ind w:left="20"/>
              <w:jc w:val="both"/>
            </w:pPr>
            <w:r>
              <w:rPr>
                <w:rFonts w:ascii="Times New Roman"/>
                <w:b w:val="false"/>
                <w:i w:val="false"/>
                <w:color w:val="000000"/>
                <w:sz w:val="20"/>
              </w:rPr>
              <w:t>
337</w:t>
            </w:r>
          </w:p>
          <w:bookmarkEnd w:id="104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60335-2-97-2013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2-97. Частные требования к приводам для открывания рольставней, тентов и жалюзи и аналогичного оборудования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1047"/>
          <w:p>
            <w:pPr>
              <w:spacing w:after="20"/>
              <w:ind w:left="20"/>
              <w:jc w:val="both"/>
            </w:pPr>
            <w:r>
              <w:rPr>
                <w:rFonts w:ascii="Times New Roman"/>
                <w:b w:val="false"/>
                <w:i w:val="false"/>
                <w:color w:val="000000"/>
                <w:sz w:val="20"/>
              </w:rPr>
              <w:t>
338</w:t>
            </w:r>
          </w:p>
          <w:bookmarkEnd w:id="104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60335-2-98-2012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2-98. Дополнительные требования к увлажнителям воздуха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1048"/>
          <w:p>
            <w:pPr>
              <w:spacing w:after="20"/>
              <w:ind w:left="20"/>
              <w:jc w:val="both"/>
            </w:pPr>
            <w:r>
              <w:rPr>
                <w:rFonts w:ascii="Times New Roman"/>
                <w:b w:val="false"/>
                <w:i w:val="false"/>
                <w:color w:val="000000"/>
                <w:sz w:val="20"/>
              </w:rPr>
              <w:t>
339</w:t>
            </w:r>
          </w:p>
          <w:bookmarkEnd w:id="104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2-101. Частные требования к испарителям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1049"/>
          <w:p>
            <w:pPr>
              <w:spacing w:after="20"/>
              <w:ind w:left="20"/>
              <w:jc w:val="both"/>
            </w:pPr>
            <w:r>
              <w:rPr>
                <w:rFonts w:ascii="Times New Roman"/>
                <w:b w:val="false"/>
                <w:i w:val="false"/>
                <w:color w:val="000000"/>
                <w:sz w:val="20"/>
              </w:rPr>
              <w:t>
340</w:t>
            </w:r>
          </w:p>
          <w:bookmarkEnd w:id="104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60335-2-102-2014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2-102. Дополнительные требования к приборам, работающим на газовом, жидком и твердом топливе и имеющим электрические соединения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1050"/>
          <w:p>
            <w:pPr>
              <w:spacing w:after="20"/>
              <w:ind w:left="20"/>
              <w:jc w:val="both"/>
            </w:pPr>
            <w:r>
              <w:rPr>
                <w:rFonts w:ascii="Times New Roman"/>
                <w:b w:val="false"/>
                <w:i w:val="false"/>
                <w:color w:val="000000"/>
                <w:sz w:val="20"/>
              </w:rPr>
              <w:t>
341</w:t>
            </w:r>
          </w:p>
          <w:bookmarkEnd w:id="105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60335-2-103-2013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2-103. Частные требования к приводам для ворот, дверей и окон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1051"/>
          <w:p>
            <w:pPr>
              <w:spacing w:after="20"/>
              <w:ind w:left="20"/>
              <w:jc w:val="both"/>
            </w:pPr>
            <w:r>
              <w:rPr>
                <w:rFonts w:ascii="Times New Roman"/>
                <w:b w:val="false"/>
                <w:i w:val="false"/>
                <w:color w:val="000000"/>
                <w:sz w:val="20"/>
              </w:rPr>
              <w:t>
342</w:t>
            </w:r>
          </w:p>
          <w:bookmarkEnd w:id="1051"/>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60335-2-104-2013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2-104. Дополнительные требования к устройствам, предназначенным для восстановления и/или рециркуляции хладагентов в оборудовании для кондиционирования воздуха и холодильном оборудовании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1052"/>
          <w:p>
            <w:pPr>
              <w:spacing w:after="20"/>
              <w:ind w:left="20"/>
              <w:jc w:val="both"/>
            </w:pPr>
            <w:r>
              <w:rPr>
                <w:rFonts w:ascii="Times New Roman"/>
                <w:b w:val="false"/>
                <w:i w:val="false"/>
                <w:color w:val="000000"/>
                <w:sz w:val="20"/>
              </w:rPr>
              <w:t>
343</w:t>
            </w:r>
          </w:p>
          <w:bookmarkEnd w:id="1052"/>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60335-2-104-2011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2-104. Дополнительные требования к устройствам, предназначенным для восстановления и/или рециркуляции хладагентов в оборудовании для кондиционирования воздуха и холодильном оборудовании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1053"/>
          <w:p>
            <w:pPr>
              <w:spacing w:after="20"/>
              <w:ind w:left="20"/>
              <w:jc w:val="both"/>
            </w:pPr>
            <w:r>
              <w:rPr>
                <w:rFonts w:ascii="Times New Roman"/>
                <w:b w:val="false"/>
                <w:i w:val="false"/>
                <w:color w:val="000000"/>
                <w:sz w:val="20"/>
              </w:rPr>
              <w:t>
344</w:t>
            </w:r>
          </w:p>
          <w:bookmarkEnd w:id="105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60335-2-105-2015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2-105. Дополнительные требования к многофункциональным душевым кабинам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1054"/>
          <w:p>
            <w:pPr>
              <w:spacing w:after="20"/>
              <w:ind w:left="20"/>
              <w:jc w:val="both"/>
            </w:pPr>
            <w:r>
              <w:rPr>
                <w:rFonts w:ascii="Times New Roman"/>
                <w:b w:val="false"/>
                <w:i w:val="false"/>
                <w:color w:val="000000"/>
                <w:sz w:val="20"/>
              </w:rPr>
              <w:t>
345</w:t>
            </w:r>
          </w:p>
          <w:bookmarkEnd w:id="105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60335-2-106-2013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электрические бытового и аналогичного назначения. Безопасность. Часть 2-106. Частные требования к подогреваемым коврам и нагревающим устройствам для обогрева комнаты, установленным под снимающимся напольным покрытием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1055"/>
          <w:p>
            <w:pPr>
              <w:spacing w:after="20"/>
              <w:ind w:left="20"/>
              <w:jc w:val="both"/>
            </w:pPr>
            <w:r>
              <w:rPr>
                <w:rFonts w:ascii="Times New Roman"/>
                <w:b w:val="false"/>
                <w:i w:val="false"/>
                <w:color w:val="000000"/>
                <w:sz w:val="20"/>
              </w:rPr>
              <w:t>
346</w:t>
            </w:r>
          </w:p>
          <w:bookmarkEnd w:id="105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60335-2-108-2014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2-108. Дополнительные требования к электролизерам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1056"/>
          <w:p>
            <w:pPr>
              <w:spacing w:after="20"/>
              <w:ind w:left="20"/>
              <w:jc w:val="both"/>
            </w:pPr>
            <w:r>
              <w:rPr>
                <w:rFonts w:ascii="Times New Roman"/>
                <w:b w:val="false"/>
                <w:i w:val="false"/>
                <w:color w:val="000000"/>
                <w:sz w:val="20"/>
              </w:rPr>
              <w:t>
347</w:t>
            </w:r>
          </w:p>
          <w:bookmarkEnd w:id="105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60335-2-109-2013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2-109. Частные требования к приборам для обработки воды ультрафиолетовым излучением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1057"/>
          <w:p>
            <w:pPr>
              <w:spacing w:after="20"/>
              <w:ind w:left="20"/>
              <w:jc w:val="both"/>
            </w:pPr>
            <w:r>
              <w:rPr>
                <w:rFonts w:ascii="Times New Roman"/>
                <w:b w:val="false"/>
                <w:i w:val="false"/>
                <w:color w:val="000000"/>
                <w:sz w:val="20"/>
              </w:rPr>
              <w:t>
348</w:t>
            </w:r>
          </w:p>
          <w:bookmarkEnd w:id="105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четвертый,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60358-1-2014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разделительные и емкостные делители. Часть 1. Общие правила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1058"/>
          <w:p>
            <w:pPr>
              <w:spacing w:after="20"/>
              <w:ind w:left="20"/>
              <w:jc w:val="both"/>
            </w:pPr>
            <w:r>
              <w:rPr>
                <w:rFonts w:ascii="Times New Roman"/>
                <w:b w:val="false"/>
                <w:i w:val="false"/>
                <w:color w:val="000000"/>
                <w:sz w:val="20"/>
              </w:rPr>
              <w:t>
349</w:t>
            </w:r>
          </w:p>
          <w:bookmarkEnd w:id="105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 седьмой</w:t>
            </w:r>
            <w:r>
              <w:br/>
            </w:r>
            <w:r>
              <w:rPr>
                <w:rFonts w:ascii="Times New Roman"/>
                <w:b w:val="false"/>
                <w:i w:val="false"/>
                <w:color w:val="000000"/>
                <w:sz w:val="20"/>
              </w:rPr>
              <w:t>
и девятый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60358-2012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сцепления и емкостные делители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1059"/>
          <w:p>
            <w:pPr>
              <w:spacing w:after="20"/>
              <w:ind w:left="20"/>
              <w:jc w:val="both"/>
            </w:pPr>
            <w:r>
              <w:rPr>
                <w:rFonts w:ascii="Times New Roman"/>
                <w:b w:val="false"/>
                <w:i w:val="false"/>
                <w:color w:val="000000"/>
                <w:sz w:val="20"/>
              </w:rPr>
              <w:t>
350</w:t>
            </w:r>
          </w:p>
          <w:bookmarkEnd w:id="1059"/>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седьмой</w:t>
            </w:r>
            <w:r>
              <w:br/>
            </w:r>
            <w:r>
              <w:rPr>
                <w:rFonts w:ascii="Times New Roman"/>
                <w:b w:val="false"/>
                <w:i w:val="false"/>
                <w:color w:val="000000"/>
                <w:sz w:val="20"/>
              </w:rPr>
              <w:t>
и девятый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60360-2012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Стандартный метод измерения превышения температуры на цоколе лампы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1060"/>
          <w:p>
            <w:pPr>
              <w:spacing w:after="20"/>
              <w:ind w:left="20"/>
              <w:jc w:val="both"/>
            </w:pPr>
            <w:r>
              <w:rPr>
                <w:rFonts w:ascii="Times New Roman"/>
                <w:b w:val="false"/>
                <w:i w:val="false"/>
                <w:color w:val="000000"/>
                <w:sz w:val="20"/>
              </w:rPr>
              <w:t>
351</w:t>
            </w:r>
          </w:p>
          <w:bookmarkEnd w:id="106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1174-99 (IEC 60360:1987)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Стандартный метод измерения превышения температуры на цоколе лампы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1061"/>
          <w:p>
            <w:pPr>
              <w:spacing w:after="20"/>
              <w:ind w:left="20"/>
              <w:jc w:val="both"/>
            </w:pPr>
            <w:r>
              <w:rPr>
                <w:rFonts w:ascii="Times New Roman"/>
                <w:b w:val="false"/>
                <w:i w:val="false"/>
                <w:color w:val="000000"/>
                <w:sz w:val="20"/>
              </w:rPr>
              <w:t>
352</w:t>
            </w:r>
          </w:p>
          <w:bookmarkEnd w:id="106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седьмой</w:t>
            </w:r>
            <w:r>
              <w:br/>
            </w:r>
            <w:r>
              <w:rPr>
                <w:rFonts w:ascii="Times New Roman"/>
                <w:b w:val="false"/>
                <w:i w:val="false"/>
                <w:color w:val="000000"/>
                <w:sz w:val="20"/>
              </w:rPr>
              <w:t>
и девятый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60400-2011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трубчатых люминесцентных ламп и стартеров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1062"/>
          <w:p>
            <w:pPr>
              <w:spacing w:after="20"/>
              <w:ind w:left="20"/>
              <w:jc w:val="both"/>
            </w:pPr>
            <w:r>
              <w:rPr>
                <w:rFonts w:ascii="Times New Roman"/>
                <w:b w:val="false"/>
                <w:i w:val="false"/>
                <w:color w:val="000000"/>
                <w:sz w:val="20"/>
              </w:rPr>
              <w:t>
353</w:t>
            </w:r>
          </w:p>
          <w:bookmarkEnd w:id="1062"/>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31998.1-2012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для ламп накаливания. Часть 1. Лампы накаливания вольфрамовые для бытового и аналогичного общего освещения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1063"/>
          <w:p>
            <w:pPr>
              <w:spacing w:after="20"/>
              <w:ind w:left="20"/>
              <w:jc w:val="both"/>
            </w:pPr>
            <w:r>
              <w:rPr>
                <w:rFonts w:ascii="Times New Roman"/>
                <w:b w:val="false"/>
                <w:i w:val="false"/>
                <w:color w:val="000000"/>
                <w:sz w:val="20"/>
              </w:rPr>
              <w:t>
354</w:t>
            </w:r>
          </w:p>
          <w:bookmarkEnd w:id="106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60432-1-2008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Требования безопасности. Часть 1. Лампы накаливания вольфрамовые для бытового и аналогичного общего освещения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1064"/>
          <w:p>
            <w:pPr>
              <w:spacing w:after="20"/>
              <w:ind w:left="20"/>
              <w:jc w:val="both"/>
            </w:pPr>
            <w:r>
              <w:rPr>
                <w:rFonts w:ascii="Times New Roman"/>
                <w:b w:val="false"/>
                <w:i w:val="false"/>
                <w:color w:val="000000"/>
                <w:sz w:val="20"/>
              </w:rPr>
              <w:t>
355</w:t>
            </w:r>
          </w:p>
          <w:bookmarkEnd w:id="1064"/>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шестой, одиннадцатый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60432-2-2011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для ламп накаливания. Часть 2. Лампы вольфрамовые галогенные для бытового и аналогичного общего освещения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1065"/>
          <w:p>
            <w:pPr>
              <w:spacing w:after="20"/>
              <w:ind w:left="20"/>
              <w:jc w:val="both"/>
            </w:pPr>
            <w:r>
              <w:rPr>
                <w:rFonts w:ascii="Times New Roman"/>
                <w:b w:val="false"/>
                <w:i w:val="false"/>
                <w:color w:val="000000"/>
                <w:sz w:val="20"/>
              </w:rPr>
              <w:t>
356</w:t>
            </w:r>
          </w:p>
          <w:bookmarkEnd w:id="106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60432-2-2008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Требования безопасности. Часть 2. Лампы галогенные вольфрамовые для бытового и аналогичного общего освещения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1066"/>
          <w:p>
            <w:pPr>
              <w:spacing w:after="20"/>
              <w:ind w:left="20"/>
              <w:jc w:val="both"/>
            </w:pPr>
            <w:r>
              <w:rPr>
                <w:rFonts w:ascii="Times New Roman"/>
                <w:b w:val="false"/>
                <w:i w:val="false"/>
                <w:color w:val="000000"/>
                <w:sz w:val="20"/>
              </w:rPr>
              <w:t>
357</w:t>
            </w:r>
          </w:p>
          <w:bookmarkEnd w:id="106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восьмой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54416-2011</w:t>
            </w:r>
            <w:r>
              <w:br/>
            </w:r>
            <w:r>
              <w:rPr>
                <w:rFonts w:ascii="Times New Roman"/>
                <w:b w:val="false"/>
                <w:i w:val="false"/>
                <w:color w:val="000000"/>
                <w:sz w:val="20"/>
              </w:rPr>
              <w:t>
(МЭК</w:t>
            </w:r>
            <w:r>
              <w:br/>
            </w:r>
            <w:r>
              <w:rPr>
                <w:rFonts w:ascii="Times New Roman"/>
                <w:b w:val="false"/>
                <w:i w:val="false"/>
                <w:color w:val="000000"/>
                <w:sz w:val="20"/>
              </w:rPr>
              <w:t>
60432-3:2002)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Требования безопасности. Часть 3. Лампы вольфрамовые галогенные (не для транспортных средств)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1067"/>
          <w:p>
            <w:pPr>
              <w:spacing w:after="20"/>
              <w:ind w:left="20"/>
              <w:jc w:val="both"/>
            </w:pPr>
            <w:r>
              <w:rPr>
                <w:rFonts w:ascii="Times New Roman"/>
                <w:b w:val="false"/>
                <w:i w:val="false"/>
                <w:color w:val="000000"/>
                <w:sz w:val="20"/>
              </w:rPr>
              <w:t>
358</w:t>
            </w:r>
          </w:p>
          <w:bookmarkEnd w:id="106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и десятый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60439-1-2007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Низковольтные комплектные устройства распределения и управления. Часть 1. Устройства, подвергаемые испытаниям типа полностью или частично</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1068"/>
          <w:p>
            <w:pPr>
              <w:spacing w:after="20"/>
              <w:ind w:left="20"/>
              <w:jc w:val="both"/>
            </w:pPr>
            <w:r>
              <w:rPr>
                <w:rFonts w:ascii="Times New Roman"/>
                <w:b w:val="false"/>
                <w:i w:val="false"/>
                <w:color w:val="000000"/>
                <w:sz w:val="20"/>
              </w:rPr>
              <w:t>
359</w:t>
            </w:r>
          </w:p>
          <w:bookmarkEnd w:id="106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51321.1-2007</w:t>
            </w:r>
            <w:r>
              <w:br/>
            </w:r>
            <w:r>
              <w:rPr>
                <w:rFonts w:ascii="Times New Roman"/>
                <w:b w:val="false"/>
                <w:i w:val="false"/>
                <w:color w:val="000000"/>
                <w:sz w:val="20"/>
              </w:rPr>
              <w:t>
(МЭК 60439-1:2004)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1069"/>
          <w:p>
            <w:pPr>
              <w:spacing w:after="20"/>
              <w:ind w:left="20"/>
              <w:jc w:val="both"/>
            </w:pPr>
            <w:r>
              <w:rPr>
                <w:rFonts w:ascii="Times New Roman"/>
                <w:b w:val="false"/>
                <w:i w:val="false"/>
                <w:color w:val="000000"/>
                <w:sz w:val="20"/>
              </w:rPr>
              <w:t>
360</w:t>
            </w:r>
          </w:p>
          <w:bookmarkEnd w:id="1069"/>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и десятый –</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60439-2-2007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Низковольтные комплектные устройства распределения и управления. Часть 2. Дополнительные требования к системам сборных шин (шинопроводам)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1070"/>
          <w:p>
            <w:pPr>
              <w:spacing w:after="20"/>
              <w:ind w:left="20"/>
              <w:jc w:val="both"/>
            </w:pPr>
            <w:r>
              <w:rPr>
                <w:rFonts w:ascii="Times New Roman"/>
                <w:b w:val="false"/>
                <w:i w:val="false"/>
                <w:color w:val="000000"/>
                <w:sz w:val="20"/>
              </w:rPr>
              <w:t>
361</w:t>
            </w:r>
          </w:p>
          <w:bookmarkEnd w:id="107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51321.2-2009</w:t>
            </w:r>
            <w:r>
              <w:br/>
            </w:r>
            <w:r>
              <w:rPr>
                <w:rFonts w:ascii="Times New Roman"/>
                <w:b w:val="false"/>
                <w:i w:val="false"/>
                <w:color w:val="000000"/>
                <w:sz w:val="20"/>
              </w:rPr>
              <w:t>
(МЭК 60439-2:2005)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комплектные низковольтные распределения и управления. Часть 2. Дополнительные требования к шинопроводам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1071"/>
          <w:p>
            <w:pPr>
              <w:spacing w:after="20"/>
              <w:ind w:left="20"/>
              <w:jc w:val="both"/>
            </w:pPr>
            <w:r>
              <w:rPr>
                <w:rFonts w:ascii="Times New Roman"/>
                <w:b w:val="false"/>
                <w:i w:val="false"/>
                <w:color w:val="000000"/>
                <w:sz w:val="20"/>
              </w:rPr>
              <w:t>
362</w:t>
            </w:r>
          </w:p>
          <w:bookmarkEnd w:id="107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60439-3-2012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комплектные низковольтные распределения и управления. Часть 3. Дополнительные требования к устройствам распределения и управления, предназначенным для эксплуатации в местах, доступных неквалифицированному персоналу,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1072"/>
          <w:p>
            <w:pPr>
              <w:spacing w:after="20"/>
              <w:ind w:left="20"/>
              <w:jc w:val="both"/>
            </w:pPr>
            <w:r>
              <w:rPr>
                <w:rFonts w:ascii="Times New Roman"/>
                <w:b w:val="false"/>
                <w:i w:val="false"/>
                <w:color w:val="000000"/>
                <w:sz w:val="20"/>
              </w:rPr>
              <w:t>
363</w:t>
            </w:r>
          </w:p>
          <w:bookmarkEnd w:id="107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60439-3-2007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Низковольтные комплектные устройства распределения и управления. Часть 3. Дополнительные требования к низковольтным переключающим и регулировочным устройствам, предназначенным для установки в местах, доступных для использования неквалифицированным персоналом. Распределительные щиты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1073"/>
          <w:p>
            <w:pPr>
              <w:spacing w:after="20"/>
              <w:ind w:left="20"/>
              <w:jc w:val="both"/>
            </w:pPr>
            <w:r>
              <w:rPr>
                <w:rFonts w:ascii="Times New Roman"/>
                <w:b w:val="false"/>
                <w:i w:val="false"/>
                <w:color w:val="000000"/>
                <w:sz w:val="20"/>
              </w:rPr>
              <w:t>
364</w:t>
            </w:r>
          </w:p>
          <w:bookmarkEnd w:id="1073"/>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60439-4-2013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Низковольтные комплектные устройства распределения и управления. Часть 4. Дополнительные требования к устройствам для строительных площадок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074"/>
          <w:p>
            <w:pPr>
              <w:spacing w:after="20"/>
              <w:ind w:left="20"/>
              <w:jc w:val="both"/>
            </w:pPr>
            <w:r>
              <w:rPr>
                <w:rFonts w:ascii="Times New Roman"/>
                <w:b w:val="false"/>
                <w:i w:val="false"/>
                <w:color w:val="000000"/>
                <w:sz w:val="20"/>
              </w:rPr>
              <w:t>
365</w:t>
            </w:r>
          </w:p>
          <w:bookmarkEnd w:id="107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60439-4-2007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Низковольтные комплектные устройства распределения и управления. Часть 4. Дополнительные требования к устройствам для строительных площадок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075"/>
          <w:p>
            <w:pPr>
              <w:spacing w:after="20"/>
              <w:ind w:left="20"/>
              <w:jc w:val="both"/>
            </w:pPr>
            <w:r>
              <w:rPr>
                <w:rFonts w:ascii="Times New Roman"/>
                <w:b w:val="false"/>
                <w:i w:val="false"/>
                <w:color w:val="000000"/>
                <w:sz w:val="20"/>
              </w:rPr>
              <w:t>
366</w:t>
            </w:r>
          </w:p>
          <w:bookmarkEnd w:id="107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51321.4-2011</w:t>
            </w:r>
            <w:r>
              <w:br/>
            </w:r>
            <w:r>
              <w:rPr>
                <w:rFonts w:ascii="Times New Roman"/>
                <w:b w:val="false"/>
                <w:i w:val="false"/>
                <w:color w:val="000000"/>
                <w:sz w:val="20"/>
              </w:rPr>
              <w:t>
(МЭК 60439-4-2005)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комплектные низковольтные распределения и управления. Часть 4. Дополнительные требования к устройствам комплектным для строительных площадок (НКУ СП)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1076"/>
          <w:p>
            <w:pPr>
              <w:spacing w:after="20"/>
              <w:ind w:left="20"/>
              <w:jc w:val="both"/>
            </w:pPr>
            <w:r>
              <w:rPr>
                <w:rFonts w:ascii="Times New Roman"/>
                <w:b w:val="false"/>
                <w:i w:val="false"/>
                <w:color w:val="000000"/>
                <w:sz w:val="20"/>
              </w:rPr>
              <w:t>
367</w:t>
            </w:r>
          </w:p>
          <w:bookmarkEnd w:id="107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50462-2009</w:t>
            </w:r>
            <w:r>
              <w:br/>
            </w:r>
            <w:r>
              <w:rPr>
                <w:rFonts w:ascii="Times New Roman"/>
                <w:b w:val="false"/>
                <w:i w:val="false"/>
                <w:color w:val="000000"/>
                <w:sz w:val="20"/>
              </w:rPr>
              <w:t>
(МЭК 60446:2007)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принципы и принципы безопасности для интерфейса "человек-машина", выполнение и идентификация. Идентификация проводников посредством цветов и буквенно-цифровых обозначений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1077"/>
          <w:p>
            <w:pPr>
              <w:spacing w:after="20"/>
              <w:ind w:left="20"/>
              <w:jc w:val="both"/>
            </w:pPr>
            <w:r>
              <w:rPr>
                <w:rFonts w:ascii="Times New Roman"/>
                <w:b w:val="false"/>
                <w:i w:val="false"/>
                <w:color w:val="000000"/>
                <w:sz w:val="20"/>
              </w:rPr>
              <w:t>
368</w:t>
            </w:r>
          </w:p>
          <w:bookmarkEnd w:id="107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шестой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60477-2013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Резисторы постоянного тока лабораторные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1078"/>
          <w:p>
            <w:pPr>
              <w:spacing w:after="20"/>
              <w:ind w:left="20"/>
              <w:jc w:val="both"/>
            </w:pPr>
            <w:r>
              <w:rPr>
                <w:rFonts w:ascii="Times New Roman"/>
                <w:b w:val="false"/>
                <w:i w:val="false"/>
                <w:color w:val="000000"/>
                <w:sz w:val="20"/>
              </w:rPr>
              <w:t>
369</w:t>
            </w:r>
          </w:p>
          <w:bookmarkEnd w:id="107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шестой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60477-2-2013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сопротивления лабораторные. Часть 2. Меры сопротивления переменного тока лабораторные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1079"/>
          <w:p>
            <w:pPr>
              <w:spacing w:after="20"/>
              <w:ind w:left="20"/>
              <w:jc w:val="both"/>
            </w:pPr>
            <w:r>
              <w:rPr>
                <w:rFonts w:ascii="Times New Roman"/>
                <w:b w:val="false"/>
                <w:i w:val="false"/>
                <w:color w:val="000000"/>
                <w:sz w:val="20"/>
              </w:rPr>
              <w:t>
370</w:t>
            </w:r>
          </w:p>
          <w:bookmarkEnd w:id="1079"/>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60502-1-2012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силовые с экструдированной изоляцией и кабельная арматура на номинальное напряжение от 1 кВ (Um=1, 2кВ) до 30 кВ (Um=36кВ). Часть 1. Кабели на номинальное напряжение 1 кВ (Um=1, 2кВ) и 3 кВ (Um=3, 6кВ)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1080"/>
          <w:p>
            <w:pPr>
              <w:spacing w:after="20"/>
              <w:ind w:left="20"/>
              <w:jc w:val="both"/>
            </w:pPr>
            <w:r>
              <w:rPr>
                <w:rFonts w:ascii="Times New Roman"/>
                <w:b w:val="false"/>
                <w:i w:val="false"/>
                <w:color w:val="000000"/>
                <w:sz w:val="20"/>
              </w:rPr>
              <w:t>
371</w:t>
            </w:r>
          </w:p>
          <w:bookmarkEnd w:id="108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60502-1-2012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силовые с экструдированной изоляцией и кабельная арматура на номинальное напряжение от 1 кВ (Um = 1,2 кВ) до 30 кВ (Um = 36 кВ). Часть 1. Кабели на номинальное напряжение 1 кВ (Um = 1,2 кВ) и 3 кВ (Um = 3,6 кВ)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1081"/>
          <w:p>
            <w:pPr>
              <w:spacing w:after="20"/>
              <w:ind w:left="20"/>
              <w:jc w:val="both"/>
            </w:pPr>
            <w:r>
              <w:rPr>
                <w:rFonts w:ascii="Times New Roman"/>
                <w:b w:val="false"/>
                <w:i w:val="false"/>
                <w:color w:val="000000"/>
                <w:sz w:val="20"/>
              </w:rPr>
              <w:t>
372</w:t>
            </w:r>
          </w:p>
          <w:bookmarkEnd w:id="108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шестой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60519-1-2011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электротермического оборудования.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1082"/>
          <w:p>
            <w:pPr>
              <w:spacing w:after="20"/>
              <w:ind w:left="20"/>
              <w:jc w:val="both"/>
            </w:pPr>
            <w:r>
              <w:rPr>
                <w:rFonts w:ascii="Times New Roman"/>
                <w:b w:val="false"/>
                <w:i w:val="false"/>
                <w:color w:val="000000"/>
                <w:sz w:val="20"/>
              </w:rPr>
              <w:t>
373</w:t>
            </w:r>
          </w:p>
          <w:bookmarkEnd w:id="108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шестой,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31636.2-2012</w:t>
            </w:r>
            <w:r>
              <w:br/>
            </w:r>
            <w:r>
              <w:rPr>
                <w:rFonts w:ascii="Times New Roman"/>
                <w:b w:val="false"/>
                <w:i w:val="false"/>
                <w:color w:val="000000"/>
                <w:sz w:val="20"/>
              </w:rPr>
              <w:t>
(IEC 60519-2:1992)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электротермического оборудования. Часть 2. Частные требования к установкам нагрева сопротивлением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1083"/>
          <w:p>
            <w:pPr>
              <w:spacing w:after="20"/>
              <w:ind w:left="20"/>
              <w:jc w:val="both"/>
            </w:pPr>
            <w:r>
              <w:rPr>
                <w:rFonts w:ascii="Times New Roman"/>
                <w:b w:val="false"/>
                <w:i w:val="false"/>
                <w:color w:val="000000"/>
                <w:sz w:val="20"/>
              </w:rPr>
              <w:t>
374</w:t>
            </w:r>
          </w:p>
          <w:bookmarkEnd w:id="108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шестой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31636.3-2012</w:t>
            </w:r>
            <w:r>
              <w:br/>
            </w:r>
            <w:r>
              <w:rPr>
                <w:rFonts w:ascii="Times New Roman"/>
                <w:b w:val="false"/>
                <w:i w:val="false"/>
                <w:color w:val="000000"/>
                <w:sz w:val="20"/>
              </w:rPr>
              <w:t>
(IEC 60519-3:1988)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электротермического оборудования. Часть 3. Частные требования к электротермическим устройствам индукционного и прямого нагрева сопротивлением и индукционным электропечам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1084"/>
          <w:p>
            <w:pPr>
              <w:spacing w:after="20"/>
              <w:ind w:left="20"/>
              <w:jc w:val="both"/>
            </w:pPr>
            <w:r>
              <w:rPr>
                <w:rFonts w:ascii="Times New Roman"/>
                <w:b w:val="false"/>
                <w:i w:val="false"/>
                <w:color w:val="000000"/>
                <w:sz w:val="20"/>
              </w:rPr>
              <w:t>
375</w:t>
            </w:r>
          </w:p>
          <w:bookmarkEnd w:id="108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 одиннадцатый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60519-4-2015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электротермического оборудования. Часть 4. Дополнительные требования к оборудованию дуговых электропечей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1085"/>
          <w:p>
            <w:pPr>
              <w:spacing w:after="20"/>
              <w:ind w:left="20"/>
              <w:jc w:val="both"/>
            </w:pPr>
            <w:r>
              <w:rPr>
                <w:rFonts w:ascii="Times New Roman"/>
                <w:b w:val="false"/>
                <w:i w:val="false"/>
                <w:color w:val="000000"/>
                <w:sz w:val="20"/>
              </w:rPr>
              <w:t>
376</w:t>
            </w:r>
          </w:p>
          <w:bookmarkEnd w:id="108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 одиннадцатый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54372-2011</w:t>
            </w:r>
            <w:r>
              <w:br/>
            </w:r>
            <w:r>
              <w:rPr>
                <w:rFonts w:ascii="Times New Roman"/>
                <w:b w:val="false"/>
                <w:i w:val="false"/>
                <w:color w:val="000000"/>
                <w:sz w:val="20"/>
              </w:rPr>
              <w:t>
(МЭК</w:t>
            </w:r>
            <w:r>
              <w:br/>
            </w:r>
            <w:r>
              <w:rPr>
                <w:rFonts w:ascii="Times New Roman"/>
                <w:b w:val="false"/>
                <w:i w:val="false"/>
                <w:color w:val="000000"/>
                <w:sz w:val="20"/>
              </w:rPr>
              <w:t>
60519-6:2002)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электротермического оборудования. Часть 6. Технические условия по безопасности промышленного сверхвысокочастотного нагревательного оборудования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1086"/>
          <w:p>
            <w:pPr>
              <w:spacing w:after="20"/>
              <w:ind w:left="20"/>
              <w:jc w:val="both"/>
            </w:pPr>
            <w:r>
              <w:rPr>
                <w:rFonts w:ascii="Times New Roman"/>
                <w:b w:val="false"/>
                <w:i w:val="false"/>
                <w:color w:val="000000"/>
                <w:sz w:val="20"/>
              </w:rPr>
              <w:t>
377</w:t>
            </w:r>
          </w:p>
          <w:bookmarkEnd w:id="108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пятый,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31636.7-2012</w:t>
            </w:r>
            <w:r>
              <w:br/>
            </w:r>
            <w:r>
              <w:rPr>
                <w:rFonts w:ascii="Times New Roman"/>
                <w:b w:val="false"/>
                <w:i w:val="false"/>
                <w:color w:val="000000"/>
                <w:sz w:val="20"/>
              </w:rPr>
              <w:t>
(IEC 60519-7:1983)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электротермического оборудования. Часть 7. Частные требования к электронно-лучевым электропечам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1087"/>
          <w:p>
            <w:pPr>
              <w:spacing w:after="20"/>
              <w:ind w:left="20"/>
              <w:jc w:val="both"/>
            </w:pPr>
            <w:r>
              <w:rPr>
                <w:rFonts w:ascii="Times New Roman"/>
                <w:b w:val="false"/>
                <w:i w:val="false"/>
                <w:color w:val="000000"/>
                <w:sz w:val="20"/>
              </w:rPr>
              <w:t>
378</w:t>
            </w:r>
          </w:p>
          <w:bookmarkEnd w:id="108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пятый,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60519-8-2015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электронагревательные. Безопасность. Часть 8. Частные требования к печам электрошлакового переплава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1088"/>
          <w:p>
            <w:pPr>
              <w:spacing w:after="20"/>
              <w:ind w:left="20"/>
              <w:jc w:val="both"/>
            </w:pPr>
            <w:r>
              <w:rPr>
                <w:rFonts w:ascii="Times New Roman"/>
                <w:b w:val="false"/>
                <w:i w:val="false"/>
                <w:color w:val="000000"/>
                <w:sz w:val="20"/>
              </w:rPr>
              <w:t>
379</w:t>
            </w:r>
          </w:p>
          <w:bookmarkEnd w:id="108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 одиннадцатый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54371-2011</w:t>
            </w:r>
            <w:r>
              <w:br/>
            </w:r>
            <w:r>
              <w:rPr>
                <w:rFonts w:ascii="Times New Roman"/>
                <w:b w:val="false"/>
                <w:i w:val="false"/>
                <w:color w:val="000000"/>
                <w:sz w:val="20"/>
              </w:rPr>
              <w:t>
(МЭК</w:t>
            </w:r>
            <w:r>
              <w:br/>
            </w:r>
            <w:r>
              <w:rPr>
                <w:rFonts w:ascii="Times New Roman"/>
                <w:b w:val="false"/>
                <w:i w:val="false"/>
                <w:color w:val="000000"/>
                <w:sz w:val="20"/>
              </w:rPr>
              <w:t>
60519-9:2005)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электротермического оборудования. Часть 9. Частные требования для высокочастотных установок диэлектрического нагрева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1089"/>
          <w:p>
            <w:pPr>
              <w:spacing w:after="20"/>
              <w:ind w:left="20"/>
              <w:jc w:val="both"/>
            </w:pPr>
            <w:r>
              <w:rPr>
                <w:rFonts w:ascii="Times New Roman"/>
                <w:b w:val="false"/>
                <w:i w:val="false"/>
                <w:color w:val="000000"/>
                <w:sz w:val="20"/>
              </w:rPr>
              <w:t>
380</w:t>
            </w:r>
          </w:p>
          <w:bookmarkEnd w:id="108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 одиннадцатый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60519-10-2015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электронагревательные. Безопасность. Часть 10. Частные требования к нагревательным системам электрического сопротивления для промышленного и торгового применения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1090"/>
          <w:p>
            <w:pPr>
              <w:spacing w:after="20"/>
              <w:ind w:left="20"/>
              <w:jc w:val="both"/>
            </w:pPr>
            <w:r>
              <w:rPr>
                <w:rFonts w:ascii="Times New Roman"/>
                <w:b w:val="false"/>
                <w:i w:val="false"/>
                <w:color w:val="000000"/>
                <w:sz w:val="20"/>
              </w:rPr>
              <w:t>
381</w:t>
            </w:r>
          </w:p>
          <w:bookmarkEnd w:id="109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 одиннадцатый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60519-21-2015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электронагревательные. Безопасность. Часть 21. Частные требования к установкам для нагрева сопротивлением. Оборудование для нагрева и плавления стекла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1091"/>
          <w:p>
            <w:pPr>
              <w:spacing w:after="20"/>
              <w:ind w:left="20"/>
              <w:jc w:val="both"/>
            </w:pPr>
            <w:r>
              <w:rPr>
                <w:rFonts w:ascii="Times New Roman"/>
                <w:b w:val="false"/>
                <w:i w:val="false"/>
                <w:color w:val="000000"/>
                <w:sz w:val="20"/>
              </w:rPr>
              <w:t>
382</w:t>
            </w:r>
          </w:p>
          <w:bookmarkEnd w:id="109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шестой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60523-2014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Потенциометры постоянного тока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1092"/>
          <w:p>
            <w:pPr>
              <w:spacing w:after="20"/>
              <w:ind w:left="20"/>
              <w:jc w:val="both"/>
            </w:pPr>
            <w:r>
              <w:rPr>
                <w:rFonts w:ascii="Times New Roman"/>
                <w:b w:val="false"/>
                <w:i w:val="false"/>
                <w:color w:val="000000"/>
                <w:sz w:val="20"/>
              </w:rPr>
              <w:t>
383</w:t>
            </w:r>
          </w:p>
          <w:bookmarkEnd w:id="109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шестой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11282-93 (МЭК 524-75)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Резистивные делители напряжения постоянного тока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1093"/>
          <w:p>
            <w:pPr>
              <w:spacing w:after="20"/>
              <w:ind w:left="20"/>
              <w:jc w:val="both"/>
            </w:pPr>
            <w:r>
              <w:rPr>
                <w:rFonts w:ascii="Times New Roman"/>
                <w:b w:val="false"/>
                <w:i w:val="false"/>
                <w:color w:val="000000"/>
                <w:sz w:val="20"/>
              </w:rPr>
              <w:t>
384</w:t>
            </w:r>
          </w:p>
          <w:bookmarkEnd w:id="109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третий,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14254-2015 (IEC 60529:2013)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Степени защиты, обеспечиваемые оболочками (Код IP)</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094"/>
          <w:p>
            <w:pPr>
              <w:spacing w:after="20"/>
              <w:ind w:left="20"/>
              <w:jc w:val="both"/>
            </w:pPr>
            <w:r>
              <w:rPr>
                <w:rFonts w:ascii="Times New Roman"/>
                <w:b w:val="false"/>
                <w:i w:val="false"/>
                <w:color w:val="000000"/>
                <w:sz w:val="20"/>
              </w:rPr>
              <w:t>
385</w:t>
            </w:r>
          </w:p>
          <w:bookmarkEnd w:id="109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14254-96 (МЭК 529-89)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Степени защиты, обеспечиваемые оболочками (Код IP)</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095"/>
          <w:p>
            <w:pPr>
              <w:spacing w:after="20"/>
              <w:ind w:left="20"/>
              <w:jc w:val="both"/>
            </w:pPr>
            <w:r>
              <w:rPr>
                <w:rFonts w:ascii="Times New Roman"/>
                <w:b w:val="false"/>
                <w:i w:val="false"/>
                <w:color w:val="000000"/>
                <w:sz w:val="20"/>
              </w:rPr>
              <w:t>
386</w:t>
            </w:r>
          </w:p>
          <w:bookmarkEnd w:id="109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шестой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7165-93 (МЭК 564-77)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постоянного тока для измерения сопротивления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1096"/>
          <w:p>
            <w:pPr>
              <w:spacing w:after="20"/>
              <w:ind w:left="20"/>
              <w:jc w:val="both"/>
            </w:pPr>
            <w:r>
              <w:rPr>
                <w:rFonts w:ascii="Times New Roman"/>
                <w:b w:val="false"/>
                <w:i w:val="false"/>
                <w:color w:val="000000"/>
                <w:sz w:val="20"/>
              </w:rPr>
              <w:t>
387</w:t>
            </w:r>
          </w:p>
          <w:bookmarkEnd w:id="1096"/>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60570-2012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Шинопроводы для светильников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097"/>
          <w:p>
            <w:pPr>
              <w:spacing w:after="20"/>
              <w:ind w:left="20"/>
              <w:jc w:val="both"/>
            </w:pPr>
            <w:r>
              <w:rPr>
                <w:rFonts w:ascii="Times New Roman"/>
                <w:b w:val="false"/>
                <w:i w:val="false"/>
                <w:color w:val="000000"/>
                <w:sz w:val="20"/>
              </w:rPr>
              <w:t>
388</w:t>
            </w:r>
          </w:p>
          <w:bookmarkEnd w:id="109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60570-2-1-2011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Шинопроводы для светильников. Часть 2. Комбинированные шинопроводы. Раздел 1. Шинопроводы классов I и II</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1098"/>
          <w:p>
            <w:pPr>
              <w:spacing w:after="20"/>
              <w:ind w:left="20"/>
              <w:jc w:val="both"/>
            </w:pPr>
            <w:r>
              <w:rPr>
                <w:rFonts w:ascii="Times New Roman"/>
                <w:b w:val="false"/>
                <w:i w:val="false"/>
                <w:color w:val="000000"/>
                <w:sz w:val="20"/>
              </w:rPr>
              <w:t>
389</w:t>
            </w:r>
          </w:p>
          <w:bookmarkEnd w:id="109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1099"/>
          <w:p>
            <w:pPr>
              <w:spacing w:after="20"/>
              <w:ind w:left="20"/>
              <w:jc w:val="both"/>
            </w:pPr>
            <w:r>
              <w:rPr>
                <w:rFonts w:ascii="Times New Roman"/>
                <w:b w:val="false"/>
                <w:i w:val="false"/>
                <w:color w:val="000000"/>
                <w:sz w:val="20"/>
              </w:rPr>
              <w:t>
390</w:t>
            </w:r>
          </w:p>
          <w:bookmarkEnd w:id="1099"/>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1. Светильники стационарные общего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100"/>
          <w:p>
            <w:pPr>
              <w:spacing w:after="20"/>
              <w:ind w:left="20"/>
              <w:jc w:val="both"/>
            </w:pPr>
            <w:r>
              <w:rPr>
                <w:rFonts w:ascii="Times New Roman"/>
                <w:b w:val="false"/>
                <w:i w:val="false"/>
                <w:color w:val="000000"/>
                <w:sz w:val="20"/>
              </w:rPr>
              <w:t>
391</w:t>
            </w:r>
          </w:p>
          <w:bookmarkEnd w:id="110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598-2-1-99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1. Светильники стационарные общего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101"/>
          <w:p>
            <w:pPr>
              <w:spacing w:after="20"/>
              <w:ind w:left="20"/>
              <w:jc w:val="both"/>
            </w:pPr>
            <w:r>
              <w:rPr>
                <w:rFonts w:ascii="Times New Roman"/>
                <w:b w:val="false"/>
                <w:i w:val="false"/>
                <w:color w:val="000000"/>
                <w:sz w:val="20"/>
              </w:rPr>
              <w:t>
392</w:t>
            </w:r>
          </w:p>
          <w:bookmarkEnd w:id="1101"/>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60598-2-2-2012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2. Светильники встраиваемые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1102"/>
          <w:p>
            <w:pPr>
              <w:spacing w:after="20"/>
              <w:ind w:left="20"/>
              <w:jc w:val="both"/>
            </w:pPr>
            <w:r>
              <w:rPr>
                <w:rFonts w:ascii="Times New Roman"/>
                <w:b w:val="false"/>
                <w:i w:val="false"/>
                <w:color w:val="000000"/>
                <w:sz w:val="20"/>
              </w:rPr>
              <w:t>
393</w:t>
            </w:r>
          </w:p>
          <w:bookmarkEnd w:id="1102"/>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60598-2-2-99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2. Светильники встраиваемые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103"/>
          <w:p>
            <w:pPr>
              <w:spacing w:after="20"/>
              <w:ind w:left="20"/>
              <w:jc w:val="both"/>
            </w:pPr>
            <w:r>
              <w:rPr>
                <w:rFonts w:ascii="Times New Roman"/>
                <w:b w:val="false"/>
                <w:i w:val="false"/>
                <w:color w:val="000000"/>
                <w:sz w:val="20"/>
              </w:rPr>
              <w:t>
394</w:t>
            </w:r>
          </w:p>
          <w:bookmarkEnd w:id="110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четвертый 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60598-2-3-2012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3. Светильники для освещения улиц и дорог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104"/>
          <w:p>
            <w:pPr>
              <w:spacing w:after="20"/>
              <w:ind w:left="20"/>
              <w:jc w:val="both"/>
            </w:pPr>
            <w:r>
              <w:rPr>
                <w:rFonts w:ascii="Times New Roman"/>
                <w:b w:val="false"/>
                <w:i w:val="false"/>
                <w:color w:val="000000"/>
                <w:sz w:val="20"/>
              </w:rPr>
              <w:t>
395</w:t>
            </w:r>
          </w:p>
          <w:bookmarkEnd w:id="110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 –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60598-2-3-2009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2-3. Дополнительные требования к светильникам для освещения улиц и дорог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105"/>
          <w:p>
            <w:pPr>
              <w:spacing w:after="20"/>
              <w:ind w:left="20"/>
              <w:jc w:val="both"/>
            </w:pPr>
            <w:r>
              <w:rPr>
                <w:rFonts w:ascii="Times New Roman"/>
                <w:b w:val="false"/>
                <w:i w:val="false"/>
                <w:color w:val="000000"/>
                <w:sz w:val="20"/>
              </w:rPr>
              <w:t>
396</w:t>
            </w:r>
          </w:p>
          <w:bookmarkEnd w:id="1105"/>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60598-2-4-2012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4. Светильники переносные общего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1106"/>
          <w:p>
            <w:pPr>
              <w:spacing w:after="20"/>
              <w:ind w:left="20"/>
              <w:jc w:val="both"/>
            </w:pPr>
            <w:r>
              <w:rPr>
                <w:rFonts w:ascii="Times New Roman"/>
                <w:b w:val="false"/>
                <w:i w:val="false"/>
                <w:color w:val="000000"/>
                <w:sz w:val="20"/>
              </w:rPr>
              <w:t>
397</w:t>
            </w:r>
          </w:p>
          <w:bookmarkEnd w:id="110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60598-2-4-99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4. Светильники переносные общего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1107"/>
          <w:p>
            <w:pPr>
              <w:spacing w:after="20"/>
              <w:ind w:left="20"/>
              <w:jc w:val="both"/>
            </w:pPr>
            <w:r>
              <w:rPr>
                <w:rFonts w:ascii="Times New Roman"/>
                <w:b w:val="false"/>
                <w:i w:val="false"/>
                <w:color w:val="000000"/>
                <w:sz w:val="20"/>
              </w:rPr>
              <w:t>
398</w:t>
            </w:r>
          </w:p>
          <w:bookmarkEnd w:id="110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60598-2-5-2012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5. Прожекторы заливающего света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108"/>
          <w:p>
            <w:pPr>
              <w:spacing w:after="20"/>
              <w:ind w:left="20"/>
              <w:jc w:val="both"/>
            </w:pPr>
            <w:r>
              <w:rPr>
                <w:rFonts w:ascii="Times New Roman"/>
                <w:b w:val="false"/>
                <w:i w:val="false"/>
                <w:color w:val="000000"/>
                <w:sz w:val="20"/>
              </w:rPr>
              <w:t>
399</w:t>
            </w:r>
          </w:p>
          <w:bookmarkEnd w:id="110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60598-2-5-2002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5. Прожекторы заливающего света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1109"/>
          <w:p>
            <w:pPr>
              <w:spacing w:after="20"/>
              <w:ind w:left="20"/>
              <w:jc w:val="both"/>
            </w:pPr>
            <w:r>
              <w:rPr>
                <w:rFonts w:ascii="Times New Roman"/>
                <w:b w:val="false"/>
                <w:i w:val="false"/>
                <w:color w:val="000000"/>
                <w:sz w:val="20"/>
              </w:rPr>
              <w:t>
400</w:t>
            </w:r>
          </w:p>
          <w:bookmarkEnd w:id="1109"/>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60598-2-6-2012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6. Светильники со встроенными трансформаторами или преобразователями для ламп накаливания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110"/>
          <w:p>
            <w:pPr>
              <w:spacing w:after="20"/>
              <w:ind w:left="20"/>
              <w:jc w:val="both"/>
            </w:pPr>
            <w:r>
              <w:rPr>
                <w:rFonts w:ascii="Times New Roman"/>
                <w:b w:val="false"/>
                <w:i w:val="false"/>
                <w:color w:val="000000"/>
                <w:sz w:val="20"/>
              </w:rPr>
              <w:t>
401</w:t>
            </w:r>
          </w:p>
          <w:bookmarkEnd w:id="111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60598-2-6-2002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6. Светильники со встроенными трансформаторами или преобразователями для ламп накаливания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111"/>
          <w:p>
            <w:pPr>
              <w:spacing w:after="20"/>
              <w:ind w:left="20"/>
              <w:jc w:val="both"/>
            </w:pPr>
            <w:r>
              <w:rPr>
                <w:rFonts w:ascii="Times New Roman"/>
                <w:b w:val="false"/>
                <w:i w:val="false"/>
                <w:color w:val="000000"/>
                <w:sz w:val="20"/>
              </w:rPr>
              <w:t>
402</w:t>
            </w:r>
          </w:p>
          <w:bookmarkEnd w:id="1111"/>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60598-2-7-2011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7. Светильники переносные для использования в саду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1112"/>
          <w:p>
            <w:pPr>
              <w:spacing w:after="20"/>
              <w:ind w:left="20"/>
              <w:jc w:val="both"/>
            </w:pPr>
            <w:r>
              <w:rPr>
                <w:rFonts w:ascii="Times New Roman"/>
                <w:b w:val="false"/>
                <w:i w:val="false"/>
                <w:color w:val="000000"/>
                <w:sz w:val="20"/>
              </w:rPr>
              <w:t>
403</w:t>
            </w:r>
          </w:p>
          <w:bookmarkEnd w:id="1112"/>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60598-2-7-2002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7. Светильники переносные для использования в саду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1113"/>
          <w:p>
            <w:pPr>
              <w:spacing w:after="20"/>
              <w:ind w:left="20"/>
              <w:jc w:val="both"/>
            </w:pPr>
            <w:r>
              <w:rPr>
                <w:rFonts w:ascii="Times New Roman"/>
                <w:b w:val="false"/>
                <w:i w:val="false"/>
                <w:color w:val="000000"/>
                <w:sz w:val="20"/>
              </w:rPr>
              <w:t>
404</w:t>
            </w:r>
          </w:p>
          <w:bookmarkEnd w:id="1113"/>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60598-2-8-2011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8. Светильники ручные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1114"/>
          <w:p>
            <w:pPr>
              <w:spacing w:after="20"/>
              <w:ind w:left="20"/>
              <w:jc w:val="both"/>
            </w:pPr>
            <w:r>
              <w:rPr>
                <w:rFonts w:ascii="Times New Roman"/>
                <w:b w:val="false"/>
                <w:i w:val="false"/>
                <w:color w:val="000000"/>
                <w:sz w:val="20"/>
              </w:rPr>
              <w:t>
405</w:t>
            </w:r>
          </w:p>
          <w:bookmarkEnd w:id="111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60598-2-8-2002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8. Светильники ручные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1115"/>
          <w:p>
            <w:pPr>
              <w:spacing w:after="20"/>
              <w:ind w:left="20"/>
              <w:jc w:val="both"/>
            </w:pPr>
            <w:r>
              <w:rPr>
                <w:rFonts w:ascii="Times New Roman"/>
                <w:b w:val="false"/>
                <w:i w:val="false"/>
                <w:color w:val="000000"/>
                <w:sz w:val="20"/>
              </w:rPr>
              <w:t>
406</w:t>
            </w:r>
          </w:p>
          <w:bookmarkEnd w:id="1115"/>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60598-2-9-2011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9. Светильники для фото- и киносъемки (непрофессиональных)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116"/>
          <w:p>
            <w:pPr>
              <w:spacing w:after="20"/>
              <w:ind w:left="20"/>
              <w:jc w:val="both"/>
            </w:pPr>
            <w:r>
              <w:rPr>
                <w:rFonts w:ascii="Times New Roman"/>
                <w:b w:val="false"/>
                <w:i w:val="false"/>
                <w:color w:val="000000"/>
                <w:sz w:val="20"/>
              </w:rPr>
              <w:t>
407</w:t>
            </w:r>
          </w:p>
          <w:bookmarkEnd w:id="111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60598-2-9-2003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9. Светильники для фото- и киносъемок (непрофессиональных)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1117"/>
          <w:p>
            <w:pPr>
              <w:spacing w:after="20"/>
              <w:ind w:left="20"/>
              <w:jc w:val="both"/>
            </w:pPr>
            <w:r>
              <w:rPr>
                <w:rFonts w:ascii="Times New Roman"/>
                <w:b w:val="false"/>
                <w:i w:val="false"/>
                <w:color w:val="000000"/>
                <w:sz w:val="20"/>
              </w:rPr>
              <w:t>
408</w:t>
            </w:r>
          </w:p>
          <w:bookmarkEnd w:id="111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60598-2-10-2012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2-10. Частные требования. Переносные детские светильники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1118"/>
          <w:p>
            <w:pPr>
              <w:spacing w:after="20"/>
              <w:ind w:left="20"/>
              <w:jc w:val="both"/>
            </w:pPr>
            <w:r>
              <w:rPr>
                <w:rFonts w:ascii="Times New Roman"/>
                <w:b w:val="false"/>
                <w:i w:val="false"/>
                <w:color w:val="000000"/>
                <w:sz w:val="20"/>
              </w:rPr>
              <w:t>
409</w:t>
            </w:r>
          </w:p>
          <w:bookmarkEnd w:id="111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60598-2-10-2003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10. Светильники переносные детские игровые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1119"/>
          <w:p>
            <w:pPr>
              <w:spacing w:after="20"/>
              <w:ind w:left="20"/>
              <w:jc w:val="both"/>
            </w:pPr>
            <w:r>
              <w:rPr>
                <w:rFonts w:ascii="Times New Roman"/>
                <w:b w:val="false"/>
                <w:i w:val="false"/>
                <w:color w:val="000000"/>
                <w:sz w:val="20"/>
              </w:rPr>
              <w:t>
410</w:t>
            </w:r>
          </w:p>
          <w:bookmarkEnd w:id="111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60598-2-11-2010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2-11. Частные требования. Аквариумные светильники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1120"/>
          <w:p>
            <w:pPr>
              <w:spacing w:after="20"/>
              <w:ind w:left="20"/>
              <w:jc w:val="both"/>
            </w:pPr>
            <w:r>
              <w:rPr>
                <w:rFonts w:ascii="Times New Roman"/>
                <w:b w:val="false"/>
                <w:i w:val="false"/>
                <w:color w:val="000000"/>
                <w:sz w:val="20"/>
              </w:rPr>
              <w:t>
411</w:t>
            </w:r>
          </w:p>
          <w:bookmarkEnd w:id="112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60598-2-12-2009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2-12. Дополнительные требования к ночным светильникам для крепления в штепсельной сетевой розетке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1121"/>
          <w:p>
            <w:pPr>
              <w:spacing w:after="20"/>
              <w:ind w:left="20"/>
              <w:jc w:val="both"/>
            </w:pPr>
            <w:r>
              <w:rPr>
                <w:rFonts w:ascii="Times New Roman"/>
                <w:b w:val="false"/>
                <w:i w:val="false"/>
                <w:color w:val="000000"/>
                <w:sz w:val="20"/>
              </w:rPr>
              <w:t>
412</w:t>
            </w:r>
          </w:p>
          <w:bookmarkEnd w:id="112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60598-2-13-2011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2-13. Частные требования. Светильники, углубляемые в грунт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1122"/>
          <w:p>
            <w:pPr>
              <w:spacing w:after="20"/>
              <w:ind w:left="20"/>
              <w:jc w:val="both"/>
            </w:pPr>
            <w:r>
              <w:rPr>
                <w:rFonts w:ascii="Times New Roman"/>
                <w:b w:val="false"/>
                <w:i w:val="false"/>
                <w:color w:val="000000"/>
                <w:sz w:val="20"/>
              </w:rPr>
              <w:t>
413</w:t>
            </w:r>
          </w:p>
          <w:bookmarkEnd w:id="112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60598-2-14-2014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2-14. Дополнительные требования. Светильники для трубчатых газоразрядных ламп с холодным катодом (неоновые лампы) и аналогичное оборудование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123"/>
          <w:p>
            <w:pPr>
              <w:spacing w:after="20"/>
              <w:ind w:left="20"/>
              <w:jc w:val="both"/>
            </w:pPr>
            <w:r>
              <w:rPr>
                <w:rFonts w:ascii="Times New Roman"/>
                <w:b w:val="false"/>
                <w:i w:val="false"/>
                <w:color w:val="000000"/>
                <w:sz w:val="20"/>
              </w:rPr>
              <w:t>
414</w:t>
            </w:r>
          </w:p>
          <w:bookmarkEnd w:id="1123"/>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60598-2-17-2011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17. Светильники для внутреннего и наружного освещения сцен, телевизионных, кино- и фотостудий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1124"/>
          <w:p>
            <w:pPr>
              <w:spacing w:after="20"/>
              <w:ind w:left="20"/>
              <w:jc w:val="both"/>
            </w:pPr>
            <w:r>
              <w:rPr>
                <w:rFonts w:ascii="Times New Roman"/>
                <w:b w:val="false"/>
                <w:i w:val="false"/>
                <w:color w:val="000000"/>
                <w:sz w:val="20"/>
              </w:rPr>
              <w:t>
415</w:t>
            </w:r>
          </w:p>
          <w:bookmarkEnd w:id="112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598-2-17-2002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17. Светильники для внутреннего и наружного освещения сцен, телевизионных, кино- и фотостудий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1125"/>
          <w:p>
            <w:pPr>
              <w:spacing w:after="20"/>
              <w:ind w:left="20"/>
              <w:jc w:val="both"/>
            </w:pPr>
            <w:r>
              <w:rPr>
                <w:rFonts w:ascii="Times New Roman"/>
                <w:b w:val="false"/>
                <w:i w:val="false"/>
                <w:color w:val="000000"/>
                <w:sz w:val="20"/>
              </w:rPr>
              <w:t>
416</w:t>
            </w:r>
          </w:p>
          <w:bookmarkEnd w:id="112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четвертый 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60598-2-19-2012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19. Светильники вентилируемые.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1126"/>
          <w:p>
            <w:pPr>
              <w:spacing w:after="20"/>
              <w:ind w:left="20"/>
              <w:jc w:val="both"/>
            </w:pPr>
            <w:r>
              <w:rPr>
                <w:rFonts w:ascii="Times New Roman"/>
                <w:b w:val="false"/>
                <w:i w:val="false"/>
                <w:color w:val="000000"/>
                <w:sz w:val="20"/>
              </w:rPr>
              <w:t>
417</w:t>
            </w:r>
          </w:p>
          <w:bookmarkEnd w:id="112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 –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60598-2-19-2003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19. Светильники вентилируемые.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127"/>
          <w:p>
            <w:pPr>
              <w:spacing w:after="20"/>
              <w:ind w:left="20"/>
              <w:jc w:val="both"/>
            </w:pPr>
            <w:r>
              <w:rPr>
                <w:rFonts w:ascii="Times New Roman"/>
                <w:b w:val="false"/>
                <w:i w:val="false"/>
                <w:color w:val="000000"/>
                <w:sz w:val="20"/>
              </w:rPr>
              <w:t>
418</w:t>
            </w:r>
          </w:p>
          <w:bookmarkEnd w:id="112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60598-2-20-2012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2-20. Частные требования. Световые гирлянды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1128"/>
          <w:p>
            <w:pPr>
              <w:spacing w:after="20"/>
              <w:ind w:left="20"/>
              <w:jc w:val="both"/>
            </w:pPr>
            <w:r>
              <w:rPr>
                <w:rFonts w:ascii="Times New Roman"/>
                <w:b w:val="false"/>
                <w:i w:val="false"/>
                <w:color w:val="000000"/>
                <w:sz w:val="20"/>
              </w:rPr>
              <w:t>
419</w:t>
            </w:r>
          </w:p>
          <w:bookmarkEnd w:id="1128"/>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60598-2-22-2012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22. Светильники для аварийного освещения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129"/>
          <w:p>
            <w:pPr>
              <w:spacing w:after="20"/>
              <w:ind w:left="20"/>
              <w:jc w:val="both"/>
            </w:pPr>
            <w:r>
              <w:rPr>
                <w:rFonts w:ascii="Times New Roman"/>
                <w:b w:val="false"/>
                <w:i w:val="false"/>
                <w:color w:val="000000"/>
                <w:sz w:val="20"/>
              </w:rPr>
              <w:t>
420</w:t>
            </w:r>
          </w:p>
          <w:bookmarkEnd w:id="112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60598-2-22-2011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2-22. Дополнительные требования. Светильники для аварийного освещения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1130"/>
          <w:p>
            <w:pPr>
              <w:spacing w:after="20"/>
              <w:ind w:left="20"/>
              <w:jc w:val="both"/>
            </w:pPr>
            <w:r>
              <w:rPr>
                <w:rFonts w:ascii="Times New Roman"/>
                <w:b w:val="false"/>
                <w:i w:val="false"/>
                <w:color w:val="000000"/>
                <w:sz w:val="20"/>
              </w:rPr>
              <w:t>
421</w:t>
            </w:r>
          </w:p>
          <w:bookmarkEnd w:id="113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60598-2-23-2012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23. Системы световые сверхнизкого напряжения для ламп накаливания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1131"/>
          <w:p>
            <w:pPr>
              <w:spacing w:after="20"/>
              <w:ind w:left="20"/>
              <w:jc w:val="both"/>
            </w:pPr>
            <w:r>
              <w:rPr>
                <w:rFonts w:ascii="Times New Roman"/>
                <w:b w:val="false"/>
                <w:i w:val="false"/>
                <w:color w:val="000000"/>
                <w:sz w:val="20"/>
              </w:rPr>
              <w:t>
422</w:t>
            </w:r>
          </w:p>
          <w:bookmarkEnd w:id="113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60598-2-23-2002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23. Системы световые сверхнизкого напряжения для ламп накаливания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1132"/>
          <w:p>
            <w:pPr>
              <w:spacing w:after="20"/>
              <w:ind w:left="20"/>
              <w:jc w:val="both"/>
            </w:pPr>
            <w:r>
              <w:rPr>
                <w:rFonts w:ascii="Times New Roman"/>
                <w:b w:val="false"/>
                <w:i w:val="false"/>
                <w:color w:val="000000"/>
                <w:sz w:val="20"/>
              </w:rPr>
              <w:t>
423</w:t>
            </w:r>
          </w:p>
          <w:bookmarkEnd w:id="1132"/>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60598-2-24-2011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2-24. Частные требования. Светильники с ограничением температуры поверхности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1133"/>
          <w:p>
            <w:pPr>
              <w:spacing w:after="20"/>
              <w:ind w:left="20"/>
              <w:jc w:val="both"/>
            </w:pPr>
            <w:r>
              <w:rPr>
                <w:rFonts w:ascii="Times New Roman"/>
                <w:b w:val="false"/>
                <w:i w:val="false"/>
                <w:color w:val="000000"/>
                <w:sz w:val="20"/>
              </w:rPr>
              <w:t>
424</w:t>
            </w:r>
          </w:p>
          <w:bookmarkEnd w:id="113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60598-2-24-2002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2-24. Светильники с ограничением температуры поверхности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1134"/>
          <w:p>
            <w:pPr>
              <w:spacing w:after="20"/>
              <w:ind w:left="20"/>
              <w:jc w:val="both"/>
            </w:pPr>
            <w:r>
              <w:rPr>
                <w:rFonts w:ascii="Times New Roman"/>
                <w:b w:val="false"/>
                <w:i w:val="false"/>
                <w:color w:val="000000"/>
                <w:sz w:val="20"/>
              </w:rPr>
              <w:t>
425</w:t>
            </w:r>
          </w:p>
          <w:bookmarkEnd w:id="1134"/>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60598-2-25-2011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25. Светильники для использования в клинических зонах больниц и других медицинских учреждений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1135"/>
          <w:p>
            <w:pPr>
              <w:spacing w:after="20"/>
              <w:ind w:left="20"/>
              <w:jc w:val="both"/>
            </w:pPr>
            <w:r>
              <w:rPr>
                <w:rFonts w:ascii="Times New Roman"/>
                <w:b w:val="false"/>
                <w:i w:val="false"/>
                <w:color w:val="000000"/>
                <w:sz w:val="20"/>
              </w:rPr>
              <w:t>
426</w:t>
            </w:r>
          </w:p>
          <w:bookmarkEnd w:id="113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60598-2-25-2002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Часть 2. Частные требования. Раздел 25. Светильники для использования в клинических зонах больниц и других медицинских учреждений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1136"/>
          <w:p>
            <w:pPr>
              <w:spacing w:after="20"/>
              <w:ind w:left="20"/>
              <w:jc w:val="both"/>
            </w:pPr>
            <w:r>
              <w:rPr>
                <w:rFonts w:ascii="Times New Roman"/>
                <w:b w:val="false"/>
                <w:i w:val="false"/>
                <w:color w:val="000000"/>
                <w:sz w:val="20"/>
              </w:rPr>
              <w:t>
427</w:t>
            </w:r>
          </w:p>
          <w:bookmarkEnd w:id="113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седьмой,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60618-2013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Делители напряжения индуктивные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137"/>
          <w:p>
            <w:pPr>
              <w:spacing w:after="20"/>
              <w:ind w:left="20"/>
              <w:jc w:val="both"/>
            </w:pPr>
            <w:r>
              <w:rPr>
                <w:rFonts w:ascii="Times New Roman"/>
                <w:b w:val="false"/>
                <w:i w:val="false"/>
                <w:color w:val="000000"/>
                <w:sz w:val="20"/>
              </w:rPr>
              <w:t>
428</w:t>
            </w:r>
          </w:p>
          <w:bookmarkEnd w:id="113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и шестой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60664-3-2015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изоляции для оборудования низковольтных систем. Часть 3. Использование покрытий, герметизации и формовки для защиты от загрязнения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1138"/>
          <w:p>
            <w:pPr>
              <w:spacing w:after="20"/>
              <w:ind w:left="20"/>
              <w:jc w:val="both"/>
            </w:pPr>
            <w:r>
              <w:rPr>
                <w:rFonts w:ascii="Times New Roman"/>
                <w:b w:val="false"/>
                <w:i w:val="false"/>
                <w:color w:val="000000"/>
                <w:sz w:val="20"/>
              </w:rPr>
              <w:t>
429</w:t>
            </w:r>
          </w:p>
          <w:bookmarkEnd w:id="113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и шестой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60664-5-2013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изоляции для оборудования в низковольтных системах. Часть 5. Комплексный метод определения зазоров и путей утечки, равных или менее 2 мм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139"/>
          <w:p>
            <w:pPr>
              <w:spacing w:after="20"/>
              <w:ind w:left="20"/>
              <w:jc w:val="both"/>
            </w:pPr>
            <w:r>
              <w:rPr>
                <w:rFonts w:ascii="Times New Roman"/>
                <w:b w:val="false"/>
                <w:i w:val="false"/>
                <w:color w:val="000000"/>
                <w:sz w:val="20"/>
              </w:rPr>
              <w:t>
430</w:t>
            </w:r>
          </w:p>
          <w:bookmarkEnd w:id="113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60645-1-2014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Электроакустика. Аудиологическое оборудование. Часть 1. Аудиометры тональные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140"/>
          <w:p>
            <w:pPr>
              <w:spacing w:after="20"/>
              <w:ind w:left="20"/>
              <w:jc w:val="both"/>
            </w:pPr>
            <w:r>
              <w:rPr>
                <w:rFonts w:ascii="Times New Roman"/>
                <w:b w:val="false"/>
                <w:i w:val="false"/>
                <w:color w:val="000000"/>
                <w:sz w:val="20"/>
              </w:rPr>
              <w:t>
431</w:t>
            </w:r>
          </w:p>
          <w:bookmarkEnd w:id="114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53073-2008</w:t>
            </w:r>
            <w:r>
              <w:br/>
            </w:r>
            <w:r>
              <w:rPr>
                <w:rFonts w:ascii="Times New Roman"/>
                <w:b w:val="false"/>
                <w:i w:val="false"/>
                <w:color w:val="000000"/>
                <w:sz w:val="20"/>
              </w:rPr>
              <w:t>
(МЭК 60662:2002)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натриевые высокого давления. Эксплуатационные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1141"/>
          <w:p>
            <w:pPr>
              <w:spacing w:after="20"/>
              <w:ind w:left="20"/>
              <w:jc w:val="both"/>
            </w:pPr>
            <w:r>
              <w:rPr>
                <w:rFonts w:ascii="Times New Roman"/>
                <w:b w:val="false"/>
                <w:i w:val="false"/>
                <w:color w:val="000000"/>
                <w:sz w:val="20"/>
              </w:rPr>
              <w:t>
432</w:t>
            </w:r>
          </w:p>
          <w:bookmarkEnd w:id="114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третий</w:t>
            </w:r>
            <w:r>
              <w:br/>
            </w:r>
            <w:r>
              <w:rPr>
                <w:rFonts w:ascii="Times New Roman"/>
                <w:b w:val="false"/>
                <w:i w:val="false"/>
                <w:color w:val="000000"/>
                <w:sz w:val="20"/>
              </w:rPr>
              <w:t>
и шестой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60664.1-2012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изоляции для оборудования в низковольтных системах. Часть 1. Принципы, требования и испытания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1142"/>
          <w:p>
            <w:pPr>
              <w:spacing w:after="20"/>
              <w:ind w:left="20"/>
              <w:jc w:val="both"/>
            </w:pPr>
            <w:r>
              <w:rPr>
                <w:rFonts w:ascii="Times New Roman"/>
                <w:b w:val="false"/>
                <w:i w:val="false"/>
                <w:color w:val="000000"/>
                <w:sz w:val="20"/>
              </w:rPr>
              <w:t>
433</w:t>
            </w:r>
          </w:p>
          <w:bookmarkEnd w:id="114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четвертый и шестой – двенадцатый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30850.1-2002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бытовых и аналогичных стационарных электрических установок.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143"/>
          <w:p>
            <w:pPr>
              <w:spacing w:after="20"/>
              <w:ind w:left="20"/>
              <w:jc w:val="both"/>
            </w:pPr>
            <w:r>
              <w:rPr>
                <w:rFonts w:ascii="Times New Roman"/>
                <w:b w:val="false"/>
                <w:i w:val="false"/>
                <w:color w:val="000000"/>
                <w:sz w:val="20"/>
              </w:rPr>
              <w:t>
434</w:t>
            </w:r>
          </w:p>
          <w:bookmarkEnd w:id="114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51324.1-2012</w:t>
            </w:r>
            <w:r>
              <w:br/>
            </w:r>
            <w:r>
              <w:rPr>
                <w:rFonts w:ascii="Times New Roman"/>
                <w:b w:val="false"/>
                <w:i w:val="false"/>
                <w:color w:val="000000"/>
                <w:sz w:val="20"/>
              </w:rPr>
              <w:t>
(МЭК 60669-1:2007)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бытовых и аналогичных стационарных электрических установок.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1144"/>
          <w:p>
            <w:pPr>
              <w:spacing w:after="20"/>
              <w:ind w:left="20"/>
              <w:jc w:val="both"/>
            </w:pPr>
            <w:r>
              <w:rPr>
                <w:rFonts w:ascii="Times New Roman"/>
                <w:b w:val="false"/>
                <w:i w:val="false"/>
                <w:color w:val="000000"/>
                <w:sz w:val="20"/>
              </w:rPr>
              <w:t>
435</w:t>
            </w:r>
          </w:p>
          <w:bookmarkEnd w:id="1144"/>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30850.2.1-2002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бытовых и аналогичных стационарных электрических установок. Часть 2-1. Дополнительные требования к полупроводниковым выключателям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1145"/>
          <w:p>
            <w:pPr>
              <w:spacing w:after="20"/>
              <w:ind w:left="20"/>
              <w:jc w:val="both"/>
            </w:pPr>
            <w:r>
              <w:rPr>
                <w:rFonts w:ascii="Times New Roman"/>
                <w:b w:val="false"/>
                <w:i w:val="false"/>
                <w:color w:val="000000"/>
                <w:sz w:val="20"/>
              </w:rPr>
              <w:t>
436</w:t>
            </w:r>
          </w:p>
          <w:bookmarkEnd w:id="114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51324.2.1-2012</w:t>
            </w:r>
            <w:r>
              <w:br/>
            </w:r>
            <w:r>
              <w:rPr>
                <w:rFonts w:ascii="Times New Roman"/>
                <w:b w:val="false"/>
                <w:i w:val="false"/>
                <w:color w:val="000000"/>
                <w:sz w:val="20"/>
              </w:rPr>
              <w:t>
(МЭК 60669-2-1:2009)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бытовых и аналогичных стационарных электрических установок. Часть 2-1. Дополнительные требования к полупроводниковым выключателям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146"/>
          <w:p>
            <w:pPr>
              <w:spacing w:after="20"/>
              <w:ind w:left="20"/>
              <w:jc w:val="both"/>
            </w:pPr>
            <w:r>
              <w:rPr>
                <w:rFonts w:ascii="Times New Roman"/>
                <w:b w:val="false"/>
                <w:i w:val="false"/>
                <w:color w:val="000000"/>
                <w:sz w:val="20"/>
              </w:rPr>
              <w:t>
437</w:t>
            </w:r>
          </w:p>
          <w:bookmarkEnd w:id="1146"/>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30850.2.2-2002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бытовых и аналогичных стационарных электрических установок. Часть 2-2. Дополнительные требования к выключателям с дистанционным управлением (ВДУ)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147"/>
          <w:p>
            <w:pPr>
              <w:spacing w:after="20"/>
              <w:ind w:left="20"/>
              <w:jc w:val="both"/>
            </w:pPr>
            <w:r>
              <w:rPr>
                <w:rFonts w:ascii="Times New Roman"/>
                <w:b w:val="false"/>
                <w:i w:val="false"/>
                <w:color w:val="000000"/>
                <w:sz w:val="20"/>
              </w:rPr>
              <w:t>
438</w:t>
            </w:r>
          </w:p>
          <w:bookmarkEnd w:id="114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51324.2.2-2012</w:t>
            </w:r>
            <w:r>
              <w:br/>
            </w:r>
            <w:r>
              <w:rPr>
                <w:rFonts w:ascii="Times New Roman"/>
                <w:b w:val="false"/>
                <w:i w:val="false"/>
                <w:color w:val="000000"/>
                <w:sz w:val="20"/>
              </w:rPr>
              <w:t>
(МЭК 60669-2-2:2006)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бытовых и аналогичных стационарных электрических установок. Часть 2-2. Дополнительные требования к выключателям с дистанционным управлением (ВДУ)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148"/>
          <w:p>
            <w:pPr>
              <w:spacing w:after="20"/>
              <w:ind w:left="20"/>
              <w:jc w:val="both"/>
            </w:pPr>
            <w:r>
              <w:rPr>
                <w:rFonts w:ascii="Times New Roman"/>
                <w:b w:val="false"/>
                <w:i w:val="false"/>
                <w:color w:val="000000"/>
                <w:sz w:val="20"/>
              </w:rPr>
              <w:t>
439</w:t>
            </w:r>
          </w:p>
          <w:bookmarkEnd w:id="1148"/>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30850.2.3-2002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бытовых и аналогичных стационарных электрических установок. Часть 2-3. Дополнительные требования к выключателям с выдержкой времени (таймеры)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149"/>
          <w:p>
            <w:pPr>
              <w:spacing w:after="20"/>
              <w:ind w:left="20"/>
              <w:jc w:val="both"/>
            </w:pPr>
            <w:r>
              <w:rPr>
                <w:rFonts w:ascii="Times New Roman"/>
                <w:b w:val="false"/>
                <w:i w:val="false"/>
                <w:color w:val="000000"/>
                <w:sz w:val="20"/>
              </w:rPr>
              <w:t>
440</w:t>
            </w:r>
          </w:p>
          <w:bookmarkEnd w:id="114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51324.2.3-2012</w:t>
            </w:r>
            <w:r>
              <w:br/>
            </w:r>
            <w:r>
              <w:rPr>
                <w:rFonts w:ascii="Times New Roman"/>
                <w:b w:val="false"/>
                <w:i w:val="false"/>
                <w:color w:val="000000"/>
                <w:sz w:val="20"/>
              </w:rPr>
              <w:t>
(МЭК 60669-2-3:2006)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бытовых и аналогичных стационарных электрических установок. Часть 2-3. Дополнительные требования к выключателям с выдержкой времени (таймеры)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150"/>
          <w:p>
            <w:pPr>
              <w:spacing w:after="20"/>
              <w:ind w:left="20"/>
              <w:jc w:val="both"/>
            </w:pPr>
            <w:r>
              <w:rPr>
                <w:rFonts w:ascii="Times New Roman"/>
                <w:b w:val="false"/>
                <w:i w:val="false"/>
                <w:color w:val="000000"/>
                <w:sz w:val="20"/>
              </w:rPr>
              <w:t>
441</w:t>
            </w:r>
          </w:p>
          <w:bookmarkEnd w:id="115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60669-2-6-2015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бытовых и аналогичных стационарных электрических установок. Часть 2-6. Дополнительные требования к аварийным выключателям для внешних и внутренних осветительных приборов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151"/>
          <w:p>
            <w:pPr>
              <w:spacing w:after="20"/>
              <w:ind w:left="20"/>
              <w:jc w:val="both"/>
            </w:pPr>
            <w:r>
              <w:rPr>
                <w:rFonts w:ascii="Times New Roman"/>
                <w:b w:val="false"/>
                <w:i w:val="false"/>
                <w:color w:val="000000"/>
                <w:sz w:val="20"/>
              </w:rPr>
              <w:t>
442</w:t>
            </w:r>
          </w:p>
          <w:bookmarkEnd w:id="115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32126.1-2013</w:t>
            </w:r>
            <w:r>
              <w:br/>
            </w:r>
            <w:r>
              <w:rPr>
                <w:rFonts w:ascii="Times New Roman"/>
                <w:b w:val="false"/>
                <w:i w:val="false"/>
                <w:color w:val="000000"/>
                <w:sz w:val="20"/>
              </w:rPr>
              <w:t>
(IEC 60670-1:2002)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и корпусы для электрических аппаратов, устанавливаемые в стационарные электрические установки бытового и аналогичного назначения.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152"/>
          <w:p>
            <w:pPr>
              <w:spacing w:after="20"/>
              <w:ind w:left="20"/>
              <w:jc w:val="both"/>
            </w:pPr>
            <w:r>
              <w:rPr>
                <w:rFonts w:ascii="Times New Roman"/>
                <w:b w:val="false"/>
                <w:i w:val="false"/>
                <w:color w:val="000000"/>
                <w:sz w:val="20"/>
              </w:rPr>
              <w:t>
443</w:t>
            </w:r>
          </w:p>
          <w:bookmarkEnd w:id="115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60670-21-2013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и корпусы для электрических аппаратов, устанавливаемые в стационарные электрические установки бытового и аналогичного назначения. Часть 21. Специальные требования к коробкам и корпусам, оснащенным приспособлениями для крепления устройств подвешивания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153"/>
          <w:p>
            <w:pPr>
              <w:spacing w:after="20"/>
              <w:ind w:left="20"/>
              <w:jc w:val="both"/>
            </w:pPr>
            <w:r>
              <w:rPr>
                <w:rFonts w:ascii="Times New Roman"/>
                <w:b w:val="false"/>
                <w:i w:val="false"/>
                <w:color w:val="000000"/>
                <w:sz w:val="20"/>
              </w:rPr>
              <w:t>
444</w:t>
            </w:r>
          </w:p>
          <w:bookmarkEnd w:id="115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50827.3-2009</w:t>
            </w:r>
            <w:r>
              <w:br/>
            </w:r>
            <w:r>
              <w:rPr>
                <w:rFonts w:ascii="Times New Roman"/>
                <w:b w:val="false"/>
                <w:i w:val="false"/>
                <w:color w:val="000000"/>
                <w:sz w:val="20"/>
              </w:rPr>
              <w:t>
(МЭК</w:t>
            </w:r>
            <w:r>
              <w:br/>
            </w:r>
            <w:r>
              <w:rPr>
                <w:rFonts w:ascii="Times New Roman"/>
                <w:b w:val="false"/>
                <w:i w:val="false"/>
                <w:color w:val="000000"/>
                <w:sz w:val="20"/>
              </w:rPr>
              <w:t>
60670-22:2003)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и корпусы для электрических аппаратов, устанавливаемые в стационарные электрические установки бытового и аналогичного назначения. Часть 22. Специальные требования к соединительным коробкам и корпусам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154"/>
          <w:p>
            <w:pPr>
              <w:spacing w:after="20"/>
              <w:ind w:left="20"/>
              <w:jc w:val="both"/>
            </w:pPr>
            <w:r>
              <w:rPr>
                <w:rFonts w:ascii="Times New Roman"/>
                <w:b w:val="false"/>
                <w:i w:val="false"/>
                <w:color w:val="000000"/>
                <w:sz w:val="20"/>
              </w:rPr>
              <w:t>
445</w:t>
            </w:r>
          </w:p>
          <w:bookmarkEnd w:id="115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32126.23-2013</w:t>
            </w:r>
            <w:r>
              <w:br/>
            </w:r>
            <w:r>
              <w:rPr>
                <w:rFonts w:ascii="Times New Roman"/>
                <w:b w:val="false"/>
                <w:i w:val="false"/>
                <w:color w:val="000000"/>
                <w:sz w:val="20"/>
              </w:rPr>
              <w:t>
(IEC 60670-23:2006)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155"/>
          <w:p>
            <w:pPr>
              <w:spacing w:after="20"/>
              <w:ind w:left="20"/>
              <w:jc w:val="both"/>
            </w:pPr>
            <w:r>
              <w:rPr>
                <w:rFonts w:ascii="Times New Roman"/>
                <w:b w:val="false"/>
                <w:i w:val="false"/>
                <w:color w:val="000000"/>
                <w:sz w:val="20"/>
              </w:rPr>
              <w:t>
446</w:t>
            </w:r>
          </w:p>
          <w:bookmarkEnd w:id="115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60670-24-2013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и корпуса для электрических приборов, устанавливаемых в стационарные электрические установки бытового и аналогичного назначения. Часть 24. Дополнительные требования к корпусам для обшивки защитных устройств и другого электрооборудования с рассеиваемой мощностью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156"/>
          <w:p>
            <w:pPr>
              <w:spacing w:after="20"/>
              <w:ind w:left="20"/>
              <w:jc w:val="both"/>
            </w:pPr>
            <w:r>
              <w:rPr>
                <w:rFonts w:ascii="Times New Roman"/>
                <w:b w:val="false"/>
                <w:i w:val="false"/>
                <w:color w:val="000000"/>
                <w:sz w:val="20"/>
              </w:rPr>
              <w:t>
447</w:t>
            </w:r>
          </w:p>
          <w:bookmarkEnd w:id="115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50827.5-2009</w:t>
            </w:r>
            <w:r>
              <w:br/>
            </w:r>
            <w:r>
              <w:rPr>
                <w:rFonts w:ascii="Times New Roman"/>
                <w:b w:val="false"/>
                <w:i w:val="false"/>
                <w:color w:val="000000"/>
                <w:sz w:val="20"/>
              </w:rPr>
              <w:t>
(МЭК</w:t>
            </w:r>
            <w:r>
              <w:br/>
            </w:r>
            <w:r>
              <w:rPr>
                <w:rFonts w:ascii="Times New Roman"/>
                <w:b w:val="false"/>
                <w:i w:val="false"/>
                <w:color w:val="000000"/>
                <w:sz w:val="20"/>
              </w:rPr>
              <w:t>
60670-24:2005)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и корпусы для электрических аппаратов, устанавливаемые в стационарные электрические установки бытового и аналогичного назначения. Часть 24. Специальные требования к коробкам и корпусам, предназначенным для установки защитных и аналогичных аппаратов с большой рассеиваемой мощностью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157"/>
          <w:p>
            <w:pPr>
              <w:spacing w:after="20"/>
              <w:ind w:left="20"/>
              <w:jc w:val="both"/>
            </w:pPr>
            <w:r>
              <w:rPr>
                <w:rFonts w:ascii="Times New Roman"/>
                <w:b w:val="false"/>
                <w:i w:val="false"/>
                <w:color w:val="000000"/>
                <w:sz w:val="20"/>
              </w:rPr>
              <w:t>
448</w:t>
            </w:r>
          </w:p>
          <w:bookmarkEnd w:id="115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 одиннадцатый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60691-2012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Вставки плавкие. Требования и руководство по применению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158"/>
          <w:p>
            <w:pPr>
              <w:spacing w:after="20"/>
              <w:ind w:left="20"/>
              <w:jc w:val="both"/>
            </w:pPr>
            <w:r>
              <w:rPr>
                <w:rFonts w:ascii="Times New Roman"/>
                <w:b w:val="false"/>
                <w:i w:val="false"/>
                <w:color w:val="000000"/>
                <w:sz w:val="20"/>
              </w:rPr>
              <w:t>
449</w:t>
            </w:r>
          </w:p>
          <w:bookmarkEnd w:id="115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 одиннадцатый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60695-1-1-2003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пожарную опасность. Часть 1-1. Руководство по оценке пожарной опасности электротехнических изделий. Основные положения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159"/>
          <w:p>
            <w:pPr>
              <w:spacing w:after="20"/>
              <w:ind w:left="20"/>
              <w:jc w:val="both"/>
            </w:pPr>
            <w:r>
              <w:rPr>
                <w:rFonts w:ascii="Times New Roman"/>
                <w:b w:val="false"/>
                <w:i w:val="false"/>
                <w:color w:val="000000"/>
                <w:sz w:val="20"/>
              </w:rPr>
              <w:t>
450</w:t>
            </w:r>
          </w:p>
          <w:bookmarkEnd w:id="1159"/>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шестой – девятый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60695-2-10-2008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пожароопасность. Часть 2-10. Методы испытаний раскаленной проволокой. Аппаратура и общий порядок проведения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160"/>
          <w:p>
            <w:pPr>
              <w:spacing w:after="20"/>
              <w:ind w:left="20"/>
              <w:jc w:val="both"/>
            </w:pPr>
            <w:r>
              <w:rPr>
                <w:rFonts w:ascii="Times New Roman"/>
                <w:b w:val="false"/>
                <w:i w:val="false"/>
                <w:color w:val="000000"/>
                <w:sz w:val="20"/>
              </w:rPr>
              <w:t>
451</w:t>
            </w:r>
          </w:p>
          <w:bookmarkEnd w:id="116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60695-2-10-2011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пожароопасность. Часть 2-10. Основные методы испытаний раскаленной проволокой. Установка испытания раскаленной проволокой и общие процедуры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161"/>
          <w:p>
            <w:pPr>
              <w:spacing w:after="20"/>
              <w:ind w:left="20"/>
              <w:jc w:val="both"/>
            </w:pPr>
            <w:r>
              <w:rPr>
                <w:rFonts w:ascii="Times New Roman"/>
                <w:b w:val="false"/>
                <w:i w:val="false"/>
                <w:color w:val="000000"/>
                <w:sz w:val="20"/>
              </w:rPr>
              <w:t>
452</w:t>
            </w:r>
          </w:p>
          <w:bookmarkEnd w:id="1161"/>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шестой – девятый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60695-2-11-2013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пожароопасность. Часть 2-11. Основные методы испытаний раскаленной проволокой. Испытание раскаленной проволокой на воспламеняемость конечной продукции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162"/>
          <w:p>
            <w:pPr>
              <w:spacing w:after="20"/>
              <w:ind w:left="20"/>
              <w:jc w:val="both"/>
            </w:pPr>
            <w:r>
              <w:rPr>
                <w:rFonts w:ascii="Times New Roman"/>
                <w:b w:val="false"/>
                <w:i w:val="false"/>
                <w:color w:val="000000"/>
                <w:sz w:val="20"/>
              </w:rPr>
              <w:t>
453</w:t>
            </w:r>
          </w:p>
          <w:bookmarkEnd w:id="1162"/>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60695-2-11-2008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пожароопасность. Часть 2-11. Методы испытаний раскаленной проволокой. Испытание готовых изделий на горючесть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163"/>
          <w:p>
            <w:pPr>
              <w:spacing w:after="20"/>
              <w:ind w:left="20"/>
              <w:jc w:val="both"/>
            </w:pPr>
            <w:r>
              <w:rPr>
                <w:rFonts w:ascii="Times New Roman"/>
                <w:b w:val="false"/>
                <w:i w:val="false"/>
                <w:color w:val="000000"/>
                <w:sz w:val="20"/>
              </w:rPr>
              <w:t>
454</w:t>
            </w:r>
          </w:p>
          <w:bookmarkEnd w:id="1163"/>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шестой – девятый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60695-2-12-2015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Испытание на пожароопасность. Часть 2-12. Методы испытаний раскаленной проволокой. Метод определения индекса воспламеняемости материалов раскаленной проволокой (ИВРП)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164"/>
          <w:p>
            <w:pPr>
              <w:spacing w:after="20"/>
              <w:ind w:left="20"/>
              <w:jc w:val="both"/>
            </w:pPr>
            <w:r>
              <w:rPr>
                <w:rFonts w:ascii="Times New Roman"/>
                <w:b w:val="false"/>
                <w:i w:val="false"/>
                <w:color w:val="000000"/>
                <w:sz w:val="20"/>
              </w:rPr>
              <w:t>
455</w:t>
            </w:r>
          </w:p>
          <w:bookmarkEnd w:id="116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60695-2-12-2008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пожароопасность. Часть 2-12. Методы испытаний раскаленной проволокой. Испытание материалов на горючесть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165"/>
          <w:p>
            <w:pPr>
              <w:spacing w:after="20"/>
              <w:ind w:left="20"/>
              <w:jc w:val="both"/>
            </w:pPr>
            <w:r>
              <w:rPr>
                <w:rFonts w:ascii="Times New Roman"/>
                <w:b w:val="false"/>
                <w:i w:val="false"/>
                <w:color w:val="000000"/>
                <w:sz w:val="20"/>
              </w:rPr>
              <w:t>
456</w:t>
            </w:r>
          </w:p>
          <w:bookmarkEnd w:id="116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r>
              <w:br/>
            </w:r>
            <w:r>
              <w:rPr>
                <w:rFonts w:ascii="Times New Roman"/>
                <w:b w:val="false"/>
                <w:i w:val="false"/>
                <w:color w:val="000000"/>
                <w:sz w:val="20"/>
              </w:rPr>
              <w:t>
ГОСТ Р</w:t>
            </w:r>
            <w:r>
              <w:br/>
            </w:r>
            <w:r>
              <w:rPr>
                <w:rFonts w:ascii="Times New Roman"/>
                <w:b w:val="false"/>
                <w:i w:val="false"/>
                <w:color w:val="000000"/>
                <w:sz w:val="20"/>
              </w:rPr>
              <w:t>
54103-2010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пожароопасность. Методы испытаний. Испытания нагретой проволокой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166"/>
          <w:p>
            <w:pPr>
              <w:spacing w:after="20"/>
              <w:ind w:left="20"/>
              <w:jc w:val="both"/>
            </w:pPr>
            <w:r>
              <w:rPr>
                <w:rFonts w:ascii="Times New Roman"/>
                <w:b w:val="false"/>
                <w:i w:val="false"/>
                <w:color w:val="000000"/>
                <w:sz w:val="20"/>
              </w:rPr>
              <w:t>
457</w:t>
            </w:r>
          </w:p>
          <w:bookmarkEnd w:id="116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шестой – девятый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60695-2-13-2012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пожарную опасность. Часть 2-13. Методы испытания накаленной/нагретой проволокой. Метод определения температуры зажигания материалов накалҰнной проволокой (ТЗНК)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167"/>
          <w:p>
            <w:pPr>
              <w:spacing w:after="20"/>
              <w:ind w:left="20"/>
              <w:jc w:val="both"/>
            </w:pPr>
            <w:r>
              <w:rPr>
                <w:rFonts w:ascii="Times New Roman"/>
                <w:b w:val="false"/>
                <w:i w:val="false"/>
                <w:color w:val="000000"/>
                <w:sz w:val="20"/>
              </w:rPr>
              <w:t>
458</w:t>
            </w:r>
          </w:p>
          <w:bookmarkEnd w:id="116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шестой – девятый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60695-10-2-2013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пожароопасность. Часть 10-2. Чрезмерный нагрев. Испытание давлением шарика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1168"/>
          <w:p>
            <w:pPr>
              <w:spacing w:after="20"/>
              <w:ind w:left="20"/>
              <w:jc w:val="both"/>
            </w:pPr>
            <w:r>
              <w:rPr>
                <w:rFonts w:ascii="Times New Roman"/>
                <w:b w:val="false"/>
                <w:i w:val="false"/>
                <w:color w:val="000000"/>
                <w:sz w:val="20"/>
              </w:rPr>
              <w:t>
459</w:t>
            </w:r>
          </w:p>
          <w:bookmarkEnd w:id="116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60695-10-2-2008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пожароопасность. Часть 10-2. Аномальный нагрев. Испытание методом вдавливания шарика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169"/>
          <w:p>
            <w:pPr>
              <w:spacing w:after="20"/>
              <w:ind w:left="20"/>
              <w:jc w:val="both"/>
            </w:pPr>
            <w:r>
              <w:rPr>
                <w:rFonts w:ascii="Times New Roman"/>
                <w:b w:val="false"/>
                <w:i w:val="false"/>
                <w:color w:val="000000"/>
                <w:sz w:val="20"/>
              </w:rPr>
              <w:t>
460</w:t>
            </w:r>
          </w:p>
          <w:bookmarkEnd w:id="116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шестой – девятый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IEC/TS 60695-11-4-2008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пожароопасность. Часть 11-4. Испытательное пламя мощностью 50 Вт. Аппаратура и метод испытаний для подтверждения соответствия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170"/>
          <w:p>
            <w:pPr>
              <w:spacing w:after="20"/>
              <w:ind w:left="20"/>
              <w:jc w:val="both"/>
            </w:pPr>
            <w:r>
              <w:rPr>
                <w:rFonts w:ascii="Times New Roman"/>
                <w:b w:val="false"/>
                <w:i w:val="false"/>
                <w:color w:val="000000"/>
                <w:sz w:val="20"/>
              </w:rPr>
              <w:t>
461</w:t>
            </w:r>
          </w:p>
          <w:bookmarkEnd w:id="117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шестой – девятый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60695-11-5-2013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пожароопасность. Часть 11-5. Метод испытания игольчатым пламенем. Аппаратура, руководство и порядок испытания на подтверждение соответствия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171"/>
          <w:p>
            <w:pPr>
              <w:spacing w:after="20"/>
              <w:ind w:left="20"/>
              <w:jc w:val="both"/>
            </w:pPr>
            <w:r>
              <w:rPr>
                <w:rFonts w:ascii="Times New Roman"/>
                <w:b w:val="false"/>
                <w:i w:val="false"/>
                <w:color w:val="000000"/>
                <w:sz w:val="20"/>
              </w:rPr>
              <w:t>
462</w:t>
            </w:r>
          </w:p>
          <w:bookmarkEnd w:id="117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шестой – девятый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60695-11-10-2008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на пожароопасность. Часть 11-10. Методы испытаний горизонтального и вертикального горения с использованием пламени мощностью 50 Вт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172"/>
          <w:p>
            <w:pPr>
              <w:spacing w:after="20"/>
              <w:ind w:left="20"/>
              <w:jc w:val="both"/>
            </w:pPr>
            <w:r>
              <w:rPr>
                <w:rFonts w:ascii="Times New Roman"/>
                <w:b w:val="false"/>
                <w:i w:val="false"/>
                <w:color w:val="000000"/>
                <w:sz w:val="20"/>
              </w:rPr>
              <w:t>
463</w:t>
            </w:r>
          </w:p>
          <w:bookmarkEnd w:id="1172"/>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шестой, седьмой</w:t>
            </w:r>
            <w:r>
              <w:br/>
            </w:r>
            <w:r>
              <w:rPr>
                <w:rFonts w:ascii="Times New Roman"/>
                <w:b w:val="false"/>
                <w:i w:val="false"/>
                <w:color w:val="000000"/>
                <w:sz w:val="20"/>
              </w:rPr>
              <w:t>
и восьмой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60719-2002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круглыми медными токопроводящими жилами на номинальное напряжение до 450/750 В включительно. Расчет нижнего и верхнего пределов средних наружных размеров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173"/>
          <w:p>
            <w:pPr>
              <w:spacing w:after="20"/>
              <w:ind w:left="20"/>
              <w:jc w:val="both"/>
            </w:pPr>
            <w:r>
              <w:rPr>
                <w:rFonts w:ascii="Times New Roman"/>
                <w:b w:val="false"/>
                <w:i w:val="false"/>
                <w:color w:val="000000"/>
                <w:sz w:val="20"/>
              </w:rPr>
              <w:t>
464</w:t>
            </w:r>
          </w:p>
          <w:bookmarkEnd w:id="117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60719-99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 круглыми медными токопроводящими жилами на номинальное напряжение до 450/750 В включительно. Расчет нижнего и верхнего пределов средних наружных размеров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174"/>
          <w:p>
            <w:pPr>
              <w:spacing w:after="20"/>
              <w:ind w:left="20"/>
              <w:jc w:val="both"/>
            </w:pPr>
            <w:r>
              <w:rPr>
                <w:rFonts w:ascii="Times New Roman"/>
                <w:b w:val="false"/>
                <w:i w:val="false"/>
                <w:color w:val="000000"/>
                <w:sz w:val="20"/>
              </w:rPr>
              <w:t>
465</w:t>
            </w:r>
          </w:p>
          <w:bookmarkEnd w:id="117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60728-11-2014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Cети кабельные для передачи звуковых и телевизионных сигналов и интерактивных услуг. Часть 11. Безопасность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175"/>
          <w:p>
            <w:pPr>
              <w:spacing w:after="20"/>
              <w:ind w:left="20"/>
              <w:jc w:val="both"/>
            </w:pPr>
            <w:r>
              <w:rPr>
                <w:rFonts w:ascii="Times New Roman"/>
                <w:b w:val="false"/>
                <w:i w:val="false"/>
                <w:color w:val="000000"/>
                <w:sz w:val="20"/>
              </w:rPr>
              <w:t>
466</w:t>
            </w:r>
          </w:p>
          <w:bookmarkEnd w:id="1175"/>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60730-1-2016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176"/>
          <w:p>
            <w:pPr>
              <w:spacing w:after="20"/>
              <w:ind w:left="20"/>
              <w:jc w:val="both"/>
            </w:pPr>
            <w:r>
              <w:rPr>
                <w:rFonts w:ascii="Times New Roman"/>
                <w:b w:val="false"/>
                <w:i w:val="false"/>
                <w:color w:val="000000"/>
                <w:sz w:val="20"/>
              </w:rPr>
              <w:t>
467</w:t>
            </w:r>
          </w:p>
          <w:bookmarkEnd w:id="117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177"/>
          <w:p>
            <w:pPr>
              <w:spacing w:after="20"/>
              <w:ind w:left="20"/>
              <w:jc w:val="both"/>
            </w:pPr>
            <w:r>
              <w:rPr>
                <w:rFonts w:ascii="Times New Roman"/>
                <w:b w:val="false"/>
                <w:i w:val="false"/>
                <w:color w:val="000000"/>
                <w:sz w:val="20"/>
              </w:rPr>
              <w:t>
468</w:t>
            </w:r>
          </w:p>
          <w:bookmarkEnd w:id="117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2-2. Частные требования к устройствам тепловой защиты двигателей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178"/>
          <w:p>
            <w:pPr>
              <w:spacing w:after="20"/>
              <w:ind w:left="20"/>
              <w:jc w:val="both"/>
            </w:pPr>
            <w:r>
              <w:rPr>
                <w:rFonts w:ascii="Times New Roman"/>
                <w:b w:val="false"/>
                <w:i w:val="false"/>
                <w:color w:val="000000"/>
                <w:sz w:val="20"/>
              </w:rPr>
              <w:t>
469</w:t>
            </w:r>
          </w:p>
          <w:bookmarkEnd w:id="117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60730-2-3-2014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2-3. Частные требования к устройствам тепловой защиты для пускорегулирующих аппаратов трубчатых люминесцентных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1179"/>
          <w:p>
            <w:pPr>
              <w:spacing w:after="20"/>
              <w:ind w:left="20"/>
              <w:jc w:val="both"/>
            </w:pPr>
            <w:r>
              <w:rPr>
                <w:rFonts w:ascii="Times New Roman"/>
                <w:b w:val="false"/>
                <w:i w:val="false"/>
                <w:color w:val="000000"/>
                <w:sz w:val="20"/>
              </w:rPr>
              <w:t>
470</w:t>
            </w:r>
          </w:p>
          <w:bookmarkEnd w:id="117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60730-2-4-2011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2-4. Частные требования к устройствам тепловой защиты двигателей мотор-компрессоров герметичного и полугерметичного типов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180"/>
          <w:p>
            <w:pPr>
              <w:spacing w:after="20"/>
              <w:ind w:left="20"/>
              <w:jc w:val="both"/>
            </w:pPr>
            <w:r>
              <w:rPr>
                <w:rFonts w:ascii="Times New Roman"/>
                <w:b w:val="false"/>
                <w:i w:val="false"/>
                <w:color w:val="000000"/>
                <w:sz w:val="20"/>
              </w:rPr>
              <w:t>
471</w:t>
            </w:r>
          </w:p>
          <w:bookmarkEnd w:id="118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60730-2-5-2012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2-5. Дополнительные требования к автоматическим электрическим устройствам управления горелками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1181"/>
          <w:p>
            <w:pPr>
              <w:spacing w:after="20"/>
              <w:ind w:left="20"/>
              <w:jc w:val="both"/>
            </w:pPr>
            <w:r>
              <w:rPr>
                <w:rFonts w:ascii="Times New Roman"/>
                <w:b w:val="false"/>
                <w:i w:val="false"/>
                <w:color w:val="000000"/>
                <w:sz w:val="20"/>
              </w:rPr>
              <w:t>
472</w:t>
            </w:r>
          </w:p>
          <w:bookmarkEnd w:id="118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60730-2-6-2014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2-6. Частные требования к автоматическим электрическим устройствам управления, датчикам давления, включая требования к механическим характеристикам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1182"/>
          <w:p>
            <w:pPr>
              <w:spacing w:after="20"/>
              <w:ind w:left="20"/>
              <w:jc w:val="both"/>
            </w:pPr>
            <w:r>
              <w:rPr>
                <w:rFonts w:ascii="Times New Roman"/>
                <w:b w:val="false"/>
                <w:i w:val="false"/>
                <w:color w:val="000000"/>
                <w:sz w:val="20"/>
              </w:rPr>
              <w:t>
473</w:t>
            </w:r>
          </w:p>
          <w:bookmarkEnd w:id="118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60730-2-7-2011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2-7. Частные требования к таймерам и временным выключателям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1183"/>
          <w:p>
            <w:pPr>
              <w:spacing w:after="20"/>
              <w:ind w:left="20"/>
              <w:jc w:val="both"/>
            </w:pPr>
            <w:r>
              <w:rPr>
                <w:rFonts w:ascii="Times New Roman"/>
                <w:b w:val="false"/>
                <w:i w:val="false"/>
                <w:color w:val="000000"/>
                <w:sz w:val="20"/>
              </w:rPr>
              <w:t>
474</w:t>
            </w:r>
          </w:p>
          <w:bookmarkEnd w:id="118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60730-2-8-2012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2-8. Дополнительные требования к электроприводным водяным клапанам, включая требования к механическим характеристикам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184"/>
          <w:p>
            <w:pPr>
              <w:spacing w:after="20"/>
              <w:ind w:left="20"/>
              <w:jc w:val="both"/>
            </w:pPr>
            <w:r>
              <w:rPr>
                <w:rFonts w:ascii="Times New Roman"/>
                <w:b w:val="false"/>
                <w:i w:val="false"/>
                <w:color w:val="000000"/>
                <w:sz w:val="20"/>
              </w:rPr>
              <w:t>
475</w:t>
            </w:r>
          </w:p>
          <w:bookmarkEnd w:id="118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60730-2-9-2011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2-9. Частные требования к термочувствительным устройствам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1185"/>
          <w:p>
            <w:pPr>
              <w:spacing w:after="20"/>
              <w:ind w:left="20"/>
              <w:jc w:val="both"/>
            </w:pPr>
            <w:r>
              <w:rPr>
                <w:rFonts w:ascii="Times New Roman"/>
                <w:b w:val="false"/>
                <w:i w:val="false"/>
                <w:color w:val="000000"/>
                <w:sz w:val="20"/>
              </w:rPr>
              <w:t>
476</w:t>
            </w:r>
          </w:p>
          <w:bookmarkEnd w:id="118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60730-2-10-2013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2-10. Частные требования к пусковым реле электродвигателей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1186"/>
          <w:p>
            <w:pPr>
              <w:spacing w:after="20"/>
              <w:ind w:left="20"/>
              <w:jc w:val="both"/>
            </w:pPr>
            <w:r>
              <w:rPr>
                <w:rFonts w:ascii="Times New Roman"/>
                <w:b w:val="false"/>
                <w:i w:val="false"/>
                <w:color w:val="000000"/>
                <w:sz w:val="20"/>
              </w:rPr>
              <w:t>
477</w:t>
            </w:r>
          </w:p>
          <w:bookmarkEnd w:id="118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32128.2.11-2013</w:t>
            </w:r>
            <w:r>
              <w:br/>
            </w:r>
            <w:r>
              <w:rPr>
                <w:rFonts w:ascii="Times New Roman"/>
                <w:b w:val="false"/>
                <w:i w:val="false"/>
                <w:color w:val="000000"/>
                <w:sz w:val="20"/>
              </w:rPr>
              <w:t>
(IEC 60730-2-11:2006)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2-11. Частные требования к регуляторам энергии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1187"/>
          <w:p>
            <w:pPr>
              <w:spacing w:after="20"/>
              <w:ind w:left="20"/>
              <w:jc w:val="both"/>
            </w:pPr>
            <w:r>
              <w:rPr>
                <w:rFonts w:ascii="Times New Roman"/>
                <w:b w:val="false"/>
                <w:i w:val="false"/>
                <w:color w:val="000000"/>
                <w:sz w:val="20"/>
              </w:rPr>
              <w:t>
478</w:t>
            </w:r>
          </w:p>
          <w:bookmarkEnd w:id="118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60730-2-12-2012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2-12. Дополнительные требования к электрически управляемым дверным замкам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188"/>
          <w:p>
            <w:pPr>
              <w:spacing w:after="20"/>
              <w:ind w:left="20"/>
              <w:jc w:val="both"/>
            </w:pPr>
            <w:r>
              <w:rPr>
                <w:rFonts w:ascii="Times New Roman"/>
                <w:b w:val="false"/>
                <w:i w:val="false"/>
                <w:color w:val="000000"/>
                <w:sz w:val="20"/>
              </w:rPr>
              <w:t>
479</w:t>
            </w:r>
          </w:p>
          <w:bookmarkEnd w:id="118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60730-2-13-2015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2-13. Частные требования к устройствам управления чувствительным к влажности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189"/>
          <w:p>
            <w:pPr>
              <w:spacing w:after="20"/>
              <w:ind w:left="20"/>
              <w:jc w:val="both"/>
            </w:pPr>
            <w:r>
              <w:rPr>
                <w:rFonts w:ascii="Times New Roman"/>
                <w:b w:val="false"/>
                <w:i w:val="false"/>
                <w:color w:val="000000"/>
                <w:sz w:val="20"/>
              </w:rPr>
              <w:t>
480</w:t>
            </w:r>
          </w:p>
          <w:bookmarkEnd w:id="118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60730-2-14-2012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2-14. Дополнительные требования к электрическим силовым приводам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190"/>
          <w:p>
            <w:pPr>
              <w:spacing w:after="20"/>
              <w:ind w:left="20"/>
              <w:jc w:val="both"/>
            </w:pPr>
            <w:r>
              <w:rPr>
                <w:rFonts w:ascii="Times New Roman"/>
                <w:b w:val="false"/>
                <w:i w:val="false"/>
                <w:color w:val="000000"/>
                <w:sz w:val="20"/>
              </w:rPr>
              <w:t>
481</w:t>
            </w:r>
          </w:p>
          <w:bookmarkEnd w:id="119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60730-2-15-2013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2-15. Частные требования к автоматическим электрическим управляющим устройствам, чувствительным к расходу воздуха, расходу воды и уровню воды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191"/>
          <w:p>
            <w:pPr>
              <w:spacing w:after="20"/>
              <w:ind w:left="20"/>
              <w:jc w:val="both"/>
            </w:pPr>
            <w:r>
              <w:rPr>
                <w:rFonts w:ascii="Times New Roman"/>
                <w:b w:val="false"/>
                <w:i w:val="false"/>
                <w:color w:val="000000"/>
                <w:sz w:val="20"/>
              </w:rPr>
              <w:t>
482</w:t>
            </w:r>
          </w:p>
          <w:bookmarkEnd w:id="119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53994.2.15-2011</w:t>
            </w:r>
            <w:r>
              <w:br/>
            </w:r>
            <w:r>
              <w:rPr>
                <w:rFonts w:ascii="Times New Roman"/>
                <w:b w:val="false"/>
                <w:i w:val="false"/>
                <w:color w:val="000000"/>
                <w:sz w:val="20"/>
              </w:rPr>
              <w:t>
(МЭК 60730-2-15:2008)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2.15. Частные требования к автоматическим электрическим управляющим устройствам, чувствительным к расходу воздуха, расходу воды и уровню воды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192"/>
          <w:p>
            <w:pPr>
              <w:spacing w:after="20"/>
              <w:ind w:left="20"/>
              <w:jc w:val="both"/>
            </w:pPr>
            <w:r>
              <w:rPr>
                <w:rFonts w:ascii="Times New Roman"/>
                <w:b w:val="false"/>
                <w:i w:val="false"/>
                <w:color w:val="000000"/>
                <w:sz w:val="20"/>
              </w:rPr>
              <w:t>
483</w:t>
            </w:r>
          </w:p>
          <w:bookmarkEnd w:id="119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 шестой, восьмой,</w:t>
            </w:r>
            <w:r>
              <w:br/>
            </w:r>
            <w:r>
              <w:rPr>
                <w:rFonts w:ascii="Times New Roman"/>
                <w:b w:val="false"/>
                <w:i w:val="false"/>
                <w:color w:val="000000"/>
                <w:sz w:val="20"/>
              </w:rPr>
              <w:t>
десятый и одиннадцатый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60730-2-19-2012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электрические управляющие устройства бытового и аналогичного назначения. Часть 2-19. Частные требования к электрическим управляемым масляным вентилям, включая механические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193"/>
          <w:p>
            <w:pPr>
              <w:spacing w:after="20"/>
              <w:ind w:left="20"/>
              <w:jc w:val="both"/>
            </w:pPr>
            <w:r>
              <w:rPr>
                <w:rFonts w:ascii="Times New Roman"/>
                <w:b w:val="false"/>
                <w:i w:val="false"/>
                <w:color w:val="000000"/>
                <w:sz w:val="20"/>
              </w:rPr>
              <w:t>
484</w:t>
            </w:r>
          </w:p>
          <w:bookmarkEnd w:id="1193"/>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194"/>
          <w:p>
            <w:pPr>
              <w:spacing w:after="20"/>
              <w:ind w:left="20"/>
              <w:jc w:val="both"/>
            </w:pPr>
            <w:r>
              <w:rPr>
                <w:rFonts w:ascii="Times New Roman"/>
                <w:b w:val="false"/>
                <w:i w:val="false"/>
                <w:color w:val="000000"/>
                <w:sz w:val="20"/>
              </w:rPr>
              <w:t>
485</w:t>
            </w:r>
          </w:p>
          <w:bookmarkEnd w:id="119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60745-1-2009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195"/>
          <w:p>
            <w:pPr>
              <w:spacing w:after="20"/>
              <w:ind w:left="20"/>
              <w:jc w:val="both"/>
            </w:pPr>
            <w:r>
              <w:rPr>
                <w:rFonts w:ascii="Times New Roman"/>
                <w:b w:val="false"/>
                <w:i w:val="false"/>
                <w:color w:val="000000"/>
                <w:sz w:val="20"/>
              </w:rPr>
              <w:t>
486</w:t>
            </w:r>
          </w:p>
          <w:bookmarkEnd w:id="119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60745-1-2012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ручной электромеханический. Безопасность.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196"/>
          <w:p>
            <w:pPr>
              <w:spacing w:after="20"/>
              <w:ind w:left="20"/>
              <w:jc w:val="both"/>
            </w:pPr>
            <w:r>
              <w:rPr>
                <w:rFonts w:ascii="Times New Roman"/>
                <w:b w:val="false"/>
                <w:i w:val="false"/>
                <w:color w:val="000000"/>
                <w:sz w:val="20"/>
              </w:rPr>
              <w:t>
487</w:t>
            </w:r>
          </w:p>
          <w:bookmarkEnd w:id="1196"/>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 Частные требования к сверлильным и ударным сверлильным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197"/>
          <w:p>
            <w:pPr>
              <w:spacing w:after="20"/>
              <w:ind w:left="20"/>
              <w:jc w:val="both"/>
            </w:pPr>
            <w:r>
              <w:rPr>
                <w:rFonts w:ascii="Times New Roman"/>
                <w:b w:val="false"/>
                <w:i w:val="false"/>
                <w:color w:val="000000"/>
                <w:sz w:val="20"/>
              </w:rPr>
              <w:t>
488</w:t>
            </w:r>
          </w:p>
          <w:bookmarkEnd w:id="119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 Частные требования к сверлильным и ударным сверлильным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1198"/>
          <w:p>
            <w:pPr>
              <w:spacing w:after="20"/>
              <w:ind w:left="20"/>
              <w:jc w:val="both"/>
            </w:pPr>
            <w:r>
              <w:rPr>
                <w:rFonts w:ascii="Times New Roman"/>
                <w:b w:val="false"/>
                <w:i w:val="false"/>
                <w:color w:val="000000"/>
                <w:sz w:val="20"/>
              </w:rPr>
              <w:t>
489</w:t>
            </w:r>
          </w:p>
          <w:bookmarkEnd w:id="119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2-2. Частные требования к шуруповертам и ударным гайковертам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199"/>
          <w:p>
            <w:pPr>
              <w:spacing w:after="20"/>
              <w:ind w:left="20"/>
              <w:jc w:val="both"/>
            </w:pPr>
            <w:r>
              <w:rPr>
                <w:rFonts w:ascii="Times New Roman"/>
                <w:b w:val="false"/>
                <w:i w:val="false"/>
                <w:color w:val="000000"/>
                <w:sz w:val="20"/>
              </w:rPr>
              <w:t>
490</w:t>
            </w:r>
          </w:p>
          <w:bookmarkEnd w:id="119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60745-2-3-2011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1200"/>
          <w:p>
            <w:pPr>
              <w:spacing w:after="20"/>
              <w:ind w:left="20"/>
              <w:jc w:val="both"/>
            </w:pPr>
            <w:r>
              <w:rPr>
                <w:rFonts w:ascii="Times New Roman"/>
                <w:b w:val="false"/>
                <w:i w:val="false"/>
                <w:color w:val="000000"/>
                <w:sz w:val="20"/>
              </w:rPr>
              <w:t>
491</w:t>
            </w:r>
          </w:p>
          <w:bookmarkEnd w:id="120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60745-2-4-2011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201"/>
          <w:p>
            <w:pPr>
              <w:spacing w:after="20"/>
              <w:ind w:left="20"/>
              <w:jc w:val="both"/>
            </w:pPr>
            <w:r>
              <w:rPr>
                <w:rFonts w:ascii="Times New Roman"/>
                <w:b w:val="false"/>
                <w:i w:val="false"/>
                <w:color w:val="000000"/>
                <w:sz w:val="20"/>
              </w:rPr>
              <w:t>
492</w:t>
            </w:r>
          </w:p>
          <w:bookmarkEnd w:id="1201"/>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60745-2-5-2014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2-5. Частные требования к дисковым пилам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202"/>
          <w:p>
            <w:pPr>
              <w:spacing w:after="20"/>
              <w:ind w:left="20"/>
              <w:jc w:val="both"/>
            </w:pPr>
            <w:r>
              <w:rPr>
                <w:rFonts w:ascii="Times New Roman"/>
                <w:b w:val="false"/>
                <w:i w:val="false"/>
                <w:color w:val="000000"/>
                <w:sz w:val="20"/>
              </w:rPr>
              <w:t>
493</w:t>
            </w:r>
          </w:p>
          <w:bookmarkEnd w:id="1202"/>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60745-2-5-2011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2-5. Частные требования к дисковым пилам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203"/>
          <w:p>
            <w:pPr>
              <w:spacing w:after="20"/>
              <w:ind w:left="20"/>
              <w:jc w:val="both"/>
            </w:pPr>
            <w:r>
              <w:rPr>
                <w:rFonts w:ascii="Times New Roman"/>
                <w:b w:val="false"/>
                <w:i w:val="false"/>
                <w:color w:val="000000"/>
                <w:sz w:val="20"/>
              </w:rPr>
              <w:t>
494</w:t>
            </w:r>
          </w:p>
          <w:bookmarkEnd w:id="1203"/>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60745-2-6-2014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2-6. Частные требования к молоткам и перфораторам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204"/>
          <w:p>
            <w:pPr>
              <w:spacing w:after="20"/>
              <w:ind w:left="20"/>
              <w:jc w:val="both"/>
            </w:pPr>
            <w:r>
              <w:rPr>
                <w:rFonts w:ascii="Times New Roman"/>
                <w:b w:val="false"/>
                <w:i w:val="false"/>
                <w:color w:val="000000"/>
                <w:sz w:val="20"/>
              </w:rPr>
              <w:t>
495</w:t>
            </w:r>
          </w:p>
          <w:bookmarkEnd w:id="120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60745-2-6-2011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2-6. Частные требования к молоткам и перфораторам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205"/>
          <w:p>
            <w:pPr>
              <w:spacing w:after="20"/>
              <w:ind w:left="20"/>
              <w:jc w:val="both"/>
            </w:pPr>
            <w:r>
              <w:rPr>
                <w:rFonts w:ascii="Times New Roman"/>
                <w:b w:val="false"/>
                <w:i w:val="false"/>
                <w:color w:val="000000"/>
                <w:sz w:val="20"/>
              </w:rPr>
              <w:t>
496</w:t>
            </w:r>
          </w:p>
          <w:bookmarkEnd w:id="120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30700-2000 (МЭК 745-2-7-89)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Частные требования безопасности и методы испытаний пистолетов-распылителей невоспламеняющихся жидкостей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1206"/>
          <w:p>
            <w:pPr>
              <w:spacing w:after="20"/>
              <w:ind w:left="20"/>
              <w:jc w:val="both"/>
            </w:pPr>
            <w:r>
              <w:rPr>
                <w:rFonts w:ascii="Times New Roman"/>
                <w:b w:val="false"/>
                <w:i w:val="false"/>
                <w:color w:val="000000"/>
                <w:sz w:val="20"/>
              </w:rPr>
              <w:t>
497</w:t>
            </w:r>
          </w:p>
          <w:bookmarkEnd w:id="120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r>
              <w:br/>
            </w:r>
            <w:r>
              <w:rPr>
                <w:rFonts w:ascii="Times New Roman"/>
                <w:b w:val="false"/>
                <w:i w:val="false"/>
                <w:color w:val="000000"/>
                <w:sz w:val="20"/>
              </w:rPr>
              <w:t>
60745-2-8-2011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w:t>
            </w:r>
            <w:r>
              <w:br/>
            </w:r>
            <w:r>
              <w:rPr>
                <w:rFonts w:ascii="Times New Roman"/>
                <w:b w:val="false"/>
                <w:i w:val="false"/>
                <w:color w:val="000000"/>
                <w:sz w:val="20"/>
              </w:rPr>
              <w:t>
испытаний. Часть 2-8. Частные требования к ножницам для листового металла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1207"/>
          <w:p>
            <w:pPr>
              <w:spacing w:after="20"/>
              <w:ind w:left="20"/>
              <w:jc w:val="both"/>
            </w:pPr>
            <w:r>
              <w:rPr>
                <w:rFonts w:ascii="Times New Roman"/>
                <w:b w:val="false"/>
                <w:i w:val="false"/>
                <w:color w:val="000000"/>
                <w:sz w:val="20"/>
              </w:rPr>
              <w:t>
498</w:t>
            </w:r>
          </w:p>
          <w:bookmarkEnd w:id="120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r>
              <w:br/>
            </w:r>
            <w:r>
              <w:rPr>
                <w:rFonts w:ascii="Times New Roman"/>
                <w:b w:val="false"/>
                <w:i w:val="false"/>
                <w:color w:val="000000"/>
                <w:sz w:val="20"/>
              </w:rPr>
              <w:t>
60745-2-9-2011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w:t>
            </w:r>
            <w:r>
              <w:br/>
            </w:r>
            <w:r>
              <w:rPr>
                <w:rFonts w:ascii="Times New Roman"/>
                <w:b w:val="false"/>
                <w:i w:val="false"/>
                <w:color w:val="000000"/>
                <w:sz w:val="20"/>
              </w:rPr>
              <w:t>
испытаний. Часть 2-9. Частные требования к машинам для нарезания внутренней резьбы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208"/>
          <w:p>
            <w:pPr>
              <w:spacing w:after="20"/>
              <w:ind w:left="20"/>
              <w:jc w:val="both"/>
            </w:pPr>
            <w:r>
              <w:rPr>
                <w:rFonts w:ascii="Times New Roman"/>
                <w:b w:val="false"/>
                <w:i w:val="false"/>
                <w:color w:val="000000"/>
                <w:sz w:val="20"/>
              </w:rPr>
              <w:t>
499</w:t>
            </w:r>
          </w:p>
          <w:bookmarkEnd w:id="120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r>
              <w:br/>
            </w:r>
            <w:r>
              <w:rPr>
                <w:rFonts w:ascii="Times New Roman"/>
                <w:b w:val="false"/>
                <w:i w:val="false"/>
                <w:color w:val="000000"/>
                <w:sz w:val="20"/>
              </w:rPr>
              <w:t>
60745-2-11-2014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w:t>
            </w:r>
            <w:r>
              <w:br/>
            </w:r>
            <w:r>
              <w:rPr>
                <w:rFonts w:ascii="Times New Roman"/>
                <w:b w:val="false"/>
                <w:i w:val="false"/>
                <w:color w:val="000000"/>
                <w:sz w:val="20"/>
              </w:rPr>
              <w:t>
испытаний. Часть 2-11. Частные требования к пилам с возвратно-поступательным движением рабочего инструмента (лобзикам и ножовочным пилам)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209"/>
          <w:p>
            <w:pPr>
              <w:spacing w:after="20"/>
              <w:ind w:left="20"/>
              <w:jc w:val="both"/>
            </w:pPr>
            <w:r>
              <w:rPr>
                <w:rFonts w:ascii="Times New Roman"/>
                <w:b w:val="false"/>
                <w:i w:val="false"/>
                <w:color w:val="000000"/>
                <w:sz w:val="20"/>
              </w:rPr>
              <w:t>
500</w:t>
            </w:r>
          </w:p>
          <w:bookmarkEnd w:id="1209"/>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r>
              <w:br/>
            </w:r>
            <w:r>
              <w:rPr>
                <w:rFonts w:ascii="Times New Roman"/>
                <w:b w:val="false"/>
                <w:i w:val="false"/>
                <w:color w:val="000000"/>
                <w:sz w:val="20"/>
              </w:rPr>
              <w:t>
60745-2-12-2013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w:t>
            </w:r>
            <w:r>
              <w:br/>
            </w:r>
            <w:r>
              <w:rPr>
                <w:rFonts w:ascii="Times New Roman"/>
                <w:b w:val="false"/>
                <w:i w:val="false"/>
                <w:color w:val="000000"/>
                <w:sz w:val="20"/>
              </w:rPr>
              <w:t>
испытаний. Часть 2-12. Дополнительные методы к вибраторам для уплотнения бетонной смеси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210"/>
          <w:p>
            <w:pPr>
              <w:spacing w:after="20"/>
              <w:ind w:left="20"/>
              <w:jc w:val="both"/>
            </w:pPr>
            <w:r>
              <w:rPr>
                <w:rFonts w:ascii="Times New Roman"/>
                <w:b w:val="false"/>
                <w:i w:val="false"/>
                <w:color w:val="000000"/>
                <w:sz w:val="20"/>
              </w:rPr>
              <w:t>
501</w:t>
            </w:r>
          </w:p>
          <w:bookmarkEnd w:id="121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w:t>
            </w:r>
            <w:r>
              <w:br/>
            </w:r>
            <w:r>
              <w:rPr>
                <w:rFonts w:ascii="Times New Roman"/>
                <w:b w:val="false"/>
                <w:i w:val="false"/>
                <w:color w:val="000000"/>
                <w:sz w:val="20"/>
              </w:rPr>
              <w:t>
60745-2-12-2011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w:t>
            </w:r>
            <w:r>
              <w:br/>
            </w:r>
            <w:r>
              <w:rPr>
                <w:rFonts w:ascii="Times New Roman"/>
                <w:b w:val="false"/>
                <w:i w:val="false"/>
                <w:color w:val="000000"/>
                <w:sz w:val="20"/>
              </w:rPr>
              <w:t>
испытаний. Часть 2-12. Частные требования к вибраторам для уплотнения бетона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r>
              <w:br/>
            </w: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211"/>
          <w:p>
            <w:pPr>
              <w:spacing w:after="20"/>
              <w:ind w:left="20"/>
              <w:jc w:val="both"/>
            </w:pPr>
            <w:r>
              <w:rPr>
                <w:rFonts w:ascii="Times New Roman"/>
                <w:b w:val="false"/>
                <w:i w:val="false"/>
                <w:color w:val="000000"/>
                <w:sz w:val="20"/>
              </w:rPr>
              <w:t>
502</w:t>
            </w:r>
          </w:p>
          <w:bookmarkEnd w:id="1211"/>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30506-97</w:t>
            </w:r>
            <w:r>
              <w:br/>
            </w:r>
            <w:r>
              <w:rPr>
                <w:rFonts w:ascii="Times New Roman"/>
                <w:b w:val="false"/>
                <w:i w:val="false"/>
                <w:color w:val="000000"/>
                <w:sz w:val="20"/>
              </w:rPr>
              <w:t>
(МЭК 745-2-13-89)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Частные требования</w:t>
            </w:r>
            <w:r>
              <w:br/>
            </w:r>
            <w:r>
              <w:rPr>
                <w:rFonts w:ascii="Times New Roman"/>
                <w:b w:val="false"/>
                <w:i w:val="false"/>
                <w:color w:val="000000"/>
                <w:sz w:val="20"/>
              </w:rPr>
              <w:t>
безопасности и методы испытаний цепных пил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212"/>
          <w:p>
            <w:pPr>
              <w:spacing w:after="20"/>
              <w:ind w:left="20"/>
              <w:jc w:val="both"/>
            </w:pPr>
            <w:r>
              <w:rPr>
                <w:rFonts w:ascii="Times New Roman"/>
                <w:b w:val="false"/>
                <w:i w:val="false"/>
                <w:color w:val="000000"/>
                <w:sz w:val="20"/>
              </w:rPr>
              <w:t>
503</w:t>
            </w:r>
          </w:p>
          <w:bookmarkEnd w:id="1212"/>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IEC</w:t>
            </w:r>
            <w:r>
              <w:br/>
            </w:r>
            <w:r>
              <w:rPr>
                <w:rFonts w:ascii="Times New Roman"/>
                <w:b w:val="false"/>
                <w:i w:val="false"/>
                <w:color w:val="000000"/>
                <w:sz w:val="20"/>
              </w:rPr>
              <w:t>
60745-2-13-2012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w:t>
            </w:r>
            <w:r>
              <w:br/>
            </w:r>
            <w:r>
              <w:rPr>
                <w:rFonts w:ascii="Times New Roman"/>
                <w:b w:val="false"/>
                <w:i w:val="false"/>
                <w:color w:val="000000"/>
                <w:sz w:val="20"/>
              </w:rPr>
              <w:t>
испытаний. Часть 2-13. Частные требования к цепным пилам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213"/>
          <w:p>
            <w:pPr>
              <w:spacing w:after="20"/>
              <w:ind w:left="20"/>
              <w:jc w:val="both"/>
            </w:pPr>
            <w:r>
              <w:rPr>
                <w:rFonts w:ascii="Times New Roman"/>
                <w:b w:val="false"/>
                <w:i w:val="false"/>
                <w:color w:val="000000"/>
                <w:sz w:val="20"/>
              </w:rPr>
              <w:t>
504</w:t>
            </w:r>
          </w:p>
          <w:bookmarkEnd w:id="121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 шестой – двенадцатый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r>
              <w:br/>
            </w:r>
            <w:r>
              <w:rPr>
                <w:rFonts w:ascii="Times New Roman"/>
                <w:b w:val="false"/>
                <w:i w:val="false"/>
                <w:color w:val="000000"/>
                <w:sz w:val="20"/>
              </w:rPr>
              <w:t>
60745-2-14-2014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w:t>
            </w:r>
            <w:r>
              <w:br/>
            </w:r>
            <w:r>
              <w:rPr>
                <w:rFonts w:ascii="Times New Roman"/>
                <w:b w:val="false"/>
                <w:i w:val="false"/>
                <w:color w:val="000000"/>
                <w:sz w:val="20"/>
              </w:rPr>
              <w:t>
испытаний. Часть 2-14. Частные требования к рубанкам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214"/>
          <w:p>
            <w:pPr>
              <w:spacing w:after="20"/>
              <w:ind w:left="20"/>
              <w:jc w:val="both"/>
            </w:pPr>
            <w:r>
              <w:rPr>
                <w:rFonts w:ascii="Times New Roman"/>
                <w:b w:val="false"/>
                <w:i w:val="false"/>
                <w:color w:val="000000"/>
                <w:sz w:val="20"/>
              </w:rPr>
              <w:t>
505</w:t>
            </w:r>
          </w:p>
          <w:bookmarkEnd w:id="121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60745-2-14-2011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испытаний.Часть 2-14. Частные требования к рубанкам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01.04.2017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1215"/>
          <w:p>
            <w:pPr>
              <w:spacing w:after="20"/>
              <w:ind w:left="20"/>
              <w:jc w:val="both"/>
            </w:pPr>
            <w:r>
              <w:rPr>
                <w:rFonts w:ascii="Times New Roman"/>
                <w:b w:val="false"/>
                <w:i w:val="false"/>
                <w:color w:val="000000"/>
                <w:sz w:val="20"/>
              </w:rPr>
              <w:t>
506</w:t>
            </w:r>
          </w:p>
          <w:bookmarkEnd w:id="1215"/>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30505-97</w:t>
            </w:r>
            <w:r>
              <w:br/>
            </w:r>
            <w:r>
              <w:rPr>
                <w:rFonts w:ascii="Times New Roman"/>
                <w:b w:val="false"/>
                <w:i w:val="false"/>
                <w:color w:val="000000"/>
                <w:sz w:val="20"/>
              </w:rPr>
              <w:t>
(МЭК</w:t>
            </w:r>
            <w:r>
              <w:br/>
            </w:r>
            <w:r>
              <w:rPr>
                <w:rFonts w:ascii="Times New Roman"/>
                <w:b w:val="false"/>
                <w:i w:val="false"/>
                <w:color w:val="000000"/>
                <w:sz w:val="20"/>
              </w:rPr>
              <w:t>
745-2-15-84)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Частные требования безопасности и методы испытаний машин для подрезки живой изгороди и стрижки газонов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216"/>
          <w:p>
            <w:pPr>
              <w:spacing w:after="20"/>
              <w:ind w:left="20"/>
              <w:jc w:val="both"/>
            </w:pPr>
            <w:r>
              <w:rPr>
                <w:rFonts w:ascii="Times New Roman"/>
                <w:b w:val="false"/>
                <w:i w:val="false"/>
                <w:color w:val="000000"/>
                <w:sz w:val="20"/>
              </w:rPr>
              <w:t>
507</w:t>
            </w:r>
          </w:p>
          <w:bookmarkEnd w:id="121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60745-2-15-2012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2-15. Частные требования к машинам для подрезки живой изгороди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217"/>
          <w:p>
            <w:pPr>
              <w:spacing w:after="20"/>
              <w:ind w:left="20"/>
              <w:jc w:val="both"/>
            </w:pPr>
            <w:r>
              <w:rPr>
                <w:rFonts w:ascii="Times New Roman"/>
                <w:b w:val="false"/>
                <w:i w:val="false"/>
                <w:color w:val="000000"/>
                <w:sz w:val="20"/>
              </w:rPr>
              <w:t>
508</w:t>
            </w:r>
          </w:p>
          <w:bookmarkEnd w:id="121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30701-2001</w:t>
            </w:r>
            <w:r>
              <w:br/>
            </w:r>
            <w:r>
              <w:rPr>
                <w:rFonts w:ascii="Times New Roman"/>
                <w:b w:val="false"/>
                <w:i w:val="false"/>
                <w:color w:val="000000"/>
                <w:sz w:val="20"/>
              </w:rPr>
              <w:t>
(МЭК</w:t>
            </w:r>
            <w:r>
              <w:br/>
            </w:r>
            <w:r>
              <w:rPr>
                <w:rFonts w:ascii="Times New Roman"/>
                <w:b w:val="false"/>
                <w:i w:val="false"/>
                <w:color w:val="000000"/>
                <w:sz w:val="20"/>
              </w:rPr>
              <w:t>
745-2-16-93)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Частные требования безопасности и методы испытаний скобозабивных машин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218"/>
          <w:p>
            <w:pPr>
              <w:spacing w:after="20"/>
              <w:ind w:left="20"/>
              <w:jc w:val="both"/>
            </w:pPr>
            <w:r>
              <w:rPr>
                <w:rFonts w:ascii="Times New Roman"/>
                <w:b w:val="false"/>
                <w:i w:val="false"/>
                <w:color w:val="000000"/>
                <w:sz w:val="20"/>
              </w:rPr>
              <w:t>
509</w:t>
            </w:r>
          </w:p>
          <w:bookmarkEnd w:id="121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60745-2-16-2012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2-16. Частные требования к скобозабивным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219"/>
          <w:p>
            <w:pPr>
              <w:spacing w:after="20"/>
              <w:ind w:left="20"/>
              <w:jc w:val="both"/>
            </w:pPr>
            <w:r>
              <w:rPr>
                <w:rFonts w:ascii="Times New Roman"/>
                <w:b w:val="false"/>
                <w:i w:val="false"/>
                <w:color w:val="000000"/>
                <w:sz w:val="20"/>
              </w:rPr>
              <w:t>
510</w:t>
            </w:r>
          </w:p>
          <w:bookmarkEnd w:id="1219"/>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60745-2-17-2014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220"/>
          <w:p>
            <w:pPr>
              <w:spacing w:after="20"/>
              <w:ind w:left="20"/>
              <w:jc w:val="both"/>
            </w:pPr>
            <w:r>
              <w:rPr>
                <w:rFonts w:ascii="Times New Roman"/>
                <w:b w:val="false"/>
                <w:i w:val="false"/>
                <w:color w:val="000000"/>
                <w:sz w:val="20"/>
              </w:rPr>
              <w:t>
511</w:t>
            </w:r>
          </w:p>
          <w:bookmarkEnd w:id="122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60745-2-17-2010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01.04.2017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221"/>
          <w:p>
            <w:pPr>
              <w:spacing w:after="20"/>
              <w:ind w:left="20"/>
              <w:jc w:val="both"/>
            </w:pPr>
            <w:r>
              <w:rPr>
                <w:rFonts w:ascii="Times New Roman"/>
                <w:b w:val="false"/>
                <w:i w:val="false"/>
                <w:color w:val="000000"/>
                <w:sz w:val="20"/>
              </w:rPr>
              <w:t>
512</w:t>
            </w:r>
          </w:p>
          <w:bookmarkEnd w:id="122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60745-2-18-2014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2-18. Частные требования к обвязочным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222"/>
          <w:p>
            <w:pPr>
              <w:spacing w:after="20"/>
              <w:ind w:left="20"/>
              <w:jc w:val="both"/>
            </w:pPr>
            <w:r>
              <w:rPr>
                <w:rFonts w:ascii="Times New Roman"/>
                <w:b w:val="false"/>
                <w:i w:val="false"/>
                <w:color w:val="000000"/>
                <w:sz w:val="20"/>
              </w:rPr>
              <w:t>
513</w:t>
            </w:r>
          </w:p>
          <w:bookmarkEnd w:id="122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60745-2-19-2014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2-18. Частные требования к ламельным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1223"/>
          <w:p>
            <w:pPr>
              <w:spacing w:after="20"/>
              <w:ind w:left="20"/>
              <w:jc w:val="both"/>
            </w:pPr>
            <w:r>
              <w:rPr>
                <w:rFonts w:ascii="Times New Roman"/>
                <w:b w:val="false"/>
                <w:i w:val="false"/>
                <w:color w:val="000000"/>
                <w:sz w:val="20"/>
              </w:rPr>
              <w:t>
514</w:t>
            </w:r>
          </w:p>
          <w:bookmarkEnd w:id="122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60745-2-20-2011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2-20. Частные требования к ленточным пилам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224"/>
          <w:p>
            <w:pPr>
              <w:spacing w:after="20"/>
              <w:ind w:left="20"/>
              <w:jc w:val="both"/>
            </w:pPr>
            <w:r>
              <w:rPr>
                <w:rFonts w:ascii="Times New Roman"/>
                <w:b w:val="false"/>
                <w:i w:val="false"/>
                <w:color w:val="000000"/>
                <w:sz w:val="20"/>
              </w:rPr>
              <w:t>
515</w:t>
            </w:r>
          </w:p>
          <w:bookmarkEnd w:id="122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60745-2-21-2014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2-21. Частные требования к машинам для прочистки труб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1225"/>
          <w:p>
            <w:pPr>
              <w:spacing w:after="20"/>
              <w:ind w:left="20"/>
              <w:jc w:val="both"/>
            </w:pPr>
            <w:r>
              <w:rPr>
                <w:rFonts w:ascii="Times New Roman"/>
                <w:b w:val="false"/>
                <w:i w:val="false"/>
                <w:color w:val="000000"/>
                <w:sz w:val="20"/>
              </w:rPr>
              <w:t>
516</w:t>
            </w:r>
          </w:p>
          <w:bookmarkEnd w:id="122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60745-2-22-2014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2-22. Частные требования к отрезным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1226"/>
          <w:p>
            <w:pPr>
              <w:spacing w:after="20"/>
              <w:ind w:left="20"/>
              <w:jc w:val="both"/>
            </w:pPr>
            <w:r>
              <w:rPr>
                <w:rFonts w:ascii="Times New Roman"/>
                <w:b w:val="false"/>
                <w:i w:val="false"/>
                <w:color w:val="000000"/>
                <w:sz w:val="20"/>
              </w:rPr>
              <w:t>
517</w:t>
            </w:r>
          </w:p>
          <w:bookmarkEnd w:id="122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четвертый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60799-2011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Электроустановочные устройства. Шнуры-соединители и шнуры для межсоединений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227"/>
          <w:p>
            <w:pPr>
              <w:spacing w:after="20"/>
              <w:ind w:left="20"/>
              <w:jc w:val="both"/>
            </w:pPr>
            <w:r>
              <w:rPr>
                <w:rFonts w:ascii="Times New Roman"/>
                <w:b w:val="false"/>
                <w:i w:val="false"/>
                <w:color w:val="000000"/>
                <w:sz w:val="20"/>
              </w:rPr>
              <w:t>
518</w:t>
            </w:r>
          </w:p>
          <w:bookmarkEnd w:id="122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60800-2012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нагревательные на номинальное напряжение 300/500 В для обогрева помещений и предотвращения образования льда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1228"/>
          <w:p>
            <w:pPr>
              <w:spacing w:after="20"/>
              <w:ind w:left="20"/>
              <w:jc w:val="both"/>
            </w:pPr>
            <w:r>
              <w:rPr>
                <w:rFonts w:ascii="Times New Roman"/>
                <w:b w:val="false"/>
                <w:i w:val="false"/>
                <w:color w:val="000000"/>
                <w:sz w:val="20"/>
              </w:rPr>
              <w:t>
519</w:t>
            </w:r>
          </w:p>
          <w:bookmarkEnd w:id="1228"/>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60811-1-1-2011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методы испытаний материалов изоляции и оболочек электрических и оптических кабелей. Измерение толщины и наружных размеров. Методы определения механических свойств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229"/>
          <w:p>
            <w:pPr>
              <w:spacing w:after="20"/>
              <w:ind w:left="20"/>
              <w:jc w:val="both"/>
            </w:pPr>
            <w:r>
              <w:rPr>
                <w:rFonts w:ascii="Times New Roman"/>
                <w:b w:val="false"/>
                <w:i w:val="false"/>
                <w:color w:val="000000"/>
                <w:sz w:val="20"/>
              </w:rPr>
              <w:t>
520</w:t>
            </w:r>
          </w:p>
          <w:bookmarkEnd w:id="122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60811-1-1-2009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методы испытаний материалов для изоляции и оболочек электрических и оптических кабелей. Часть 1-1. Методы общего применения. Измерение толщины и наружных размеров. Испытания для определения механических свойств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230"/>
          <w:p>
            <w:pPr>
              <w:spacing w:after="20"/>
              <w:ind w:left="20"/>
              <w:jc w:val="both"/>
            </w:pPr>
            <w:r>
              <w:rPr>
                <w:rFonts w:ascii="Times New Roman"/>
                <w:b w:val="false"/>
                <w:i w:val="false"/>
                <w:color w:val="000000"/>
                <w:sz w:val="20"/>
              </w:rPr>
              <w:t>
521</w:t>
            </w:r>
          </w:p>
          <w:bookmarkEnd w:id="123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60811-1-1-2009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изоляции и оболочек электрических и оптических кабелей. Общие методы испытаний. Часть 1. Методы общего применения. Раздел 1. Измерение толщины и габаритных размеров. Испытания для определения механических свойств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231"/>
          <w:p>
            <w:pPr>
              <w:spacing w:after="20"/>
              <w:ind w:left="20"/>
              <w:jc w:val="both"/>
            </w:pPr>
            <w:r>
              <w:rPr>
                <w:rFonts w:ascii="Times New Roman"/>
                <w:b w:val="false"/>
                <w:i w:val="false"/>
                <w:color w:val="000000"/>
                <w:sz w:val="20"/>
              </w:rPr>
              <w:t>
522</w:t>
            </w:r>
          </w:p>
          <w:bookmarkEnd w:id="1231"/>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60811-1-2-2011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методы испытаний материалов изоляции и оболочек электрических и оптических кабелей. Часть 1-2. Методы общего применения. Методы теплового старения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232"/>
          <w:p>
            <w:pPr>
              <w:spacing w:after="20"/>
              <w:ind w:left="20"/>
              <w:jc w:val="both"/>
            </w:pPr>
            <w:r>
              <w:rPr>
                <w:rFonts w:ascii="Times New Roman"/>
                <w:b w:val="false"/>
                <w:i w:val="false"/>
                <w:color w:val="000000"/>
                <w:sz w:val="20"/>
              </w:rPr>
              <w:t>
523</w:t>
            </w:r>
          </w:p>
          <w:bookmarkEnd w:id="1232"/>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60811-1-2-2008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методы испытаний материалов для изоляции и оболочек электрических и оптических кабелей. Часть 1-2. Методы общего применения. Методы теплового старения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233"/>
          <w:p>
            <w:pPr>
              <w:spacing w:after="20"/>
              <w:ind w:left="20"/>
              <w:jc w:val="both"/>
            </w:pPr>
            <w:r>
              <w:rPr>
                <w:rFonts w:ascii="Times New Roman"/>
                <w:b w:val="false"/>
                <w:i w:val="false"/>
                <w:color w:val="000000"/>
                <w:sz w:val="20"/>
              </w:rPr>
              <w:t>
524</w:t>
            </w:r>
          </w:p>
          <w:bookmarkEnd w:id="1233"/>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60811-1-3-2011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методы испытаний материалов изоляции и оболочек электрических и оптических кабелей. Часть 1-3. Методы общего применения. Методы определения плотности. Испытания на водопоглощение. Испытание на усадку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234"/>
          <w:p>
            <w:pPr>
              <w:spacing w:after="20"/>
              <w:ind w:left="20"/>
              <w:jc w:val="both"/>
            </w:pPr>
            <w:r>
              <w:rPr>
                <w:rFonts w:ascii="Times New Roman"/>
                <w:b w:val="false"/>
                <w:i w:val="false"/>
                <w:color w:val="000000"/>
                <w:sz w:val="20"/>
              </w:rPr>
              <w:t>
525</w:t>
            </w:r>
          </w:p>
          <w:bookmarkEnd w:id="123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60811-1-3-2008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методы испытаний материалов изоляции и оболочек электрических и оптических кабелей. Часть 1-3. Общее применение. Методы определения плотности. Испытания на водопоглощение. Испытание на усадку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235"/>
          <w:p>
            <w:pPr>
              <w:spacing w:after="20"/>
              <w:ind w:left="20"/>
              <w:jc w:val="both"/>
            </w:pPr>
            <w:r>
              <w:rPr>
                <w:rFonts w:ascii="Times New Roman"/>
                <w:b w:val="false"/>
                <w:i w:val="false"/>
                <w:color w:val="000000"/>
                <w:sz w:val="20"/>
              </w:rPr>
              <w:t>
526</w:t>
            </w:r>
          </w:p>
          <w:bookmarkEnd w:id="1235"/>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60811-1-4-2011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методы испытаний материалов изоляции и оболочек электрических и оптических кабелей. Часть 1-4. Методы общего применения. Испытание при низкой температуре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236"/>
          <w:p>
            <w:pPr>
              <w:spacing w:after="20"/>
              <w:ind w:left="20"/>
              <w:jc w:val="both"/>
            </w:pPr>
            <w:r>
              <w:rPr>
                <w:rFonts w:ascii="Times New Roman"/>
                <w:b w:val="false"/>
                <w:i w:val="false"/>
                <w:color w:val="000000"/>
                <w:sz w:val="20"/>
              </w:rPr>
              <w:t>
527</w:t>
            </w:r>
          </w:p>
          <w:bookmarkEnd w:id="123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60811-1-4-2009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методы испытаний материалов для изоляции и оболочек электрических и оптических кабелей. Часть 1-4. Методы общего применения. Испытания при низкой температуре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237"/>
          <w:p>
            <w:pPr>
              <w:spacing w:after="20"/>
              <w:ind w:left="20"/>
              <w:jc w:val="both"/>
            </w:pPr>
            <w:r>
              <w:rPr>
                <w:rFonts w:ascii="Times New Roman"/>
                <w:b w:val="false"/>
                <w:i w:val="false"/>
                <w:color w:val="000000"/>
                <w:sz w:val="20"/>
              </w:rPr>
              <w:t>
528</w:t>
            </w:r>
          </w:p>
          <w:bookmarkEnd w:id="123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60811-2-1-2011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методы испытаний материалов изоляции и оболочек электрических и оптических кабелей. Часть 2-1. Специальные методы испытаний эластомерных композиций. Испытания на озоностойкость, тепловую деформацию и маслостойкость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238"/>
          <w:p>
            <w:pPr>
              <w:spacing w:after="20"/>
              <w:ind w:left="20"/>
              <w:jc w:val="both"/>
            </w:pPr>
            <w:r>
              <w:rPr>
                <w:rFonts w:ascii="Times New Roman"/>
                <w:b w:val="false"/>
                <w:i w:val="false"/>
                <w:color w:val="000000"/>
                <w:sz w:val="20"/>
              </w:rPr>
              <w:t>
529</w:t>
            </w:r>
          </w:p>
          <w:bookmarkEnd w:id="1238"/>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60811-3-1-2011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методы испытаний поливинилхлоридных компаундов изоляции и оболочек электрических и оптических кабелей. Испытание под давлением при высокой температуре. Испытание на стойкость к растрескиванию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239"/>
          <w:p>
            <w:pPr>
              <w:spacing w:after="20"/>
              <w:ind w:left="20"/>
              <w:jc w:val="both"/>
            </w:pPr>
            <w:r>
              <w:rPr>
                <w:rFonts w:ascii="Times New Roman"/>
                <w:b w:val="false"/>
                <w:i w:val="false"/>
                <w:color w:val="000000"/>
                <w:sz w:val="20"/>
              </w:rPr>
              <w:t>
530</w:t>
            </w:r>
          </w:p>
          <w:bookmarkEnd w:id="123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60811-3-1-2011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изоляции и оболочек электрических и оптических кабелей. Общие методы испытаний. Часть 3-1. Специальные методы испытаний поливинилхлоридных компаундов. Испытание давлением при высокой температуре. Испытание на стойкость к растрескиванию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1240"/>
          <w:p>
            <w:pPr>
              <w:spacing w:after="20"/>
              <w:ind w:left="20"/>
              <w:jc w:val="both"/>
            </w:pPr>
            <w:r>
              <w:rPr>
                <w:rFonts w:ascii="Times New Roman"/>
                <w:b w:val="false"/>
                <w:i w:val="false"/>
                <w:color w:val="000000"/>
                <w:sz w:val="20"/>
              </w:rPr>
              <w:t>
531</w:t>
            </w:r>
          </w:p>
          <w:bookmarkEnd w:id="124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60811-3-2-2011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методы испытаний поливинилхлоридных компаундов изоляции и оболочек электрических и оптических кабелей. Определение потери массы. Испытание на термическую стабильность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241"/>
          <w:p>
            <w:pPr>
              <w:spacing w:after="20"/>
              <w:ind w:left="20"/>
              <w:jc w:val="both"/>
            </w:pPr>
            <w:r>
              <w:rPr>
                <w:rFonts w:ascii="Times New Roman"/>
                <w:b w:val="false"/>
                <w:i w:val="false"/>
                <w:color w:val="000000"/>
                <w:sz w:val="20"/>
              </w:rPr>
              <w:t>
532</w:t>
            </w:r>
          </w:p>
          <w:bookmarkEnd w:id="124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60811-3-2-2011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изоляции и оболочек электрических и оптических кабелей. Общие методы испытаний. Часть 3-2. Специальные методы испытаний поливинилхлоридных компаундов. Испытание на потерю массы. Испытание на термостабильность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242"/>
          <w:p>
            <w:pPr>
              <w:spacing w:after="20"/>
              <w:ind w:left="20"/>
              <w:jc w:val="both"/>
            </w:pPr>
            <w:r>
              <w:rPr>
                <w:rFonts w:ascii="Times New Roman"/>
                <w:b w:val="false"/>
                <w:i w:val="false"/>
                <w:color w:val="000000"/>
                <w:sz w:val="20"/>
              </w:rPr>
              <w:t>
533</w:t>
            </w:r>
          </w:p>
          <w:bookmarkEnd w:id="124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60811-4-1-2011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методы испытаний материалов изоляции и оболочек электрических и оптических кабелей. Часть 4-1. Специальные методы испытаний полиэтиленовых и полипропиленовых композиций. Стойкость к растрескиванию под напряжением в условиях окружающей среды. Определение показателя текучести расплава. Определение содержания сажи и/или минерального наполнителя в полиэтилене методом непосредственного сжигания. Определение содержания сажи методом термогравиметрического анализа (TGA). Определение дисперсии сажи в полиэтилене с помощью микроскопа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243"/>
          <w:p>
            <w:pPr>
              <w:spacing w:after="20"/>
              <w:ind w:left="20"/>
              <w:jc w:val="both"/>
            </w:pPr>
            <w:r>
              <w:rPr>
                <w:rFonts w:ascii="Times New Roman"/>
                <w:b w:val="false"/>
                <w:i w:val="false"/>
                <w:color w:val="000000"/>
                <w:sz w:val="20"/>
              </w:rPr>
              <w:t>
534</w:t>
            </w:r>
          </w:p>
          <w:bookmarkEnd w:id="124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60811-4-2-2011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методы испытаний материалов изоляции и оболочек электрических и оптических кабелей. Часть 4-2. Специальные методы испытаний полиэтиленовых и полипропиленовых композиций. Прочность при растяжении и относительное удлинение при разрыве после кондиционирования при повышенной температуре. Испытание навиванием после кондиционирования при повышенной температуре. Испытание навиванием после теплового старения на воздухе. Измерение увеличения массы. Испытание на длительную термическую стабильность. Испытание на окислительную деструкцию при каталитическом воздействии меди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244"/>
          <w:p>
            <w:pPr>
              <w:spacing w:after="20"/>
              <w:ind w:left="20"/>
              <w:jc w:val="both"/>
            </w:pPr>
            <w:r>
              <w:rPr>
                <w:rFonts w:ascii="Times New Roman"/>
                <w:b w:val="false"/>
                <w:i w:val="false"/>
                <w:color w:val="000000"/>
                <w:sz w:val="20"/>
              </w:rPr>
              <w:t>
535</w:t>
            </w:r>
          </w:p>
          <w:bookmarkEnd w:id="124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60811-5-1-2011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методы испытаний герметизирующих составов электрических кабелей. Температура каплепадения. Масловыделение. Хрупкость при низкой температуре. Общее кислотной число. Отсутствие коррозионно-активных компонентов. Диэлектрическая проницаемость при 230оС. Удельное электрическое сопротивление при 23 и 100оС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1245"/>
          <w:p>
            <w:pPr>
              <w:spacing w:after="20"/>
              <w:ind w:left="20"/>
              <w:jc w:val="both"/>
            </w:pPr>
            <w:r>
              <w:rPr>
                <w:rFonts w:ascii="Times New Roman"/>
                <w:b w:val="false"/>
                <w:i w:val="false"/>
                <w:color w:val="000000"/>
                <w:sz w:val="20"/>
              </w:rPr>
              <w:t>
536</w:t>
            </w:r>
          </w:p>
          <w:bookmarkEnd w:id="124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60811-100-2015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100. Общие положения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246"/>
          <w:p>
            <w:pPr>
              <w:spacing w:after="20"/>
              <w:ind w:left="20"/>
              <w:jc w:val="both"/>
            </w:pPr>
            <w:r>
              <w:rPr>
                <w:rFonts w:ascii="Times New Roman"/>
                <w:b w:val="false"/>
                <w:i w:val="false"/>
                <w:color w:val="000000"/>
                <w:sz w:val="20"/>
              </w:rPr>
              <w:t>
537</w:t>
            </w:r>
          </w:p>
          <w:bookmarkEnd w:id="124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60811-201-2015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201. Общие испытания. Измерение толщины изоляции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247"/>
          <w:p>
            <w:pPr>
              <w:spacing w:after="20"/>
              <w:ind w:left="20"/>
              <w:jc w:val="both"/>
            </w:pPr>
            <w:r>
              <w:rPr>
                <w:rFonts w:ascii="Times New Roman"/>
                <w:b w:val="false"/>
                <w:i w:val="false"/>
                <w:color w:val="000000"/>
                <w:sz w:val="20"/>
              </w:rPr>
              <w:t>
538</w:t>
            </w:r>
          </w:p>
          <w:bookmarkEnd w:id="124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60811-202-2015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202. Общие испытания. Измерение толщины неметаллической оболочки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248"/>
          <w:p>
            <w:pPr>
              <w:spacing w:after="20"/>
              <w:ind w:left="20"/>
              <w:jc w:val="both"/>
            </w:pPr>
            <w:r>
              <w:rPr>
                <w:rFonts w:ascii="Times New Roman"/>
                <w:b w:val="false"/>
                <w:i w:val="false"/>
                <w:color w:val="000000"/>
                <w:sz w:val="20"/>
              </w:rPr>
              <w:t>
539</w:t>
            </w:r>
          </w:p>
          <w:bookmarkEnd w:id="124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60811-203-2015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203. Общие испытания. Измерение наружных размеров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249"/>
          <w:p>
            <w:pPr>
              <w:spacing w:after="20"/>
              <w:ind w:left="20"/>
              <w:jc w:val="both"/>
            </w:pPr>
            <w:r>
              <w:rPr>
                <w:rFonts w:ascii="Times New Roman"/>
                <w:b w:val="false"/>
                <w:i w:val="false"/>
                <w:color w:val="000000"/>
                <w:sz w:val="20"/>
              </w:rPr>
              <w:t>
540</w:t>
            </w:r>
          </w:p>
          <w:bookmarkEnd w:id="124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60811-301-2015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301. Электрические испытания. Измерение диэлектрической проницаемости компаундов наполнителей при 230С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250"/>
          <w:p>
            <w:pPr>
              <w:spacing w:after="20"/>
              <w:ind w:left="20"/>
              <w:jc w:val="both"/>
            </w:pPr>
            <w:r>
              <w:rPr>
                <w:rFonts w:ascii="Times New Roman"/>
                <w:b w:val="false"/>
                <w:i w:val="false"/>
                <w:color w:val="000000"/>
                <w:sz w:val="20"/>
              </w:rPr>
              <w:t>
541</w:t>
            </w:r>
          </w:p>
          <w:bookmarkEnd w:id="125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60811-302-2015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302. Электрические испытания. Измерение удельного электрического сопротивления компаундов наполнителей постоянному току при</w:t>
            </w:r>
            <w:r>
              <w:br/>
            </w:r>
            <w:r>
              <w:rPr>
                <w:rFonts w:ascii="Times New Roman"/>
                <w:b w:val="false"/>
                <w:i w:val="false"/>
                <w:color w:val="000000"/>
                <w:sz w:val="20"/>
              </w:rPr>
              <w:t>
230С и 1000С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251"/>
          <w:p>
            <w:pPr>
              <w:spacing w:after="20"/>
              <w:ind w:left="20"/>
              <w:jc w:val="both"/>
            </w:pPr>
            <w:r>
              <w:rPr>
                <w:rFonts w:ascii="Times New Roman"/>
                <w:b w:val="false"/>
                <w:i w:val="false"/>
                <w:color w:val="000000"/>
                <w:sz w:val="20"/>
              </w:rPr>
              <w:t>
542</w:t>
            </w:r>
          </w:p>
          <w:bookmarkEnd w:id="125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60811-401-2015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401. Разные испытания. Методы теплового старения. Старение в термостате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252"/>
          <w:p>
            <w:pPr>
              <w:spacing w:after="20"/>
              <w:ind w:left="20"/>
              <w:jc w:val="both"/>
            </w:pPr>
            <w:r>
              <w:rPr>
                <w:rFonts w:ascii="Times New Roman"/>
                <w:b w:val="false"/>
                <w:i w:val="false"/>
                <w:color w:val="000000"/>
                <w:sz w:val="20"/>
              </w:rPr>
              <w:t>
543</w:t>
            </w:r>
          </w:p>
          <w:bookmarkEnd w:id="125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60811-402-2015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402. Разные испытания. Испытания на водопоглощение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253"/>
          <w:p>
            <w:pPr>
              <w:spacing w:after="20"/>
              <w:ind w:left="20"/>
              <w:jc w:val="both"/>
            </w:pPr>
            <w:r>
              <w:rPr>
                <w:rFonts w:ascii="Times New Roman"/>
                <w:b w:val="false"/>
                <w:i w:val="false"/>
                <w:color w:val="000000"/>
                <w:sz w:val="20"/>
              </w:rPr>
              <w:t>
544</w:t>
            </w:r>
          </w:p>
          <w:bookmarkEnd w:id="125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60811-403-2015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403. Разные испытания. Испытание сшитых композиций на озоностойкость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254"/>
          <w:p>
            <w:pPr>
              <w:spacing w:after="20"/>
              <w:ind w:left="20"/>
              <w:jc w:val="both"/>
            </w:pPr>
            <w:r>
              <w:rPr>
                <w:rFonts w:ascii="Times New Roman"/>
                <w:b w:val="false"/>
                <w:i w:val="false"/>
                <w:color w:val="000000"/>
                <w:sz w:val="20"/>
              </w:rPr>
              <w:t>
545</w:t>
            </w:r>
          </w:p>
          <w:bookmarkEnd w:id="125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60811-404-2015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404. Разные испытания. Испытание оболочек кабеля на стойкость к минеральному маслу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255"/>
          <w:p>
            <w:pPr>
              <w:spacing w:after="20"/>
              <w:ind w:left="20"/>
              <w:jc w:val="both"/>
            </w:pPr>
            <w:r>
              <w:rPr>
                <w:rFonts w:ascii="Times New Roman"/>
                <w:b w:val="false"/>
                <w:i w:val="false"/>
                <w:color w:val="000000"/>
                <w:sz w:val="20"/>
              </w:rPr>
              <w:t>
546</w:t>
            </w:r>
          </w:p>
          <w:bookmarkEnd w:id="125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60811-405-2015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405. Разные испытания. Испытание изоляции и оболочек кабеля из поливинилхлоридных композиций на термическую стабильность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1256"/>
          <w:p>
            <w:pPr>
              <w:spacing w:after="20"/>
              <w:ind w:left="20"/>
              <w:jc w:val="both"/>
            </w:pPr>
            <w:r>
              <w:rPr>
                <w:rFonts w:ascii="Times New Roman"/>
                <w:b w:val="false"/>
                <w:i w:val="false"/>
                <w:color w:val="000000"/>
                <w:sz w:val="20"/>
              </w:rPr>
              <w:t>
547</w:t>
            </w:r>
          </w:p>
          <w:bookmarkEnd w:id="125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60811-406-2015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406. Разные испытания. Стойкость полиэтиленовых и полипропиленовых композиций к растрескиванию под действием напряжения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257"/>
          <w:p>
            <w:pPr>
              <w:spacing w:after="20"/>
              <w:ind w:left="20"/>
              <w:jc w:val="both"/>
            </w:pPr>
            <w:r>
              <w:rPr>
                <w:rFonts w:ascii="Times New Roman"/>
                <w:b w:val="false"/>
                <w:i w:val="false"/>
                <w:color w:val="000000"/>
                <w:sz w:val="20"/>
              </w:rPr>
              <w:t>
548</w:t>
            </w:r>
          </w:p>
          <w:bookmarkEnd w:id="125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60811-407-2015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407. Разные испытания. Измерение увеличения массы полиэтиленовых и полипропиленовых композиций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258"/>
          <w:p>
            <w:pPr>
              <w:spacing w:after="20"/>
              <w:ind w:left="20"/>
              <w:jc w:val="both"/>
            </w:pPr>
            <w:r>
              <w:rPr>
                <w:rFonts w:ascii="Times New Roman"/>
                <w:b w:val="false"/>
                <w:i w:val="false"/>
                <w:color w:val="000000"/>
                <w:sz w:val="20"/>
              </w:rPr>
              <w:t>
549</w:t>
            </w:r>
          </w:p>
          <w:bookmarkEnd w:id="125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60811-408-2015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408. Разные испытания. Испытание на длительную стабильность полиэтиленовых и полипропиленовых компаундов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259"/>
          <w:p>
            <w:pPr>
              <w:spacing w:after="20"/>
              <w:ind w:left="20"/>
              <w:jc w:val="both"/>
            </w:pPr>
            <w:r>
              <w:rPr>
                <w:rFonts w:ascii="Times New Roman"/>
                <w:b w:val="false"/>
                <w:i w:val="false"/>
                <w:color w:val="000000"/>
                <w:sz w:val="20"/>
              </w:rPr>
              <w:t>
550</w:t>
            </w:r>
          </w:p>
          <w:bookmarkEnd w:id="125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60811-409-2015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409. Разные испытания. Испытание на потерю массы для термопластичных изоляции и оболочек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260"/>
          <w:p>
            <w:pPr>
              <w:spacing w:after="20"/>
              <w:ind w:left="20"/>
              <w:jc w:val="both"/>
            </w:pPr>
            <w:r>
              <w:rPr>
                <w:rFonts w:ascii="Times New Roman"/>
                <w:b w:val="false"/>
                <w:i w:val="false"/>
                <w:color w:val="000000"/>
                <w:sz w:val="20"/>
              </w:rPr>
              <w:t>
551</w:t>
            </w:r>
          </w:p>
          <w:bookmarkEnd w:id="126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60811-410-2015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410. Разные испытания. Метод испытания токопроводящих жил с полиолефиновой изоляцией на окислительную деструкцию при каталитическом воздействии меди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261"/>
          <w:p>
            <w:pPr>
              <w:spacing w:after="20"/>
              <w:ind w:left="20"/>
              <w:jc w:val="both"/>
            </w:pPr>
            <w:r>
              <w:rPr>
                <w:rFonts w:ascii="Times New Roman"/>
                <w:b w:val="false"/>
                <w:i w:val="false"/>
                <w:color w:val="000000"/>
                <w:sz w:val="20"/>
              </w:rPr>
              <w:t>
552</w:t>
            </w:r>
          </w:p>
          <w:bookmarkEnd w:id="126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60811-411-2015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411. Разные испытания. Хрупкость компаундов наполнителей при низкой температуре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262"/>
          <w:p>
            <w:pPr>
              <w:spacing w:after="20"/>
              <w:ind w:left="20"/>
              <w:jc w:val="both"/>
            </w:pPr>
            <w:r>
              <w:rPr>
                <w:rFonts w:ascii="Times New Roman"/>
                <w:b w:val="false"/>
                <w:i w:val="false"/>
                <w:color w:val="000000"/>
                <w:sz w:val="20"/>
              </w:rPr>
              <w:t>
553</w:t>
            </w:r>
          </w:p>
          <w:bookmarkEnd w:id="126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60811-412-2015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412. Разные испытания. Методы теплового старения. Старение в воздушной бомбе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263"/>
          <w:p>
            <w:pPr>
              <w:spacing w:after="20"/>
              <w:ind w:left="20"/>
              <w:jc w:val="both"/>
            </w:pPr>
            <w:r>
              <w:rPr>
                <w:rFonts w:ascii="Times New Roman"/>
                <w:b w:val="false"/>
                <w:i w:val="false"/>
                <w:color w:val="000000"/>
                <w:sz w:val="20"/>
              </w:rPr>
              <w:t>
554</w:t>
            </w:r>
          </w:p>
          <w:bookmarkEnd w:id="126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60811-501-2015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501. Механические испытания. Испытания для определения механических свойств композиций изоляции и оболочек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264"/>
          <w:p>
            <w:pPr>
              <w:spacing w:after="20"/>
              <w:ind w:left="20"/>
              <w:jc w:val="both"/>
            </w:pPr>
            <w:r>
              <w:rPr>
                <w:rFonts w:ascii="Times New Roman"/>
                <w:b w:val="false"/>
                <w:i w:val="false"/>
                <w:color w:val="000000"/>
                <w:sz w:val="20"/>
              </w:rPr>
              <w:t>
555</w:t>
            </w:r>
          </w:p>
          <w:bookmarkEnd w:id="126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60811-502-2015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502. Механические испытания. Испытание изоляции на усадку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265"/>
          <w:p>
            <w:pPr>
              <w:spacing w:after="20"/>
              <w:ind w:left="20"/>
              <w:jc w:val="both"/>
            </w:pPr>
            <w:r>
              <w:rPr>
                <w:rFonts w:ascii="Times New Roman"/>
                <w:b w:val="false"/>
                <w:i w:val="false"/>
                <w:color w:val="000000"/>
                <w:sz w:val="20"/>
              </w:rPr>
              <w:t>
556</w:t>
            </w:r>
          </w:p>
          <w:bookmarkEnd w:id="126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60811-503-2015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503. Механические испытания. Испытание оболочек на усадку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266"/>
          <w:p>
            <w:pPr>
              <w:spacing w:after="20"/>
              <w:ind w:left="20"/>
              <w:jc w:val="both"/>
            </w:pPr>
            <w:r>
              <w:rPr>
                <w:rFonts w:ascii="Times New Roman"/>
                <w:b w:val="false"/>
                <w:i w:val="false"/>
                <w:color w:val="000000"/>
                <w:sz w:val="20"/>
              </w:rPr>
              <w:t>
557</w:t>
            </w:r>
          </w:p>
          <w:bookmarkEnd w:id="126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60811-504-2015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504. Механические испытания. Испытания изоляции и оболочек на изгиб при низкой температуре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267"/>
          <w:p>
            <w:pPr>
              <w:spacing w:after="20"/>
              <w:ind w:left="20"/>
              <w:jc w:val="both"/>
            </w:pPr>
            <w:r>
              <w:rPr>
                <w:rFonts w:ascii="Times New Roman"/>
                <w:b w:val="false"/>
                <w:i w:val="false"/>
                <w:color w:val="000000"/>
                <w:sz w:val="20"/>
              </w:rPr>
              <w:t>
558</w:t>
            </w:r>
          </w:p>
          <w:bookmarkEnd w:id="126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60811-505-2015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505. Механические испытания. Испытания изоляции и оболочек на удлинение при низкой температуре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1268"/>
          <w:p>
            <w:pPr>
              <w:spacing w:after="20"/>
              <w:ind w:left="20"/>
              <w:jc w:val="both"/>
            </w:pPr>
            <w:r>
              <w:rPr>
                <w:rFonts w:ascii="Times New Roman"/>
                <w:b w:val="false"/>
                <w:i w:val="false"/>
                <w:color w:val="000000"/>
                <w:sz w:val="20"/>
              </w:rPr>
              <w:t>
559</w:t>
            </w:r>
          </w:p>
          <w:bookmarkEnd w:id="126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60811-506-2015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506. Механические испытания. Испытание изоляции и оболочек на удар при низкой температуре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269"/>
          <w:p>
            <w:pPr>
              <w:spacing w:after="20"/>
              <w:ind w:left="20"/>
              <w:jc w:val="both"/>
            </w:pPr>
            <w:r>
              <w:rPr>
                <w:rFonts w:ascii="Times New Roman"/>
                <w:b w:val="false"/>
                <w:i w:val="false"/>
                <w:color w:val="000000"/>
                <w:sz w:val="20"/>
              </w:rPr>
              <w:t>
560</w:t>
            </w:r>
          </w:p>
          <w:bookmarkEnd w:id="126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60811-507-2015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507. Механические испытания. Испытание на тепловую деформацию для сшитых материалов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270"/>
          <w:p>
            <w:pPr>
              <w:spacing w:after="20"/>
              <w:ind w:left="20"/>
              <w:jc w:val="both"/>
            </w:pPr>
            <w:r>
              <w:rPr>
                <w:rFonts w:ascii="Times New Roman"/>
                <w:b w:val="false"/>
                <w:i w:val="false"/>
                <w:color w:val="000000"/>
                <w:sz w:val="20"/>
              </w:rPr>
              <w:t>
561</w:t>
            </w:r>
          </w:p>
          <w:bookmarkEnd w:id="127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60811-508-2015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508. Механические испытания. Испытание изоляции и оболочек под давлением при высокой температуре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271"/>
          <w:p>
            <w:pPr>
              <w:spacing w:after="20"/>
              <w:ind w:left="20"/>
              <w:jc w:val="both"/>
            </w:pPr>
            <w:r>
              <w:rPr>
                <w:rFonts w:ascii="Times New Roman"/>
                <w:b w:val="false"/>
                <w:i w:val="false"/>
                <w:color w:val="000000"/>
                <w:sz w:val="20"/>
              </w:rPr>
              <w:t>
562</w:t>
            </w:r>
          </w:p>
          <w:bookmarkEnd w:id="127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60811-509-2015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509. Механические испытания. Испытание на стойкость изоляции и оболочек к растрескиванию (испытание на тепловой удар)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272"/>
          <w:p>
            <w:pPr>
              <w:spacing w:after="20"/>
              <w:ind w:left="20"/>
              <w:jc w:val="both"/>
            </w:pPr>
            <w:r>
              <w:rPr>
                <w:rFonts w:ascii="Times New Roman"/>
                <w:b w:val="false"/>
                <w:i w:val="false"/>
                <w:color w:val="000000"/>
                <w:sz w:val="20"/>
              </w:rPr>
              <w:t>
563</w:t>
            </w:r>
          </w:p>
          <w:bookmarkEnd w:id="127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60811-510-2015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510. Механические испытания. Специальные методы испытаний полиэтиленовых и полипропиленовых композиций. Испытание навиванием после теплового старения на воздухе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273"/>
          <w:p>
            <w:pPr>
              <w:spacing w:after="20"/>
              <w:ind w:left="20"/>
              <w:jc w:val="both"/>
            </w:pPr>
            <w:r>
              <w:rPr>
                <w:rFonts w:ascii="Times New Roman"/>
                <w:b w:val="false"/>
                <w:i w:val="false"/>
                <w:color w:val="000000"/>
                <w:sz w:val="20"/>
              </w:rPr>
              <w:t>
564</w:t>
            </w:r>
          </w:p>
          <w:bookmarkEnd w:id="127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60811-511-2015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511. Механические испытания. Определение показателя текучести расплава полиэтиленовых компаундов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1274"/>
          <w:p>
            <w:pPr>
              <w:spacing w:after="20"/>
              <w:ind w:left="20"/>
              <w:jc w:val="both"/>
            </w:pPr>
            <w:r>
              <w:rPr>
                <w:rFonts w:ascii="Times New Roman"/>
                <w:b w:val="false"/>
                <w:i w:val="false"/>
                <w:color w:val="000000"/>
                <w:sz w:val="20"/>
              </w:rPr>
              <w:t>
565</w:t>
            </w:r>
          </w:p>
          <w:bookmarkEnd w:id="127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60811-512-2015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512. Механические испытания. Специальные методы испытаний полиэтиленовых и полипропиленовых комппозиций. Прочность при растяжении и относительное удлинение при разрыве после кондиционирования при повышенной температуре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275"/>
          <w:p>
            <w:pPr>
              <w:spacing w:after="20"/>
              <w:ind w:left="20"/>
              <w:jc w:val="both"/>
            </w:pPr>
            <w:r>
              <w:rPr>
                <w:rFonts w:ascii="Times New Roman"/>
                <w:b w:val="false"/>
                <w:i w:val="false"/>
                <w:color w:val="000000"/>
                <w:sz w:val="20"/>
              </w:rPr>
              <w:t>
566</w:t>
            </w:r>
          </w:p>
          <w:bookmarkEnd w:id="127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60811-513-2015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513. Механические испытания. Специальные методы испытаний полиэтиленовых и полипропиленовых компаундов. Испытание навиванием после кондиционирования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276"/>
          <w:p>
            <w:pPr>
              <w:spacing w:after="20"/>
              <w:ind w:left="20"/>
              <w:jc w:val="both"/>
            </w:pPr>
            <w:r>
              <w:rPr>
                <w:rFonts w:ascii="Times New Roman"/>
                <w:b w:val="false"/>
                <w:i w:val="false"/>
                <w:color w:val="000000"/>
                <w:sz w:val="20"/>
              </w:rPr>
              <w:t>
567</w:t>
            </w:r>
          </w:p>
          <w:bookmarkEnd w:id="127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60811-601-2015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601. Физические испытания. Измерение точки росы компаундов наполнителей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277"/>
          <w:p>
            <w:pPr>
              <w:spacing w:after="20"/>
              <w:ind w:left="20"/>
              <w:jc w:val="both"/>
            </w:pPr>
            <w:r>
              <w:rPr>
                <w:rFonts w:ascii="Times New Roman"/>
                <w:b w:val="false"/>
                <w:i w:val="false"/>
                <w:color w:val="000000"/>
                <w:sz w:val="20"/>
              </w:rPr>
              <w:t>
568</w:t>
            </w:r>
          </w:p>
          <w:bookmarkEnd w:id="127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60811-602-2015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602. Физические испытания. Масловыделение компаундов наполнителей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278"/>
          <w:p>
            <w:pPr>
              <w:spacing w:after="20"/>
              <w:ind w:left="20"/>
              <w:jc w:val="both"/>
            </w:pPr>
            <w:r>
              <w:rPr>
                <w:rFonts w:ascii="Times New Roman"/>
                <w:b w:val="false"/>
                <w:i w:val="false"/>
                <w:color w:val="000000"/>
                <w:sz w:val="20"/>
              </w:rPr>
              <w:t>
569</w:t>
            </w:r>
          </w:p>
          <w:bookmarkEnd w:id="127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w:t>
            </w:r>
            <w:r>
              <w:br/>
            </w:r>
            <w:r>
              <w:rPr>
                <w:rFonts w:ascii="Times New Roman"/>
                <w:b w:val="false"/>
                <w:i w:val="false"/>
                <w:color w:val="000000"/>
                <w:sz w:val="20"/>
              </w:rPr>
              <w:t>
и шестой – девятый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60811-603-2015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и волоконно-оптические. Методы испытаний неметаллических материалов. Часть 603. Физические испытания. Определение общего кислотного числа компаундов наполнителей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279"/>
          <w:p>
            <w:pPr>
              <w:spacing w:after="20"/>
              <w:ind w:left="20"/>
              <w:jc w:val="both"/>
            </w:pPr>
            <w:r>
              <w:rPr>
                <w:rFonts w:ascii="Times New Roman"/>
                <w:b w:val="false"/>
                <w:i w:val="false"/>
                <w:color w:val="000000"/>
                <w:sz w:val="20"/>
              </w:rPr>
              <w:t>
570</w:t>
            </w:r>
          </w:p>
          <w:bookmarkEnd w:id="1279"/>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w:t>
            </w:r>
            <w:r>
              <w:br/>
            </w:r>
            <w:r>
              <w:rPr>
                <w:rFonts w:ascii="Times New Roman"/>
                <w:b w:val="false"/>
                <w:i w:val="false"/>
                <w:color w:val="000000"/>
                <w:sz w:val="20"/>
              </w:rPr>
              <w:t>
пятый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60825-1-2013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лазерной аппаратуры. Часть 1. Классификация оборудования, требования и руководство для пользователей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280"/>
          <w:p>
            <w:pPr>
              <w:spacing w:after="20"/>
              <w:ind w:left="20"/>
              <w:jc w:val="both"/>
            </w:pPr>
            <w:r>
              <w:rPr>
                <w:rFonts w:ascii="Times New Roman"/>
                <w:b w:val="false"/>
                <w:i w:val="false"/>
                <w:color w:val="000000"/>
                <w:sz w:val="20"/>
              </w:rPr>
              <w:t>
571</w:t>
            </w:r>
          </w:p>
          <w:bookmarkEnd w:id="128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60825-1-2011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лазерных изделий. Часть 1. Классификация оборудования и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1281"/>
          <w:p>
            <w:pPr>
              <w:spacing w:after="20"/>
              <w:ind w:left="20"/>
              <w:jc w:val="both"/>
            </w:pPr>
            <w:r>
              <w:rPr>
                <w:rFonts w:ascii="Times New Roman"/>
                <w:b w:val="false"/>
                <w:i w:val="false"/>
                <w:color w:val="000000"/>
                <w:sz w:val="20"/>
              </w:rPr>
              <w:t>
572</w:t>
            </w:r>
          </w:p>
          <w:bookmarkEnd w:id="128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пятый,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60825-2-2013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лазерной аппаратуры. Часть 2. Безопасность волоконно-оптических систем связи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1282"/>
          <w:p>
            <w:pPr>
              <w:spacing w:after="20"/>
              <w:ind w:left="20"/>
              <w:jc w:val="both"/>
            </w:pPr>
            <w:r>
              <w:rPr>
                <w:rFonts w:ascii="Times New Roman"/>
                <w:b w:val="false"/>
                <w:i w:val="false"/>
                <w:color w:val="000000"/>
                <w:sz w:val="20"/>
              </w:rPr>
              <w:t>
573</w:t>
            </w:r>
          </w:p>
          <w:bookmarkEnd w:id="128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60825-4-2014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лазерной аппаратуры. Часть 4. Средства защиты от лазерного излучения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283"/>
          <w:p>
            <w:pPr>
              <w:spacing w:after="20"/>
              <w:ind w:left="20"/>
              <w:jc w:val="both"/>
            </w:pPr>
            <w:r>
              <w:rPr>
                <w:rFonts w:ascii="Times New Roman"/>
                <w:b w:val="false"/>
                <w:i w:val="false"/>
                <w:color w:val="000000"/>
                <w:sz w:val="20"/>
              </w:rPr>
              <w:t>
574</w:t>
            </w:r>
          </w:p>
          <w:bookmarkEnd w:id="128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пятый,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60825-12-2013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лазерной аппаратуры. Часть 12. Безопасность систем оптической связи в свободном пространстве, используемых для передачи информации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284"/>
          <w:p>
            <w:pPr>
              <w:spacing w:after="20"/>
              <w:ind w:left="20"/>
              <w:jc w:val="both"/>
            </w:pPr>
            <w:r>
              <w:rPr>
                <w:rFonts w:ascii="Times New Roman"/>
                <w:b w:val="false"/>
                <w:i w:val="false"/>
                <w:color w:val="000000"/>
                <w:sz w:val="20"/>
              </w:rPr>
              <w:t>
575</w:t>
            </w:r>
          </w:p>
          <w:bookmarkEnd w:id="128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третий,</w:t>
            </w:r>
            <w:r>
              <w:br/>
            </w:r>
            <w:r>
              <w:rPr>
                <w:rFonts w:ascii="Times New Roman"/>
                <w:b w:val="false"/>
                <w:i w:val="false"/>
                <w:color w:val="000000"/>
                <w:sz w:val="20"/>
              </w:rPr>
              <w:t>
шестой, восьмой,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60838-1-2011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различные для ламп.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285"/>
          <w:p>
            <w:pPr>
              <w:spacing w:after="20"/>
              <w:ind w:left="20"/>
              <w:jc w:val="both"/>
            </w:pPr>
            <w:r>
              <w:rPr>
                <w:rFonts w:ascii="Times New Roman"/>
                <w:b w:val="false"/>
                <w:i w:val="false"/>
                <w:color w:val="000000"/>
                <w:sz w:val="20"/>
              </w:rPr>
              <w:t>
576</w:t>
            </w:r>
          </w:p>
          <w:bookmarkEnd w:id="128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третий, пятый,</w:t>
            </w:r>
            <w:r>
              <w:br/>
            </w:r>
            <w:r>
              <w:rPr>
                <w:rFonts w:ascii="Times New Roman"/>
                <w:b w:val="false"/>
                <w:i w:val="false"/>
                <w:color w:val="000000"/>
                <w:sz w:val="20"/>
              </w:rPr>
              <w:t>
шестой, восьмой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60838-2-1-2014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различные для ламп. Часть 2-1. Частные требования к патронам S14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286"/>
          <w:p>
            <w:pPr>
              <w:spacing w:after="20"/>
              <w:ind w:left="20"/>
              <w:jc w:val="both"/>
            </w:pPr>
            <w:r>
              <w:rPr>
                <w:rFonts w:ascii="Times New Roman"/>
                <w:b w:val="false"/>
                <w:i w:val="false"/>
                <w:color w:val="000000"/>
                <w:sz w:val="20"/>
              </w:rPr>
              <w:t>
577</w:t>
            </w:r>
          </w:p>
          <w:bookmarkEnd w:id="1286"/>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третий, пятый,</w:t>
            </w:r>
            <w:r>
              <w:br/>
            </w:r>
            <w:r>
              <w:rPr>
                <w:rFonts w:ascii="Times New Roman"/>
                <w:b w:val="false"/>
                <w:i w:val="false"/>
                <w:color w:val="000000"/>
                <w:sz w:val="20"/>
              </w:rPr>
              <w:t>
шестой, восьмой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60838-2-2-2013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ламповые различных типов. Часть 2-2. Дополнительные требования. Соединители для модулей со светоизлучающими диодами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287"/>
          <w:p>
            <w:pPr>
              <w:spacing w:after="20"/>
              <w:ind w:left="20"/>
              <w:jc w:val="both"/>
            </w:pPr>
            <w:r>
              <w:rPr>
                <w:rFonts w:ascii="Times New Roman"/>
                <w:b w:val="false"/>
                <w:i w:val="false"/>
                <w:color w:val="000000"/>
                <w:sz w:val="20"/>
              </w:rPr>
              <w:t>
578</w:t>
            </w:r>
          </w:p>
          <w:bookmarkEnd w:id="128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60838-2-2-2011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различные для ламп. Часть 2-2. Частные требования. Соединители для светодиодных модулей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288"/>
          <w:p>
            <w:pPr>
              <w:spacing w:after="20"/>
              <w:ind w:left="20"/>
              <w:jc w:val="both"/>
            </w:pPr>
            <w:r>
              <w:rPr>
                <w:rFonts w:ascii="Times New Roman"/>
                <w:b w:val="false"/>
                <w:i w:val="false"/>
                <w:color w:val="000000"/>
                <w:sz w:val="20"/>
              </w:rPr>
              <w:t>
579</w:t>
            </w:r>
          </w:p>
          <w:bookmarkEnd w:id="128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третий, пятый,</w:t>
            </w:r>
            <w:r>
              <w:br/>
            </w:r>
            <w:r>
              <w:rPr>
                <w:rFonts w:ascii="Times New Roman"/>
                <w:b w:val="false"/>
                <w:i w:val="false"/>
                <w:color w:val="000000"/>
                <w:sz w:val="20"/>
              </w:rPr>
              <w:t>
шестой, восьмой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60884-1-2013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электрические штепсельные бытового и аналогичного назначения.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289"/>
          <w:p>
            <w:pPr>
              <w:spacing w:after="20"/>
              <w:ind w:left="20"/>
              <w:jc w:val="both"/>
            </w:pPr>
            <w:r>
              <w:rPr>
                <w:rFonts w:ascii="Times New Roman"/>
                <w:b w:val="false"/>
                <w:i w:val="false"/>
                <w:color w:val="000000"/>
                <w:sz w:val="20"/>
              </w:rPr>
              <w:t>
580</w:t>
            </w:r>
          </w:p>
          <w:bookmarkEnd w:id="128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третий, пятый,</w:t>
            </w:r>
            <w:r>
              <w:br/>
            </w:r>
            <w:r>
              <w:rPr>
                <w:rFonts w:ascii="Times New Roman"/>
                <w:b w:val="false"/>
                <w:i w:val="false"/>
                <w:color w:val="000000"/>
                <w:sz w:val="20"/>
              </w:rPr>
              <w:t>
шестой, восьмой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30988.2.2-2012</w:t>
            </w:r>
            <w:r>
              <w:br/>
            </w:r>
            <w:r>
              <w:rPr>
                <w:rFonts w:ascii="Times New Roman"/>
                <w:b w:val="false"/>
                <w:i w:val="false"/>
                <w:color w:val="000000"/>
                <w:sz w:val="20"/>
              </w:rPr>
              <w:t>
(IEC 60884-2-2:1989)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электрические штепсельные бытового и аналогичного назначения. Часть 2. Дополнительные требования к розеткам для приборов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290"/>
          <w:p>
            <w:pPr>
              <w:spacing w:after="20"/>
              <w:ind w:left="20"/>
              <w:jc w:val="both"/>
            </w:pPr>
            <w:r>
              <w:rPr>
                <w:rFonts w:ascii="Times New Roman"/>
                <w:b w:val="false"/>
                <w:i w:val="false"/>
                <w:color w:val="000000"/>
                <w:sz w:val="20"/>
              </w:rPr>
              <w:t>
581</w:t>
            </w:r>
          </w:p>
          <w:bookmarkEnd w:id="129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третий, пятый,</w:t>
            </w:r>
            <w:r>
              <w:br/>
            </w:r>
            <w:r>
              <w:rPr>
                <w:rFonts w:ascii="Times New Roman"/>
                <w:b w:val="false"/>
                <w:i w:val="false"/>
                <w:color w:val="000000"/>
                <w:sz w:val="20"/>
              </w:rPr>
              <w:t>
шестой, восьмой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30988.2.5-2003</w:t>
            </w:r>
            <w:r>
              <w:br/>
            </w:r>
            <w:r>
              <w:rPr>
                <w:rFonts w:ascii="Times New Roman"/>
                <w:b w:val="false"/>
                <w:i w:val="false"/>
                <w:color w:val="000000"/>
                <w:sz w:val="20"/>
              </w:rPr>
              <w:t>
(МЭК 60884-2-5:1995)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электрические штепсельные бытового и аналогичного назначения. Часть 2. Дополнительные требования к переходникам (адаптерам)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291"/>
          <w:p>
            <w:pPr>
              <w:spacing w:after="20"/>
              <w:ind w:left="20"/>
              <w:jc w:val="both"/>
            </w:pPr>
            <w:r>
              <w:rPr>
                <w:rFonts w:ascii="Times New Roman"/>
                <w:b w:val="false"/>
                <w:i w:val="false"/>
                <w:color w:val="000000"/>
                <w:sz w:val="20"/>
              </w:rPr>
              <w:t>
582</w:t>
            </w:r>
          </w:p>
          <w:bookmarkEnd w:id="129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третий, пятый,</w:t>
            </w:r>
            <w:r>
              <w:br/>
            </w:r>
            <w:r>
              <w:rPr>
                <w:rFonts w:ascii="Times New Roman"/>
                <w:b w:val="false"/>
                <w:i w:val="false"/>
                <w:color w:val="000000"/>
                <w:sz w:val="20"/>
              </w:rPr>
              <w:t>
шестой, восьмой и двенадцатый</w:t>
            </w:r>
            <w:r>
              <w:br/>
            </w:r>
            <w:r>
              <w:rPr>
                <w:rFonts w:ascii="Times New Roman"/>
                <w:b w:val="false"/>
                <w:i w:val="false"/>
                <w:color w:val="000000"/>
                <w:sz w:val="20"/>
              </w:rPr>
              <w:t>
статьи 4,статья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30988.2.6-2012</w:t>
            </w:r>
            <w:r>
              <w:br/>
            </w:r>
            <w:r>
              <w:rPr>
                <w:rFonts w:ascii="Times New Roman"/>
                <w:b w:val="false"/>
                <w:i w:val="false"/>
                <w:color w:val="000000"/>
                <w:sz w:val="20"/>
              </w:rPr>
              <w:t>
(IEC 60884-2-6:1997)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электрические штепсельные бытового и аналогичного назначения. Часть 2-6. Дополнительные требования к розеткам с выключателями с блокировкой для стационарных установок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1292"/>
          <w:p>
            <w:pPr>
              <w:spacing w:after="20"/>
              <w:ind w:left="20"/>
              <w:jc w:val="both"/>
            </w:pPr>
            <w:r>
              <w:rPr>
                <w:rFonts w:ascii="Times New Roman"/>
                <w:b w:val="false"/>
                <w:i w:val="false"/>
                <w:color w:val="000000"/>
                <w:sz w:val="20"/>
              </w:rPr>
              <w:t>
583</w:t>
            </w:r>
          </w:p>
          <w:bookmarkEnd w:id="129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третий, пятый,</w:t>
            </w:r>
            <w:r>
              <w:br/>
            </w:r>
            <w:r>
              <w:rPr>
                <w:rFonts w:ascii="Times New Roman"/>
                <w:b w:val="false"/>
                <w:i w:val="false"/>
                <w:color w:val="000000"/>
                <w:sz w:val="20"/>
              </w:rPr>
              <w:t>
шестой, восьмой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60884-2-7-2013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электрические штепсельные бытового и аналогичного назначения. Часть 2-7. Дополнительные требования к комплектам удлинительных шнуров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293"/>
          <w:p>
            <w:pPr>
              <w:spacing w:after="20"/>
              <w:ind w:left="20"/>
              <w:jc w:val="both"/>
            </w:pPr>
            <w:r>
              <w:rPr>
                <w:rFonts w:ascii="Times New Roman"/>
                <w:b w:val="false"/>
                <w:i w:val="false"/>
                <w:color w:val="000000"/>
                <w:sz w:val="20"/>
              </w:rPr>
              <w:t>
584</w:t>
            </w:r>
          </w:p>
          <w:bookmarkEnd w:id="129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восьмой,</w:t>
            </w:r>
            <w:r>
              <w:br/>
            </w:r>
            <w:r>
              <w:rPr>
                <w:rFonts w:ascii="Times New Roman"/>
                <w:b w:val="false"/>
                <w:i w:val="false"/>
                <w:color w:val="000000"/>
                <w:sz w:val="20"/>
              </w:rPr>
              <w:t>
десятый и</w:t>
            </w:r>
            <w:r>
              <w:br/>
            </w:r>
            <w:r>
              <w:rPr>
                <w:rFonts w:ascii="Times New Roman"/>
                <w:b w:val="false"/>
                <w:i w:val="false"/>
                <w:color w:val="000000"/>
                <w:sz w:val="20"/>
              </w:rPr>
              <w:t>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50345-2010</w:t>
            </w:r>
            <w:r>
              <w:br/>
            </w:r>
            <w:r>
              <w:rPr>
                <w:rFonts w:ascii="Times New Roman"/>
                <w:b w:val="false"/>
                <w:i w:val="false"/>
                <w:color w:val="000000"/>
                <w:sz w:val="20"/>
              </w:rPr>
              <w:t>
(МЭК</w:t>
            </w:r>
            <w:r>
              <w:br/>
            </w:r>
            <w:r>
              <w:rPr>
                <w:rFonts w:ascii="Times New Roman"/>
                <w:b w:val="false"/>
                <w:i w:val="false"/>
                <w:color w:val="000000"/>
                <w:sz w:val="20"/>
              </w:rPr>
              <w:t>
60898-1:2003)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1294"/>
          <w:p>
            <w:pPr>
              <w:spacing w:after="20"/>
              <w:ind w:left="20"/>
              <w:jc w:val="both"/>
            </w:pPr>
            <w:r>
              <w:rPr>
                <w:rFonts w:ascii="Times New Roman"/>
                <w:b w:val="false"/>
                <w:i w:val="false"/>
                <w:color w:val="000000"/>
                <w:sz w:val="20"/>
              </w:rPr>
              <w:t>
585</w:t>
            </w:r>
          </w:p>
          <w:bookmarkEnd w:id="129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шестой,</w:t>
            </w:r>
            <w:r>
              <w:br/>
            </w:r>
            <w:r>
              <w:rPr>
                <w:rFonts w:ascii="Times New Roman"/>
                <w:b w:val="false"/>
                <w:i w:val="false"/>
                <w:color w:val="000000"/>
                <w:sz w:val="20"/>
              </w:rPr>
              <w:t>
восьмой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60898-2-2011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для защиты от сверхтоков электроустановок бытового и аналогичного назначения. Часть 2. Выключатели автоматические для переменного и постоянного тока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295"/>
          <w:p>
            <w:pPr>
              <w:spacing w:after="20"/>
              <w:ind w:left="20"/>
              <w:jc w:val="both"/>
            </w:pPr>
            <w:r>
              <w:rPr>
                <w:rFonts w:ascii="Times New Roman"/>
                <w:b w:val="false"/>
                <w:i w:val="false"/>
                <w:color w:val="000000"/>
                <w:sz w:val="20"/>
              </w:rPr>
              <w:t>
586</w:t>
            </w:r>
          </w:p>
          <w:bookmarkEnd w:id="129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шестой,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60931-1-2013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шунтирующие силовые несамовосстанавливающегося типа для систем, переменного тока, имеющих номинальное напряжение до 1000 В включительно. Часть 1. Общие положения. Характеристика, испытание и номинальные параметры. Требования техники безопасности. Руководство по монтажу и эксплуатации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296"/>
          <w:p>
            <w:pPr>
              <w:spacing w:after="20"/>
              <w:ind w:left="20"/>
              <w:jc w:val="both"/>
            </w:pPr>
            <w:r>
              <w:rPr>
                <w:rFonts w:ascii="Times New Roman"/>
                <w:b w:val="false"/>
                <w:i w:val="false"/>
                <w:color w:val="000000"/>
                <w:sz w:val="20"/>
              </w:rPr>
              <w:t>
587</w:t>
            </w:r>
          </w:p>
          <w:bookmarkEnd w:id="129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и шестой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r>
              <w:br/>
            </w:r>
            <w:r>
              <w:rPr>
                <w:rFonts w:ascii="Times New Roman"/>
                <w:b w:val="false"/>
                <w:i w:val="false"/>
                <w:color w:val="000000"/>
                <w:sz w:val="20"/>
              </w:rPr>
              <w:t>
60931-2-2013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шунтирующие силовые</w:t>
            </w:r>
            <w:r>
              <w:br/>
            </w:r>
            <w:r>
              <w:rPr>
                <w:rFonts w:ascii="Times New Roman"/>
                <w:b w:val="false"/>
                <w:i w:val="false"/>
                <w:color w:val="000000"/>
                <w:sz w:val="20"/>
              </w:rPr>
              <w:t>
несамовосстанавливающиеся для систем с переменным током и номинальным напряжением до 1000 В (включительно). Часть 2. Испытание на старение и испытание на разрушение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297"/>
          <w:p>
            <w:pPr>
              <w:spacing w:after="20"/>
              <w:ind w:left="20"/>
              <w:jc w:val="both"/>
            </w:pPr>
            <w:r>
              <w:rPr>
                <w:rFonts w:ascii="Times New Roman"/>
                <w:b w:val="false"/>
                <w:i w:val="false"/>
                <w:color w:val="000000"/>
                <w:sz w:val="20"/>
              </w:rPr>
              <w:t>
588</w:t>
            </w:r>
          </w:p>
          <w:bookmarkEnd w:id="129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шестой</w:t>
            </w:r>
            <w:r>
              <w:br/>
            </w:r>
            <w:r>
              <w:rPr>
                <w:rFonts w:ascii="Times New Roman"/>
                <w:b w:val="false"/>
                <w:i w:val="false"/>
                <w:color w:val="000000"/>
                <w:sz w:val="20"/>
              </w:rPr>
              <w:t>
и восьмой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r>
              <w:br/>
            </w:r>
            <w:r>
              <w:rPr>
                <w:rFonts w:ascii="Times New Roman"/>
                <w:b w:val="false"/>
                <w:i w:val="false"/>
                <w:color w:val="000000"/>
                <w:sz w:val="20"/>
              </w:rPr>
              <w:t>
60931-3-2013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шунтирующие силовые не</w:t>
            </w:r>
            <w:r>
              <w:br/>
            </w:r>
            <w:r>
              <w:rPr>
                <w:rFonts w:ascii="Times New Roman"/>
                <w:b w:val="false"/>
                <w:i w:val="false"/>
                <w:color w:val="000000"/>
                <w:sz w:val="20"/>
              </w:rPr>
              <w:t>
самовосстанавливающиеся для систем переменного тока с номинальным напряжением до 1000 В включительно. Часть 3. Внутренние плавкие предохранители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298"/>
          <w:p>
            <w:pPr>
              <w:spacing w:after="20"/>
              <w:ind w:left="20"/>
              <w:jc w:val="both"/>
            </w:pPr>
            <w:r>
              <w:rPr>
                <w:rFonts w:ascii="Times New Roman"/>
                <w:b w:val="false"/>
                <w:i w:val="false"/>
                <w:color w:val="000000"/>
                <w:sz w:val="20"/>
              </w:rPr>
              <w:t>
589</w:t>
            </w:r>
          </w:p>
          <w:bookmarkEnd w:id="1298"/>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60934-2015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для оборудования (CBE)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299"/>
          <w:p>
            <w:pPr>
              <w:spacing w:after="20"/>
              <w:ind w:left="20"/>
              <w:jc w:val="both"/>
            </w:pPr>
            <w:r>
              <w:rPr>
                <w:rFonts w:ascii="Times New Roman"/>
                <w:b w:val="false"/>
                <w:i w:val="false"/>
                <w:color w:val="000000"/>
                <w:sz w:val="20"/>
              </w:rPr>
              <w:t>
590</w:t>
            </w:r>
          </w:p>
          <w:bookmarkEnd w:id="129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50031-2012 (МЭК 60934:2007)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выключатели для электрооборудования (АВО)</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r>
              <w:br/>
            </w: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300"/>
          <w:p>
            <w:pPr>
              <w:spacing w:after="20"/>
              <w:ind w:left="20"/>
              <w:jc w:val="both"/>
            </w:pPr>
            <w:r>
              <w:rPr>
                <w:rFonts w:ascii="Times New Roman"/>
                <w:b w:val="false"/>
                <w:i w:val="false"/>
                <w:color w:val="000000"/>
                <w:sz w:val="20"/>
              </w:rPr>
              <w:t>
591</w:t>
            </w:r>
          </w:p>
          <w:bookmarkEnd w:id="130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 шестой –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r>
              <w:br/>
            </w:r>
            <w:r>
              <w:rPr>
                <w:rFonts w:ascii="Times New Roman"/>
                <w:b w:val="false"/>
                <w:i w:val="false"/>
                <w:color w:val="000000"/>
                <w:sz w:val="20"/>
              </w:rPr>
              <w:t>
60947-1-2014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1.</w:t>
            </w:r>
            <w:r>
              <w:br/>
            </w:r>
            <w:r>
              <w:rPr>
                <w:rFonts w:ascii="Times New Roman"/>
                <w:b w:val="false"/>
                <w:i w:val="false"/>
                <w:color w:val="000000"/>
                <w:sz w:val="20"/>
              </w:rPr>
              <w:t>
Общие правила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1301"/>
          <w:p>
            <w:pPr>
              <w:spacing w:after="20"/>
              <w:ind w:left="20"/>
              <w:jc w:val="both"/>
            </w:pPr>
            <w:r>
              <w:rPr>
                <w:rFonts w:ascii="Times New Roman"/>
                <w:b w:val="false"/>
                <w:i w:val="false"/>
                <w:color w:val="000000"/>
                <w:sz w:val="20"/>
              </w:rPr>
              <w:t>
592</w:t>
            </w:r>
          </w:p>
          <w:bookmarkEnd w:id="130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r>
              <w:br/>
            </w:r>
            <w:r>
              <w:rPr>
                <w:rFonts w:ascii="Times New Roman"/>
                <w:b w:val="false"/>
                <w:i w:val="false"/>
                <w:color w:val="000000"/>
                <w:sz w:val="20"/>
              </w:rPr>
              <w:t>
30011.1-2012</w:t>
            </w:r>
            <w:r>
              <w:br/>
            </w:r>
            <w:r>
              <w:rPr>
                <w:rFonts w:ascii="Times New Roman"/>
                <w:b w:val="false"/>
                <w:i w:val="false"/>
                <w:color w:val="000000"/>
                <w:sz w:val="20"/>
              </w:rPr>
              <w:t>
(IEC 60947-1:2004)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1.</w:t>
            </w:r>
            <w:r>
              <w:br/>
            </w:r>
            <w:r>
              <w:rPr>
                <w:rFonts w:ascii="Times New Roman"/>
                <w:b w:val="false"/>
                <w:i w:val="false"/>
                <w:color w:val="000000"/>
                <w:sz w:val="20"/>
              </w:rPr>
              <w:t>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r>
              <w:br/>
            </w: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302"/>
          <w:p>
            <w:pPr>
              <w:spacing w:after="20"/>
              <w:ind w:left="20"/>
              <w:jc w:val="both"/>
            </w:pPr>
            <w:r>
              <w:rPr>
                <w:rFonts w:ascii="Times New Roman"/>
                <w:b w:val="false"/>
                <w:i w:val="false"/>
                <w:color w:val="000000"/>
                <w:sz w:val="20"/>
              </w:rPr>
              <w:t>
593</w:t>
            </w:r>
          </w:p>
          <w:bookmarkEnd w:id="1302"/>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 шестой –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r>
              <w:br/>
            </w:r>
            <w:r>
              <w:rPr>
                <w:rFonts w:ascii="Times New Roman"/>
                <w:b w:val="false"/>
                <w:i w:val="false"/>
                <w:color w:val="000000"/>
                <w:sz w:val="20"/>
              </w:rPr>
              <w:t>
60947-2-2014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2.</w:t>
            </w:r>
            <w:r>
              <w:br/>
            </w:r>
            <w:r>
              <w:rPr>
                <w:rFonts w:ascii="Times New Roman"/>
                <w:b w:val="false"/>
                <w:i w:val="false"/>
                <w:color w:val="000000"/>
                <w:sz w:val="20"/>
              </w:rPr>
              <w:t>
Автоматические выключатели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1303"/>
          <w:p>
            <w:pPr>
              <w:spacing w:after="20"/>
              <w:ind w:left="20"/>
              <w:jc w:val="both"/>
            </w:pPr>
            <w:r>
              <w:rPr>
                <w:rFonts w:ascii="Times New Roman"/>
                <w:b w:val="false"/>
                <w:i w:val="false"/>
                <w:color w:val="000000"/>
                <w:sz w:val="20"/>
              </w:rPr>
              <w:t>
594</w:t>
            </w:r>
          </w:p>
          <w:bookmarkEnd w:id="130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50030.2-2010</w:t>
            </w:r>
            <w:r>
              <w:br/>
            </w:r>
            <w:r>
              <w:rPr>
                <w:rFonts w:ascii="Times New Roman"/>
                <w:b w:val="false"/>
                <w:i w:val="false"/>
                <w:color w:val="000000"/>
                <w:sz w:val="20"/>
              </w:rPr>
              <w:t>
(МЭК 60947-2:2006)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2.</w:t>
            </w:r>
            <w:r>
              <w:br/>
            </w:r>
            <w:r>
              <w:rPr>
                <w:rFonts w:ascii="Times New Roman"/>
                <w:b w:val="false"/>
                <w:i w:val="false"/>
                <w:color w:val="000000"/>
                <w:sz w:val="20"/>
              </w:rPr>
              <w:t>
Автоматические выключатели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r>
              <w:br/>
            </w: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304"/>
          <w:p>
            <w:pPr>
              <w:spacing w:after="20"/>
              <w:ind w:left="20"/>
              <w:jc w:val="both"/>
            </w:pPr>
            <w:r>
              <w:rPr>
                <w:rFonts w:ascii="Times New Roman"/>
                <w:b w:val="false"/>
                <w:i w:val="false"/>
                <w:color w:val="000000"/>
                <w:sz w:val="20"/>
              </w:rPr>
              <w:t>
595</w:t>
            </w:r>
          </w:p>
          <w:bookmarkEnd w:id="130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w:t>
            </w:r>
            <w:r>
              <w:br/>
            </w:r>
            <w:r>
              <w:rPr>
                <w:rFonts w:ascii="Times New Roman"/>
                <w:b w:val="false"/>
                <w:i w:val="false"/>
                <w:color w:val="000000"/>
                <w:sz w:val="20"/>
              </w:rPr>
              <w:t>
60947-2-2012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2.</w:t>
            </w:r>
            <w:r>
              <w:br/>
            </w:r>
            <w:r>
              <w:rPr>
                <w:rFonts w:ascii="Times New Roman"/>
                <w:b w:val="false"/>
                <w:i w:val="false"/>
                <w:color w:val="000000"/>
                <w:sz w:val="20"/>
              </w:rPr>
              <w:t>
Автоматические выключатели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r>
              <w:br/>
            </w: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305"/>
          <w:p>
            <w:pPr>
              <w:spacing w:after="20"/>
              <w:ind w:left="20"/>
              <w:jc w:val="both"/>
            </w:pPr>
            <w:r>
              <w:rPr>
                <w:rFonts w:ascii="Times New Roman"/>
                <w:b w:val="false"/>
                <w:i w:val="false"/>
                <w:color w:val="000000"/>
                <w:sz w:val="20"/>
              </w:rPr>
              <w:t>
596</w:t>
            </w:r>
          </w:p>
          <w:bookmarkEnd w:id="1305"/>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30011.3-2002</w:t>
            </w:r>
            <w:r>
              <w:br/>
            </w:r>
            <w:r>
              <w:rPr>
                <w:rFonts w:ascii="Times New Roman"/>
                <w:b w:val="false"/>
                <w:i w:val="false"/>
                <w:color w:val="000000"/>
                <w:sz w:val="20"/>
              </w:rPr>
              <w:t>
(МЭК 60947-3:1999)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1306"/>
          <w:p>
            <w:pPr>
              <w:spacing w:after="20"/>
              <w:ind w:left="20"/>
              <w:jc w:val="both"/>
            </w:pPr>
            <w:r>
              <w:rPr>
                <w:rFonts w:ascii="Times New Roman"/>
                <w:b w:val="false"/>
                <w:i w:val="false"/>
                <w:color w:val="000000"/>
                <w:sz w:val="20"/>
              </w:rPr>
              <w:t>
597</w:t>
            </w:r>
          </w:p>
          <w:bookmarkEnd w:id="130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50030.3-2012</w:t>
            </w:r>
            <w:r>
              <w:br/>
            </w:r>
            <w:r>
              <w:rPr>
                <w:rFonts w:ascii="Times New Roman"/>
                <w:b w:val="false"/>
                <w:i w:val="false"/>
                <w:color w:val="000000"/>
                <w:sz w:val="20"/>
              </w:rPr>
              <w:t>
(МЭК 60947-3:2008)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1307"/>
          <w:p>
            <w:pPr>
              <w:spacing w:after="20"/>
              <w:ind w:left="20"/>
              <w:jc w:val="both"/>
            </w:pPr>
            <w:r>
              <w:rPr>
                <w:rFonts w:ascii="Times New Roman"/>
                <w:b w:val="false"/>
                <w:i w:val="false"/>
                <w:color w:val="000000"/>
                <w:sz w:val="20"/>
              </w:rPr>
              <w:t>
598</w:t>
            </w:r>
          </w:p>
          <w:bookmarkEnd w:id="130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60947-3-2011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коммутационная и механизмы управления низковольтные комплектные. Часть 3. Выключатели, разъединители, выключатели-разъединители и блоки предохранителей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308"/>
          <w:p>
            <w:pPr>
              <w:spacing w:after="20"/>
              <w:ind w:left="20"/>
              <w:jc w:val="both"/>
            </w:pPr>
            <w:r>
              <w:rPr>
                <w:rFonts w:ascii="Times New Roman"/>
                <w:b w:val="false"/>
                <w:i w:val="false"/>
                <w:color w:val="000000"/>
                <w:sz w:val="20"/>
              </w:rPr>
              <w:t>
599</w:t>
            </w:r>
          </w:p>
          <w:bookmarkEnd w:id="1308"/>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60947-4-1-2015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коммутационная и механизмы управления низковольтные комплектные. Часть 4-1. Контакторы и пускатели электродвигателей. Электромеханические контакторы и пускатели электродвигателей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309"/>
          <w:p>
            <w:pPr>
              <w:spacing w:after="20"/>
              <w:ind w:left="20"/>
              <w:jc w:val="both"/>
            </w:pPr>
            <w:r>
              <w:rPr>
                <w:rFonts w:ascii="Times New Roman"/>
                <w:b w:val="false"/>
                <w:i w:val="false"/>
                <w:color w:val="000000"/>
                <w:sz w:val="20"/>
              </w:rPr>
              <w:t>
600</w:t>
            </w:r>
          </w:p>
          <w:bookmarkEnd w:id="130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50030.4.1-2012</w:t>
            </w:r>
            <w:r>
              <w:br/>
            </w:r>
            <w:r>
              <w:rPr>
                <w:rFonts w:ascii="Times New Roman"/>
                <w:b w:val="false"/>
                <w:i w:val="false"/>
                <w:color w:val="000000"/>
                <w:sz w:val="20"/>
              </w:rPr>
              <w:t>
(МЭК 60947-4-1:2009)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4. Контакторы и пускатели. Раздел 1. Электромеханические контакторы и пускатели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310"/>
          <w:p>
            <w:pPr>
              <w:spacing w:after="20"/>
              <w:ind w:left="20"/>
              <w:jc w:val="both"/>
            </w:pPr>
            <w:r>
              <w:rPr>
                <w:rFonts w:ascii="Times New Roman"/>
                <w:b w:val="false"/>
                <w:i w:val="false"/>
                <w:color w:val="000000"/>
                <w:sz w:val="20"/>
              </w:rPr>
              <w:t>
601</w:t>
            </w:r>
          </w:p>
          <w:bookmarkEnd w:id="131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60947-4-1-2011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4-1. Контакторы и пускатели. Электромеханические контакторы и пускатели двигателей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311"/>
          <w:p>
            <w:pPr>
              <w:spacing w:after="20"/>
              <w:ind w:left="20"/>
              <w:jc w:val="both"/>
            </w:pPr>
            <w:r>
              <w:rPr>
                <w:rFonts w:ascii="Times New Roman"/>
                <w:b w:val="false"/>
                <w:i w:val="false"/>
                <w:color w:val="000000"/>
                <w:sz w:val="20"/>
              </w:rPr>
              <w:t>
602</w:t>
            </w:r>
          </w:p>
          <w:bookmarkEnd w:id="131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50030.4.2-2012</w:t>
            </w:r>
            <w:r>
              <w:br/>
            </w:r>
            <w:r>
              <w:rPr>
                <w:rFonts w:ascii="Times New Roman"/>
                <w:b w:val="false"/>
                <w:i w:val="false"/>
                <w:color w:val="000000"/>
                <w:sz w:val="20"/>
              </w:rPr>
              <w:t>
(МЭК 60947-4-2:2007)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4. Контакторы и пускатели. Раздел 2. Полупроводниковые контроллеры и пускатели для цепей переменного тока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312"/>
          <w:p>
            <w:pPr>
              <w:spacing w:after="20"/>
              <w:ind w:left="20"/>
              <w:jc w:val="both"/>
            </w:pPr>
            <w:r>
              <w:rPr>
                <w:rFonts w:ascii="Times New Roman"/>
                <w:b w:val="false"/>
                <w:i w:val="false"/>
                <w:color w:val="000000"/>
                <w:sz w:val="20"/>
              </w:rPr>
              <w:t>
603</w:t>
            </w:r>
          </w:p>
          <w:bookmarkEnd w:id="1312"/>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60947-5-1-2014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5-1. Аппараты и коммутационные элементы цепей управления. Электромеханические устройства цепей управления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313"/>
          <w:p>
            <w:pPr>
              <w:spacing w:after="20"/>
              <w:ind w:left="20"/>
              <w:jc w:val="both"/>
            </w:pPr>
            <w:r>
              <w:rPr>
                <w:rFonts w:ascii="Times New Roman"/>
                <w:b w:val="false"/>
                <w:i w:val="false"/>
                <w:color w:val="000000"/>
                <w:sz w:val="20"/>
              </w:rPr>
              <w:t>
604</w:t>
            </w:r>
          </w:p>
          <w:bookmarkEnd w:id="131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60947-5-1-2012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5-1. Устройства в цепях вторичной коммутации и коммутирующие элементы. Электромеханические устройства в цепях вторичной коммутации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314"/>
          <w:p>
            <w:pPr>
              <w:spacing w:after="20"/>
              <w:ind w:left="20"/>
              <w:jc w:val="both"/>
            </w:pPr>
            <w:r>
              <w:rPr>
                <w:rFonts w:ascii="Times New Roman"/>
                <w:b w:val="false"/>
                <w:i w:val="false"/>
                <w:color w:val="000000"/>
                <w:sz w:val="20"/>
              </w:rPr>
              <w:t>
605</w:t>
            </w:r>
          </w:p>
          <w:bookmarkEnd w:id="1314"/>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60947-5-2-2012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1315"/>
          <w:p>
            <w:pPr>
              <w:spacing w:after="20"/>
              <w:ind w:left="20"/>
              <w:jc w:val="both"/>
            </w:pPr>
            <w:r>
              <w:rPr>
                <w:rFonts w:ascii="Times New Roman"/>
                <w:b w:val="false"/>
                <w:i w:val="false"/>
                <w:color w:val="000000"/>
                <w:sz w:val="20"/>
              </w:rPr>
              <w:t>
606</w:t>
            </w:r>
          </w:p>
          <w:bookmarkEnd w:id="131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50030.5.2-99</w:t>
            </w:r>
            <w:r>
              <w:br/>
            </w:r>
            <w:r>
              <w:rPr>
                <w:rFonts w:ascii="Times New Roman"/>
                <w:b w:val="false"/>
                <w:i w:val="false"/>
                <w:color w:val="000000"/>
                <w:sz w:val="20"/>
              </w:rPr>
              <w:t>
(МЭК 60947-5-2-97)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316"/>
          <w:p>
            <w:pPr>
              <w:spacing w:after="20"/>
              <w:ind w:left="20"/>
              <w:jc w:val="both"/>
            </w:pPr>
            <w:r>
              <w:rPr>
                <w:rFonts w:ascii="Times New Roman"/>
                <w:b w:val="false"/>
                <w:i w:val="false"/>
                <w:color w:val="000000"/>
                <w:sz w:val="20"/>
              </w:rPr>
              <w:t>
606</w:t>
            </w:r>
          </w:p>
          <w:bookmarkEnd w:id="131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 – восьмой,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60947-5-3-2014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5-3. Аппараты и коммутационные элементы цепей управления. Требования к близко расположенным устройствам с определенным поведением в условиях отказа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1317"/>
          <w:p>
            <w:pPr>
              <w:spacing w:after="20"/>
              <w:ind w:left="20"/>
              <w:jc w:val="both"/>
            </w:pPr>
            <w:r>
              <w:rPr>
                <w:rFonts w:ascii="Times New Roman"/>
                <w:b w:val="false"/>
                <w:i w:val="false"/>
                <w:color w:val="000000"/>
                <w:sz w:val="20"/>
              </w:rPr>
              <w:t>
608</w:t>
            </w:r>
          </w:p>
          <w:bookmarkEnd w:id="131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шестой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60947-5-4-2014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5-4. Аппараты и коммутационные элементы цепей управления. Методы оценки эксплуатационных характеристик низкоэнергетических контактов. Специальные испытания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1318"/>
          <w:p>
            <w:pPr>
              <w:spacing w:after="20"/>
              <w:ind w:left="20"/>
              <w:jc w:val="both"/>
            </w:pPr>
            <w:r>
              <w:rPr>
                <w:rFonts w:ascii="Times New Roman"/>
                <w:b w:val="false"/>
                <w:i w:val="false"/>
                <w:color w:val="000000"/>
                <w:sz w:val="20"/>
              </w:rPr>
              <w:t>
609</w:t>
            </w:r>
          </w:p>
          <w:bookmarkEnd w:id="131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50030.5.4-2011</w:t>
            </w:r>
            <w:r>
              <w:br/>
            </w:r>
            <w:r>
              <w:rPr>
                <w:rFonts w:ascii="Times New Roman"/>
                <w:b w:val="false"/>
                <w:i w:val="false"/>
                <w:color w:val="000000"/>
                <w:sz w:val="20"/>
              </w:rPr>
              <w:t>
(МЭК 60947-5-4-2002)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5.4. Аппараты и элементы коммутации для цепей управления. Метод оценки рабочих характеристик слаботочных контактов. Специальные испытания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1319"/>
          <w:p>
            <w:pPr>
              <w:spacing w:after="20"/>
              <w:ind w:left="20"/>
              <w:jc w:val="both"/>
            </w:pPr>
            <w:r>
              <w:rPr>
                <w:rFonts w:ascii="Times New Roman"/>
                <w:b w:val="false"/>
                <w:i w:val="false"/>
                <w:color w:val="000000"/>
                <w:sz w:val="20"/>
              </w:rPr>
              <w:t>
610</w:t>
            </w:r>
          </w:p>
          <w:bookmarkEnd w:id="131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шестой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30011.5.5-2012</w:t>
            </w:r>
            <w:r>
              <w:br/>
            </w:r>
            <w:r>
              <w:rPr>
                <w:rFonts w:ascii="Times New Roman"/>
                <w:b w:val="false"/>
                <w:i w:val="false"/>
                <w:color w:val="000000"/>
                <w:sz w:val="20"/>
              </w:rPr>
              <w:t>
(IEC 60947-5-5:1997)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5-5. Аппараты и элементы коммутации для цепей управления. Электрические устройства срочного останова с функцией механического защелкивания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320"/>
          <w:p>
            <w:pPr>
              <w:spacing w:after="20"/>
              <w:ind w:left="20"/>
              <w:jc w:val="both"/>
            </w:pPr>
            <w:r>
              <w:rPr>
                <w:rFonts w:ascii="Times New Roman"/>
                <w:b w:val="false"/>
                <w:i w:val="false"/>
                <w:color w:val="000000"/>
                <w:sz w:val="20"/>
              </w:rPr>
              <w:t>
611</w:t>
            </w:r>
          </w:p>
          <w:bookmarkEnd w:id="132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десятый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30011.6.1-2012</w:t>
            </w:r>
            <w:r>
              <w:br/>
            </w:r>
            <w:r>
              <w:rPr>
                <w:rFonts w:ascii="Times New Roman"/>
                <w:b w:val="false"/>
                <w:i w:val="false"/>
                <w:color w:val="000000"/>
                <w:sz w:val="20"/>
              </w:rPr>
              <w:t>
(IEC 60947-6-1:1989)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6. Аппаратура многофункциональная. Раздел 1. Аппаратура коммутационная автоматического переключения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321"/>
          <w:p>
            <w:pPr>
              <w:spacing w:after="20"/>
              <w:ind w:left="20"/>
              <w:jc w:val="both"/>
            </w:pPr>
            <w:r>
              <w:rPr>
                <w:rFonts w:ascii="Times New Roman"/>
                <w:b w:val="false"/>
                <w:i w:val="false"/>
                <w:color w:val="000000"/>
                <w:sz w:val="20"/>
              </w:rPr>
              <w:t>
612</w:t>
            </w:r>
          </w:p>
          <w:bookmarkEnd w:id="132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60947-6-1-2012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6-1. Оборудование многофункциональное. Оборудование переключения коммутационное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1322"/>
          <w:p>
            <w:pPr>
              <w:spacing w:after="20"/>
              <w:ind w:left="20"/>
              <w:jc w:val="both"/>
            </w:pPr>
            <w:r>
              <w:rPr>
                <w:rFonts w:ascii="Times New Roman"/>
                <w:b w:val="false"/>
                <w:i w:val="false"/>
                <w:color w:val="000000"/>
                <w:sz w:val="20"/>
              </w:rPr>
              <w:t>
613</w:t>
            </w:r>
          </w:p>
          <w:bookmarkEnd w:id="1322"/>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50030.6.1-2010</w:t>
            </w:r>
            <w:r>
              <w:br/>
            </w:r>
            <w:r>
              <w:rPr>
                <w:rFonts w:ascii="Times New Roman"/>
                <w:b w:val="false"/>
                <w:i w:val="false"/>
                <w:color w:val="000000"/>
                <w:sz w:val="20"/>
              </w:rPr>
              <w:t>
(МЭК 60947-6-1:2005)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6. Аппаратура многофункциональная. Раздел 1. Аппаратура коммутационная переключения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323"/>
          <w:p>
            <w:pPr>
              <w:spacing w:after="20"/>
              <w:ind w:left="20"/>
              <w:jc w:val="both"/>
            </w:pPr>
            <w:r>
              <w:rPr>
                <w:rFonts w:ascii="Times New Roman"/>
                <w:b w:val="false"/>
                <w:i w:val="false"/>
                <w:color w:val="000000"/>
                <w:sz w:val="20"/>
              </w:rPr>
              <w:t>
614</w:t>
            </w:r>
          </w:p>
          <w:bookmarkEnd w:id="132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десятый</w:t>
            </w:r>
            <w:r>
              <w:br/>
            </w:r>
            <w:r>
              <w:rPr>
                <w:rFonts w:ascii="Times New Roman"/>
                <w:b w:val="false"/>
                <w:i w:val="false"/>
                <w:color w:val="000000"/>
                <w:sz w:val="20"/>
              </w:rPr>
              <w:t>
и двенадцатый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60947-6-2-2013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6-2. Оборудование многофункциональное. Коммутационные устройства (или оборудование) управления и защиты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1324"/>
          <w:p>
            <w:pPr>
              <w:spacing w:after="20"/>
              <w:ind w:left="20"/>
              <w:jc w:val="both"/>
            </w:pPr>
            <w:r>
              <w:rPr>
                <w:rFonts w:ascii="Times New Roman"/>
                <w:b w:val="false"/>
                <w:i w:val="false"/>
                <w:color w:val="000000"/>
                <w:sz w:val="20"/>
              </w:rPr>
              <w:t>
615</w:t>
            </w:r>
          </w:p>
          <w:bookmarkEnd w:id="132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50030.6.2-2011</w:t>
            </w:r>
            <w:r>
              <w:br/>
            </w:r>
            <w:r>
              <w:rPr>
                <w:rFonts w:ascii="Times New Roman"/>
                <w:b w:val="false"/>
                <w:i w:val="false"/>
                <w:color w:val="000000"/>
                <w:sz w:val="20"/>
              </w:rPr>
              <w:t>
(МЭК 60947-6-2:2007)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многофункциональная. Раздел 2. Коммутационные устройства (или оборудование) управления и защиты (КУУЗ)</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325"/>
          <w:p>
            <w:pPr>
              <w:spacing w:after="20"/>
              <w:ind w:left="20"/>
              <w:jc w:val="both"/>
            </w:pPr>
            <w:r>
              <w:rPr>
                <w:rFonts w:ascii="Times New Roman"/>
                <w:b w:val="false"/>
                <w:i w:val="false"/>
                <w:color w:val="000000"/>
                <w:sz w:val="20"/>
              </w:rPr>
              <w:t>
616</w:t>
            </w:r>
          </w:p>
          <w:bookmarkEnd w:id="132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30011.7.1-2012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вспомогательное. Раздел 1. Клеммные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 – десятый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(IEC 60947-7-1:2002)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колодки для медных проводников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1326"/>
          <w:p>
            <w:pPr>
              <w:spacing w:after="20"/>
              <w:ind w:left="20"/>
              <w:jc w:val="both"/>
            </w:pPr>
            <w:r>
              <w:rPr>
                <w:rFonts w:ascii="Times New Roman"/>
                <w:b w:val="false"/>
                <w:i w:val="false"/>
                <w:color w:val="000000"/>
                <w:sz w:val="20"/>
              </w:rPr>
              <w:t>
617</w:t>
            </w:r>
          </w:p>
          <w:bookmarkEnd w:id="132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30011.7.2-2012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вспомогательное. Раздел 2. Клеммные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 – десятый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(IEC</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колодки защитных проводников для присоединения медных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60947-7-2:2002)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327"/>
          <w:p>
            <w:pPr>
              <w:spacing w:after="20"/>
              <w:ind w:left="20"/>
              <w:jc w:val="both"/>
            </w:pPr>
            <w:r>
              <w:rPr>
                <w:rFonts w:ascii="Times New Roman"/>
                <w:b w:val="false"/>
                <w:i w:val="false"/>
                <w:color w:val="000000"/>
                <w:sz w:val="20"/>
              </w:rPr>
              <w:t>
618</w:t>
            </w:r>
          </w:p>
          <w:bookmarkEnd w:id="132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50030.7.3-2009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7.3. Электрооборудование вспомогательное.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 – десятый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(МЭК 60947-7-3:2002)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безопасности к колодкам выводов для плавких предохранителей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328"/>
          <w:p>
            <w:pPr>
              <w:spacing w:after="20"/>
              <w:ind w:left="20"/>
              <w:jc w:val="both"/>
            </w:pPr>
            <w:r>
              <w:rPr>
                <w:rFonts w:ascii="Times New Roman"/>
                <w:b w:val="false"/>
                <w:i w:val="false"/>
                <w:color w:val="000000"/>
                <w:sz w:val="20"/>
              </w:rPr>
              <w:t>
619</w:t>
            </w:r>
          </w:p>
          <w:bookmarkEnd w:id="132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коммутационная и механизмы управления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 четвертый, шестой – десятый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60947-7-4-2015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низковольтные комплектные. Часть 7-4. Вспомогательная аппаратура. Терминальные блоки РСВ для медных проводников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329"/>
          <w:p>
            <w:pPr>
              <w:spacing w:after="20"/>
              <w:ind w:left="20"/>
              <w:jc w:val="both"/>
            </w:pPr>
            <w:r>
              <w:rPr>
                <w:rFonts w:ascii="Times New Roman"/>
                <w:b w:val="false"/>
                <w:i w:val="false"/>
                <w:color w:val="000000"/>
                <w:sz w:val="20"/>
              </w:rPr>
              <w:t>
620</w:t>
            </w:r>
          </w:p>
          <w:bookmarkEnd w:id="132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десятый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60947-8-2015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распределения и управления низковольтная. Часть 8. Устройства управления встроенной тепловой защиты (РТС) вращающихся электрических машин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330"/>
          <w:p>
            <w:pPr>
              <w:spacing w:after="20"/>
              <w:ind w:left="20"/>
              <w:jc w:val="both"/>
            </w:pPr>
            <w:r>
              <w:rPr>
                <w:rFonts w:ascii="Times New Roman"/>
                <w:b w:val="false"/>
                <w:i w:val="false"/>
                <w:color w:val="000000"/>
                <w:sz w:val="20"/>
              </w:rPr>
              <w:t>
621</w:t>
            </w:r>
          </w:p>
          <w:bookmarkEnd w:id="133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60950-1-2014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информационных технологий. Требования безопасности.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331"/>
          <w:p>
            <w:pPr>
              <w:spacing w:after="20"/>
              <w:ind w:left="20"/>
              <w:jc w:val="both"/>
            </w:pPr>
            <w:r>
              <w:rPr>
                <w:rFonts w:ascii="Times New Roman"/>
                <w:b w:val="false"/>
                <w:i w:val="false"/>
                <w:color w:val="000000"/>
                <w:sz w:val="20"/>
              </w:rPr>
              <w:t>
622</w:t>
            </w:r>
          </w:p>
          <w:bookmarkEnd w:id="133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60950-1-2011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информационных технологий. Требования безопасности.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332"/>
          <w:p>
            <w:pPr>
              <w:spacing w:after="20"/>
              <w:ind w:left="20"/>
              <w:jc w:val="both"/>
            </w:pPr>
            <w:r>
              <w:rPr>
                <w:rFonts w:ascii="Times New Roman"/>
                <w:b w:val="false"/>
                <w:i w:val="false"/>
                <w:color w:val="000000"/>
                <w:sz w:val="20"/>
              </w:rPr>
              <w:t>
623</w:t>
            </w:r>
          </w:p>
          <w:bookmarkEnd w:id="133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60950-1-2003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информационных технологий. Безопасность.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333"/>
          <w:p>
            <w:pPr>
              <w:spacing w:after="20"/>
              <w:ind w:left="20"/>
              <w:jc w:val="both"/>
            </w:pPr>
            <w:r>
              <w:rPr>
                <w:rFonts w:ascii="Times New Roman"/>
                <w:b w:val="false"/>
                <w:i w:val="false"/>
                <w:color w:val="000000"/>
                <w:sz w:val="20"/>
              </w:rPr>
              <w:t>
624</w:t>
            </w:r>
          </w:p>
          <w:bookmarkEnd w:id="133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второй</w:t>
            </w:r>
            <w:r>
              <w:br/>
            </w:r>
            <w:r>
              <w:rPr>
                <w:rFonts w:ascii="Times New Roman"/>
                <w:b w:val="false"/>
                <w:i w:val="false"/>
                <w:color w:val="000000"/>
                <w:sz w:val="20"/>
              </w:rPr>
              <w:t>
и шестой – десятый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60950-21-2013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информационных технологий. Требования безопасности. Часть 21. Удаленное электропитание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334"/>
          <w:p>
            <w:pPr>
              <w:spacing w:after="20"/>
              <w:ind w:left="20"/>
              <w:jc w:val="both"/>
            </w:pPr>
            <w:r>
              <w:rPr>
                <w:rFonts w:ascii="Times New Roman"/>
                <w:b w:val="false"/>
                <w:i w:val="false"/>
                <w:color w:val="000000"/>
                <w:sz w:val="20"/>
              </w:rPr>
              <w:t>
625</w:t>
            </w:r>
          </w:p>
          <w:bookmarkEnd w:id="133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десятый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60950-22-2013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информационных технологий. Требования безопасности. Часть 22. Оборудование, предназначенное для установки на открытом воздухе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335"/>
          <w:p>
            <w:pPr>
              <w:spacing w:after="20"/>
              <w:ind w:left="20"/>
              <w:jc w:val="both"/>
            </w:pPr>
            <w:r>
              <w:rPr>
                <w:rFonts w:ascii="Times New Roman"/>
                <w:b w:val="false"/>
                <w:i w:val="false"/>
                <w:color w:val="000000"/>
                <w:sz w:val="20"/>
              </w:rPr>
              <w:t>
626</w:t>
            </w:r>
          </w:p>
          <w:bookmarkEnd w:id="133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w:t>
            </w:r>
            <w:r>
              <w:br/>
            </w:r>
            <w:r>
              <w:rPr>
                <w:rFonts w:ascii="Times New Roman"/>
                <w:b w:val="false"/>
                <w:i w:val="false"/>
                <w:color w:val="000000"/>
                <w:sz w:val="20"/>
              </w:rPr>
              <w:t>
шестой – десятый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60950-23-2011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информационных технологий. Требования безопасности. Часть 23. Оборудование для хранения больших объемов данных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336"/>
          <w:p>
            <w:pPr>
              <w:spacing w:after="20"/>
              <w:ind w:left="20"/>
              <w:jc w:val="both"/>
            </w:pPr>
            <w:r>
              <w:rPr>
                <w:rFonts w:ascii="Times New Roman"/>
                <w:b w:val="false"/>
                <w:i w:val="false"/>
                <w:color w:val="000000"/>
                <w:sz w:val="20"/>
              </w:rPr>
              <w:t>
627</w:t>
            </w:r>
          </w:p>
          <w:bookmarkEnd w:id="133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 – четвертый 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31999-2012 (IEC 60968:1988)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со встроенными пускорегулирующими аппаратами для общего освещения.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337"/>
          <w:p>
            <w:pPr>
              <w:spacing w:after="20"/>
              <w:ind w:left="20"/>
              <w:jc w:val="both"/>
            </w:pPr>
            <w:r>
              <w:rPr>
                <w:rFonts w:ascii="Times New Roman"/>
                <w:b w:val="false"/>
                <w:i w:val="false"/>
                <w:color w:val="000000"/>
                <w:sz w:val="20"/>
              </w:rPr>
              <w:t>
628</w:t>
            </w:r>
          </w:p>
          <w:bookmarkEnd w:id="133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 –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60968-2008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со встроенными пускорегулирующими аппаратами для общего освещения.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338"/>
          <w:p>
            <w:pPr>
              <w:spacing w:after="20"/>
              <w:ind w:left="20"/>
              <w:jc w:val="both"/>
            </w:pPr>
            <w:r>
              <w:rPr>
                <w:rFonts w:ascii="Times New Roman"/>
                <w:b w:val="false"/>
                <w:i w:val="false"/>
                <w:color w:val="000000"/>
                <w:sz w:val="20"/>
              </w:rPr>
              <w:t>
629</w:t>
            </w:r>
          </w:p>
          <w:bookmarkEnd w:id="133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60974-1-2012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1. Источники сварочного тока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339"/>
          <w:p>
            <w:pPr>
              <w:spacing w:after="20"/>
              <w:ind w:left="20"/>
              <w:jc w:val="both"/>
            </w:pPr>
            <w:r>
              <w:rPr>
                <w:rFonts w:ascii="Times New Roman"/>
                <w:b w:val="false"/>
                <w:i w:val="false"/>
                <w:color w:val="000000"/>
                <w:sz w:val="20"/>
              </w:rPr>
              <w:t>
630</w:t>
            </w:r>
          </w:p>
          <w:bookmarkEnd w:id="133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60974-2-2014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2. Системы жидкостного охлаждения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340"/>
          <w:p>
            <w:pPr>
              <w:spacing w:after="20"/>
              <w:ind w:left="20"/>
              <w:jc w:val="both"/>
            </w:pPr>
            <w:r>
              <w:rPr>
                <w:rFonts w:ascii="Times New Roman"/>
                <w:b w:val="false"/>
                <w:i w:val="false"/>
                <w:color w:val="000000"/>
                <w:sz w:val="20"/>
              </w:rPr>
              <w:t>
631</w:t>
            </w:r>
          </w:p>
          <w:bookmarkEnd w:id="134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60974-3-2014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3. Устройства зажигания и стабилизации дуги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341"/>
          <w:p>
            <w:pPr>
              <w:spacing w:after="20"/>
              <w:ind w:left="20"/>
              <w:jc w:val="both"/>
            </w:pPr>
            <w:r>
              <w:rPr>
                <w:rFonts w:ascii="Times New Roman"/>
                <w:b w:val="false"/>
                <w:i w:val="false"/>
                <w:color w:val="000000"/>
                <w:sz w:val="20"/>
              </w:rPr>
              <w:t>
632</w:t>
            </w:r>
          </w:p>
          <w:bookmarkEnd w:id="134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60974-5-2014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5. Механизм подачи проволоки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342"/>
          <w:p>
            <w:pPr>
              <w:spacing w:after="20"/>
              <w:ind w:left="20"/>
              <w:jc w:val="both"/>
            </w:pPr>
            <w:r>
              <w:rPr>
                <w:rFonts w:ascii="Times New Roman"/>
                <w:b w:val="false"/>
                <w:i w:val="false"/>
                <w:color w:val="000000"/>
                <w:sz w:val="20"/>
              </w:rPr>
              <w:t>
633</w:t>
            </w:r>
          </w:p>
          <w:bookmarkEnd w:id="1342"/>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60974-7-2015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7. Горелки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343"/>
          <w:p>
            <w:pPr>
              <w:spacing w:after="20"/>
              <w:ind w:left="20"/>
              <w:jc w:val="both"/>
            </w:pPr>
            <w:r>
              <w:rPr>
                <w:rFonts w:ascii="Times New Roman"/>
                <w:b w:val="false"/>
                <w:i w:val="false"/>
                <w:color w:val="000000"/>
                <w:sz w:val="20"/>
              </w:rPr>
              <w:t>
634</w:t>
            </w:r>
          </w:p>
          <w:bookmarkEnd w:id="134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60974-7-2011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7. Горелки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1344"/>
          <w:p>
            <w:pPr>
              <w:spacing w:after="20"/>
              <w:ind w:left="20"/>
              <w:jc w:val="both"/>
            </w:pPr>
            <w:r>
              <w:rPr>
                <w:rFonts w:ascii="Times New Roman"/>
                <w:b w:val="false"/>
                <w:i w:val="false"/>
                <w:color w:val="000000"/>
                <w:sz w:val="20"/>
              </w:rPr>
              <w:t>
635</w:t>
            </w:r>
          </w:p>
          <w:bookmarkEnd w:id="134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60974-8-2014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8. Пульты подачи газа для сварочных систем и систем плазменной резки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1345"/>
          <w:p>
            <w:pPr>
              <w:spacing w:after="20"/>
              <w:ind w:left="20"/>
              <w:jc w:val="both"/>
            </w:pPr>
            <w:r>
              <w:rPr>
                <w:rFonts w:ascii="Times New Roman"/>
                <w:b w:val="false"/>
                <w:i w:val="false"/>
                <w:color w:val="000000"/>
                <w:sz w:val="20"/>
              </w:rPr>
              <w:t>
636</w:t>
            </w:r>
          </w:p>
          <w:bookmarkEnd w:id="134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60974-11-2014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11. Электрододержатели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346"/>
          <w:p>
            <w:pPr>
              <w:spacing w:after="20"/>
              <w:ind w:left="20"/>
              <w:jc w:val="both"/>
            </w:pPr>
            <w:r>
              <w:rPr>
                <w:rFonts w:ascii="Times New Roman"/>
                <w:b w:val="false"/>
                <w:i w:val="false"/>
                <w:color w:val="000000"/>
                <w:sz w:val="20"/>
              </w:rPr>
              <w:t>
637</w:t>
            </w:r>
          </w:p>
          <w:bookmarkEnd w:id="134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60974-12-2014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дуговой сварки. Часть 12. Соединительные устройства для сварочных кабелей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347"/>
          <w:p>
            <w:pPr>
              <w:spacing w:after="20"/>
              <w:ind w:left="20"/>
              <w:jc w:val="both"/>
            </w:pPr>
            <w:r>
              <w:rPr>
                <w:rFonts w:ascii="Times New Roman"/>
                <w:b w:val="false"/>
                <w:i w:val="false"/>
                <w:color w:val="000000"/>
                <w:sz w:val="20"/>
              </w:rPr>
              <w:t>
638</w:t>
            </w:r>
          </w:p>
          <w:bookmarkEnd w:id="134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31195.1-2012</w:t>
            </w:r>
            <w:r>
              <w:br/>
            </w:r>
            <w:r>
              <w:rPr>
                <w:rFonts w:ascii="Times New Roman"/>
                <w:b w:val="false"/>
                <w:i w:val="false"/>
                <w:color w:val="000000"/>
                <w:sz w:val="20"/>
              </w:rPr>
              <w:t>
(IEC 60998-1:1990)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Соединительные устройства для низковольтных цепей бытового и аналогичного назначения.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1348"/>
          <w:p>
            <w:pPr>
              <w:spacing w:after="20"/>
              <w:ind w:left="20"/>
              <w:jc w:val="both"/>
            </w:pPr>
            <w:r>
              <w:rPr>
                <w:rFonts w:ascii="Times New Roman"/>
                <w:b w:val="false"/>
                <w:i w:val="false"/>
                <w:color w:val="000000"/>
                <w:sz w:val="20"/>
              </w:rPr>
              <w:t>
639</w:t>
            </w:r>
          </w:p>
          <w:bookmarkEnd w:id="134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60998-2-1-2013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Соединительные устройства для низковольтных цепей бытового и аналогичного назначения. Часть 2-1. Дополнительные требования к соединительным устройствам с резьбовыми зажимами, используемыми в качестве отдельных узлов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1349"/>
          <w:p>
            <w:pPr>
              <w:spacing w:after="20"/>
              <w:ind w:left="20"/>
              <w:jc w:val="both"/>
            </w:pPr>
            <w:r>
              <w:rPr>
                <w:rFonts w:ascii="Times New Roman"/>
                <w:b w:val="false"/>
                <w:i w:val="false"/>
                <w:color w:val="000000"/>
                <w:sz w:val="20"/>
              </w:rPr>
              <w:t>
640</w:t>
            </w:r>
          </w:p>
          <w:bookmarkEnd w:id="134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60998-2-2-2013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Соединительные устройства для низковольтных цепей бытового и аналогичного назначения. Часть 2-2. Дополнительные требования к соединительным устройствам с безвинтовыми зажимами, используемыми в качестве отдельных узлов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350"/>
          <w:p>
            <w:pPr>
              <w:spacing w:after="20"/>
              <w:ind w:left="20"/>
              <w:jc w:val="both"/>
            </w:pPr>
            <w:r>
              <w:rPr>
                <w:rFonts w:ascii="Times New Roman"/>
                <w:b w:val="false"/>
                <w:i w:val="false"/>
                <w:color w:val="000000"/>
                <w:sz w:val="20"/>
              </w:rPr>
              <w:t>
641</w:t>
            </w:r>
          </w:p>
          <w:bookmarkEnd w:id="135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31195.2.3-2012</w:t>
            </w:r>
            <w:r>
              <w:br/>
            </w:r>
            <w:r>
              <w:rPr>
                <w:rFonts w:ascii="Times New Roman"/>
                <w:b w:val="false"/>
                <w:i w:val="false"/>
                <w:color w:val="000000"/>
                <w:sz w:val="20"/>
              </w:rPr>
              <w:t>
(IEC 60998-2-3:1991)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Соединительные устройства для низковольтных цепей бытового и аналогичного назначения. Часть 2-3. Дополнительные требования к контактным зажимам, прокалывающим изоляцию медных проводников для их соединения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351"/>
          <w:p>
            <w:pPr>
              <w:spacing w:after="20"/>
              <w:ind w:left="20"/>
              <w:jc w:val="both"/>
            </w:pPr>
            <w:r>
              <w:rPr>
                <w:rFonts w:ascii="Times New Roman"/>
                <w:b w:val="false"/>
                <w:i w:val="false"/>
                <w:color w:val="000000"/>
                <w:sz w:val="20"/>
              </w:rPr>
              <w:t>
642</w:t>
            </w:r>
          </w:p>
          <w:bookmarkEnd w:id="135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60998-2-4-2013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Соединительные устройства для низковольтных цепей бытового и аналогичного назначения. Часть 2-4. Дополнительные требования к устройствам соединения скруткой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352"/>
          <w:p>
            <w:pPr>
              <w:spacing w:after="20"/>
              <w:ind w:left="20"/>
              <w:jc w:val="both"/>
            </w:pPr>
            <w:r>
              <w:rPr>
                <w:rFonts w:ascii="Times New Roman"/>
                <w:b w:val="false"/>
                <w:i w:val="false"/>
                <w:color w:val="000000"/>
                <w:sz w:val="20"/>
              </w:rPr>
              <w:t>
643</w:t>
            </w:r>
          </w:p>
          <w:bookmarkEnd w:id="135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31602.1-2012</w:t>
            </w:r>
            <w:r>
              <w:br/>
            </w:r>
            <w:r>
              <w:rPr>
                <w:rFonts w:ascii="Times New Roman"/>
                <w:b w:val="false"/>
                <w:i w:val="false"/>
                <w:color w:val="000000"/>
                <w:sz w:val="20"/>
              </w:rPr>
              <w:t>
(IEC 60999-1:1999)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Соединительные устройства. Требования безопасности к контактным зажимам. Часть 1. Требования к винтовым и безвинтовым контактным зажимам для соединения медных проводников с номинальным сечением от 0,2 до 35 мм2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353"/>
          <w:p>
            <w:pPr>
              <w:spacing w:after="20"/>
              <w:ind w:left="20"/>
              <w:jc w:val="both"/>
            </w:pPr>
            <w:r>
              <w:rPr>
                <w:rFonts w:ascii="Times New Roman"/>
                <w:b w:val="false"/>
                <w:i w:val="false"/>
                <w:color w:val="000000"/>
                <w:sz w:val="20"/>
              </w:rPr>
              <w:t>
644</w:t>
            </w:r>
          </w:p>
          <w:bookmarkEnd w:id="135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31602.2-2012</w:t>
            </w:r>
            <w:r>
              <w:br/>
            </w:r>
            <w:r>
              <w:rPr>
                <w:rFonts w:ascii="Times New Roman"/>
                <w:b w:val="false"/>
                <w:i w:val="false"/>
                <w:color w:val="000000"/>
                <w:sz w:val="20"/>
              </w:rPr>
              <w:t>
(IEC 60999-2:1995)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Соединительные устройства. Требования безопасности к контактным зажимам. Часть 2. Дополнительные требования к винтовым и безвинтовым контактным зажимам для соединения медных проводников с номинальным сечением от 35 до 300 мм2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354"/>
          <w:p>
            <w:pPr>
              <w:spacing w:after="20"/>
              <w:ind w:left="20"/>
              <w:jc w:val="both"/>
            </w:pPr>
            <w:r>
              <w:rPr>
                <w:rFonts w:ascii="Times New Roman"/>
                <w:b w:val="false"/>
                <w:i w:val="false"/>
                <w:color w:val="000000"/>
                <w:sz w:val="20"/>
              </w:rPr>
              <w:t>
645</w:t>
            </w:r>
          </w:p>
          <w:bookmarkEnd w:id="1354"/>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61008-1-2012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355"/>
          <w:p>
            <w:pPr>
              <w:spacing w:after="20"/>
              <w:ind w:left="20"/>
              <w:jc w:val="both"/>
            </w:pPr>
            <w:r>
              <w:rPr>
                <w:rFonts w:ascii="Times New Roman"/>
                <w:b w:val="false"/>
                <w:i w:val="false"/>
                <w:color w:val="000000"/>
                <w:sz w:val="20"/>
              </w:rPr>
              <w:t>
646</w:t>
            </w:r>
          </w:p>
          <w:bookmarkEnd w:id="135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51326.1-99</w:t>
            </w:r>
            <w:r>
              <w:br/>
            </w:r>
            <w:r>
              <w:rPr>
                <w:rFonts w:ascii="Times New Roman"/>
                <w:b w:val="false"/>
                <w:i w:val="false"/>
                <w:color w:val="000000"/>
                <w:sz w:val="20"/>
              </w:rPr>
              <w:t>
(МЭК 61008-1-96)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356"/>
          <w:p>
            <w:pPr>
              <w:spacing w:after="20"/>
              <w:ind w:left="20"/>
              <w:jc w:val="both"/>
            </w:pPr>
            <w:r>
              <w:rPr>
                <w:rFonts w:ascii="Times New Roman"/>
                <w:b w:val="false"/>
                <w:i w:val="false"/>
                <w:color w:val="000000"/>
                <w:sz w:val="20"/>
              </w:rPr>
              <w:t>
647</w:t>
            </w:r>
          </w:p>
          <w:bookmarkEnd w:id="135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31601.2.1-2012</w:t>
            </w:r>
            <w:r>
              <w:br/>
            </w:r>
            <w:r>
              <w:rPr>
                <w:rFonts w:ascii="Times New Roman"/>
                <w:b w:val="false"/>
                <w:i w:val="false"/>
                <w:color w:val="000000"/>
                <w:sz w:val="20"/>
              </w:rPr>
              <w:t>
(IEC 61008-2-1:1990)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управляемые дифференциальным током, бытового и аналогичного назначения без встроенной защиты от сверхтоков. Часть 2-1. Применяемость основных норм к ВДТ, функционально независящим от напряжения сети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357"/>
          <w:p>
            <w:pPr>
              <w:spacing w:after="20"/>
              <w:ind w:left="20"/>
              <w:jc w:val="both"/>
            </w:pPr>
            <w:r>
              <w:rPr>
                <w:rFonts w:ascii="Times New Roman"/>
                <w:b w:val="false"/>
                <w:i w:val="false"/>
                <w:color w:val="000000"/>
                <w:sz w:val="20"/>
              </w:rPr>
              <w:t>
648</w:t>
            </w:r>
          </w:p>
          <w:bookmarkEnd w:id="135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61009-1-2014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срабатывающие от остаточного тока, со встроенной защитой от тока перегрузки, бытовые и аналогичного назначения. Часть 1. Общие правила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358"/>
          <w:p>
            <w:pPr>
              <w:spacing w:after="20"/>
              <w:ind w:left="20"/>
              <w:jc w:val="both"/>
            </w:pPr>
            <w:r>
              <w:rPr>
                <w:rFonts w:ascii="Times New Roman"/>
                <w:b w:val="false"/>
                <w:i w:val="false"/>
                <w:color w:val="000000"/>
                <w:sz w:val="20"/>
              </w:rPr>
              <w:t>
649</w:t>
            </w:r>
          </w:p>
          <w:bookmarkEnd w:id="135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51327.1-2010</w:t>
            </w:r>
            <w:r>
              <w:br/>
            </w:r>
            <w:r>
              <w:rPr>
                <w:rFonts w:ascii="Times New Roman"/>
                <w:b w:val="false"/>
                <w:i w:val="false"/>
                <w:color w:val="000000"/>
                <w:sz w:val="20"/>
              </w:rPr>
              <w:t>
(МЭК 61009-1:2006)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управляемые дифференциальным током, бытового и аналогичного назначения со встроенной защитой от сверхтоков.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359"/>
          <w:p>
            <w:pPr>
              <w:spacing w:after="20"/>
              <w:ind w:left="20"/>
              <w:jc w:val="both"/>
            </w:pPr>
            <w:r>
              <w:rPr>
                <w:rFonts w:ascii="Times New Roman"/>
                <w:b w:val="false"/>
                <w:i w:val="false"/>
                <w:color w:val="000000"/>
                <w:sz w:val="20"/>
              </w:rPr>
              <w:t>
650</w:t>
            </w:r>
          </w:p>
          <w:bookmarkEnd w:id="135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31225.2.1-2012</w:t>
            </w:r>
            <w:r>
              <w:br/>
            </w:r>
            <w:r>
              <w:rPr>
                <w:rFonts w:ascii="Times New Roman"/>
                <w:b w:val="false"/>
                <w:i w:val="false"/>
                <w:color w:val="000000"/>
                <w:sz w:val="20"/>
              </w:rPr>
              <w:t>
(IEC 61009-2-1:1991)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управляемые дифференциальным током, бытового и аналогичного назначения со встроенной защитой от сверхтоков. Часть 2-1. Применяемость основных норм к АВДТ, функционально независящим от напряжения сети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360"/>
          <w:p>
            <w:pPr>
              <w:spacing w:after="20"/>
              <w:ind w:left="20"/>
              <w:jc w:val="both"/>
            </w:pPr>
            <w:r>
              <w:rPr>
                <w:rFonts w:ascii="Times New Roman"/>
                <w:b w:val="false"/>
                <w:i w:val="false"/>
                <w:color w:val="000000"/>
                <w:sz w:val="20"/>
              </w:rPr>
              <w:t>
651</w:t>
            </w:r>
          </w:p>
          <w:bookmarkEnd w:id="136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361"/>
          <w:p>
            <w:pPr>
              <w:spacing w:after="20"/>
              <w:ind w:left="20"/>
              <w:jc w:val="both"/>
            </w:pPr>
            <w:r>
              <w:rPr>
                <w:rFonts w:ascii="Times New Roman"/>
                <w:b w:val="false"/>
                <w:i w:val="false"/>
                <w:color w:val="000000"/>
                <w:sz w:val="20"/>
              </w:rPr>
              <w:t>
652</w:t>
            </w:r>
          </w:p>
          <w:bookmarkEnd w:id="136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12.2.091-2012</w:t>
            </w:r>
            <w:r>
              <w:br/>
            </w:r>
            <w:r>
              <w:rPr>
                <w:rFonts w:ascii="Times New Roman"/>
                <w:b w:val="false"/>
                <w:i w:val="false"/>
                <w:color w:val="000000"/>
                <w:sz w:val="20"/>
              </w:rPr>
              <w:t>
(IEC 61010-1:2001)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электрического оборудования для измерения, управления и лабораторного применения.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362"/>
          <w:p>
            <w:pPr>
              <w:spacing w:after="20"/>
              <w:ind w:left="20"/>
              <w:jc w:val="both"/>
            </w:pPr>
            <w:r>
              <w:rPr>
                <w:rFonts w:ascii="Times New Roman"/>
                <w:b w:val="false"/>
                <w:i w:val="false"/>
                <w:color w:val="000000"/>
                <w:sz w:val="20"/>
              </w:rPr>
              <w:t>
653</w:t>
            </w:r>
          </w:p>
          <w:bookmarkEnd w:id="1362"/>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12.2.091-2002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363"/>
          <w:p>
            <w:pPr>
              <w:spacing w:after="20"/>
              <w:ind w:left="20"/>
              <w:jc w:val="both"/>
            </w:pPr>
            <w:r>
              <w:rPr>
                <w:rFonts w:ascii="Times New Roman"/>
                <w:b w:val="false"/>
                <w:i w:val="false"/>
                <w:color w:val="000000"/>
                <w:sz w:val="20"/>
              </w:rPr>
              <w:t>
654</w:t>
            </w:r>
          </w:p>
          <w:bookmarkEnd w:id="136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61010-2-010-2013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2-010. Частные требования к лабораторному оборудованию для нагревания материалов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364"/>
          <w:p>
            <w:pPr>
              <w:spacing w:after="20"/>
              <w:ind w:left="20"/>
              <w:jc w:val="both"/>
            </w:pPr>
            <w:r>
              <w:rPr>
                <w:rFonts w:ascii="Times New Roman"/>
                <w:b w:val="false"/>
                <w:i w:val="false"/>
                <w:color w:val="000000"/>
                <w:sz w:val="20"/>
              </w:rPr>
              <w:t>
655</w:t>
            </w:r>
          </w:p>
          <w:bookmarkEnd w:id="136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61010-2-020-2013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2-020. Частные требования к лабораторным центрифугам.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365"/>
          <w:p>
            <w:pPr>
              <w:spacing w:after="20"/>
              <w:ind w:left="20"/>
              <w:jc w:val="both"/>
            </w:pPr>
            <w:r>
              <w:rPr>
                <w:rFonts w:ascii="Times New Roman"/>
                <w:b w:val="false"/>
                <w:i w:val="false"/>
                <w:color w:val="000000"/>
                <w:sz w:val="20"/>
              </w:rPr>
              <w:t>
656</w:t>
            </w:r>
          </w:p>
          <w:bookmarkEnd w:id="136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61010-2-030-2013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2-030. Частные требования для испытательных и измерительных цепей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366"/>
          <w:p>
            <w:pPr>
              <w:spacing w:after="20"/>
              <w:ind w:left="20"/>
              <w:jc w:val="both"/>
            </w:pPr>
            <w:r>
              <w:rPr>
                <w:rFonts w:ascii="Times New Roman"/>
                <w:b w:val="false"/>
                <w:i w:val="false"/>
                <w:color w:val="000000"/>
                <w:sz w:val="20"/>
              </w:rPr>
              <w:t>
657</w:t>
            </w:r>
          </w:p>
          <w:bookmarkEnd w:id="136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61010-2-032-2014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2-032. Частные требования к ручным и управляемым вручную датчикам тока для электрических испытаний и измерений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367"/>
          <w:p>
            <w:pPr>
              <w:spacing w:after="20"/>
              <w:ind w:left="20"/>
              <w:jc w:val="both"/>
            </w:pPr>
            <w:r>
              <w:rPr>
                <w:rFonts w:ascii="Times New Roman"/>
                <w:b w:val="false"/>
                <w:i w:val="false"/>
                <w:color w:val="000000"/>
                <w:sz w:val="20"/>
              </w:rPr>
              <w:t>
658</w:t>
            </w:r>
          </w:p>
          <w:bookmarkEnd w:id="136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61010-2-032-2011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2-032. Частные требования к клещам амперометрическим ручным для электрических измерений и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368"/>
          <w:p>
            <w:pPr>
              <w:spacing w:after="20"/>
              <w:ind w:left="20"/>
              <w:jc w:val="both"/>
            </w:pPr>
            <w:r>
              <w:rPr>
                <w:rFonts w:ascii="Times New Roman"/>
                <w:b w:val="false"/>
                <w:i w:val="false"/>
                <w:color w:val="000000"/>
                <w:sz w:val="20"/>
              </w:rPr>
              <w:t>
659</w:t>
            </w:r>
          </w:p>
          <w:bookmarkEnd w:id="136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61010-2-033-2013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2-033. Частные требования к портативным мультиметрам и другим измерительным приборам для бытового и профессионального применения, обеспечивающим измерение сетевого напряжения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1369"/>
          <w:p>
            <w:pPr>
              <w:spacing w:after="20"/>
              <w:ind w:left="20"/>
              <w:jc w:val="both"/>
            </w:pPr>
            <w:r>
              <w:rPr>
                <w:rFonts w:ascii="Times New Roman"/>
                <w:b w:val="false"/>
                <w:i w:val="false"/>
                <w:color w:val="000000"/>
                <w:sz w:val="20"/>
              </w:rPr>
              <w:t>
660</w:t>
            </w:r>
          </w:p>
          <w:bookmarkEnd w:id="1369"/>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61010-2-051-2014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2-051. Частные требования к лабораторному оборудованию для перемешивания и взбалтывания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370"/>
          <w:p>
            <w:pPr>
              <w:spacing w:after="20"/>
              <w:ind w:left="20"/>
              <w:jc w:val="both"/>
            </w:pPr>
            <w:r>
              <w:rPr>
                <w:rFonts w:ascii="Times New Roman"/>
                <w:b w:val="false"/>
                <w:i w:val="false"/>
                <w:color w:val="000000"/>
                <w:sz w:val="20"/>
              </w:rPr>
              <w:t>
661</w:t>
            </w:r>
          </w:p>
          <w:bookmarkEnd w:id="137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61010-2-051-2011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2-051. Частные требования к лабораторному оборудованию для перемешивания и взбалтывания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371"/>
          <w:p>
            <w:pPr>
              <w:spacing w:after="20"/>
              <w:ind w:left="20"/>
              <w:jc w:val="both"/>
            </w:pPr>
            <w:r>
              <w:rPr>
                <w:rFonts w:ascii="Times New Roman"/>
                <w:b w:val="false"/>
                <w:i w:val="false"/>
                <w:color w:val="000000"/>
                <w:sz w:val="20"/>
              </w:rPr>
              <w:t>
662</w:t>
            </w:r>
          </w:p>
          <w:bookmarkEnd w:id="1371"/>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61010-2-061-2014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2-061. Частные требования к лабораторным атомным спектрометрам с термической атомизацией и ионизацией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372"/>
          <w:p>
            <w:pPr>
              <w:spacing w:after="20"/>
              <w:ind w:left="20"/>
              <w:jc w:val="both"/>
            </w:pPr>
            <w:r>
              <w:rPr>
                <w:rFonts w:ascii="Times New Roman"/>
                <w:b w:val="false"/>
                <w:i w:val="false"/>
                <w:color w:val="000000"/>
                <w:sz w:val="20"/>
              </w:rPr>
              <w:t>
663</w:t>
            </w:r>
          </w:p>
          <w:bookmarkEnd w:id="1372"/>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61010-2-061-2011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2-061. Частные требования к лабораторным атомным спектрометрам с термической атомизацией и ионизацией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373"/>
          <w:p>
            <w:pPr>
              <w:spacing w:after="20"/>
              <w:ind w:left="20"/>
              <w:jc w:val="both"/>
            </w:pPr>
            <w:r>
              <w:rPr>
                <w:rFonts w:ascii="Times New Roman"/>
                <w:b w:val="false"/>
                <w:i w:val="false"/>
                <w:color w:val="000000"/>
                <w:sz w:val="20"/>
              </w:rPr>
              <w:t>
664</w:t>
            </w:r>
          </w:p>
          <w:bookmarkEnd w:id="137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61010-2-081-2013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2-081. Частные требования к автоматическому и полуавтоматическому лабораторному оборудованию для проведения анализов и других целей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374"/>
          <w:p>
            <w:pPr>
              <w:spacing w:after="20"/>
              <w:ind w:left="20"/>
              <w:jc w:val="both"/>
            </w:pPr>
            <w:r>
              <w:rPr>
                <w:rFonts w:ascii="Times New Roman"/>
                <w:b w:val="false"/>
                <w:i w:val="false"/>
                <w:color w:val="000000"/>
                <w:sz w:val="20"/>
              </w:rPr>
              <w:t>
665</w:t>
            </w:r>
          </w:p>
          <w:bookmarkEnd w:id="1374"/>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61010-031-2013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031. Требования безопасности к портативным измерительным щупам для электрических измерений и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375"/>
          <w:p>
            <w:pPr>
              <w:spacing w:after="20"/>
              <w:ind w:left="20"/>
              <w:jc w:val="both"/>
            </w:pPr>
            <w:r>
              <w:rPr>
                <w:rFonts w:ascii="Times New Roman"/>
                <w:b w:val="false"/>
                <w:i w:val="false"/>
                <w:color w:val="000000"/>
                <w:sz w:val="20"/>
              </w:rPr>
              <w:t>
666</w:t>
            </w:r>
          </w:p>
          <w:bookmarkEnd w:id="137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61010-031-2011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электрических контрольно-измерительных приборов и лабораторного оборудования. Часть 031. Частные требования к щупам электрическим ручным для электрических измерений и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376"/>
          <w:p>
            <w:pPr>
              <w:spacing w:after="20"/>
              <w:ind w:left="20"/>
              <w:jc w:val="both"/>
            </w:pPr>
            <w:r>
              <w:rPr>
                <w:rFonts w:ascii="Times New Roman"/>
                <w:b w:val="false"/>
                <w:i w:val="false"/>
                <w:color w:val="000000"/>
                <w:sz w:val="20"/>
              </w:rPr>
              <w:t>
667</w:t>
            </w:r>
          </w:p>
          <w:bookmarkEnd w:id="137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Общие требования безопасности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377"/>
          <w:p>
            <w:pPr>
              <w:spacing w:after="20"/>
              <w:ind w:left="20"/>
              <w:jc w:val="both"/>
            </w:pPr>
            <w:r>
              <w:rPr>
                <w:rFonts w:ascii="Times New Roman"/>
                <w:b w:val="false"/>
                <w:i w:val="false"/>
                <w:color w:val="000000"/>
                <w:sz w:val="20"/>
              </w:rPr>
              <w:t>
668</w:t>
            </w:r>
          </w:p>
          <w:bookmarkEnd w:id="137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дисковых пил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1378"/>
          <w:p>
            <w:pPr>
              <w:spacing w:after="20"/>
              <w:ind w:left="20"/>
              <w:jc w:val="both"/>
            </w:pPr>
            <w:r>
              <w:rPr>
                <w:rFonts w:ascii="Times New Roman"/>
                <w:b w:val="false"/>
                <w:i w:val="false"/>
                <w:color w:val="000000"/>
                <w:sz w:val="20"/>
              </w:rPr>
              <w:t>
669</w:t>
            </w:r>
          </w:p>
          <w:bookmarkEnd w:id="137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радиально-рычажных пил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1379"/>
          <w:p>
            <w:pPr>
              <w:spacing w:after="20"/>
              <w:ind w:left="20"/>
              <w:jc w:val="both"/>
            </w:pPr>
            <w:r>
              <w:rPr>
                <w:rFonts w:ascii="Times New Roman"/>
                <w:b w:val="false"/>
                <w:i w:val="false"/>
                <w:color w:val="000000"/>
                <w:sz w:val="20"/>
              </w:rPr>
              <w:t>
670</w:t>
            </w:r>
          </w:p>
          <w:bookmarkEnd w:id="137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61029-2-3-2011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строгальных и рейсмусовых пил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1380"/>
          <w:p>
            <w:pPr>
              <w:spacing w:after="20"/>
              <w:ind w:left="20"/>
              <w:jc w:val="both"/>
            </w:pPr>
            <w:r>
              <w:rPr>
                <w:rFonts w:ascii="Times New Roman"/>
                <w:b w:val="false"/>
                <w:i w:val="false"/>
                <w:color w:val="000000"/>
                <w:sz w:val="20"/>
              </w:rPr>
              <w:t>
671</w:t>
            </w:r>
          </w:p>
          <w:bookmarkEnd w:id="138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61029-2-4-2012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настольных шлифовальных машин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1381"/>
          <w:p>
            <w:pPr>
              <w:spacing w:after="20"/>
              <w:ind w:left="20"/>
              <w:jc w:val="both"/>
            </w:pPr>
            <w:r>
              <w:rPr>
                <w:rFonts w:ascii="Times New Roman"/>
                <w:b w:val="false"/>
                <w:i w:val="false"/>
                <w:color w:val="000000"/>
                <w:sz w:val="20"/>
              </w:rPr>
              <w:t>
672</w:t>
            </w:r>
          </w:p>
          <w:bookmarkEnd w:id="138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1029-2-4-96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настольных шлифовальных машин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1382"/>
          <w:p>
            <w:pPr>
              <w:spacing w:after="20"/>
              <w:ind w:left="20"/>
              <w:jc w:val="both"/>
            </w:pPr>
            <w:r>
              <w:rPr>
                <w:rFonts w:ascii="Times New Roman"/>
                <w:b w:val="false"/>
                <w:i w:val="false"/>
                <w:color w:val="000000"/>
                <w:sz w:val="20"/>
              </w:rPr>
              <w:t>
673</w:t>
            </w:r>
          </w:p>
          <w:bookmarkEnd w:id="138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61029-2-5-2011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ленточных пил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383"/>
          <w:p>
            <w:pPr>
              <w:spacing w:after="20"/>
              <w:ind w:left="20"/>
              <w:jc w:val="both"/>
            </w:pPr>
            <w:r>
              <w:rPr>
                <w:rFonts w:ascii="Times New Roman"/>
                <w:b w:val="false"/>
                <w:i w:val="false"/>
                <w:color w:val="000000"/>
                <w:sz w:val="20"/>
              </w:rPr>
              <w:t>
674</w:t>
            </w:r>
          </w:p>
          <w:bookmarkEnd w:id="138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61029-2-6-2011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384"/>
          <w:p>
            <w:pPr>
              <w:spacing w:after="20"/>
              <w:ind w:left="20"/>
              <w:jc w:val="both"/>
            </w:pPr>
            <w:r>
              <w:rPr>
                <w:rFonts w:ascii="Times New Roman"/>
                <w:b w:val="false"/>
                <w:i w:val="false"/>
                <w:color w:val="000000"/>
                <w:sz w:val="20"/>
              </w:rPr>
              <w:t>
675</w:t>
            </w:r>
          </w:p>
          <w:bookmarkEnd w:id="138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61029-2-7-2011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алмазных пил с подачей воды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1385"/>
          <w:p>
            <w:pPr>
              <w:spacing w:after="20"/>
              <w:ind w:left="20"/>
              <w:jc w:val="both"/>
            </w:pPr>
            <w:r>
              <w:rPr>
                <w:rFonts w:ascii="Times New Roman"/>
                <w:b w:val="false"/>
                <w:i w:val="false"/>
                <w:color w:val="000000"/>
                <w:sz w:val="20"/>
              </w:rPr>
              <w:t>
676</w:t>
            </w:r>
          </w:p>
          <w:bookmarkEnd w:id="138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61029-2-8-2011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1386"/>
          <w:p>
            <w:pPr>
              <w:spacing w:after="20"/>
              <w:ind w:left="20"/>
              <w:jc w:val="both"/>
            </w:pPr>
            <w:r>
              <w:rPr>
                <w:rFonts w:ascii="Times New Roman"/>
                <w:b w:val="false"/>
                <w:i w:val="false"/>
                <w:color w:val="000000"/>
                <w:sz w:val="20"/>
              </w:rPr>
              <w:t>
677</w:t>
            </w:r>
          </w:p>
          <w:bookmarkEnd w:id="1386"/>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61029-2-9-2012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торцовочных пил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1387"/>
          <w:p>
            <w:pPr>
              <w:spacing w:after="20"/>
              <w:ind w:left="20"/>
              <w:jc w:val="both"/>
            </w:pPr>
            <w:r>
              <w:rPr>
                <w:rFonts w:ascii="Times New Roman"/>
                <w:b w:val="false"/>
                <w:i w:val="false"/>
                <w:color w:val="000000"/>
                <w:sz w:val="20"/>
              </w:rPr>
              <w:t>
678</w:t>
            </w:r>
          </w:p>
          <w:bookmarkEnd w:id="138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1029-2-9-99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торцовочных пил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1388"/>
          <w:p>
            <w:pPr>
              <w:spacing w:after="20"/>
              <w:ind w:left="20"/>
              <w:jc w:val="both"/>
            </w:pPr>
            <w:r>
              <w:rPr>
                <w:rFonts w:ascii="Times New Roman"/>
                <w:b w:val="false"/>
                <w:i w:val="false"/>
                <w:color w:val="000000"/>
                <w:sz w:val="20"/>
              </w:rPr>
              <w:t>
679</w:t>
            </w:r>
          </w:p>
          <w:bookmarkEnd w:id="138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61029-2-10-2013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отрезных шлифовальных машин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1389"/>
          <w:p>
            <w:pPr>
              <w:spacing w:after="20"/>
              <w:ind w:left="20"/>
              <w:jc w:val="both"/>
            </w:pPr>
            <w:r>
              <w:rPr>
                <w:rFonts w:ascii="Times New Roman"/>
                <w:b w:val="false"/>
                <w:i w:val="false"/>
                <w:color w:val="000000"/>
                <w:sz w:val="20"/>
              </w:rPr>
              <w:t>
680</w:t>
            </w:r>
          </w:p>
          <w:bookmarkEnd w:id="138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61029-2-12-2014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Часть 2-12. Частные требования безопасности и методы испытаний к машинам для нарезки внешней резьбы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390"/>
          <w:p>
            <w:pPr>
              <w:spacing w:after="20"/>
              <w:ind w:left="20"/>
              <w:jc w:val="both"/>
            </w:pPr>
            <w:r>
              <w:rPr>
                <w:rFonts w:ascii="Times New Roman"/>
                <w:b w:val="false"/>
                <w:i w:val="false"/>
                <w:color w:val="000000"/>
                <w:sz w:val="20"/>
              </w:rPr>
              <w:t>
681</w:t>
            </w:r>
          </w:p>
          <w:bookmarkEnd w:id="139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w:t>
            </w:r>
            <w:r>
              <w:br/>
            </w:r>
            <w:r>
              <w:rPr>
                <w:rFonts w:ascii="Times New Roman"/>
                <w:b w:val="false"/>
                <w:i w:val="false"/>
                <w:color w:val="000000"/>
                <w:sz w:val="20"/>
              </w:rPr>
              <w:t>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61034-1-2011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плотности дыма при горении кабелей в заданных условиях. Часть 1. Испытательное оборудование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391"/>
          <w:p>
            <w:pPr>
              <w:spacing w:after="20"/>
              <w:ind w:left="20"/>
              <w:jc w:val="both"/>
            </w:pPr>
            <w:r>
              <w:rPr>
                <w:rFonts w:ascii="Times New Roman"/>
                <w:b w:val="false"/>
                <w:i w:val="false"/>
                <w:color w:val="000000"/>
                <w:sz w:val="20"/>
              </w:rPr>
              <w:t>
682</w:t>
            </w:r>
          </w:p>
          <w:bookmarkEnd w:id="139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w:t>
            </w:r>
            <w:r>
              <w:br/>
            </w:r>
            <w:r>
              <w:rPr>
                <w:rFonts w:ascii="Times New Roman"/>
                <w:b w:val="false"/>
                <w:i w:val="false"/>
                <w:color w:val="000000"/>
                <w:sz w:val="20"/>
              </w:rPr>
              <w:t>
одиннадцатый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61034-2-2011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плотности дыма при горении кабелей в заданных условиях. Часть 2. Метод испытания и требования к нему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1392"/>
          <w:p>
            <w:pPr>
              <w:spacing w:after="20"/>
              <w:ind w:left="20"/>
              <w:jc w:val="both"/>
            </w:pPr>
            <w:r>
              <w:rPr>
                <w:rFonts w:ascii="Times New Roman"/>
                <w:b w:val="false"/>
                <w:i w:val="false"/>
                <w:color w:val="000000"/>
                <w:sz w:val="20"/>
              </w:rPr>
              <w:t>
683</w:t>
            </w:r>
          </w:p>
          <w:bookmarkEnd w:id="139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61048-2011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приспособления для ламп. Конденсаторы для цепей трубчатых люминесцентных и других разрядных ламп. Общие требования и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1393"/>
          <w:p>
            <w:pPr>
              <w:spacing w:after="20"/>
              <w:ind w:left="20"/>
              <w:jc w:val="both"/>
            </w:pPr>
            <w:r>
              <w:rPr>
                <w:rFonts w:ascii="Times New Roman"/>
                <w:b w:val="false"/>
                <w:i w:val="false"/>
                <w:color w:val="000000"/>
                <w:sz w:val="20"/>
              </w:rPr>
              <w:t>
684</w:t>
            </w:r>
          </w:p>
          <w:bookmarkEnd w:id="139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61050-2011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для трубчатых разрядных ламп с напряжением холостого хода, превышающим 1000 В (прежнее название – "Неоновые трансформаторы"). Общие требования и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394"/>
          <w:p>
            <w:pPr>
              <w:spacing w:after="20"/>
              <w:ind w:left="20"/>
              <w:jc w:val="both"/>
            </w:pPr>
            <w:r>
              <w:rPr>
                <w:rFonts w:ascii="Times New Roman"/>
                <w:b w:val="false"/>
                <w:i w:val="false"/>
                <w:color w:val="000000"/>
                <w:sz w:val="20"/>
              </w:rPr>
              <w:t>
685</w:t>
            </w:r>
          </w:p>
          <w:bookmarkEnd w:id="1394"/>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61058-1-2012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электроприборов.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1395"/>
          <w:p>
            <w:pPr>
              <w:spacing w:after="20"/>
              <w:ind w:left="20"/>
              <w:jc w:val="both"/>
            </w:pPr>
            <w:r>
              <w:rPr>
                <w:rFonts w:ascii="Times New Roman"/>
                <w:b w:val="false"/>
                <w:i w:val="false"/>
                <w:color w:val="000000"/>
                <w:sz w:val="20"/>
              </w:rPr>
              <w:t>
686</w:t>
            </w:r>
          </w:p>
          <w:bookmarkEnd w:id="139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61058-1-2009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электроприборов.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1396"/>
          <w:p>
            <w:pPr>
              <w:spacing w:after="20"/>
              <w:ind w:left="20"/>
              <w:jc w:val="both"/>
            </w:pPr>
            <w:r>
              <w:rPr>
                <w:rFonts w:ascii="Times New Roman"/>
                <w:b w:val="false"/>
                <w:i w:val="false"/>
                <w:color w:val="000000"/>
                <w:sz w:val="20"/>
              </w:rPr>
              <w:t>
687</w:t>
            </w:r>
          </w:p>
          <w:bookmarkEnd w:id="139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61058.1-2000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электроприборов.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1397"/>
          <w:p>
            <w:pPr>
              <w:spacing w:after="20"/>
              <w:ind w:left="20"/>
              <w:jc w:val="both"/>
            </w:pPr>
            <w:r>
              <w:rPr>
                <w:rFonts w:ascii="Times New Roman"/>
                <w:b w:val="false"/>
                <w:i w:val="false"/>
                <w:color w:val="000000"/>
                <w:sz w:val="20"/>
              </w:rPr>
              <w:t>
688</w:t>
            </w:r>
          </w:p>
          <w:bookmarkEnd w:id="139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61058-2-1-2013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электрических бытовых приборов. Часть 2-1. Дополнительные требования к шнуровым выключателям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398"/>
          <w:p>
            <w:pPr>
              <w:spacing w:after="20"/>
              <w:ind w:left="20"/>
              <w:jc w:val="both"/>
            </w:pPr>
            <w:r>
              <w:rPr>
                <w:rFonts w:ascii="Times New Roman"/>
                <w:b w:val="false"/>
                <w:i w:val="false"/>
                <w:color w:val="000000"/>
                <w:sz w:val="20"/>
              </w:rPr>
              <w:t>
689</w:t>
            </w:r>
          </w:p>
          <w:bookmarkEnd w:id="139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61058-2-4-2012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электрических бытовых приборов. Часть 2-4. Дополнительные требования к независимо устанавливаемым выключателям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399"/>
          <w:p>
            <w:pPr>
              <w:spacing w:after="20"/>
              <w:ind w:left="20"/>
              <w:jc w:val="both"/>
            </w:pPr>
            <w:r>
              <w:rPr>
                <w:rFonts w:ascii="Times New Roman"/>
                <w:b w:val="false"/>
                <w:i w:val="false"/>
                <w:color w:val="000000"/>
                <w:sz w:val="20"/>
              </w:rPr>
              <w:t>
690</w:t>
            </w:r>
          </w:p>
          <w:bookmarkEnd w:id="139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61058-2-5-2012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для электроприборов. Часть 2-5. Дополнительные требования к переключателям полюсов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1400"/>
          <w:p>
            <w:pPr>
              <w:spacing w:after="20"/>
              <w:ind w:left="20"/>
              <w:jc w:val="both"/>
            </w:pPr>
            <w:r>
              <w:rPr>
                <w:rFonts w:ascii="Times New Roman"/>
                <w:b w:val="false"/>
                <w:i w:val="false"/>
                <w:color w:val="000000"/>
                <w:sz w:val="20"/>
              </w:rPr>
              <w:t>
691</w:t>
            </w:r>
          </w:p>
          <w:bookmarkEnd w:id="140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61071-2014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силовые электронные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401"/>
          <w:p>
            <w:pPr>
              <w:spacing w:after="20"/>
              <w:ind w:left="20"/>
              <w:jc w:val="both"/>
            </w:pPr>
            <w:r>
              <w:rPr>
                <w:rFonts w:ascii="Times New Roman"/>
                <w:b w:val="false"/>
                <w:i w:val="false"/>
                <w:color w:val="000000"/>
                <w:sz w:val="20"/>
              </w:rPr>
              <w:t>
692</w:t>
            </w:r>
          </w:p>
          <w:bookmarkEnd w:id="1401"/>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31637-2012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Контакторы электромеханические бытовые и аналогичного применения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1402"/>
          <w:p>
            <w:pPr>
              <w:spacing w:after="20"/>
              <w:ind w:left="20"/>
              <w:jc w:val="both"/>
            </w:pPr>
            <w:r>
              <w:rPr>
                <w:rFonts w:ascii="Times New Roman"/>
                <w:b w:val="false"/>
                <w:i w:val="false"/>
                <w:color w:val="000000"/>
                <w:sz w:val="20"/>
              </w:rPr>
              <w:t>
693</w:t>
            </w:r>
          </w:p>
          <w:bookmarkEnd w:id="1402"/>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51731-2010</w:t>
            </w:r>
            <w:r>
              <w:br/>
            </w:r>
            <w:r>
              <w:rPr>
                <w:rFonts w:ascii="Times New Roman"/>
                <w:b w:val="false"/>
                <w:i w:val="false"/>
                <w:color w:val="000000"/>
                <w:sz w:val="20"/>
              </w:rPr>
              <w:t>
(МЭК 61095:2000)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Контакторы электромеханические бытового и аналогичного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1403"/>
          <w:p>
            <w:pPr>
              <w:spacing w:after="20"/>
              <w:ind w:left="20"/>
              <w:jc w:val="both"/>
            </w:pPr>
            <w:r>
              <w:rPr>
                <w:rFonts w:ascii="Times New Roman"/>
                <w:b w:val="false"/>
                <w:i w:val="false"/>
                <w:color w:val="000000"/>
                <w:sz w:val="20"/>
              </w:rPr>
              <w:t>
694</w:t>
            </w:r>
          </w:p>
          <w:bookmarkEnd w:id="1403"/>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61131-2-2012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Контроллеры программируемые. Часть 2. Требования к оборудованию и испытания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1404"/>
          <w:p>
            <w:pPr>
              <w:spacing w:after="20"/>
              <w:ind w:left="20"/>
              <w:jc w:val="both"/>
            </w:pPr>
            <w:r>
              <w:rPr>
                <w:rFonts w:ascii="Times New Roman"/>
                <w:b w:val="false"/>
                <w:i w:val="false"/>
                <w:color w:val="000000"/>
                <w:sz w:val="20"/>
              </w:rPr>
              <w:t>
695</w:t>
            </w:r>
          </w:p>
          <w:bookmarkEnd w:id="140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61131-2-2010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Контроллеры программируемые. Часть 2. Требования к оборудованию и испытания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1405"/>
          <w:p>
            <w:pPr>
              <w:spacing w:after="20"/>
              <w:ind w:left="20"/>
              <w:jc w:val="both"/>
            </w:pPr>
            <w:r>
              <w:rPr>
                <w:rFonts w:ascii="Times New Roman"/>
                <w:b w:val="false"/>
                <w:i w:val="false"/>
                <w:color w:val="000000"/>
                <w:sz w:val="20"/>
              </w:rPr>
              <w:t>
696</w:t>
            </w:r>
          </w:p>
          <w:bookmarkEnd w:id="140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53075-2008</w:t>
            </w:r>
            <w:r>
              <w:br/>
            </w:r>
            <w:r>
              <w:rPr>
                <w:rFonts w:ascii="Times New Roman"/>
                <w:b w:val="false"/>
                <w:i w:val="false"/>
                <w:color w:val="000000"/>
                <w:sz w:val="20"/>
              </w:rPr>
              <w:t>
(МЭК 61167:1992)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металлогалогенные. Эксплуатационные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1406"/>
          <w:p>
            <w:pPr>
              <w:spacing w:after="20"/>
              <w:ind w:left="20"/>
              <w:jc w:val="both"/>
            </w:pPr>
            <w:r>
              <w:rPr>
                <w:rFonts w:ascii="Times New Roman"/>
                <w:b w:val="false"/>
                <w:i w:val="false"/>
                <w:color w:val="000000"/>
                <w:sz w:val="20"/>
              </w:rPr>
              <w:t>
697</w:t>
            </w:r>
          </w:p>
          <w:bookmarkEnd w:id="140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61184-2011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байонетные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407"/>
          <w:p>
            <w:pPr>
              <w:spacing w:after="20"/>
              <w:ind w:left="20"/>
              <w:jc w:val="both"/>
            </w:pPr>
            <w:r>
              <w:rPr>
                <w:rFonts w:ascii="Times New Roman"/>
                <w:b w:val="false"/>
                <w:i w:val="false"/>
                <w:color w:val="000000"/>
                <w:sz w:val="20"/>
              </w:rPr>
              <w:t>
698</w:t>
            </w:r>
          </w:p>
          <w:bookmarkEnd w:id="140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десятый</w:t>
            </w:r>
            <w:r>
              <w:br/>
            </w:r>
            <w:r>
              <w:rPr>
                <w:rFonts w:ascii="Times New Roman"/>
                <w:b w:val="false"/>
                <w:i w:val="false"/>
                <w:color w:val="000000"/>
                <w:sz w:val="20"/>
              </w:rPr>
              <w:t>
и одиннадцатый</w:t>
            </w:r>
            <w:r>
              <w:br/>
            </w:r>
            <w:r>
              <w:rPr>
                <w:rFonts w:ascii="Times New Roman"/>
                <w:b w:val="false"/>
                <w:i w:val="false"/>
                <w:color w:val="000000"/>
                <w:sz w:val="20"/>
              </w:rPr>
              <w:t>
статьи 4,</w:t>
            </w:r>
            <w:r>
              <w:br/>
            </w:r>
            <w:r>
              <w:rPr>
                <w:rFonts w:ascii="Times New Roman"/>
                <w:b w:val="false"/>
                <w:i w:val="false"/>
                <w:color w:val="000000"/>
                <w:sz w:val="20"/>
              </w:rPr>
              <w:t>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51288-99 (МЭК 187-93)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измерений электрических и магнитных величин. Эксплуатационные документы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408"/>
          <w:p>
            <w:pPr>
              <w:spacing w:after="20"/>
              <w:ind w:left="20"/>
              <w:jc w:val="both"/>
            </w:pPr>
            <w:r>
              <w:rPr>
                <w:rFonts w:ascii="Times New Roman"/>
                <w:b w:val="false"/>
                <w:i w:val="false"/>
                <w:color w:val="000000"/>
                <w:sz w:val="20"/>
              </w:rPr>
              <w:t>
699</w:t>
            </w:r>
          </w:p>
          <w:bookmarkEnd w:id="1408"/>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61195-2012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люминесцентные двухцокольные.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409"/>
          <w:p>
            <w:pPr>
              <w:spacing w:after="20"/>
              <w:ind w:left="20"/>
              <w:jc w:val="both"/>
            </w:pPr>
            <w:r>
              <w:rPr>
                <w:rFonts w:ascii="Times New Roman"/>
                <w:b w:val="false"/>
                <w:i w:val="false"/>
                <w:color w:val="000000"/>
                <w:sz w:val="20"/>
              </w:rPr>
              <w:t>
700</w:t>
            </w:r>
          </w:p>
          <w:bookmarkEnd w:id="140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61195-2001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люминесцентные двухцокольные.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1410"/>
          <w:p>
            <w:pPr>
              <w:spacing w:after="20"/>
              <w:ind w:left="20"/>
              <w:jc w:val="both"/>
            </w:pPr>
            <w:r>
              <w:rPr>
                <w:rFonts w:ascii="Times New Roman"/>
                <w:b w:val="false"/>
                <w:i w:val="false"/>
                <w:color w:val="000000"/>
                <w:sz w:val="20"/>
              </w:rPr>
              <w:t>
701</w:t>
            </w:r>
          </w:p>
          <w:bookmarkEnd w:id="141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61199-2011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люминесцентные одноцокольные.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1411"/>
          <w:p>
            <w:pPr>
              <w:spacing w:after="20"/>
              <w:ind w:left="20"/>
              <w:jc w:val="both"/>
            </w:pPr>
            <w:r>
              <w:rPr>
                <w:rFonts w:ascii="Times New Roman"/>
                <w:b w:val="false"/>
                <w:i w:val="false"/>
                <w:color w:val="000000"/>
                <w:sz w:val="20"/>
              </w:rPr>
              <w:t>
702</w:t>
            </w:r>
          </w:p>
          <w:bookmarkEnd w:id="141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61199-2006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люминесцентные одноцокольные.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412"/>
          <w:p>
            <w:pPr>
              <w:spacing w:after="20"/>
              <w:ind w:left="20"/>
              <w:jc w:val="both"/>
            </w:pPr>
            <w:r>
              <w:rPr>
                <w:rFonts w:ascii="Times New Roman"/>
                <w:b w:val="false"/>
                <w:i w:val="false"/>
                <w:color w:val="000000"/>
                <w:sz w:val="20"/>
              </w:rPr>
              <w:t>
703</w:t>
            </w:r>
          </w:p>
          <w:bookmarkEnd w:id="141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61204-2013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питания постоянного тока низковольтные. Рабочие характеристики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1413"/>
          <w:p>
            <w:pPr>
              <w:spacing w:after="20"/>
              <w:ind w:left="20"/>
              <w:jc w:val="both"/>
            </w:pPr>
            <w:r>
              <w:rPr>
                <w:rFonts w:ascii="Times New Roman"/>
                <w:b w:val="false"/>
                <w:i w:val="false"/>
                <w:color w:val="000000"/>
                <w:sz w:val="20"/>
              </w:rPr>
              <w:t>
704</w:t>
            </w:r>
          </w:p>
          <w:bookmarkEnd w:id="141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61204-7-2014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питания постоянного тока низковольтные. Часть 7.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414"/>
          <w:p>
            <w:pPr>
              <w:spacing w:after="20"/>
              <w:ind w:left="20"/>
              <w:jc w:val="both"/>
            </w:pPr>
            <w:r>
              <w:rPr>
                <w:rFonts w:ascii="Times New Roman"/>
                <w:b w:val="false"/>
                <w:i w:val="false"/>
                <w:color w:val="000000"/>
                <w:sz w:val="20"/>
              </w:rPr>
              <w:t>
705</w:t>
            </w:r>
          </w:p>
          <w:bookmarkEnd w:id="141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третий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61210-2011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присоединительные. Зажимы плоские быстросоединяемые для медных электрических проводников.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415"/>
          <w:p>
            <w:pPr>
              <w:spacing w:after="20"/>
              <w:ind w:left="20"/>
              <w:jc w:val="both"/>
            </w:pPr>
            <w:r>
              <w:rPr>
                <w:rFonts w:ascii="Times New Roman"/>
                <w:b w:val="false"/>
                <w:i w:val="false"/>
                <w:color w:val="000000"/>
                <w:sz w:val="20"/>
              </w:rPr>
              <w:t>
706</w:t>
            </w:r>
          </w:p>
          <w:bookmarkEnd w:id="1415"/>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61230-2012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выполняемые под напряжением. Переносное оборудование для заземления или для заземления и закорачивания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1416"/>
          <w:p>
            <w:pPr>
              <w:spacing w:after="20"/>
              <w:ind w:left="20"/>
              <w:jc w:val="both"/>
            </w:pPr>
            <w:r>
              <w:rPr>
                <w:rFonts w:ascii="Times New Roman"/>
                <w:b w:val="false"/>
                <w:i w:val="false"/>
                <w:color w:val="000000"/>
                <w:sz w:val="20"/>
              </w:rPr>
              <w:t>
707</w:t>
            </w:r>
          </w:p>
          <w:bookmarkEnd w:id="141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61230-2008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выполняемые под напряжением. Переносное оборудование для заземления или для заземления и закорачивания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1417"/>
          <w:p>
            <w:pPr>
              <w:spacing w:after="20"/>
              <w:ind w:left="20"/>
              <w:jc w:val="both"/>
            </w:pPr>
            <w:r>
              <w:rPr>
                <w:rFonts w:ascii="Times New Roman"/>
                <w:b w:val="false"/>
                <w:i w:val="false"/>
                <w:color w:val="000000"/>
                <w:sz w:val="20"/>
              </w:rPr>
              <w:t>
708</w:t>
            </w:r>
          </w:p>
          <w:bookmarkEnd w:id="141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31223-2012 (IEC 61242:1995)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Удлинители бытового и аналогичного назначения на кабельных катушках.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1418"/>
          <w:p>
            <w:pPr>
              <w:spacing w:after="20"/>
              <w:ind w:left="20"/>
              <w:jc w:val="both"/>
            </w:pPr>
            <w:r>
              <w:rPr>
                <w:rFonts w:ascii="Times New Roman"/>
                <w:b w:val="false"/>
                <w:i w:val="false"/>
                <w:color w:val="000000"/>
                <w:sz w:val="20"/>
              </w:rPr>
              <w:t>
709</w:t>
            </w:r>
          </w:p>
          <w:bookmarkEnd w:id="141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61243-3-2014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под напряжением. Индикаторы напряжения. Часть 3. Индикаторы низкого напряжения двухполюсного типа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1419"/>
          <w:p>
            <w:pPr>
              <w:spacing w:after="20"/>
              <w:ind w:left="20"/>
              <w:jc w:val="both"/>
            </w:pPr>
            <w:r>
              <w:rPr>
                <w:rFonts w:ascii="Times New Roman"/>
                <w:b w:val="false"/>
                <w:i w:val="false"/>
                <w:color w:val="000000"/>
                <w:sz w:val="20"/>
              </w:rPr>
              <w:t>
710</w:t>
            </w:r>
          </w:p>
          <w:bookmarkEnd w:id="141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третий,</w:t>
            </w:r>
            <w:r>
              <w:br/>
            </w:r>
            <w:r>
              <w:rPr>
                <w:rFonts w:ascii="Times New Roman"/>
                <w:b w:val="false"/>
                <w:i w:val="false"/>
                <w:color w:val="000000"/>
                <w:sz w:val="20"/>
              </w:rPr>
              <w:t>
шестой,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61270-1-2013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для микроволновых печей. Часть 1. Общие положения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1420"/>
          <w:p>
            <w:pPr>
              <w:spacing w:after="20"/>
              <w:ind w:left="20"/>
              <w:jc w:val="both"/>
            </w:pPr>
            <w:r>
              <w:rPr>
                <w:rFonts w:ascii="Times New Roman"/>
                <w:b w:val="false"/>
                <w:i w:val="false"/>
                <w:color w:val="000000"/>
                <w:sz w:val="20"/>
              </w:rPr>
              <w:t>
711</w:t>
            </w:r>
          </w:p>
          <w:bookmarkEnd w:id="142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61347-1-2011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управления лампами. Часть 1. Общие требования и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421"/>
          <w:p>
            <w:pPr>
              <w:spacing w:after="20"/>
              <w:ind w:left="20"/>
              <w:jc w:val="both"/>
            </w:pPr>
            <w:r>
              <w:rPr>
                <w:rFonts w:ascii="Times New Roman"/>
                <w:b w:val="false"/>
                <w:i w:val="false"/>
                <w:color w:val="000000"/>
                <w:sz w:val="20"/>
              </w:rPr>
              <w:t>
712</w:t>
            </w:r>
          </w:p>
          <w:bookmarkEnd w:id="142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61347-1-2008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пускорегулирующие для ламп. Часть 1. Общие требования и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422"/>
          <w:p>
            <w:pPr>
              <w:spacing w:after="20"/>
              <w:ind w:left="20"/>
              <w:jc w:val="both"/>
            </w:pPr>
            <w:r>
              <w:rPr>
                <w:rFonts w:ascii="Times New Roman"/>
                <w:b w:val="false"/>
                <w:i w:val="false"/>
                <w:color w:val="000000"/>
                <w:sz w:val="20"/>
              </w:rPr>
              <w:t>
713</w:t>
            </w:r>
          </w:p>
          <w:bookmarkEnd w:id="1422"/>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ІЕС</w:t>
            </w:r>
            <w:r>
              <w:br/>
            </w:r>
            <w:r>
              <w:rPr>
                <w:rFonts w:ascii="Times New Roman"/>
                <w:b w:val="false"/>
                <w:i w:val="false"/>
                <w:color w:val="000000"/>
                <w:sz w:val="20"/>
              </w:rPr>
              <w:t>
61347-1-2013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управления ламповая. Часть 1. Общие требования и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423"/>
          <w:p>
            <w:pPr>
              <w:spacing w:after="20"/>
              <w:ind w:left="20"/>
              <w:jc w:val="both"/>
            </w:pPr>
            <w:r>
              <w:rPr>
                <w:rFonts w:ascii="Times New Roman"/>
                <w:b w:val="false"/>
                <w:i w:val="false"/>
                <w:color w:val="000000"/>
                <w:sz w:val="20"/>
              </w:rPr>
              <w:t>
714</w:t>
            </w:r>
          </w:p>
          <w:bookmarkEnd w:id="142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61347-2-2-2014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пускорегулирующие для ламп. Часть 2-2. Дополнительные требования к электронным понижающим преобразователям, работающим от источников постоянного или переменного тока, для ламп накаливания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424"/>
          <w:p>
            <w:pPr>
              <w:spacing w:after="20"/>
              <w:ind w:left="20"/>
              <w:jc w:val="both"/>
            </w:pPr>
            <w:r>
              <w:rPr>
                <w:rFonts w:ascii="Times New Roman"/>
                <w:b w:val="false"/>
                <w:i w:val="false"/>
                <w:color w:val="000000"/>
                <w:sz w:val="20"/>
              </w:rPr>
              <w:t>
715</w:t>
            </w:r>
          </w:p>
          <w:bookmarkEnd w:id="142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61347-2-3-2011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управления для ламп. Часть 2-3. Частные требования к аппаратам пускорегулирующим электронным, питаемым от источников переменного тока, для трубчатых люминесцентных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425"/>
          <w:p>
            <w:pPr>
              <w:spacing w:after="20"/>
              <w:ind w:left="20"/>
              <w:jc w:val="both"/>
            </w:pPr>
            <w:r>
              <w:rPr>
                <w:rFonts w:ascii="Times New Roman"/>
                <w:b w:val="false"/>
                <w:i w:val="false"/>
                <w:color w:val="000000"/>
                <w:sz w:val="20"/>
              </w:rPr>
              <w:t>
716</w:t>
            </w:r>
          </w:p>
          <w:bookmarkEnd w:id="142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61347-2-7-2014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управления лампами. Часть 2-7. Частные требования к электронным пускорегулирующим аппаратам, работающий от батарей, применяемым для аварийного освещения (автономного).</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1426"/>
          <w:p>
            <w:pPr>
              <w:spacing w:after="20"/>
              <w:ind w:left="20"/>
              <w:jc w:val="both"/>
            </w:pPr>
            <w:r>
              <w:rPr>
                <w:rFonts w:ascii="Times New Roman"/>
                <w:b w:val="false"/>
                <w:i w:val="false"/>
                <w:color w:val="000000"/>
                <w:sz w:val="20"/>
              </w:rPr>
              <w:t>
717</w:t>
            </w:r>
          </w:p>
          <w:bookmarkEnd w:id="142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61347-2-8-2011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управления лампами. Часть 2-8. Частные требования к пускорегулирующим аппаратам для люминесцентных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427"/>
          <w:p>
            <w:pPr>
              <w:spacing w:after="20"/>
              <w:ind w:left="20"/>
              <w:jc w:val="both"/>
            </w:pPr>
            <w:r>
              <w:rPr>
                <w:rFonts w:ascii="Times New Roman"/>
                <w:b w:val="false"/>
                <w:i w:val="false"/>
                <w:color w:val="000000"/>
                <w:sz w:val="20"/>
              </w:rPr>
              <w:t>
718</w:t>
            </w:r>
          </w:p>
          <w:bookmarkEnd w:id="142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61347-2-9-2014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управления лампами. Часть 2-9. Частные требования к электромагнитным пускорегулирующим аппаратам для разрядных ламп (кроме люминесцентных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1428"/>
          <w:p>
            <w:pPr>
              <w:spacing w:after="20"/>
              <w:ind w:left="20"/>
              <w:jc w:val="both"/>
            </w:pPr>
            <w:r>
              <w:rPr>
                <w:rFonts w:ascii="Times New Roman"/>
                <w:b w:val="false"/>
                <w:i w:val="false"/>
                <w:color w:val="000000"/>
                <w:sz w:val="20"/>
              </w:rPr>
              <w:t>
719</w:t>
            </w:r>
          </w:p>
          <w:bookmarkEnd w:id="142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61347-2-10-2014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пускорегулирующие для ламп. Часть 2-10. Дополнительные требования к электронным инверторам и преобразователям для высокочастотных трубчатых газоразрядных ламп (неоновых ламп) холодного запуска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1429"/>
          <w:p>
            <w:pPr>
              <w:spacing w:after="20"/>
              <w:ind w:left="20"/>
              <w:jc w:val="both"/>
            </w:pPr>
            <w:r>
              <w:rPr>
                <w:rFonts w:ascii="Times New Roman"/>
                <w:b w:val="false"/>
                <w:i w:val="false"/>
                <w:color w:val="000000"/>
                <w:sz w:val="20"/>
              </w:rPr>
              <w:t>
720</w:t>
            </w:r>
          </w:p>
          <w:bookmarkEnd w:id="142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61347-2-11-2014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пускорегулирующие для ламп. Часть 2-11. Дополнительные требования к вспомогательным электронным схемам для светильников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1430"/>
          <w:p>
            <w:pPr>
              <w:spacing w:after="20"/>
              <w:ind w:left="20"/>
              <w:jc w:val="both"/>
            </w:pPr>
            <w:r>
              <w:rPr>
                <w:rFonts w:ascii="Times New Roman"/>
                <w:b w:val="false"/>
                <w:i w:val="false"/>
                <w:color w:val="000000"/>
                <w:sz w:val="20"/>
              </w:rPr>
              <w:t>
721</w:t>
            </w:r>
          </w:p>
          <w:bookmarkEnd w:id="143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61347-2-12-2015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пускорегулирующие для ламп. Часть 2-12. Дополнительные требования к электронным балластам постоянного или переменного тока, для газоразрядных ламп (за исключением люминесцентных ламп)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431"/>
          <w:p>
            <w:pPr>
              <w:spacing w:after="20"/>
              <w:ind w:left="20"/>
              <w:jc w:val="both"/>
            </w:pPr>
            <w:r>
              <w:rPr>
                <w:rFonts w:ascii="Times New Roman"/>
                <w:b w:val="false"/>
                <w:i w:val="false"/>
                <w:color w:val="000000"/>
                <w:sz w:val="20"/>
              </w:rPr>
              <w:t>
722</w:t>
            </w:r>
          </w:p>
          <w:bookmarkEnd w:id="1431"/>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61347-2-13-2013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пускорегулирующие для ламп. Часть 2-13. Дополнительные требования к электронным пускорегулирующим аппаратам с напряжением питания постоянного или переменного тока для модулей со светоизлучающими диодами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1432"/>
          <w:p>
            <w:pPr>
              <w:spacing w:after="20"/>
              <w:ind w:left="20"/>
              <w:jc w:val="both"/>
            </w:pPr>
            <w:r>
              <w:rPr>
                <w:rFonts w:ascii="Times New Roman"/>
                <w:b w:val="false"/>
                <w:i w:val="false"/>
                <w:color w:val="000000"/>
                <w:sz w:val="20"/>
              </w:rPr>
              <w:t>
723</w:t>
            </w:r>
          </w:p>
          <w:bookmarkEnd w:id="1432"/>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61347-2-13-2011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управления лампами. Часть 2-13. Частные требования к электронным устройствам управления, питаемым от источников постоянного или переменного тока, для светодиодных модулей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1433"/>
          <w:p>
            <w:pPr>
              <w:spacing w:after="20"/>
              <w:ind w:left="20"/>
              <w:jc w:val="both"/>
            </w:pPr>
            <w:r>
              <w:rPr>
                <w:rFonts w:ascii="Times New Roman"/>
                <w:b w:val="false"/>
                <w:i w:val="false"/>
                <w:color w:val="000000"/>
                <w:sz w:val="20"/>
              </w:rPr>
              <w:t>
724</w:t>
            </w:r>
          </w:p>
          <w:bookmarkEnd w:id="143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61439-1-2013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комплектные низковольтные распределения и управления.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1434"/>
          <w:p>
            <w:pPr>
              <w:spacing w:after="20"/>
              <w:ind w:left="20"/>
              <w:jc w:val="both"/>
            </w:pPr>
            <w:r>
              <w:rPr>
                <w:rFonts w:ascii="Times New Roman"/>
                <w:b w:val="false"/>
                <w:i w:val="false"/>
                <w:color w:val="000000"/>
                <w:sz w:val="20"/>
              </w:rPr>
              <w:t>
725</w:t>
            </w:r>
          </w:p>
          <w:bookmarkEnd w:id="143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61439-2-2015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комплектные низковольтные распределения и управления. Часть 2. Устройства распределения и управления электроэнергией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1435"/>
          <w:p>
            <w:pPr>
              <w:spacing w:after="20"/>
              <w:ind w:left="20"/>
              <w:jc w:val="both"/>
            </w:pPr>
            <w:r>
              <w:rPr>
                <w:rFonts w:ascii="Times New Roman"/>
                <w:b w:val="false"/>
                <w:i w:val="false"/>
                <w:color w:val="000000"/>
                <w:sz w:val="20"/>
              </w:rPr>
              <w:t>
726</w:t>
            </w:r>
          </w:p>
          <w:bookmarkEnd w:id="143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61439-5-2013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комплектные низковольтные распределения и управления. Часть 5. Частные требования к распределению мощности в сетях общественного пользования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1436"/>
          <w:p>
            <w:pPr>
              <w:spacing w:after="20"/>
              <w:ind w:left="20"/>
              <w:jc w:val="both"/>
            </w:pPr>
            <w:r>
              <w:rPr>
                <w:rFonts w:ascii="Times New Roman"/>
                <w:b w:val="false"/>
                <w:i w:val="false"/>
                <w:color w:val="000000"/>
                <w:sz w:val="20"/>
              </w:rPr>
              <w:t>
727</w:t>
            </w:r>
          </w:p>
          <w:bookmarkEnd w:id="143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61535-2015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установочные для неразъемного соединения в стационарных установках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437"/>
          <w:p>
            <w:pPr>
              <w:spacing w:after="20"/>
              <w:ind w:left="20"/>
              <w:jc w:val="both"/>
            </w:pPr>
            <w:r>
              <w:rPr>
                <w:rFonts w:ascii="Times New Roman"/>
                <w:b w:val="false"/>
                <w:i w:val="false"/>
                <w:color w:val="000000"/>
                <w:sz w:val="20"/>
              </w:rPr>
              <w:t>
728</w:t>
            </w:r>
          </w:p>
          <w:bookmarkEnd w:id="143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третий, шестой,</w:t>
            </w:r>
            <w:r>
              <w:br/>
            </w:r>
            <w:r>
              <w:rPr>
                <w:rFonts w:ascii="Times New Roman"/>
                <w:b w:val="false"/>
                <w:i w:val="false"/>
                <w:color w:val="000000"/>
                <w:sz w:val="20"/>
              </w:rPr>
              <w:t>
восьмой, девятый,</w:t>
            </w:r>
            <w:r>
              <w:br/>
            </w:r>
            <w:r>
              <w:rPr>
                <w:rFonts w:ascii="Times New Roman"/>
                <w:b w:val="false"/>
                <w:i w:val="false"/>
                <w:color w:val="000000"/>
                <w:sz w:val="20"/>
              </w:rPr>
              <w:t>
одиннадцатый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52868-2007</w:t>
            </w:r>
            <w:r>
              <w:br/>
            </w:r>
            <w:r>
              <w:rPr>
                <w:rFonts w:ascii="Times New Roman"/>
                <w:b w:val="false"/>
                <w:i w:val="false"/>
                <w:color w:val="000000"/>
                <w:sz w:val="20"/>
              </w:rPr>
              <w:t>
(МЭК 61537:2006)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кабельных лотков и системы кабельных лестниц для прокладки кабелей. Общие технические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1438"/>
          <w:p>
            <w:pPr>
              <w:spacing w:after="20"/>
              <w:ind w:left="20"/>
              <w:jc w:val="both"/>
            </w:pPr>
            <w:r>
              <w:rPr>
                <w:rFonts w:ascii="Times New Roman"/>
                <w:b w:val="false"/>
                <w:i w:val="false"/>
                <w:color w:val="000000"/>
                <w:sz w:val="20"/>
              </w:rPr>
              <w:t>
729</w:t>
            </w:r>
          </w:p>
          <w:bookmarkEnd w:id="143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54127-1-2010</w:t>
            </w:r>
            <w:r>
              <w:br/>
            </w:r>
            <w:r>
              <w:rPr>
                <w:rFonts w:ascii="Times New Roman"/>
                <w:b w:val="false"/>
                <w:i w:val="false"/>
                <w:color w:val="000000"/>
                <w:sz w:val="20"/>
              </w:rPr>
              <w:t>
(МЭК 61557-1:2007)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439"/>
          <w:p>
            <w:pPr>
              <w:spacing w:after="20"/>
              <w:ind w:left="20"/>
              <w:jc w:val="both"/>
            </w:pPr>
            <w:r>
              <w:rPr>
                <w:rFonts w:ascii="Times New Roman"/>
                <w:b w:val="false"/>
                <w:i w:val="false"/>
                <w:color w:val="000000"/>
                <w:sz w:val="20"/>
              </w:rPr>
              <w:t>
730</w:t>
            </w:r>
          </w:p>
          <w:bookmarkEnd w:id="1439"/>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шестой,</w:t>
            </w:r>
            <w:r>
              <w:br/>
            </w:r>
            <w:r>
              <w:rPr>
                <w:rFonts w:ascii="Times New Roman"/>
                <w:b w:val="false"/>
                <w:i w:val="false"/>
                <w:color w:val="000000"/>
                <w:sz w:val="20"/>
              </w:rPr>
              <w:t>
десятый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2. Сопротивление изоляции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1440"/>
          <w:p>
            <w:pPr>
              <w:spacing w:after="20"/>
              <w:ind w:left="20"/>
              <w:jc w:val="both"/>
            </w:pPr>
            <w:r>
              <w:rPr>
                <w:rFonts w:ascii="Times New Roman"/>
                <w:b w:val="false"/>
                <w:i w:val="false"/>
                <w:color w:val="000000"/>
                <w:sz w:val="20"/>
              </w:rPr>
              <w:t>
731</w:t>
            </w:r>
          </w:p>
          <w:bookmarkEnd w:id="144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54127-2-2011</w:t>
            </w:r>
            <w:r>
              <w:br/>
            </w:r>
            <w:r>
              <w:rPr>
                <w:rFonts w:ascii="Times New Roman"/>
                <w:b w:val="false"/>
                <w:i w:val="false"/>
                <w:color w:val="000000"/>
                <w:sz w:val="20"/>
              </w:rPr>
              <w:t>
(МЭК 61557-2:2007)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2. Сопротивление изоляции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1441"/>
          <w:p>
            <w:pPr>
              <w:spacing w:after="20"/>
              <w:ind w:left="20"/>
              <w:jc w:val="both"/>
            </w:pPr>
            <w:r>
              <w:rPr>
                <w:rFonts w:ascii="Times New Roman"/>
                <w:b w:val="false"/>
                <w:i w:val="false"/>
                <w:color w:val="000000"/>
                <w:sz w:val="20"/>
              </w:rPr>
              <w:t>
732</w:t>
            </w:r>
          </w:p>
          <w:bookmarkEnd w:id="144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61557-3-2013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3. Полное сопротивление контура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1442"/>
          <w:p>
            <w:pPr>
              <w:spacing w:after="20"/>
              <w:ind w:left="20"/>
              <w:jc w:val="both"/>
            </w:pPr>
            <w:r>
              <w:rPr>
                <w:rFonts w:ascii="Times New Roman"/>
                <w:b w:val="false"/>
                <w:i w:val="false"/>
                <w:color w:val="000000"/>
                <w:sz w:val="20"/>
              </w:rPr>
              <w:t>
733</w:t>
            </w:r>
          </w:p>
          <w:bookmarkEnd w:id="144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54127-3-2011</w:t>
            </w:r>
            <w:r>
              <w:br/>
            </w:r>
            <w:r>
              <w:rPr>
                <w:rFonts w:ascii="Times New Roman"/>
                <w:b w:val="false"/>
                <w:i w:val="false"/>
                <w:color w:val="000000"/>
                <w:sz w:val="20"/>
              </w:rPr>
              <w:t>
(МЭК 61557-3:2007)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3. Полное сопротивление контура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1443"/>
          <w:p>
            <w:pPr>
              <w:spacing w:after="20"/>
              <w:ind w:left="20"/>
              <w:jc w:val="both"/>
            </w:pPr>
            <w:r>
              <w:rPr>
                <w:rFonts w:ascii="Times New Roman"/>
                <w:b w:val="false"/>
                <w:i w:val="false"/>
                <w:color w:val="000000"/>
                <w:sz w:val="20"/>
              </w:rPr>
              <w:t>
734</w:t>
            </w:r>
          </w:p>
          <w:bookmarkEnd w:id="1443"/>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61557-4-2013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4. Сопротивление заземления и эквипотенциального соединения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1444"/>
          <w:p>
            <w:pPr>
              <w:spacing w:after="20"/>
              <w:ind w:left="20"/>
              <w:jc w:val="both"/>
            </w:pPr>
            <w:r>
              <w:rPr>
                <w:rFonts w:ascii="Times New Roman"/>
                <w:b w:val="false"/>
                <w:i w:val="false"/>
                <w:color w:val="000000"/>
                <w:sz w:val="20"/>
              </w:rPr>
              <w:t>
735</w:t>
            </w:r>
          </w:p>
          <w:bookmarkEnd w:id="1444"/>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54127-4-2011</w:t>
            </w:r>
            <w:r>
              <w:br/>
            </w:r>
            <w:r>
              <w:rPr>
                <w:rFonts w:ascii="Times New Roman"/>
                <w:b w:val="false"/>
                <w:i w:val="false"/>
                <w:color w:val="000000"/>
                <w:sz w:val="20"/>
              </w:rPr>
              <w:t>
(МЭК 61557-4:2007)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4. Сопротивление заземления и эквипотенциального соединения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1445"/>
          <w:p>
            <w:pPr>
              <w:spacing w:after="20"/>
              <w:ind w:left="20"/>
              <w:jc w:val="both"/>
            </w:pPr>
            <w:r>
              <w:rPr>
                <w:rFonts w:ascii="Times New Roman"/>
                <w:b w:val="false"/>
                <w:i w:val="false"/>
                <w:color w:val="000000"/>
                <w:sz w:val="20"/>
              </w:rPr>
              <w:t>
736</w:t>
            </w:r>
          </w:p>
          <w:bookmarkEnd w:id="1445"/>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61557-5-2013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5. Сопротивление заземлителя относительно земли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1446"/>
          <w:p>
            <w:pPr>
              <w:spacing w:after="20"/>
              <w:ind w:left="20"/>
              <w:jc w:val="both"/>
            </w:pPr>
            <w:r>
              <w:rPr>
                <w:rFonts w:ascii="Times New Roman"/>
                <w:b w:val="false"/>
                <w:i w:val="false"/>
                <w:color w:val="000000"/>
                <w:sz w:val="20"/>
              </w:rPr>
              <w:t>
737</w:t>
            </w:r>
          </w:p>
          <w:bookmarkEnd w:id="1446"/>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54127-5-2011</w:t>
            </w:r>
            <w:r>
              <w:br/>
            </w:r>
            <w:r>
              <w:rPr>
                <w:rFonts w:ascii="Times New Roman"/>
                <w:b w:val="false"/>
                <w:i w:val="false"/>
                <w:color w:val="000000"/>
                <w:sz w:val="20"/>
              </w:rPr>
              <w:t>
(МЭК 61557-5:2007)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5. Сопротивление заземлителя относительно земли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447"/>
          <w:p>
            <w:pPr>
              <w:spacing w:after="20"/>
              <w:ind w:left="20"/>
              <w:jc w:val="both"/>
            </w:pPr>
            <w:r>
              <w:rPr>
                <w:rFonts w:ascii="Times New Roman"/>
                <w:b w:val="false"/>
                <w:i w:val="false"/>
                <w:color w:val="000000"/>
                <w:sz w:val="20"/>
              </w:rPr>
              <w:t>
738</w:t>
            </w:r>
          </w:p>
          <w:bookmarkEnd w:id="144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61557-6-2013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6. Устройства защитные, управляемые дифференциальным током, в ТТ и ТN системах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448"/>
          <w:p>
            <w:pPr>
              <w:spacing w:after="20"/>
              <w:ind w:left="20"/>
              <w:jc w:val="both"/>
            </w:pPr>
            <w:r>
              <w:rPr>
                <w:rFonts w:ascii="Times New Roman"/>
                <w:b w:val="false"/>
                <w:i w:val="false"/>
                <w:color w:val="000000"/>
                <w:sz w:val="20"/>
              </w:rPr>
              <w:t>
739</w:t>
            </w:r>
          </w:p>
          <w:bookmarkEnd w:id="144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54127-6-2012</w:t>
            </w:r>
            <w:r>
              <w:br/>
            </w:r>
            <w:r>
              <w:rPr>
                <w:rFonts w:ascii="Times New Roman"/>
                <w:b w:val="false"/>
                <w:i w:val="false"/>
                <w:color w:val="000000"/>
                <w:sz w:val="20"/>
              </w:rPr>
              <w:t>
(МЭК 61557-6:2007)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6. Устройства защитные, управляемые дифференциальным током, в TT, TN и IT системах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449"/>
          <w:p>
            <w:pPr>
              <w:spacing w:after="20"/>
              <w:ind w:left="20"/>
              <w:jc w:val="both"/>
            </w:pPr>
            <w:r>
              <w:rPr>
                <w:rFonts w:ascii="Times New Roman"/>
                <w:b w:val="false"/>
                <w:i w:val="false"/>
                <w:color w:val="000000"/>
                <w:sz w:val="20"/>
              </w:rPr>
              <w:t>
740</w:t>
            </w:r>
          </w:p>
          <w:bookmarkEnd w:id="1449"/>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61557-7-2013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испытаний, измерений или контроля средств защиты. Часть 7. Порядок следования фаз</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1450"/>
          <w:p>
            <w:pPr>
              <w:spacing w:after="20"/>
              <w:ind w:left="20"/>
              <w:jc w:val="both"/>
            </w:pPr>
            <w:r>
              <w:rPr>
                <w:rFonts w:ascii="Times New Roman"/>
                <w:b w:val="false"/>
                <w:i w:val="false"/>
                <w:color w:val="000000"/>
                <w:sz w:val="20"/>
              </w:rPr>
              <w:t>
741</w:t>
            </w:r>
          </w:p>
          <w:bookmarkEnd w:id="1450"/>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w:t>
            </w:r>
            <w:r>
              <w:br/>
            </w:r>
            <w:r>
              <w:rPr>
                <w:rFonts w:ascii="Times New Roman"/>
                <w:b w:val="false"/>
                <w:i w:val="false"/>
                <w:color w:val="000000"/>
                <w:sz w:val="20"/>
              </w:rPr>
              <w:t>
54124-2012</w:t>
            </w:r>
            <w:r>
              <w:br/>
            </w:r>
            <w:r>
              <w:rPr>
                <w:rFonts w:ascii="Times New Roman"/>
                <w:b w:val="false"/>
                <w:i w:val="false"/>
                <w:color w:val="000000"/>
                <w:sz w:val="20"/>
              </w:rPr>
              <w:t>
(МЭК</w:t>
            </w:r>
            <w:r>
              <w:br/>
            </w:r>
            <w:r>
              <w:rPr>
                <w:rFonts w:ascii="Times New Roman"/>
                <w:b w:val="false"/>
                <w:i w:val="false"/>
                <w:color w:val="000000"/>
                <w:sz w:val="20"/>
              </w:rPr>
              <w:t>
61557-7:2003)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7. Порядок следования фаз</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451"/>
          <w:p>
            <w:pPr>
              <w:spacing w:after="20"/>
              <w:ind w:left="20"/>
              <w:jc w:val="both"/>
            </w:pPr>
            <w:r>
              <w:rPr>
                <w:rFonts w:ascii="Times New Roman"/>
                <w:b w:val="false"/>
                <w:i w:val="false"/>
                <w:color w:val="000000"/>
                <w:sz w:val="20"/>
              </w:rPr>
              <w:t>
742</w:t>
            </w:r>
          </w:p>
          <w:bookmarkEnd w:id="145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61557-8-2015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8. Устройства контроля изоляции в IT-системах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452"/>
          <w:p>
            <w:pPr>
              <w:spacing w:after="20"/>
              <w:ind w:left="20"/>
              <w:jc w:val="both"/>
            </w:pPr>
            <w:r>
              <w:rPr>
                <w:rFonts w:ascii="Times New Roman"/>
                <w:b w:val="false"/>
                <w:i w:val="false"/>
                <w:color w:val="000000"/>
                <w:sz w:val="20"/>
              </w:rPr>
              <w:t>
743</w:t>
            </w:r>
          </w:p>
          <w:bookmarkEnd w:id="145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61557-9-2015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9. Аппаратура для выявления мест повреждения изоляции в it-системах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1453"/>
          <w:p>
            <w:pPr>
              <w:spacing w:after="20"/>
              <w:ind w:left="20"/>
              <w:jc w:val="both"/>
            </w:pPr>
            <w:r>
              <w:rPr>
                <w:rFonts w:ascii="Times New Roman"/>
                <w:b w:val="false"/>
                <w:i w:val="false"/>
                <w:color w:val="000000"/>
                <w:sz w:val="20"/>
              </w:rPr>
              <w:t>
744</w:t>
            </w:r>
          </w:p>
          <w:bookmarkEnd w:id="145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61557-10-2015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безопасность в низковольтных распределительных системах до 1000 В переменного тока 1500 В постоянного тока. Оборудование для испытания, измерения или контроля защитных устройств. Часть 10. Комплексное измерительное оборудование для испытания, измерения или мониторинга защитных устройств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1454"/>
          <w:p>
            <w:pPr>
              <w:spacing w:after="20"/>
              <w:ind w:left="20"/>
              <w:jc w:val="both"/>
            </w:pPr>
            <w:r>
              <w:rPr>
                <w:rFonts w:ascii="Times New Roman"/>
                <w:b w:val="false"/>
                <w:i w:val="false"/>
                <w:color w:val="000000"/>
                <w:sz w:val="20"/>
              </w:rPr>
              <w:t>
745</w:t>
            </w:r>
          </w:p>
          <w:bookmarkEnd w:id="145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61557-11-2015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11. Эффективность устройств контроля дифференциального тока (укдт) типа a и типа b в системах TT, TN и IT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455"/>
          <w:p>
            <w:pPr>
              <w:spacing w:after="20"/>
              <w:ind w:left="20"/>
              <w:jc w:val="both"/>
            </w:pPr>
            <w:r>
              <w:rPr>
                <w:rFonts w:ascii="Times New Roman"/>
                <w:b w:val="false"/>
                <w:i w:val="false"/>
                <w:color w:val="000000"/>
                <w:sz w:val="20"/>
              </w:rPr>
              <w:t>
746</w:t>
            </w:r>
          </w:p>
          <w:bookmarkEnd w:id="145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61557-12-2015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напряжением до 1000 В переменного тока и 1500 В постоянного тока. Электробезопасность. Аппаратура для испытания, измерения или контроля средств защиты. Часть 12. Устройства для измерения и контроля рабочих характеристик (PMD)</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1456"/>
          <w:p>
            <w:pPr>
              <w:spacing w:after="20"/>
              <w:ind w:left="20"/>
              <w:jc w:val="both"/>
            </w:pPr>
            <w:r>
              <w:rPr>
                <w:rFonts w:ascii="Times New Roman"/>
                <w:b w:val="false"/>
                <w:i w:val="false"/>
                <w:color w:val="000000"/>
                <w:sz w:val="20"/>
              </w:rPr>
              <w:t>
747</w:t>
            </w:r>
          </w:p>
          <w:bookmarkEnd w:id="145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первый,</w:t>
            </w:r>
            <w:r>
              <w:br/>
            </w:r>
            <w:r>
              <w:rPr>
                <w:rFonts w:ascii="Times New Roman"/>
                <w:b w:val="false"/>
                <w:i w:val="false"/>
                <w:color w:val="000000"/>
                <w:sz w:val="20"/>
              </w:rPr>
              <w:t>
второй, пятый,</w:t>
            </w:r>
            <w:r>
              <w:br/>
            </w:r>
            <w:r>
              <w:rPr>
                <w:rFonts w:ascii="Times New Roman"/>
                <w:b w:val="false"/>
                <w:i w:val="false"/>
                <w:color w:val="000000"/>
                <w:sz w:val="20"/>
              </w:rPr>
              <w:t>
шестой, восьмой</w:t>
            </w:r>
            <w:r>
              <w:br/>
            </w:r>
            <w:r>
              <w:rPr>
                <w:rFonts w:ascii="Times New Roman"/>
                <w:b w:val="false"/>
                <w:i w:val="false"/>
                <w:color w:val="000000"/>
                <w:sz w:val="20"/>
              </w:rPr>
              <w:t>
и двенадцатый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61557-13-2014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электрические распределительные низковольтные до 1000 В переменного тока и 1500 В постоянного тока. Безопасность. Оборудование для испытания, измерения или контроля средств защиты. Часть 13. Ручные и управляемые вручную клеммы и датчики тока для измерения утечки тока в электрораспределительных системах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1457"/>
          <w:p>
            <w:pPr>
              <w:spacing w:after="20"/>
              <w:ind w:left="20"/>
              <w:jc w:val="both"/>
            </w:pPr>
            <w:r>
              <w:rPr>
                <w:rFonts w:ascii="Times New Roman"/>
                <w:b w:val="false"/>
                <w:i w:val="false"/>
                <w:color w:val="000000"/>
                <w:sz w:val="20"/>
              </w:rPr>
              <w:t>
748</w:t>
            </w:r>
          </w:p>
          <w:bookmarkEnd w:id="145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61558-1-2012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электрических реакторов и аналогичных изделий. Часть 1. Общие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1458"/>
          <w:p>
            <w:pPr>
              <w:spacing w:after="20"/>
              <w:ind w:left="20"/>
              <w:jc w:val="both"/>
            </w:pPr>
            <w:r>
              <w:rPr>
                <w:rFonts w:ascii="Times New Roman"/>
                <w:b w:val="false"/>
                <w:i w:val="false"/>
                <w:color w:val="000000"/>
                <w:sz w:val="20"/>
              </w:rPr>
              <w:t>
749</w:t>
            </w:r>
          </w:p>
          <w:bookmarkEnd w:id="145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61558-2-1-2015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2-1. Дополнительные требования и методы испытаний отделяющих трансформаторов и источников питания с отделяющими трансформаторами общего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459"/>
          <w:p>
            <w:pPr>
              <w:spacing w:after="20"/>
              <w:ind w:left="20"/>
              <w:jc w:val="both"/>
            </w:pPr>
            <w:r>
              <w:rPr>
                <w:rFonts w:ascii="Times New Roman"/>
                <w:b w:val="false"/>
                <w:i w:val="false"/>
                <w:color w:val="000000"/>
                <w:sz w:val="20"/>
              </w:rPr>
              <w:t>
750</w:t>
            </w:r>
          </w:p>
          <w:bookmarkEnd w:id="145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61558-2-2-2015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блоков питания, реакторов и аналогичного оборудования. Часть 2-2. Дополнительные требования и испытания регулировочных трансформаторов и блоков питания с регулировочными трансформаторами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460"/>
          <w:p>
            <w:pPr>
              <w:spacing w:after="20"/>
              <w:ind w:left="20"/>
              <w:jc w:val="both"/>
            </w:pPr>
            <w:r>
              <w:rPr>
                <w:rFonts w:ascii="Times New Roman"/>
                <w:b w:val="false"/>
                <w:i w:val="false"/>
                <w:color w:val="000000"/>
                <w:sz w:val="20"/>
              </w:rPr>
              <w:t>
751</w:t>
            </w:r>
          </w:p>
          <w:bookmarkEnd w:id="146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61558-2-3-2015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2-3. Дополнительные требования и методы испытаний трансформаторов розжига газовых и жидкотопливных горелок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1461"/>
          <w:p>
            <w:pPr>
              <w:spacing w:after="20"/>
              <w:ind w:left="20"/>
              <w:jc w:val="both"/>
            </w:pPr>
            <w:r>
              <w:rPr>
                <w:rFonts w:ascii="Times New Roman"/>
                <w:b w:val="false"/>
                <w:i w:val="false"/>
                <w:color w:val="000000"/>
                <w:sz w:val="20"/>
              </w:rPr>
              <w:t>
752</w:t>
            </w:r>
          </w:p>
          <w:bookmarkEnd w:id="146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61558-2-4-2015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трансформаторов, реакторов, блоков питания и аналогичного оборудования с напряжением питания до 1100 В. Часть 2-4. Дополнительные требования и испытания изолирующих трансформаторов и блоков питания с изолирующими трансформаторами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462"/>
          <w:p>
            <w:pPr>
              <w:spacing w:after="20"/>
              <w:ind w:left="20"/>
              <w:jc w:val="both"/>
            </w:pPr>
            <w:r>
              <w:rPr>
                <w:rFonts w:ascii="Times New Roman"/>
                <w:b w:val="false"/>
                <w:i w:val="false"/>
                <w:color w:val="000000"/>
                <w:sz w:val="20"/>
              </w:rPr>
              <w:t>
753</w:t>
            </w:r>
          </w:p>
          <w:bookmarkEnd w:id="146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61558-2-5-2013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блоков питания и аналогичного оборудования. Часть 2-5. Дополнительные требования к трансформаторам и блокам питания для электробритв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1463"/>
          <w:p>
            <w:pPr>
              <w:spacing w:after="20"/>
              <w:ind w:left="20"/>
              <w:jc w:val="both"/>
            </w:pPr>
            <w:r>
              <w:rPr>
                <w:rFonts w:ascii="Times New Roman"/>
                <w:b w:val="false"/>
                <w:i w:val="false"/>
                <w:color w:val="000000"/>
                <w:sz w:val="20"/>
              </w:rPr>
              <w:t>
754</w:t>
            </w:r>
          </w:p>
          <w:bookmarkEnd w:id="146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61558-2-6-2012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трансформаторов, электрических реакторов, источников питания и аналогичных изделий с напряжением питания до 1100 В. Часть 2-6. Дополнительные требования и методы испытаний безопасных разделительных трансформаторов и источников питания с безопасными разделительными трансформаторами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464"/>
          <w:p>
            <w:pPr>
              <w:spacing w:after="20"/>
              <w:ind w:left="20"/>
              <w:jc w:val="both"/>
            </w:pPr>
            <w:r>
              <w:rPr>
                <w:rFonts w:ascii="Times New Roman"/>
                <w:b w:val="false"/>
                <w:i w:val="false"/>
                <w:color w:val="000000"/>
                <w:sz w:val="20"/>
              </w:rPr>
              <w:t>
755</w:t>
            </w:r>
          </w:p>
          <w:bookmarkEnd w:id="146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61558-2-7-2012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силовые, блоки питания, реакторы и аналогичные изделия. Безопасность. Часть 2-7. Частные требования к трансформаторам и энергоснабжению для игрушек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465"/>
          <w:p>
            <w:pPr>
              <w:spacing w:after="20"/>
              <w:ind w:left="20"/>
              <w:jc w:val="both"/>
            </w:pPr>
            <w:r>
              <w:rPr>
                <w:rFonts w:ascii="Times New Roman"/>
                <w:b w:val="false"/>
                <w:i w:val="false"/>
                <w:color w:val="000000"/>
                <w:sz w:val="20"/>
              </w:rPr>
              <w:t>
756</w:t>
            </w:r>
          </w:p>
          <w:bookmarkEnd w:id="146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61558-2-8-2015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2-8. Дополнительные требования и методы испытаний трансформаторов и блоков питания для звонков и устройств звуковой сигнализации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466"/>
          <w:p>
            <w:pPr>
              <w:spacing w:after="20"/>
              <w:ind w:left="20"/>
              <w:jc w:val="both"/>
            </w:pPr>
            <w:r>
              <w:rPr>
                <w:rFonts w:ascii="Times New Roman"/>
                <w:b w:val="false"/>
                <w:i w:val="false"/>
                <w:color w:val="000000"/>
                <w:sz w:val="20"/>
              </w:rPr>
              <w:t>
757</w:t>
            </w:r>
          </w:p>
          <w:bookmarkEnd w:id="146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61558-2-9-2015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2-9. Дополнительные требования и методы испытаний трансформаторов и блоков питания для переносных светильников класса III с вольфрамовыми лампами накаливания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467"/>
          <w:p>
            <w:pPr>
              <w:spacing w:after="20"/>
              <w:ind w:left="20"/>
              <w:jc w:val="both"/>
            </w:pPr>
            <w:r>
              <w:rPr>
                <w:rFonts w:ascii="Times New Roman"/>
                <w:b w:val="false"/>
                <w:i w:val="false"/>
                <w:color w:val="000000"/>
                <w:sz w:val="20"/>
              </w:rPr>
              <w:t>
758</w:t>
            </w:r>
          </w:p>
          <w:bookmarkEnd w:id="146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61558-2-10-2015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2-10. Дополнительные требования и методы испытаний отделяющих трансформаторов с высокой степенью изоляции и отделяющих трансформаторов с вторичными напряжениями свыше 1000 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1468"/>
          <w:p>
            <w:pPr>
              <w:spacing w:after="20"/>
              <w:ind w:left="20"/>
              <w:jc w:val="both"/>
            </w:pPr>
            <w:r>
              <w:rPr>
                <w:rFonts w:ascii="Times New Roman"/>
                <w:b w:val="false"/>
                <w:i w:val="false"/>
                <w:color w:val="000000"/>
                <w:sz w:val="20"/>
              </w:rPr>
              <w:t>
759</w:t>
            </w:r>
          </w:p>
          <w:bookmarkEnd w:id="146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61558-2-12-2015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2-12. Дополнительные требования и методы испытаний трансформаторов со стабилизированным вторичным напряжением и стабилизированных блоков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469"/>
          <w:p>
            <w:pPr>
              <w:spacing w:after="20"/>
              <w:ind w:left="20"/>
              <w:jc w:val="both"/>
            </w:pPr>
            <w:r>
              <w:rPr>
                <w:rFonts w:ascii="Times New Roman"/>
                <w:b w:val="false"/>
                <w:i w:val="false"/>
                <w:color w:val="000000"/>
                <w:sz w:val="20"/>
              </w:rPr>
              <w:t>
760</w:t>
            </w:r>
          </w:p>
          <w:bookmarkEnd w:id="146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61558-2-13-2015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2-13. Дополнительные требования и методы испытаний автотрансформаторов и блоков питания с автотрансформаторами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470"/>
          <w:p>
            <w:pPr>
              <w:spacing w:after="20"/>
              <w:ind w:left="20"/>
              <w:jc w:val="both"/>
            </w:pPr>
            <w:r>
              <w:rPr>
                <w:rFonts w:ascii="Times New Roman"/>
                <w:b w:val="false"/>
                <w:i w:val="false"/>
                <w:color w:val="000000"/>
                <w:sz w:val="20"/>
              </w:rPr>
              <w:t>
761</w:t>
            </w:r>
          </w:p>
          <w:bookmarkEnd w:id="147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61558-2-14-2015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2-14. Дополнительные требования и методы испытаний регулировочных трансформаторов и источников питания, встроенных в регулировочные трансформаторы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471"/>
          <w:p>
            <w:pPr>
              <w:spacing w:after="20"/>
              <w:ind w:left="20"/>
              <w:jc w:val="both"/>
            </w:pPr>
            <w:r>
              <w:rPr>
                <w:rFonts w:ascii="Times New Roman"/>
                <w:b w:val="false"/>
                <w:i w:val="false"/>
                <w:color w:val="000000"/>
                <w:sz w:val="20"/>
              </w:rPr>
              <w:t>
762</w:t>
            </w:r>
          </w:p>
          <w:bookmarkEnd w:id="147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61558-2-15-2015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2-15. Дополнительные требования и методы испытаний разделительных трансформаторов для электросетей медицинских помещений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472"/>
          <w:p>
            <w:pPr>
              <w:spacing w:after="20"/>
              <w:ind w:left="20"/>
              <w:jc w:val="both"/>
            </w:pPr>
            <w:r>
              <w:rPr>
                <w:rFonts w:ascii="Times New Roman"/>
                <w:b w:val="false"/>
                <w:i w:val="false"/>
                <w:color w:val="000000"/>
                <w:sz w:val="20"/>
              </w:rPr>
              <w:t>
763</w:t>
            </w:r>
          </w:p>
          <w:bookmarkEnd w:id="147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61558-2-16-2015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2-16. Дополнительные требования и методы испытаний импульсных блоков питания и трансформаторов для импульсных блоков питания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473"/>
          <w:p>
            <w:pPr>
              <w:spacing w:after="20"/>
              <w:ind w:left="20"/>
              <w:jc w:val="both"/>
            </w:pPr>
            <w:r>
              <w:rPr>
                <w:rFonts w:ascii="Times New Roman"/>
                <w:b w:val="false"/>
                <w:i w:val="false"/>
                <w:color w:val="000000"/>
                <w:sz w:val="20"/>
              </w:rPr>
              <w:t>
764</w:t>
            </w:r>
          </w:p>
          <w:bookmarkEnd w:id="147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61558-2-20-2015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2-20. Дополнительные требования и методы испытаний реакторов малой мощности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474"/>
          <w:p>
            <w:pPr>
              <w:spacing w:after="20"/>
              <w:ind w:left="20"/>
              <w:jc w:val="both"/>
            </w:pPr>
            <w:r>
              <w:rPr>
                <w:rFonts w:ascii="Times New Roman"/>
                <w:b w:val="false"/>
                <w:i w:val="false"/>
                <w:color w:val="000000"/>
                <w:sz w:val="20"/>
              </w:rPr>
              <w:t>
765</w:t>
            </w:r>
          </w:p>
          <w:bookmarkEnd w:id="147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61558-2-23-2015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силовых трансформаторов, источников питания, реакторов и аналогичных изделий. Часть 2-23. Дополнительные требования и методы испытаний трансформаторов и блоков питания для строительных площадок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475"/>
          <w:p>
            <w:pPr>
              <w:spacing w:after="20"/>
              <w:ind w:left="20"/>
              <w:jc w:val="both"/>
            </w:pPr>
            <w:r>
              <w:rPr>
                <w:rFonts w:ascii="Times New Roman"/>
                <w:b w:val="false"/>
                <w:i w:val="false"/>
                <w:color w:val="000000"/>
                <w:sz w:val="20"/>
              </w:rPr>
              <w:t>
766</w:t>
            </w:r>
          </w:p>
          <w:bookmarkEnd w:id="147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61643-11-2013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Низковольтные устройства для защиты от импульсных перенапряжений. Часть 11. Устройства для защиты от импульсных перенапряжений в низковольтных силовых системах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476"/>
          <w:p>
            <w:pPr>
              <w:spacing w:after="20"/>
              <w:ind w:left="20"/>
              <w:jc w:val="both"/>
            </w:pPr>
            <w:r>
              <w:rPr>
                <w:rFonts w:ascii="Times New Roman"/>
                <w:b w:val="false"/>
                <w:i w:val="false"/>
                <w:color w:val="000000"/>
                <w:sz w:val="20"/>
              </w:rPr>
              <w:t>
767</w:t>
            </w:r>
          </w:p>
          <w:bookmarkEnd w:id="147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61643-21-2014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защиты от перенапряжений низковольтные. Часть 21. Устройства защиты от перенапряжений, подсоединенные к телекоммуникационным и сигнализационным сетям. Требования к эксплуатационным характеристикам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477"/>
          <w:p>
            <w:pPr>
              <w:spacing w:after="20"/>
              <w:ind w:left="20"/>
              <w:jc w:val="both"/>
            </w:pPr>
            <w:r>
              <w:rPr>
                <w:rFonts w:ascii="Times New Roman"/>
                <w:b w:val="false"/>
                <w:i w:val="false"/>
                <w:color w:val="000000"/>
                <w:sz w:val="20"/>
              </w:rPr>
              <w:t>
768</w:t>
            </w:r>
          </w:p>
          <w:bookmarkEnd w:id="147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и седьмой</w:t>
            </w:r>
            <w:r>
              <w:br/>
            </w:r>
            <w:r>
              <w:rPr>
                <w:rFonts w:ascii="Times New Roman"/>
                <w:b w:val="false"/>
                <w:i w:val="false"/>
                <w:color w:val="000000"/>
                <w:sz w:val="20"/>
              </w:rPr>
              <w:t>
статьи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61770-2012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электрические, присоединяемые к сетям водоснабжения. Предотвращение обратного сифонирования и повреждения соединительных шлангов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478"/>
          <w:p>
            <w:pPr>
              <w:spacing w:after="20"/>
              <w:ind w:left="20"/>
              <w:jc w:val="both"/>
            </w:pPr>
            <w:r>
              <w:rPr>
                <w:rFonts w:ascii="Times New Roman"/>
                <w:b w:val="false"/>
                <w:i w:val="false"/>
                <w:color w:val="000000"/>
                <w:sz w:val="20"/>
              </w:rPr>
              <w:t>
769</w:t>
            </w:r>
          </w:p>
          <w:bookmarkEnd w:id="147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61770-2007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электрические, присоединяемые к сетям водоснабжения. Предотвращение обратного сифонирования и повреждения соединительных шлангов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479"/>
          <w:p>
            <w:pPr>
              <w:spacing w:after="20"/>
              <w:ind w:left="20"/>
              <w:jc w:val="both"/>
            </w:pPr>
            <w:r>
              <w:rPr>
                <w:rFonts w:ascii="Times New Roman"/>
                <w:b w:val="false"/>
                <w:i w:val="false"/>
                <w:color w:val="000000"/>
                <w:sz w:val="20"/>
              </w:rPr>
              <w:t>
770</w:t>
            </w:r>
          </w:p>
          <w:bookmarkEnd w:id="147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61730-1-2013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Модули фотоэлектрические. Оценка безопасности. Часть 1. Требования к конструкции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480"/>
          <w:p>
            <w:pPr>
              <w:spacing w:after="20"/>
              <w:ind w:left="20"/>
              <w:jc w:val="both"/>
            </w:pPr>
            <w:r>
              <w:rPr>
                <w:rFonts w:ascii="Times New Roman"/>
                <w:b w:val="false"/>
                <w:i w:val="false"/>
                <w:color w:val="000000"/>
                <w:sz w:val="20"/>
              </w:rPr>
              <w:t>
771</w:t>
            </w:r>
          </w:p>
          <w:bookmarkEnd w:id="148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61810-1-2013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логические электромеханические с ненормируемым временем срабатывания.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481"/>
          <w:p>
            <w:pPr>
              <w:spacing w:after="20"/>
              <w:ind w:left="20"/>
              <w:jc w:val="both"/>
            </w:pPr>
            <w:r>
              <w:rPr>
                <w:rFonts w:ascii="Times New Roman"/>
                <w:b w:val="false"/>
                <w:i w:val="false"/>
                <w:color w:val="000000"/>
                <w:sz w:val="20"/>
              </w:rPr>
              <w:t>
772</w:t>
            </w:r>
          </w:p>
          <w:bookmarkEnd w:id="148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61812-1-2013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с нормируемым временем промышленного назначения. Часть 1. Требования и испытания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482"/>
          <w:p>
            <w:pPr>
              <w:spacing w:after="20"/>
              <w:ind w:left="20"/>
              <w:jc w:val="both"/>
            </w:pPr>
            <w:r>
              <w:rPr>
                <w:rFonts w:ascii="Times New Roman"/>
                <w:b w:val="false"/>
                <w:i w:val="false"/>
                <w:color w:val="000000"/>
                <w:sz w:val="20"/>
              </w:rPr>
              <w:t>
773</w:t>
            </w:r>
          </w:p>
          <w:bookmarkEnd w:id="1482"/>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61851-1-2008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зарядки электрических транспортных средств проводная.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1483"/>
          <w:p>
            <w:pPr>
              <w:spacing w:after="20"/>
              <w:ind w:left="20"/>
              <w:jc w:val="both"/>
            </w:pPr>
            <w:r>
              <w:rPr>
                <w:rFonts w:ascii="Times New Roman"/>
                <w:b w:val="false"/>
                <w:i w:val="false"/>
                <w:color w:val="000000"/>
                <w:sz w:val="20"/>
              </w:rPr>
              <w:t>
774</w:t>
            </w:r>
          </w:p>
          <w:bookmarkEnd w:id="148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61851-1-2013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зарядки электрических транспортных средств проводная.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484"/>
          <w:p>
            <w:pPr>
              <w:spacing w:after="20"/>
              <w:ind w:left="20"/>
              <w:jc w:val="both"/>
            </w:pPr>
            <w:r>
              <w:rPr>
                <w:rFonts w:ascii="Times New Roman"/>
                <w:b w:val="false"/>
                <w:i w:val="false"/>
                <w:color w:val="000000"/>
                <w:sz w:val="20"/>
              </w:rPr>
              <w:t>
775</w:t>
            </w:r>
          </w:p>
          <w:bookmarkEnd w:id="148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61851-21-2007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Проводная система зарядки электрических транспортных средств. Часть 21. Требования к электрическим транспортным средствам в части подключения к источнику питания переменного или постоянного тока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485"/>
          <w:p>
            <w:pPr>
              <w:spacing w:after="20"/>
              <w:ind w:left="20"/>
              <w:jc w:val="both"/>
            </w:pPr>
            <w:r>
              <w:rPr>
                <w:rFonts w:ascii="Times New Roman"/>
                <w:b w:val="false"/>
                <w:i w:val="false"/>
                <w:color w:val="000000"/>
                <w:sz w:val="20"/>
              </w:rPr>
              <w:t>
776</w:t>
            </w:r>
          </w:p>
          <w:bookmarkEnd w:id="148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61869-1-2015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измерительные.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486"/>
          <w:p>
            <w:pPr>
              <w:spacing w:after="20"/>
              <w:ind w:left="20"/>
              <w:jc w:val="both"/>
            </w:pPr>
            <w:r>
              <w:rPr>
                <w:rFonts w:ascii="Times New Roman"/>
                <w:b w:val="false"/>
                <w:i w:val="false"/>
                <w:color w:val="000000"/>
                <w:sz w:val="20"/>
              </w:rPr>
              <w:t>
777</w:t>
            </w:r>
          </w:p>
          <w:bookmarkEnd w:id="1486"/>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61869-2-2015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измерительные. Часть 2. Дополнительные требования к трансформаторам тока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487"/>
          <w:p>
            <w:pPr>
              <w:spacing w:after="20"/>
              <w:ind w:left="20"/>
              <w:jc w:val="both"/>
            </w:pPr>
            <w:r>
              <w:rPr>
                <w:rFonts w:ascii="Times New Roman"/>
                <w:b w:val="false"/>
                <w:i w:val="false"/>
                <w:color w:val="000000"/>
                <w:sz w:val="20"/>
              </w:rPr>
              <w:t>
778</w:t>
            </w:r>
          </w:p>
          <w:bookmarkEnd w:id="148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61869-2-2013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измерительные. Часть 2. Дополнительные требования для токовых трансформаторов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488"/>
          <w:p>
            <w:pPr>
              <w:spacing w:after="20"/>
              <w:ind w:left="20"/>
              <w:jc w:val="both"/>
            </w:pPr>
            <w:r>
              <w:rPr>
                <w:rFonts w:ascii="Times New Roman"/>
                <w:b w:val="false"/>
                <w:i w:val="false"/>
                <w:color w:val="000000"/>
                <w:sz w:val="20"/>
              </w:rPr>
              <w:t>
779</w:t>
            </w:r>
          </w:p>
          <w:bookmarkEnd w:id="148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61869-3-2012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измерительные. Часть 3. Дополнительные требования к индуктивным трансформаторам напряжения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489"/>
          <w:p>
            <w:pPr>
              <w:spacing w:after="20"/>
              <w:ind w:left="20"/>
              <w:jc w:val="both"/>
            </w:pPr>
            <w:r>
              <w:rPr>
                <w:rFonts w:ascii="Times New Roman"/>
                <w:b w:val="false"/>
                <w:i w:val="false"/>
                <w:color w:val="000000"/>
                <w:sz w:val="20"/>
              </w:rPr>
              <w:t>
780</w:t>
            </w:r>
          </w:p>
          <w:bookmarkEnd w:id="148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61995-1-2013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подсоединения светильников бытового и аналогичного назначения.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490"/>
          <w:p>
            <w:pPr>
              <w:spacing w:after="20"/>
              <w:ind w:left="20"/>
              <w:jc w:val="both"/>
            </w:pPr>
            <w:r>
              <w:rPr>
                <w:rFonts w:ascii="Times New Roman"/>
                <w:b w:val="false"/>
                <w:i w:val="false"/>
                <w:color w:val="000000"/>
                <w:sz w:val="20"/>
              </w:rPr>
              <w:t>
781</w:t>
            </w:r>
          </w:p>
          <w:bookmarkEnd w:id="1490"/>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62031-2011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Модули светоизлучающих диодов для общего освещения.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491"/>
          <w:p>
            <w:pPr>
              <w:spacing w:after="20"/>
              <w:ind w:left="20"/>
              <w:jc w:val="both"/>
            </w:pPr>
            <w:r>
              <w:rPr>
                <w:rFonts w:ascii="Times New Roman"/>
                <w:b w:val="false"/>
                <w:i w:val="false"/>
                <w:color w:val="000000"/>
                <w:sz w:val="20"/>
              </w:rPr>
              <w:t>
782</w:t>
            </w:r>
          </w:p>
          <w:bookmarkEnd w:id="1491"/>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62031-2009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Модули со светоизлучающими диодами для общего освещения.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492"/>
          <w:p>
            <w:pPr>
              <w:spacing w:after="20"/>
              <w:ind w:left="20"/>
              <w:jc w:val="both"/>
            </w:pPr>
            <w:r>
              <w:rPr>
                <w:rFonts w:ascii="Times New Roman"/>
                <w:b w:val="false"/>
                <w:i w:val="false"/>
                <w:color w:val="000000"/>
                <w:sz w:val="20"/>
              </w:rPr>
              <w:t>
783</w:t>
            </w:r>
          </w:p>
          <w:bookmarkEnd w:id="1492"/>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31948-2012 (IEC 62035:1999)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разрядные (кроме люминесцентных ламп).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493"/>
          <w:p>
            <w:pPr>
              <w:spacing w:after="20"/>
              <w:ind w:left="20"/>
              <w:jc w:val="both"/>
            </w:pPr>
            <w:r>
              <w:rPr>
                <w:rFonts w:ascii="Times New Roman"/>
                <w:b w:val="false"/>
                <w:i w:val="false"/>
                <w:color w:val="000000"/>
                <w:sz w:val="20"/>
              </w:rPr>
              <w:t>
784</w:t>
            </w:r>
          </w:p>
          <w:bookmarkEnd w:id="1493"/>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62035-2007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газоразрядные (кроме люминесцентных ламп).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494"/>
          <w:p>
            <w:pPr>
              <w:spacing w:after="20"/>
              <w:ind w:left="20"/>
              <w:jc w:val="both"/>
            </w:pPr>
            <w:r>
              <w:rPr>
                <w:rFonts w:ascii="Times New Roman"/>
                <w:b w:val="false"/>
                <w:i w:val="false"/>
                <w:color w:val="000000"/>
                <w:sz w:val="20"/>
              </w:rPr>
              <w:t>
785</w:t>
            </w:r>
          </w:p>
          <w:bookmarkEnd w:id="1494"/>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62040-1-2013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бесперебойного энергоснабжения (UPS). Часть 1. Общие требования и требования безопасности к установкам бесперебойного питания (UPS)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495"/>
          <w:p>
            <w:pPr>
              <w:spacing w:after="20"/>
              <w:ind w:left="20"/>
              <w:jc w:val="both"/>
            </w:pPr>
            <w:r>
              <w:rPr>
                <w:rFonts w:ascii="Times New Roman"/>
                <w:b w:val="false"/>
                <w:i w:val="false"/>
                <w:color w:val="000000"/>
                <w:sz w:val="20"/>
              </w:rPr>
              <w:t>
786</w:t>
            </w:r>
          </w:p>
          <w:bookmarkEnd w:id="1495"/>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МЭК 62040-1-2011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бесперебойного питания (ИБП). Часть 1. Общие требования и требования безопасности для ИБП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496"/>
          <w:p>
            <w:pPr>
              <w:spacing w:after="20"/>
              <w:ind w:left="20"/>
              <w:jc w:val="both"/>
            </w:pPr>
            <w:r>
              <w:rPr>
                <w:rFonts w:ascii="Times New Roman"/>
                <w:b w:val="false"/>
                <w:i w:val="false"/>
                <w:color w:val="000000"/>
                <w:sz w:val="20"/>
              </w:rPr>
              <w:t>
787</w:t>
            </w:r>
          </w:p>
          <w:bookmarkEnd w:id="1496"/>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62208-2013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Оболочки для низковольтных комплектных устройств распределения и управления.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497"/>
          <w:p>
            <w:pPr>
              <w:spacing w:after="20"/>
              <w:ind w:left="20"/>
              <w:jc w:val="both"/>
            </w:pPr>
            <w:r>
              <w:rPr>
                <w:rFonts w:ascii="Times New Roman"/>
                <w:b w:val="false"/>
                <w:i w:val="false"/>
                <w:color w:val="000000"/>
                <w:sz w:val="20"/>
              </w:rPr>
              <w:t>
788</w:t>
            </w:r>
          </w:p>
          <w:bookmarkEnd w:id="1497"/>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32127-2013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Пустые оболочки для низковольтных комплектных устройств распределения и управления.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498"/>
          <w:p>
            <w:pPr>
              <w:spacing w:after="20"/>
              <w:ind w:left="20"/>
              <w:jc w:val="both"/>
            </w:pPr>
            <w:r>
              <w:rPr>
                <w:rFonts w:ascii="Times New Roman"/>
                <w:b w:val="false"/>
                <w:i w:val="false"/>
                <w:color w:val="000000"/>
                <w:sz w:val="20"/>
              </w:rPr>
              <w:t>
789</w:t>
            </w:r>
          </w:p>
          <w:bookmarkEnd w:id="1498"/>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62233-2013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измерений электромагнитных полей, создаваемых бытовыми и аналогичными электрическими приборами, в части их воздействия на человека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499"/>
          <w:p>
            <w:pPr>
              <w:spacing w:after="20"/>
              <w:ind w:left="20"/>
              <w:jc w:val="both"/>
            </w:pPr>
            <w:r>
              <w:rPr>
                <w:rFonts w:ascii="Times New Roman"/>
                <w:b w:val="false"/>
                <w:i w:val="false"/>
                <w:color w:val="000000"/>
                <w:sz w:val="20"/>
              </w:rPr>
              <w:t>
790</w:t>
            </w:r>
          </w:p>
          <w:bookmarkEnd w:id="1499"/>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50366-2007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Поля электромагнитные. Методы оценки и измерения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500"/>
          <w:p>
            <w:pPr>
              <w:spacing w:after="20"/>
              <w:ind w:left="20"/>
              <w:jc w:val="both"/>
            </w:pPr>
            <w:r>
              <w:rPr>
                <w:rFonts w:ascii="Times New Roman"/>
                <w:b w:val="false"/>
                <w:i w:val="false"/>
                <w:color w:val="000000"/>
                <w:sz w:val="20"/>
              </w:rPr>
              <w:t>
791</w:t>
            </w:r>
          </w:p>
          <w:bookmarkEnd w:id="150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62311-2013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электронного и электрического оборудования в отношении ограничений воздействия на человека электромагнитных полей (0 Гц – 300 ГГц)</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501"/>
          <w:p>
            <w:pPr>
              <w:spacing w:after="20"/>
              <w:ind w:left="20"/>
              <w:jc w:val="both"/>
            </w:pPr>
            <w:r>
              <w:rPr>
                <w:rFonts w:ascii="Times New Roman"/>
                <w:b w:val="false"/>
                <w:i w:val="false"/>
                <w:color w:val="000000"/>
                <w:sz w:val="20"/>
              </w:rPr>
              <w:t>
792</w:t>
            </w:r>
          </w:p>
          <w:bookmarkEnd w:id="150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62368-1-2014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видео- аппаратура, оборудование информационных технологий и техники связи. Часть 1.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502"/>
          <w:p>
            <w:pPr>
              <w:spacing w:after="20"/>
              <w:ind w:left="20"/>
              <w:jc w:val="both"/>
            </w:pPr>
            <w:r>
              <w:rPr>
                <w:rFonts w:ascii="Times New Roman"/>
                <w:b w:val="false"/>
                <w:i w:val="false"/>
                <w:color w:val="000000"/>
                <w:sz w:val="20"/>
              </w:rPr>
              <w:t>
793</w:t>
            </w:r>
          </w:p>
          <w:bookmarkEnd w:id="150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62423-2013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выключатели, управляемые дифференциальным током типа F и типа В со встроенной и без встроенной защиты от сверхтоков бытового и аналогичного назначения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503"/>
          <w:p>
            <w:pPr>
              <w:spacing w:after="20"/>
              <w:ind w:left="20"/>
              <w:jc w:val="both"/>
            </w:pPr>
            <w:r>
              <w:rPr>
                <w:rFonts w:ascii="Times New Roman"/>
                <w:b w:val="false"/>
                <w:i w:val="false"/>
                <w:color w:val="000000"/>
                <w:sz w:val="20"/>
              </w:rPr>
              <w:t>
794</w:t>
            </w:r>
          </w:p>
          <w:bookmarkEnd w:id="150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62471-2013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Фотобиологическая безопасность ламп и ламповых систем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504"/>
          <w:p>
            <w:pPr>
              <w:spacing w:after="20"/>
              <w:ind w:left="20"/>
              <w:jc w:val="both"/>
            </w:pPr>
            <w:r>
              <w:rPr>
                <w:rFonts w:ascii="Times New Roman"/>
                <w:b w:val="false"/>
                <w:i w:val="false"/>
                <w:color w:val="000000"/>
                <w:sz w:val="20"/>
              </w:rPr>
              <w:t>
795</w:t>
            </w:r>
          </w:p>
          <w:bookmarkEnd w:id="150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62479-2013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маломощного электронного и электрического оборудования на соответствие основным ограничениям, связанным с воздействием на человека электромагнитных полей (10 МГц – 300 ГГц)</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1505"/>
          <w:p>
            <w:pPr>
              <w:spacing w:after="20"/>
              <w:ind w:left="20"/>
              <w:jc w:val="both"/>
            </w:pPr>
            <w:r>
              <w:rPr>
                <w:rFonts w:ascii="Times New Roman"/>
                <w:b w:val="false"/>
                <w:i w:val="false"/>
                <w:color w:val="000000"/>
                <w:sz w:val="20"/>
              </w:rPr>
              <w:t>
796</w:t>
            </w:r>
          </w:p>
          <w:bookmarkEnd w:id="150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 пятый</w:t>
            </w:r>
            <w:r>
              <w:br/>
            </w:r>
            <w:r>
              <w:rPr>
                <w:rFonts w:ascii="Times New Roman"/>
                <w:b w:val="false"/>
                <w:i w:val="false"/>
                <w:color w:val="000000"/>
                <w:sz w:val="20"/>
              </w:rPr>
              <w:t>
и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62493-2014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осветительного оборудования, связанная с влиянием на человека электромагнитных полей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506"/>
          <w:p>
            <w:pPr>
              <w:spacing w:after="20"/>
              <w:ind w:left="20"/>
              <w:jc w:val="both"/>
            </w:pPr>
            <w:r>
              <w:rPr>
                <w:rFonts w:ascii="Times New Roman"/>
                <w:b w:val="false"/>
                <w:i w:val="false"/>
                <w:color w:val="000000"/>
                <w:sz w:val="20"/>
              </w:rPr>
              <w:t>
797</w:t>
            </w:r>
          </w:p>
          <w:bookmarkEnd w:id="150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62552-2013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холодильные бытовые. Технические требования и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507"/>
          <w:p>
            <w:pPr>
              <w:spacing w:after="20"/>
              <w:ind w:left="20"/>
              <w:jc w:val="both"/>
            </w:pPr>
            <w:r>
              <w:rPr>
                <w:rFonts w:ascii="Times New Roman"/>
                <w:b w:val="false"/>
                <w:i w:val="false"/>
                <w:color w:val="000000"/>
                <w:sz w:val="20"/>
              </w:rPr>
              <w:t>
798</w:t>
            </w:r>
          </w:p>
          <w:bookmarkEnd w:id="1507"/>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абзацы</w:t>
            </w:r>
            <w:r>
              <w:br/>
            </w:r>
            <w:r>
              <w:rPr>
                <w:rFonts w:ascii="Times New Roman"/>
                <w:b w:val="false"/>
                <w:i w:val="false"/>
                <w:color w:val="000000"/>
                <w:sz w:val="20"/>
              </w:rPr>
              <w:t>
первый – четвертый и</w:t>
            </w:r>
            <w:r>
              <w:br/>
            </w:r>
            <w:r>
              <w:rPr>
                <w:rFonts w:ascii="Times New Roman"/>
                <w:b w:val="false"/>
                <w:i w:val="false"/>
                <w:color w:val="000000"/>
                <w:sz w:val="20"/>
              </w:rPr>
              <w:t>
шестой – двенадцатый</w:t>
            </w:r>
            <w:r>
              <w:br/>
            </w:r>
            <w:r>
              <w:rPr>
                <w:rFonts w:ascii="Times New Roman"/>
                <w:b w:val="false"/>
                <w:i w:val="false"/>
                <w:color w:val="000000"/>
                <w:sz w:val="20"/>
              </w:rPr>
              <w:t>
статьи 4, статья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62560-2011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со светоизлучающими диодами со встроенными балластами для общего освещения с напряжением питания свыше 50 В.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508"/>
          <w:p>
            <w:pPr>
              <w:spacing w:after="20"/>
              <w:ind w:left="20"/>
              <w:jc w:val="both"/>
            </w:pPr>
            <w:r>
              <w:rPr>
                <w:rFonts w:ascii="Times New Roman"/>
                <w:b w:val="false"/>
                <w:i w:val="false"/>
                <w:color w:val="000000"/>
                <w:sz w:val="20"/>
              </w:rPr>
              <w:t>
799</w:t>
            </w:r>
          </w:p>
          <w:bookmarkEnd w:id="1508"/>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62560-2011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светодиодные со встроенным устройством управления для общего освещения на напряжения свыше 50 В. Требования безопасности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62821-1-2015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Кабели с изоляцией и оболочкой из термопласта, не содержащего галогенов, с низким дымовыделением на номинальное напряжение до 450/750 В включительно.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62821-2-2015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Кабели с изоляцией и оболочкой из термопласта, не содержащего галогенов, с низким дымовыделением на номинальное напряжение до 450/750 В включительно. Часть 2. Методы испытаний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62821-3-2015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электрические. Кабели с изоляцией и оболочкой из термопласта, не содержащего галогенов, с низким дымовыделением на номинальное напряжение до 450/750 В включительно. Часть 3. Гибкие кабели (шнуры)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62841-1-2014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переносные и садово-огородные электрические. Безопасность и методы испытаний. Часть 1. Общие требования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62841-2-2-2015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переносные и садово-огородные электрические. Безопасность и методы испытаний. Часть 2-2. Частные требования к шуруповертам и ударным гайковертам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62841-2-4-2015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переносные и садово-огородные электрические. Безопасность и методы испытаний. Часть 2-4. Частные требования к плоскошлифовальным и ленточно-шлифовальным машинам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62841-2-5-2015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переносные и садово-огородные электрические. Безопасность и методы испытаний. Часть 2-5. Частные требования к дисковым пилам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62841-3-1-2015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переносные и садово-огородные электрические. Безопасность и методы испытаний. Часть 3-1. Частные требования к дисковым пилам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r>
              <w:br/>
            </w:r>
            <w:r>
              <w:rPr>
                <w:rFonts w:ascii="Times New Roman"/>
                <w:b w:val="false"/>
                <w:i w:val="false"/>
                <w:color w:val="000000"/>
                <w:sz w:val="20"/>
              </w:rPr>
              <w:t>
62841-3-6-2015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переносные и садово-огородные электрические. Безопасность и методы испытаний. Часть 3-6. Частные требования к машинам для сверления алмазными сверлами с жидкостной системой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r>
              <w:br/>
            </w:r>
            <w:r>
              <w:rPr>
                <w:rFonts w:ascii="Times New Roman"/>
                <w:b w:val="false"/>
                <w:i w:val="false"/>
                <w:color w:val="000000"/>
                <w:sz w:val="20"/>
              </w:rPr>
              <w:t>
ГОСТ Р 54429-</w:t>
            </w:r>
            <w:r>
              <w:br/>
            </w:r>
            <w:r>
              <w:rPr>
                <w:rFonts w:ascii="Times New Roman"/>
                <w:b w:val="false"/>
                <w:i w:val="false"/>
                <w:color w:val="000000"/>
                <w:sz w:val="20"/>
              </w:rPr>
              <w:t>
2011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связи симметричные для цифровых систем передачи. Общие технические условия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