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1dad" w14:textId="5f51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16 августа 2011 г. № 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ноября 2016 года № 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 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г. № 769 «О принятии технического регламента Таможенного союза «О безопасности упаковки»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Евразийской экономической комиссии</w:t>
      </w:r>
      <w:r>
        <w:rPr>
          <w:rFonts w:ascii="Times New Roman"/>
          <w:b w:val="false"/>
          <w:i w:val="false"/>
          <w:color w:val="000000"/>
          <w:sz w:val="28"/>
        </w:rPr>
        <w:t>         Т. Саркисян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2016 года № 148  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 от 16 августа 2011 г. № 769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2.2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«(подтверждения) соответствия продукции» заменить словами «соответствия объектов технического регулирования».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упаковки» (ТР ТС 005/2011), утвержденный указанным Решением,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2011 г. № 769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2016 г. № 148) 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</w:t>
      </w:r>
      <w:r>
        <w:rPr>
          <w:rFonts w:ascii="Times New Roman"/>
          <w:b/>
          <w:i w:val="false"/>
          <w:color w:val="000000"/>
          <w:sz w:val="28"/>
        </w:rPr>
        <w:t>стандартов, в результате применения которых на добровольной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основе обеспечивается соблюдение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регламента Таможенного союза «О безопасности упаковки»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(ТР ТС 005/2011)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063"/>
        <w:gridCol w:w="2911"/>
        <w:gridCol w:w="6404"/>
        <w:gridCol w:w="1891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17527-2014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21067:2007)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Термины и определения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32180-2013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Термины и определения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1, 2 и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ISO/IEC Guide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Рекомендации по удовлетворению требований потребителя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 и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745-2003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Фольга алюминиевая для упаковки.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  до 01.06.2017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 и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745-2014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Фольга алюминиевая для упаковки.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1760-2014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Подпергамент.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2226-2013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из бумаги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4.25 и 4.28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5037-97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Фляги металлические для молока и молочных продуктов.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5717.1-2014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консервированной пищевой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5981-2011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и крышки к ним металлические для консервов.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2.3.8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9142-90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01.06.2017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9142-2014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9338-80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Барабаны фанерные.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10131-93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древесины и древесных материалов для продукции пищевых отраслей промышленности, сельского хозяйства и спичек.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11354-93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12120-82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металлические и комбинированные.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12301-2006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Коробки из картона, бумаги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12302-2013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полимерных пленок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12303-80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Пачки из картона, бумаги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13356-84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деревянные для продукции рыбной промышленности.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13479-82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картонные и комбинированные.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13502-86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бумаги для сыпучей продукции.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13511-2006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пищевых продуктов, спичек, табачных изделий и моющих средств.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13512-91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кондитерских изделий.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13513-86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продукции мясной и молочной промышленности.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13515-91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тарного плоского склеенного картона для сливочного масла и маргарина.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13950-91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стальные сварные и закатные с гофрами на корпусе.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2.3.7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15844-92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 для молока и молочных продуктов.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01.06.2017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15844-2014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 для молока и молочных  продуктов.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16535-95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мороженого.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17065-94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Барабаны картонные навивные.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19360-74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Мешки-вкладыши пленочные.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24370-80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бумаги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30090-93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 мешочные ткани.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5.2.4.6 и 5.3.9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30765-2001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 металлическая.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32130-2013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стеклянные для пищевых  продуктов рыбной промышленности.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5.1.2 и 5.1.28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32131-2013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 для алкогольной и безалкогольной пищевой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32521-2013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из  полимерных  пленок.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5.3.3 и 5.3.4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32522-2013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тканые полипропиленовые.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32582-2013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Фольга алюминиевая гладкая бытового назначения в рулонах для упаковки пищевых продуктов.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5.1.19 и 5.1.24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32671-2014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продуктов детского питания.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32686-2014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из полиэтилентерефталата для пищевых жидкостей.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32736-2014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потребительская из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 и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33118-2014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комбинированные на основе алюминиевой фольги.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33205-2014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Бутылки декорированные для алкогольной и безалкогольной пищевой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33374-2015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Этикетки парафинированные в бобинах для машинного завертывания кондитерских, хлебобулочных изделий и жевательной резинки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33414-2015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керамическая.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33415-2015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Бутылки сувенирные.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33748-2016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117-93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сувенирные.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750-2000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мягкая упаковочная.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841-2003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керамические.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4.3 и 4.18.2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1015-97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культурно-бытового и хозяйственного назначения из пластических масс.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1517-2004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полимерная.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5.2.9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51756-2002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242-92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 коробки и пачки. Коробки и пачки.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22.02.2018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995-97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Этикетки парафинированные в бобинах для машинного завертывания кондитерских, хлебобулочных изделий и жевательной резинки.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22.02.2018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51756-2001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5.3.5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51289-99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полимерные многооборотные.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51760-2011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полимерная.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52022-2003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пищевой и парфюмерно-косметической продукции. Марки стекла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52145-2003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комбинированные на основе алюминиевой фольги.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52267-2004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металлические для пищевых жидкостей.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52620-2006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 полимерная.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52898-2007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 для пищевой уксусной кислоты и пищевых уксусов.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7247-2006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комбинированные материалы на основе бумаги для упаковывания на автоматах пищевых продуктов, промышленной продукции и непродовольственных товаров.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12302-2013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полимерных пленок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13511-2006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пищевых продуктов, спичек, табачных изделий и моющих средств.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32521-2013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из  полимерных  пленок.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33205-2014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Бутылки декорированные для алкогольной и безалкогольной пищевой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4.3 и 4.18.2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1015-97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культурно-бытового и хозяйственного назначения из пластических масс.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5.3.3 и 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1517-2004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полимерная.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51781-2001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(металлическая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 и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745-2003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Фольга алюминиевая для упаковки.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01.06.2017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 и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745-2014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Фольга алюминиевая для упаковки.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4.19 и 4.26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5037-97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Фляги металлические для молока и молочных продуктов.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2.11, 2.14,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 и 2.23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5799-78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Фляги для лакокрасочных материалов.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5.5, 5.14 и 5.16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5981-2011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и крышки к ним  металлические для консервов.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  2.6 и 2.15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6128-81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металлические для химических продуктов. Технические условия.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12120-82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металлические и комбинированные.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2.12 и 2.20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13950-91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стальные сварные и закатные с гофрами на корпусе. Технические условия.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2.19 и 2.25  ГОСТ 18896-73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Барабаны стальные толстостенные для химических продуктов.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21029-75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алюминиевые для химических продуктов.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2.3 и 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26220-84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Баллоны аэрозольные алюминиевые моноблочные.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26384-84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жестяные цилиндрические круглые для консервов. Размеры конструктивных элементов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5.2.3.10.1, 5.2.3.10.4 и 5.2.4.5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30765-2001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 металлическая.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5.2.2.5 и 5.2.2.6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30766-2001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металлические для химической продукции. Общие технические условия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33748-2016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33810-2016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металлические для пищевых жидкостей.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5.2.4 и 5.2.7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51756-2002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5.2.4 и 5.2.7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51756-2002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5.6 и 5.8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52267-2004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металлические для пищевых жидкостей.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(стеклянная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5.1.26 – 5.1.29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5717.1-2014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консервированной пищевой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5717.2-2003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стеклянные для консервов. Основные параметры и размеры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10117.2-2001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 для пищевых жидкостей. Типы, параметры и основные размеры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2.3.4 – 2.3.6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15844-92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 для молока и молочных продуктов.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01.06.2017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5.1.22 – 5.1.24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15844-2014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 для молока и молочных  продуктов.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 (позиции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5, 8 и 9 таблицы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30288-95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Общие положения по безопасности, маркировке и ресурсосбережению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32129-2013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стеклянные. Венчики горловин. Типы и размеры. Часть 1. Венчик типа КПМ-30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5.1.2, 5.1.11, 5.1.13 и 5.1.14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32130-2013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стеклянные для пищевых  продуктов рыбной промышленности.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5.1.25 и 5.1.27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32131-2013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 для алкогольной и безалкогольной пищевой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5.1.3, 5.1.15, 5.1.16, 5.1.17 и 5.1.23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32671-2014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продуктов детского питания.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33205-2014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Бутылки декорированные для алкогольной и безалкогольной пищевой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5.14 – 5.16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33415-2015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Бутылки сувенирные.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4.2.13 – 4.2.15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117-93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сувенирные.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51640-2000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товаров бытовой химии.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51781-2001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5.1.13 – 5.1.15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52898-2007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 для пищевой уксусной кислоты и пищевых уксусов.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20848-1-2014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Полимерные бочки. Часть 1. Бочки со съемной крышкой (верхом) номинальной вместимостью от 113,6 до 220 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20848-2-2014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Полимерные бочки. Часть 2. Полимерные бочки с несъемной крышкой (верхом) номинальной вместимостью 208,2 и 220 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5.2.4, 5.2.7,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5.2.9 и 5.2.11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12302-2013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полимерных пленок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5.2.26 и 5.2.27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51289-99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полимерные многооборотные.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17811-78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полиэтиленовые для химической продукции.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2.4 и 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19360-74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Мешки-вкладыши пленочные.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32521-2013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из полимерных пленок. Общие технические условия.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5.2.1 (позиции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–10 таблицы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32686-2014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из полиэтилентерефталата для пищевых жидкостей.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33118-2014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комбинированные на основе алюминиевой фольги.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5.1.6 и 5.1.11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33417-2015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бытового назначения из пластмасс.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5.2.4, 5.2.5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33746-2016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полимерные многооборотные.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 и 4.15.2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1015-97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культурно-бытового и хозяйственного назначения из пластических масс.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5.2.2 – 5.2.6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5.2.14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1517-2004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полимерная.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2651-2015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из полипропилена.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01.01.2017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20848.1-2009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Упаковка. Полимерные бочки. Часть 1. Бочки со съемной крышкой (верхом) номинальной вместимостью от 113,6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220 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20848.2-2009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Часть 2. Полимерные бочки с несъемной крышкой (верхом) номинальной вместимостью 208,2 и 220 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5.2.2 – 5.2.6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51760-2011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полимерная.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5.2.2 (в части герметичности) – 5.2.4  ГОСТ Р 52620-2006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химических продуктов, относящихся к опасным грузам)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 полимерная.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(бумажная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2226-2013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из бумаги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5884-86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ламп накаливания.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2.2.1 и 2.2.3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9142-90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01.06.2017 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4.1.1 – 4.1.7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9142-2014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9481-2001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химических нитей.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13502-86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бумаги для сыпучей продукции.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сопротивления аксиальному сжатию)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13479-82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картонные и комбинированные.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4.1.13 и 4.1.14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13511-2006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пищевых продуктов, спичек, табачных изделий и моющих средств.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1.2.5 и 1.2.6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13512-91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кондитерских изделий.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2.7 и 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13513-86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продукции мясной и молочной промышленности.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1.2.6 и 1.2.7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13514-93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продукции легкой промышленности.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1.3.8 и 1.3.9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13515-91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тарного плоского склеенного картона для сливочного масла и маргарина.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2.5 и 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13516-86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консервов, пресервов и пищевых жидкостей.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4.1.6 и 4.1.7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13841-95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химической продукции.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16535-95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Ящики из гофрированного картона для мороженого. Технические условия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4.1.23 и 4.1.24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17065-94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Барабаны картонные навивные.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18319-83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бытовых мясорубок.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21575-91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люминисцентных ламп.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22852-77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продукции приборостроительной промышленности.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24370-80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бумаги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1.2.10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27840-93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для посылок и бандеролей.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33716-2015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 коробок и пачек. Коробки и пачки.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5.6 (пункты 10 и 13 таблицы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7247-2006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комбинированные материалы на основе бумаги для упаковывания на автоматах пищевых продуктов, промышленной продукции и непродовольственных товаров.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5.2.4, 5.2.7, 5.2.9 и 5.2.11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12302-2013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полимерных пленок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2.15 (в части влагопроницаемости)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13479-82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картонные и комбинированные.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24370-80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бумаги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5.3.1 (позиции 3, 4 и 7 таблицы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32736-2014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потребительская из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5.3.1 (пункты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 7 таблицы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52579-2008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из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23560-2015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тканевые полипропиленовые для упаковки сыпучих пищевых продуктов. Технические требования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4.1.4 (в части разрывной нагрузки)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4.1.17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30090-93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 мешочные ткани.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5.2.2 4 (в части разрывной нагрузки)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5.2.16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32522-2013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тканые полипропиленовые.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33227-2015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мягкая.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750-2000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мягкая упаковочная.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(деревянная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2.4 и 2.21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5959-80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листовых древесных материалов неразборные для грузов до 200 кг.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2.5 и 2.35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8777-80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деревянные заливные и сухотарные.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2.7 и 2.22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9338-80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Барабаны фанерные. Технические условия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2.2.3 и 2.2.10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9396-88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деревянные многооборотные.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4.1.2 и 4.2.11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10131-93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древесины и древесных материалов для продукции пищевых отраслей промышленности, сельского хозяйства и спичек.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2.3 и 2.18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11002-80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деревянные проволокоармированные.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11142-78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дощатые для средств индивидуальной защиты.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4.1.2, 6.3 и 6.4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11354-93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2.2 и 2.14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13356-84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деревянные для продукции рыбной промышленности.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2.2 и 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13358-84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дощатые для консервов.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16511-86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деревянные для продукции электротехнической промышленности.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2.3 и 2.7а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17812-72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дощатые многооборотные для овощей и фруктов.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2.3 и 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18573-86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деревянные для продукции химической промышленности.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2.3 и 2.15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20463-75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деревянные проволокоармированные для овощей и фруктов.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22638-89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дощатые из листовых древесных материалов для изделий электронной техники.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2,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26838-86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 обрешетки деревянные. Нормы механической прочности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(керамическая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33414-2015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керамическая.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841-2003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керамические.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4710-2015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Пробки корковые цилиндрические для игристых и газированных вин. Общие технические требования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5.1.19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5541-2002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 корковые.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13479-82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картонные и комбинированные.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6.3.3 и 6.3.4 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25749-2005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Крышки металлические винтовые.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32624-2014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Кронен-пробки.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32625-2014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Колпачки металлические.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  6.1.2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32626-2014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 полимерные.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33214-2015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 полимерные и комбинированные для парфюмерно-косметической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5.1.2 (позиция 8 таблицы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33416-2015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Крышки металлические обкатные.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4.3 и 4.18.2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1015-97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культурно-бытового и хозяйственного назначения из пластических масс.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51214-2003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(металлические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5037-97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Фляги металлические для молока и молочных продуктов.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2.11, 2.14 и 2.16 ГОСТ 5799-78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Фляги для лакокрасочных материалов.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5.5, 5.14 и 5.16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5981-2011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и крышки к ним металлические для консервов.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13479-82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картонные и комбинированные.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18896-73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Барабаны стальные толстостенные для химических продуктов. Технические условия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 (позиции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6 таблицы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25749-2005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Крышки металлические винтовые.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26891-86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Клапаны аэрозольные, головки распылительные и колпачки.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30766-2001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металлические для химической продукции. Общие технические условия 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 (позиция 2 таблицы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5.1.6, 5.1.7, 5.1.9 и 5.1.10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32624-2014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Кронен-пробки.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 (позиции 3, 5 и 6 таблицы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32625-2014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Колпачки металлические.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5.1.2 (позиции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6 таблицы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33416-2015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Крышки металлические обкатные.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5.2.2, 5.2.4 и 5.2.7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51756-2002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 (таблица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51214-2003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51640-2000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товаров бытовой химии.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5.2.1, 5.2.4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51756-2001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51781-2001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(полимерные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13479-82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картонные и комбинированные.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26891-86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Клапаны аэрозольные, головки распылительные и колпачки.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 (позиции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 5 таблицы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4.8, 4.10,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4.15.4 и 4.15.5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1015-97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культурно-бытового и хозяйственного назначения из пластических масс.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20848-3-2014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Полимерные бочки. Часть 3. Системы укупоривания для полимерных бочек номинальной вместимостью от 113,6 до 220 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6.2.1 (позиции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6, 8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32626-2014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 полимерные.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5.3.1 (позиции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 6 таблицы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32736-2014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потребительская из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6.2.1 (позиции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и 5 таблицы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33214-2015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 полимерные и комбинированные для парфюмерно-косметической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20848.3-2009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Полимерные бочки. Часть 3. Системы укупоривания для полимерных бочек номинальной вместимостью от 113,6 до 220 л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 (таблица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51214-2003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5.3.1 (пункт 6 таблицы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52579-2008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из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51640-2000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товаров бытовой химии.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51781-2001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5.1.6, 5.1.8, 5.1.10, 5.1.12 и 5.1.14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5541-2002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 корковые.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 (позиция 1 таблицы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 пункта 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51214-2003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(картонные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5.2.4 (в части  расслаивания)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12301-2006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Коробки из картона, бумаги и комбинированных материалов. Общие технические условия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5.1 (позиция 4 таблицы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14021-2002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Этикетки и декларации экологические. Самодекларируемые экологические заявления (Экологическая маркировка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типу II)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51214-2003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2,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ISO/IEC Guide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41-2013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Рекомендации по удовлетворению требований потребителя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13432-2015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Требования к использованию упаковки посредством компостирования и биологического разложения. Поверочная схема и критерии оценки для распределения упаковок по категориям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упаковки» (ТР ТС 005/2011) и осуществления оценки (подтверждения) соответствия продукции, утвержденный указанным Решением, изложить в следующей редакции: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2011 г. № 769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2016 г. № 148)  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стандартов, содержащих правила и методы исследований</w:t>
      </w:r>
      <w:r>
        <w:br/>
      </w:r>
      <w:r>
        <w:rPr>
          <w:rFonts w:ascii="Times New Roman"/>
          <w:b/>
          <w:i w:val="false"/>
          <w:color w:val="000000"/>
        </w:rPr>
        <w:t>
(испытаний) и измерений, в том числе правила отбора образцов,</w:t>
      </w:r>
      <w:r>
        <w:br/>
      </w:r>
      <w:r>
        <w:rPr>
          <w:rFonts w:ascii="Times New Roman"/>
          <w:b/>
          <w:i w:val="false"/>
          <w:color w:val="000000"/>
        </w:rPr>
        <w:t>
необходимые для применения и исполнения требований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безопасности упаковки»</w:t>
      </w:r>
      <w:r>
        <w:br/>
      </w:r>
      <w:r>
        <w:rPr>
          <w:rFonts w:ascii="Times New Roman"/>
          <w:b/>
          <w:i w:val="false"/>
          <w:color w:val="000000"/>
        </w:rPr>
        <w:t>
(ТР ТС 005/2011) и осуществления оценки соответствия объектов</w:t>
      </w:r>
      <w:r>
        <w:br/>
      </w:r>
      <w:r>
        <w:rPr>
          <w:rFonts w:ascii="Times New Roman"/>
          <w:b/>
          <w:i w:val="false"/>
          <w:color w:val="000000"/>
        </w:rPr>
        <w:t>
технического регулирования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2015"/>
        <w:gridCol w:w="3164"/>
        <w:gridCol w:w="6077"/>
        <w:gridCol w:w="1972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4011-72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Методы измерения массовой концентрации общего железа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4152-89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 определения массовой концентрации мышьяка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4386-89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Методы определения массовой концентрации фторидов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4388-72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Методы определения массовой концентрации меди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4974-2014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Определение содержания марганца фотометрическим методом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2.6 и 3.13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7730-89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Пленка целлюлозная.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15820-82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Полистирол и сополимеры стирола. Газохроматографический метод определения остаточных мономеров и неполимеризующихся примесей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18165-2014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Вода. Методы определения содержания алюминия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18293-72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Методы определения содержания свинца, цинка, серебра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18294-2004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 определения содержания бериллия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18308-72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 определения содержания молибдена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22648-77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Пластмассы. Метод определения гигиенических показателей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23683-89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Парафины нефтяные твердые.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25737-91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6401-85)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Пластмассы. Гомополимеры и сополимеры винилхлорида. Определение остаточного мономера винилхлорида. Газохроматографический метод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31870-2012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Определение содержания элементов методами атомной спектрометрии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33446-2015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концентрации формальдегида в воде и модельных средах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33447-2015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концентрации формальдегида в воздушной среде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33448-2015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содержания ацетальдегида и ацетона методом газовой хроматографии в модельных средах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33449-2015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содержания диметилтерефталата методом газовой хроматографии в модельных средах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33450-2015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содержания диметилтерефталата методом газовой хроматографии в воздушной среде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33451-2015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содержания диоктилфталата, дибутилфталата методом газовой хроматографии в модельных средах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ИСО 13302-2005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Сенсорный анализ. Методы оценки изменений привкуса пищевых продуктов, вызванных упаковкой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1788-1-2008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Требования к измерению и установлению четырех тяжелых металлов и других  опасных субстанций в упаковке и их поступлениям в окружающую среду. Часть 1. Требования к измерению  и установлению четырех тяжелых металлов в упаковке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1788-2-2008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Требования к измерению и установлению четырех тяжелых металлов и других опасных субстанций в упаковке и их поступлениям в окружающую среду. Часть 2. Требования к измерению опасных субстанций в упаковке и их поступлениям в окружающую среду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2.3.3.10-15-64-2005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Санитарно-химические исследования изделий, изготовленных из полимерных и других синтетических материалов, контактирующих с пищевыми продуктами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942-72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определению перехода органических растворителей из полимерных материалов в контактирующие с ними воздух, модельные растворы, сухие и жидкие пищевые продукты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1811-77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санитарно-химическому исследованию посуды и столовых приборов из мельхиора, нейзильбера и латуни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1856-78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санитарно-химическому исследованию стальной эмалированной посуды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01.01.2019 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1959-78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санитарно-химическому исследованию изделий из фторопласта 4 и 4Д в пищевой промышленности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2314-81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на газохроматографическое определение диметилтерефталата, метилацетата, метилбензоата, метилтолуилата, метилового и п-толуолового спиртов, п-толуолового альдегида, п-толуоловой кислоты,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п-ксилола и дитолилметана в воздухе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3034-84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гигиенической оценке кремнийорганических и фторорганических покрытий, предназначенных для использования в пищевой промышленности при температуре 100ҮС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4077-86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санитарно-гигиеническому исследованию резин и изделий из них, предназначенных для контакта с пищевыми продуктами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4395-87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гигиенической оценке лакированной консервной 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4628-88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указания по газохроматографическому определению остаточных мономеров и неполимеризующихся примесей, выделяющихся из полистирольных пластиков в воде, модельных средах и пищевых продуктах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123-11/284-7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спектрофотометрическому определению стирола и акрилонитрила при совместном присутствии их в вытяжках из АБС-пластиков и сополимеров стирола с акрилонитрилом (водной и 5%-ном растворе поваренной соли)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№ 1941-78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хлористого винила в поливинилхлориде и полимерных материалах на его основе, в модельных средах, имитирующих пищевые продукты, в продуктах питания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1327-75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раздельному определению  стирола, кумарона, индена в воздухе методом тонкослойной хроматографии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1328-75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капролактама в воде, воздухе и биологических средах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1436-76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к определению дифенилолпропана, а также некоторых фенолов в его присутствии, при санитарно-химических исследованиях изделий из полимерных материалов, предназначенных для контакта с пищевыми продуктами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1503-76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гексаметилендиамина в воде при санитарно-химических исследованиях полимерных материалов, применяемых в пищевой и текстильной промышленности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1510-76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кадмия в воде и модельных  средах, имитирующих пищевые продукты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1730-77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стирола с помощью тонкослойной хроматографии при санитарно-химическом исследовании изделий из полистиролов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1863-78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стирола и метилметакрилата в водных и солевых вытяжках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1864-78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хроматографическому методу раздельного определения стирола и этилбензола при их совместном присутствии в модельных средах,  имитирующих пищевые продукты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1870-78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меркуриметрическому определению малых количеств винилацетата в воде, водноспиртовых растворах и пищевых продуктах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2413-81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эпихлоргидрина в водных вытяжках из полимерных материалов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2406-81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стирола в пищевых продуктах методом газожидкостной  хроматографии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2447-81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бутилового эфира акриловой и метакриловой кислот в водных вытяжках из полимерных материалов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2915-82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винилацетата в воде методом газожидкостной хроматографии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3315-82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формальдегида в воздухе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4.1.599-96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ацетальдегида в атмосферном воздухе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2.3.3.052-96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Санитарно-химическое исследование изделий из полистирола и сополимеров стирола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4.1.646-96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галогенсодержащих веществ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4.1.647-96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фенола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4.1.649-96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хромато-масс-спектрометрическому определению летучих органических веществ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4.1.650-96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4.1.651-96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толуола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4.1.652-96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этилбензола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4.1.657-96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бутилакрилата и бутилметакрилата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4.1.658-96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акрилонитрила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4.1.737-99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Хромато-масс-спектрометрическое определение фенолов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4.1.738-99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Хромато-масс-спектрометрическое определение фталатов и органических кислот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4.1.739-99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Хромато-масс-спектрометрическое определение бензола, толуола, хлорбензола, этилбензола, о-ксилола, стирола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4.1.741-99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Хромато-масс-спектрометрическое определение фенантрена, антрацена, флуорантена, пирена, хризена и бензо(а)пирена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4.1.742-99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Инверсионное вольтамперометрическое измерение концентрации ионов цинка, кадмия, свинца и меди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4.1.745-99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Газохроматографическое определение диметилового эфира терефталевой кислоты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4.1.752-99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Газохроматографическое определение фенола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4.1.753-99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Ионохроматографическое определение формальдегида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 6.1 пункта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(металлическая упаковка)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2234-2014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Тара транспортная наполненная и единичные грузы. Методы испытания на штабелирование при статической нагрузке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2244-2013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Тара транспортная наполненная и грузовые единицы. Методы испытания на горизонтальный удар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6.4 и 7.3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745-2003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Фольга алюминиевая для упаковки.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6.4 и 7.5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745-2014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Фольга алюминиевая для упаковки.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3242-79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сварные. Методы контроля качества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5.4, 6.5,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 и 6.9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5037-97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Фляги металлические для молока и молочных продуктов.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3.3 (таблица 1), 4.4 и 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5799-78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Фляги для лакокрасочных материалов.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  8.8, 8.9, 8.12, 9.4 и 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5981-2011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и крышки к ним металлические для консервов.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3.5, 4.3 и 4.4  ГОСТ 6128-81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металлические для химических продуктов.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3.5, 3.6,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 и 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12120-82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металлические и комбинированные.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3.3, 4.4 и 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13950-91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стальные сварные и закатные с гофрами на корпусе.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18211-72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12048-94)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транспортная. Метод испытания на сжатие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18425-73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 наполненная. Метод испытания на удар при свободном падении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4.3 (таблица 2)  и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18896-73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Барабаны стальные толстостенные для химических продуктов.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4.3 (таблица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21029-75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алюминиевые для химических продуктов.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24690-81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Баллоны аэрозольные. Метод испытания на сопротивление внутреннему давлению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24691-89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Баллоны и клапаны аэрозольные. Метод определения сплошности антикоррозионного покрытия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28137-89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 аэрозольной упаковке. Методы определения избыточного давления паров и герметичности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7.6.5, 8.6,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 и 8.13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30765-2001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 металлическая.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  6.2 (таблица 5), 6.6.5, 7.6 и 7.7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30766-2001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металлические для химической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32582-2013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Фольга алюминиевая гладкая бытового назначения в рулонах для упаковки пищевых продуктов.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33748-2016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33810-2016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металлические для пищевых жидкостей.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7.4, 7.6,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 и 8.7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51756-2002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51827-2002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испытаний на герметичность и гидравлическое давление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51827-2008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испытаний на герметичность и гидравлическое давление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51864-2008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испытания прочности крепления ручек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7.4, 7.6,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 и 8.7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51756-2001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51827-2001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испытаний на герметичность и гидравлическое давление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6.4, 7.4 и 7.6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52267-2004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металлические для пищевых жидкостей.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(стеклянө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8106-2014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Определение вместимости гравиметрическим методом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6.3, 6.9, 6.10, 7.13 – 7.15, 7.19 и 7.20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5717.1-2014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консервированной пищевой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10134.1-82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 неорганическое и стеклокристаллические материалы. Методы определения водостойкости при 98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13903-2005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Методы контроля термической стойкости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01.07.2017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13903-2016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Методы контроля термической стойкости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01.07.2017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13904-2005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Методы контроля сопротивления внутреннему гидростатическому давлению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13905-2005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Метод контроля водостойкости внутренней поверхности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3.3.4, 3.3.5,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 и 4.10-4.12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15844-92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 для молока и молочных продуктов.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6.3, 7.13, 7.14, 7.18 и 7.19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15844-2014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 для молока и молочных  продуктов.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17733-89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Метод определения термической устойчивости при повышенных температурах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24980-2005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Методы контроля параметров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6.3, 6.5, 6.9, 7.12, 7.13 и 7.17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32130-2013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стеклянные для пищевых продуктов рыбной промышленности.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6.3, 6.5, 6.10 и 7.11 – 7.13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32131-2013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 для алкогольной и безалкогольной пищевой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6.5 (таблица 5), 6.9, 6.10, 7.11 – 7.13, 7.18 и 7.20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32671-2014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продуктов детского питания.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32674-2014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Размеры. Методы контроля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32675-2014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Оценка соответствия. Правила отбора образцов. Общие требования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33202-2014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Стекло. Гидролитическая стойкость стекла при 98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Метод испытания и классификация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33203-2014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Сопротивление вертикальной нагрузке. Методы испытания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33204-2014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Дефекты стекла и изделий из него. Термины и определения. Дефекты стекла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33205-2014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Бутылки декорированные для алкогольной и безалкогольной пищевой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6,4,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7.11 –7.13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33415-2015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стеклянная. Бутылки сувенирные.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7458-2009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Стойкость к внутреннему давлению. Методы испытаний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7459-2009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Термическая стойкость и термическая прочность. Методы испытаний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ISO 8113-2009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Сопротивление вертикальной нагрузке. Метод испытания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5.2.5, 5.2.6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6.10 – 6.12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117-93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сувенирные.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5.11 и 6.8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51781-2002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5.3.5 и 6.9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51640-2000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товаров бытовой химии.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  5.1 и 6.8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51781-2001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6.4, 6.7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7.11 –7.13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52898-2007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стеклянные для пищевой уксусной кислоты и пищевых уксусов.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53209-2008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стеклянная. Методы контроля сопротивления ударной нагрузке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2234-2014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Тара транспортная наполненная и единичные грузы. Методы испытания на штабелирование при статической нагрузке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2244-2013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Тара транспортная наполненная и грузовые единицы. Методы испытания на горизонтальный удар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11897-2015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Мешки из термопластичной гибкой пленки. Разрыв по краевым складкам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7730-89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Пленка целлюлозная.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 пункта 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10354-82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Пленка полиэтиленовая.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11262-80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 СЭВ 1199-78)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Пластмассы. Метод испытания на растяжение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 – 9.8 и 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12302-2013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полимерных пленок и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14236-81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Пленки полимерные. Метод испытания на растяжение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3.2, 4.3 и 4.4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17811-78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полиэтиленовые для химической продукции.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18424-73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Метод определения ударозащитных свойств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18425-73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 наполненная. Метод испытания на удар при свободном падении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3.2, 4.4 и 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19360-74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Мешки-вкладыши пленочные.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24234-80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Пленка полиэтилентерефталатная.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25250-88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Пленка поливинилхлоридная для изготовления тары под пищевые продукты и лекарственные средства.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4.6 (таблица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25951-83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Пленка полиэтиленовая термоусадочная.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7.7 (таблица 3) и 8.8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32521-2013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из полимерных пленок.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7.4, 8.7 – 8.11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32686-2014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Бутылки из полиэтилентерефталата для пищевых жидкостей.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33118-2014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комбинированные на основе алюминиевой фольги.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6.3.1, 7.6, 7.9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7.15.1 – 7.15.4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33417-2015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бытового назначения из пластмасс.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33746-2016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полимерные многооборотные.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5.3.1 (таблица 2 в части объема выборки от партии), 6.8,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 и 6.19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1015-97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культурно-бытового и хозяйственного назначения из пластических масс.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8.7 (таблица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объема выборки от партии), 9.9 – 9.12, 9.17, 9.20 и 9.22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1517-2004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полимерная.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51864-2005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испытания прочности крепления ручек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51827-2008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испытаний на герметичность и гидравлическое давление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51864-2008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испытания прочности крепления ручек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8.4 и 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51289-99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полимерные многооборотные.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7.1 и 8.5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51675-2000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полимерные многооборотные для бутылок с пищевыми жидкостями.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8.8.2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9.7 – 9.14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51760-2011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полимерная.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51827-2001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испытаний на герметичность и гидравлическое давление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8.2, 8.6.5,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9.6 и 9.8 – 9.12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52620-2006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 полимерная.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(картонная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1924-1-96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картон. Определение прочности при растяжении. Часть 1. Метод нагружения с постоянной скоростью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2234-2014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Тара транспортная наполненная и единичные грузы. Методы испытания на штабелирование при статической нагрузке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2244-2013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Тара транспортная наполненная и грузовые единицы. Методы испытания на горизонтальный удар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8.7 (таблица 7), 9.5 и 9.5.1 – 9.5.2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2226-2013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из бумаги и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5884-86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ламп накаливания.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1760-2014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Подпергамент.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8828-89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Бумага-основа и бумага двухслойная водонепроницаемая упаковочная. Технические условия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3.3 и 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9142-90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01.06.2017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7.7 (таблица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8.6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9142-2014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9481-2001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химических нитей.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9569-2006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парафинированная.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9841-94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картон. Метод определения водонепроницаемости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12301-2006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Коробки из картона, бумаги и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3.2 (таблица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12303-80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Пачки из картона, бумаги и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3.5 (таблица 5), 4.4 и 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13479-82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картонные и комбинированные.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13502-86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бумаги для сыпучей продукции.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13511-2006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пищевых продуктов, спичек, табачных изделий и моющих средств.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13512-91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кондитерских изделий.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13513-86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продукции мясной и молочной промышленности.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13515-91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тарного плоского склеенного картона для сливочного масла и маргарина.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4.2.1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13516-86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консервов, пресервов и пищевых жидкостей.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16535-95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мороженого. Технические условия.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13841-95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химической продукции. Технические условия.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5.2, 6.5 и 6.6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17065-94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Барабаны картонные навивные.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18211-72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12048-94)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транспортная. Метод испытания на сжатие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18425-73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 наполненная. Метод испытания на удар при свободном падении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3.2, 4.4 и 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19360-74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Мешки-вкладыши пленочные.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3а.2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22852-77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гофрированного картона для продукции приборостроительной промышленности.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4.1 и 4.9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24370-80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бумаги и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27840-93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для посылок и бандеролей.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32546-2013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картон. Отбор проб для определения среднего качества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33716-2015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 коробок и пачек. Коробки и пачки.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51864-2008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испытания прочности крепления ручек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(комбинированная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1924-1-96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картон. Определение прочности при растяжении. Часть 1. Метод нагружения с постоянной скоростью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9.1, 9.7 и 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7247-2006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 и комбинированные материалы на основе бумаги для упаковывания на автоматах пищевых продуктов, промышленной продукции и непродовольственных товаров.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7730-89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Пленка целлюлозная.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 – 9.8 и 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12302-2013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полимерных пленок и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3.5 (таблица 5), 4.4 и 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13479-82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картонные и комбинированные.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14236-81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Пленки полимерные. Метод испытания на растяжение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3.2, 4.4 и 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19360-74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Мешки-вкладыши пленочные.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4.6 и 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24370-80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Пакеты из бумаги и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25439-82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упаковочные. Метод определения водопроницаемости при гидростатическом давлении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7.4 (таблица 5), 8.5, 8.6 и 8.9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32736-2014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потребительская из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51864-2008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испытания прочности крепления ручек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7.3 (таблица 4), 8.5, 8.6 и 8.9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из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23560-2015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тканевые полипропиленовые для упаковки сыпучих пищевых продуктов. Технические требования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3813-72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5081-77,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5082-82)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текстильные. Ткани и штучные изделия. Методы определения разрывных характеристик при растяжении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17811-78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полиэтиленовые для химической продукции.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18424-73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Метод определения ударозащитных свойств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29104.4-91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технические. Метод определения разрывной нагрузки и удлинения при разрыве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6.8 и 6.16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30090-93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и мешочные ткани.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8.7 (таблица 8), 9.6 и 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32522-2013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Мешки тканые полипропиленовые.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33227-2015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мягкая.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7.2 и 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750-2000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мягкая упаковочная.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51864-2008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испытания прочности крепления ручек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(деревянная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2234-2014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Тара транспортная наполненная и единичные грузы. Методы испытания на штабелирование при статической нагрузке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2244-2013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Тара транспортная наполненная и грузовые единицы. Методы испытания на горизонтальный удар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3.2, 4.5 и 4.7  ГОСТ 5959-80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листовых древесных материалов неразборные для грузов до 200 кг.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 и 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8777-80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Бочки деревянные заливные и сухотарные.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4.2, 5.4 и 5.6  ГОСТ 9338-80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Барабаны фанерные.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3.2, 4.3 и 4.6   ГОСТ 9396-88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деревянные многооборотные.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9621-72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Древесина слоистая клееная. Методы определения физических свойств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5.2, 6.5 и 6.7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10131-93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древесины и древесных материалов для продукции пищевых отраслей промышленности, сельского хозяйства и спичек.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3.2, 4.4 и 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11002-80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деревянные проволокоармированные.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11142-78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дощатые для средств индивидуальной защиты.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5.2 и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11354-93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16483.7-71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Древесина. Методы определения влажности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16588-91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4470-81)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Пилопродукция и деревянные детали. Методы определения влажности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3.2, 4.3 и 4.5  ГОСТ 17812-72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Ящики дощатые многооборотные для овощей и фруктов.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18211-72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12048-94)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транспортная. Метод испытания на сжатие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18425-73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транспортная наполненная. Метод испытания на удар при свободном падении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51864-2008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Тара. Методы испытания прочности крепления ручек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(керамическая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7.9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33414-2015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керамическая.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6.5 и 7.7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841-2003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керамические.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4011-72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Методы измерения массовой концентрации общего железа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4152-89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 определения массовой концентрации мышьяка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4386-89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Методы определения массовой концентрации фторидов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4388-72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Методы определения массовой концентрации меди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4974-2014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Определение содержания марганца фотометрическим методом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15820-82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Полистирол и сополимеры стирола. Газохроматографический метод определения остаточных мономеров и неполимеризующихся примесей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18165-2014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Вода. Методы определения содержания алюминия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18293-72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Методы определения содержания свинца, цинка, серебра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18294-2004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 определения содержания бериллия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18308-72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Метод определения содержания молибдена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22648-77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Пластмассы. Метод определения гигиенических показателей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23683-89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Парафины нефтяные твердые.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25737-91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6401-85)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Пластмассы. Гомополимеры и сополимеры винилхлорида. Определение остаточного мономера винилхлорида. Газохроматографический метод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8.3 (таблица 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25749-2005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Крышки металлические винтовые.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31870-2012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Определение содержания элементов методами атомной спектрометрии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8.4 (таблица 5) ГОСТ 32625-2014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Колпачки металлические.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  8.4 (таблица 5)  ГОСТ 32626-2014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 полимерные.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33446-2015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концентрации формальдегида в воде и модельных средах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33447-2015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концентрации формальдегида в воздушной среде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33448-2015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содержания ацетальдегида и ацетона методом газовой хроматографии в модельных средах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33449-2015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содержания диметилтерефталата методом газовой хроматографии в модельных средах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33450-2015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содержания диметилтерефталата методом газовой хроматографии в воздушной среде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33451-2015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Упаковка. Определение содержания диоктилфталата, дибутилфталата методом газовой хроматографии в модельных средах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5.3.1 (таблица 2 в части объема выборки от партии) и 6.13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1015-97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культурно-бытового и хозяйственного назначения из пластических масс.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10106-2009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Пробки корковые. Определение общей миграции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2.3.3.10-15-64-2005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Санитарно-химические исследования изделий, изготовленных из полимерных и других синтетических материалов, контактирующих с пищевыми продуктами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942-72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определению перехода органических растворителей из полимерных материалов в контактирующие с ними воздух, модельные растворы, сухие и жидкие пищевые продукты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1811-77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санитарно-химическому исследованию посуды и столовых приборов из мельхиора, нейзильбера и латуни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1856-78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санитарно-химическому исследованию стальной эмалированной посуды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1959-78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санитарно-химическому исследованию изделий из фторопласта 4 и 4Д в пищевой промышленности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2314-81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на газохроматографическое определение диметилтерефталата, метилацетата, метилбензоата, метилтолуилата, метилового и п-толуолового спиртов, п-толуолового альдегида, п-толуоловой кислоты,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п-ксилола и дитолилметана в воздухе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3034-84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гигиенической оценке кремнийорганических и фторорганических покрытий, предназначенных для использования в пищевой промышленности при температуре 100ҮС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4077-86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санитарно-гигиеническому исследованию резин и изделий из них, предназначенных для контакта с пищевыми продуктами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4395-87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гигиенической оценке лакированной консервной 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№ 4628-88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остаточных мономеров и неполимеризующихся примесей, выделяющихся из полистирольных пластиков в воде, модельных средах и пищевых продуктах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123-11/284-7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спектрофотометрическому определению стирола и акрилонитрила при совместном присутствии их в вытяжках из АБС-пластиков и сополимеров стирола с акрилонитрилом (водной и 5%-ном растворе поваренной соли)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№ 1941-78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хлористого винила в поливинилхлориде и полимерных материалах на его основе, в модельных средах, имитирующих пищевые продукты, в продуктах питания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1327-75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раздельному определению  стирола, кумарона, индена в воздухе методом тонкослойной хроматографии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1328-75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капролактама в воде, воздухе и биологических средах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1436-76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к определению дифенилолпропана, а также некоторых фенолов в его присутствии, при санитарно-химических исследованиях изделий из полимерных материалов, предназначенных для контакта с пищевыми продуктами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1503-76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гексаметилендиамина в воде при санитарно-химических исследованиях полимерных материалов, применяемых в пищевой и текстильной промышленности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1510-76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кадмия в воде и модельных  средах, имитирующих пищевые продукты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1730-77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стирола с помощью тонкослойной хроматографии при санитарно-химическом исследовании изделий из полистиролов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1863-78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стирола и метилметакрилата в водных и солевых  вытяжках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1864-78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хроматографическому методу раздельного определения стирола и этилбензола при их совместном присутствии в модельных средах,  имитирующих пищевые продукты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1870-78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меркуриметрическому определению малых количеств винилацетата в воде, водноспиртовых растворах и пищевых продуктах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2413-81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эпихлоргидрина в водных вытяжках из полимерных материалов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2406-81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стирола в пищевых продуктах методом газожидкостной  хроматографии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2447-81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бутилового эфира акриловой и метакриловой кислот в водных вытяжках из полимерных материалов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2915-82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винилацетата в воде методом газожидкостной хроматографии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 3315-82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 по определению формальдегида в воздухе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4.1.599-96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ацетальдегида в атмосферном воздухе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2.3.3.052-96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Санитарно-химическое исследование изделий из полистирола и сополимеров стирола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4.1.646-96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галогенсодержащих веществ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4.1.647-96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фенола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4.1.649-96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хромато-масс-спектрометрическому определению летучих органических веществ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4.1.650-96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ацетона, метанола, бензола, толуола, этилбензола, пентана, о-, м-, п-ксилола, гексана, октана и декана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4.1.651-96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толуола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4.1.652-96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этилбензола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4.1.657-96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бутилакрилата и бутилметакрилата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4.1.658-96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указания по газохроматографическому определению акрилонитрила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4.1.737-99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Хромато-масс-спектрометрическое определение фенолов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4.1.738-99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Хромато-масс-спектрометрическое определение фталатов и органических кислот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4.1.739-99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Хромато-масс-спектрометрическое определение бензола, толуола, хлорбензола, этилбензола, о-ксилола, стирола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4.1.741-99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Хромато-масс-спектрометрическое определение фенантрена, антрацена, флуорантена, пирена, хризена и бензо(а)пирена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4.1.742-99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Инверсионное вольтамперометрическое измерение концентрации ионов цинка, кадмия, свинца и меди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4.1.745-99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Газохроматографическое определение диметилового эфира терефталевой кислоты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4.1.752-99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Газохроматографическое определение фенола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4.1.753-99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Ионохроматографическое определение формальдегида в воде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(металлические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8317-2014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Упаковка, откупоривание которой недоступно детям. Требования и испытания упаковки многоразового использования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5.4 и 6.6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5037-97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Фляги металлические для молока и молочных продуктов.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8.8, 8.9, 8.12, 9.4, 9.7 и 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5981-2011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и крышки к ним металлические для консервов. Технические условия.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3.5 (таблица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13479-82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картонные и комбинированные.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5.6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18896-73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Барабаны стальные толстостенные для химических продуктов.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9.4 – 9.7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25749-2005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Крышки металлические винтовые.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4.2 и 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26220-84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Баллоны аэрозольные алюминиевые моноблочные.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7.6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30766-2001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металлические для химической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8.5 – 8.8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32624-2014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Кронен-пробки.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  8.4 (таблица 5), 9.5, 9.6 и 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32625-2014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Колпачки металлические.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8.6 – 8.8 и 8.10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33416-2015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Крышки металлические обкатные.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7.4, 7.6,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 и 8.6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51756-2002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5.11 и 6.7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51781-2002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7.4, 7.6,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 и 8.7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51756-2001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алюминиевые глубокой вытяжки с легковскрываемыми крышками.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5.5 и 6.7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51781-2001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5.3.4 и 6.12  ГОСТ Р 51640-2000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товаров бытовой химии.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(полимерные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8317-2014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Упаковка, откупоривание которой недоступно детям. Требования и испытания упаковки многоразового использования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2.4 и 3.8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26891-86</w:t>
            </w:r>
          </w:p>
        </w:tc>
        <w:tc>
          <w:tcPr>
            <w:tcW w:w="6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Клапаны аэрозольные, головки распылительные и колпачки. Технические условия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8.4 (таблица 5), 9.5 – 9.8, 9.10 и 9.11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32626-2014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 полимерные.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7.4 (таблица 5), 8.5 и 8.8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32736-2014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потребительская из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9.5, 9.7 и 9.8  ГОСТ 33214-2015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 полимерные и комбинированные для парфюмерно-косметической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5.3.1 (таблица 2 в части объема выборки от партии), 6.8, 6.9,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6.21 и 6.22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1015-97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культурно-бытового и хозяйственного назначения из пластических масс.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5.11 и 6.7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51781-2002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7.3 и 8.8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52579-2008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потребительская из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5.3.4 и 6.12  ГОСТ Р 51640-2000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товаров бытовой химии.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5.11 и 6.7  ГОСТ Р 51781-2001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 стеклянная для парфюмерно-косметической продукции.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8317-2014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Упаковка, откупоривание которой недоступно детям. Требования и испытания упаковки многоразового использования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  7.5 – 7.7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7.10 – 7.12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5541-2002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 корковые.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32178-2013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Пробки корковые. Методы определения  физических свойств. Испытания на кручение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9727-1-2009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Пробки корковые цилиндрические. Методы определения физических свойств. Часть 1. Определение размеров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9727-3-2010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Пробки корковые цилиндрические. Методы определения физических свойств. Часть 3. Определение содержания влаги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9727-4-2010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Пробки корковые цилиндрические. Методы определения физических свойств. Часть 4. Определение восстановления размеров после сжатия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9727-7-2010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Пробки корковые цилиндрические. Методы определения физических свойств. Часть 7. Определение количества пыли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10106-2009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Пробки корковые. Определение общей миграции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22308-2006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Пробки корковые. Сенсорный метод контроля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(картонные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6.2, 7.4 и 7.6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12301-2006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Коробки из картона, бумаги и комбинированных материалов. Общие технические условия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32179-2013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