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2738" w14:textId="5af27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18 июня 2010 г. № 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16 мая 2016 года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02.07.2016 -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санитарных, ветеринарно-санитарных и карантинных фитосанитарных мер (приложение № 12 к Договору о Евразийском экономическом союзе от 29 мая 2014 года) и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318 «Об обеспечении карантина растений в Евразийском экономическом союзе»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Панкратов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 Шувалов 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2016 г. № 36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Решение Комиссии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от 18 июня 2010 г. № 318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Положению о порядке осуществления карантинного фитосанитарного контроля (надзора) на таможенной границе Евразийского экономического союза, утвержденному указанным Решением,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№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Положению о порядке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карантинного фитосанитарного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(надзора) на таможенной границе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Евразийского экономического союза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Совета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2016 г. № 36)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акта карантинного фитосанитарного контроля (надзора)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__________________________________________________________________(1)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(наименование уполномоченного органа, выдавшего акт)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карантинного фитосанитарного контроля (надзора)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____________________(2)                    №___________________(3)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(дата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Мною, уполномоченным должностным лицом,___________________________(4)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 карантинный фитосанитарный контроль (надзор) подкарантинной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продукции:________________________________________________________(5)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и количество подкарантинной продукции)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транспортных средств:___________________________________________(6)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(номера транспортных средств)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поступивших из____________________________________________________(7)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(наименование страны)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происхождением из_________________________________________________(8)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(наименование страны)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Фитосанитарный сертификат_________________________________________(9)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(номер фитосанитарного сертификата, дата выдачи)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выданный_________________________________________________________(10)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(наименование страны)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Экспортер (отправитель)__________________________________________(11)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(наименование и адрес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Импортер (получатель) ___________________________________________(12)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(наименование и адрес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результате_____________________________________________________(13)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(наименование мероприятия)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установлено:_____________________________________________________(14)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анализа или экспертизы подкарантинной продукции отобраны образцы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(пробы) в количестве ____________________________________________(15)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Действия с образцами (пробами)___________________________________(16)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Предписываются следующие карантинные фитосанитарные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_________________________________________________________________(17)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составлен в присутствии собственника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(представителя собственника) груза _____________ ________________(18)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(подпись)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должностное лицо _______________ _________________(19)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(подпись)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 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поле 5 указывается наименование подкарантинной продукции в соответствии с Перечнем подкарантинной продукции (подкарантинных грузов, подкарантинных материалов, подкарантинных товаров), подлежащей карантинному фитосанитарному контролю (надзору) на таможенной границе Евразийского экономического союза и таможенной территории Евразийского экономического союза, утвержденным Решением Комиссии Таможенного союза от 18 июня 2010 г. № 318, и количество подкарантинной продукции в метрической системе измерений. В этом поле могут указываться ботаническое название подкарантинной продукции, а также код продукции в соответствии с ТН ВЭД ЕАЭС.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поле 6 указываются регистрационные номера головного транспортного средства (тягача) и прицепа (при наличии), номер вагона, номер контейнера, номер рейса при авиаперевозках и название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поле 8 указывается наименование страны происхождения подкарантинной продукции, указанное в фитосанитарном сертификате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поле 9 указываются номер фитосанитарного сертификата и дата его выдачи уполномоченным органом страны-экспортера. В случае отсутствия фитосанитарного сертификата в этом поле приводится запись «отсутствует» либо ставится прочерк.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поле 10 указывается наименование страны-экспортера, уполномоченный орган которой выдал фитосанитарный сертификат. В случае отсутствия фитосанитарного сертификата в этом поле приводится запись «отсутствует» либо ставится прочерк.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поле 11 указываются наименование организации-отправителя (в том числе организационно-правовая форма) и адрес этой организации, указанные в фитосанитарном сертификате и товаросопроводительной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поле 12 указываются наименование организации-получателя (в том числе организационно-правовая форма) и адрес этой организации, указанные в фитосанитарном сертификате и товаросопроводительной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поле 13 указываются проведенные уполномоченным должностным лицом государства – члена Евразийского экономического союза и предусмотренные актами, входящими в право Евразийского экономического союза, мероприятия (документарная проверка, осмотр подкарантинной продукции и транспортных средств, досмотр подкарантинной продукции).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поле 14 указывается информация о выявлении (невыявлении) нарушений положений международных договоров и актов, составляющих право Евразийского экономического союза, и законодательства государств – членов Евразийского экономического союза, а также о признаках заражения подкарантинной продукции карантинными объектами, полученная в результате проведения мероприятий, указанных в поле 13. В поле 14 следует указывать подробную информацию о выявленном нарушении со ссылкой на норму, которая была нарушена (наименование акта, статья, пункт, абзац и т. п.). В случае выявления организмов, сходных по морфологическим признакам с карантинными объектами, признаков наличия возбудителей болезней растений, наличия семян сорных растений соответствующая информация указывается в поле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поле 15 указываются количество отобранных образцов (проб) подкарантинной продукции в соответствующих единицах измерения (шт., кг и т. п.), а также номера этикеток отобранных образцов (проб)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поле 16 указывается информация о действиях с образцами (пробами) (направление отобранных образцов (проб) в карантинную фитосанитарную лабораторию или экспертную организацию (с указанием их наименования)) либо приводится запись «анализ произведен на месте» или «образец не отбирался».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поле 17 указывается информация о принятом решении в результате проведения мероприятий в отношении подкарантинной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оформленных оригиналах и копиях актов карантинного фитосанитарного контроля (надзора) нумерация полей и примечания не указываются.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акту карантинного фитосанитарного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 (надзора)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 № 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2428"/>
        <w:gridCol w:w="2428"/>
        <w:gridCol w:w="3248"/>
        <w:gridCol w:w="1405"/>
        <w:gridCol w:w="1474"/>
        <w:gridCol w:w="2137"/>
      </w:tblGrid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подкарантинной продукции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фитосанитарного сертификата</w:t>
            </w:r>
          </w:p>
        </w:tc>
        <w:tc>
          <w:tcPr>
            <w:tcW w:w="3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подкарантинной продукции (в соответствующих ед. изм.)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Отобранный средний образец (проба)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с образцом (пробой)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должностное лицо 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(подпись)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 П.».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Положению о порядке осуществления карантинного фитосанитарного контроля (надзора) на таможенной территории Евразийского экономического союза, утвержденному указанным Решением,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№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Положению о порядке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карантинного фитосанитарного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(надзора) на таможенной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Евразийского экономического союза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Совета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2016 г. № 36)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Ф О Р М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акта карантинного фитосанитарного контроля (надзора)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__________________________________________________________________(1)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уполномоченного органа, выдавшего акт)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карантинного фитосанитарного контроля (надзора)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____________________(2)                    №___________________(3)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(дата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Мною, уполномоченным должностным лицом,___________________________(4)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 карантинный фитосанитарный контроль (надзор) подкарантинной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продукции:________________________________________________________(5)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и количество подкарантинной продукции)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транспортных средств:___________________________________________(6)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(номера транспортных средств)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поступивших из____________________________________________________(7)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(наименование страны)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происхождением из_________________________________________________(8)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(наименование страны)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Фитосанитарный сертификат_________________________________________(9)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(номер фитосанитарного сертификата, дата выдачи)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выданный_________________________________________________________(10)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(наименование страны)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Экспортер (отправитель)__________________________________________(11)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(наименование и адрес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Импортер (получатель) ___________________________________________(12)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(наименование и адрес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результате_____________________________________________________(13)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(наименование мероприятия)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установлено:_____________________________________________________(14)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анализа или экспертизы подкарантинной продукции отобраны образцы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(пробы) в количестве_____________________________________________(15)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Действия с образцами (пробами)___________________________________(16)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Предписываются следующие карантинные фитосанитарные мероприятия: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_________________________________________________________________(17)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составлен в присутствии собственника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(представителя собственника) груза _____________ ________________(18)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(подпись)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должностное лицо _________________ _______________(19)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(подпись)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 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поле 5 указывается наименование подкарантинной продукции в соответствии с Перечнем подкарантинной продукции (подкарантинных грузов, подкарантинных материалов, подкарантинных товаров), подлежащей карантинному фитосанитарному контролю (надзору) на таможенной границе Евразийского экономического союза и таможенной территории Евразийского экономического союза, утвержденным Решением Комиссии Таможенного союза от 18 июня 2010 г. № 318, и количество подкарантинной продукции в метрической системе измерений. В этом поле могут указываться ботаническое название подкарантинной продукции, а также код продукции в соответствии с ТН ВЭД ЕАЭС.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поле 6 указываются регистрационные номера головного транспортного средства (тягача) и прицепа (при наличии), номер вагона, номер контейнера, номер рейса при авиаперевозках и название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поле 8 указывается наименование страны происхождения подкарантинной продукции, указанное в фитосанитарном сертификате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поле 9 указываются номер фитосанитарного сертификата и дата его выдачи уполномоченным органом государства – члена Евразийского экономического союза. В случае отсутствия фитосанитарного сертификата в этом поле приводится запись «отсутствует» либо ставится прочерк.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поле 10 указывается наименование государства – члена Евразийского экономического союза, уполномоченный орган которого выдал фитосанитарный сертификат. В случае отсутствия фитосанитарного сертификата в этом поле приводится запись «отсутствует» либо ставится прочерк.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поле 11 указываются наименование организации-отправителя (в том числе организационно-правовая форма) и адрес этой организации, указанные в фитосанитарном сертификате и товаросопроводительной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поле 12 указываются наименование организации-получателя (в том числе организационно-правовая форма) и адрес этой организации, указанные в фитосанитарном сертификате и товаросопроводительной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поле 13 указываются проведенные уполномоченным должностным лицом уполномоченного органа государства – члена Евразийского экономического союза и предусмотренные актами, входящими в право Евразийского экономического союза, и законодательством этого государства мероприятия (документарная проверка, осмотр подкарантинной продукции и транспортных средств, досмотр подкарантинной продукции и т. п.).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поле 14 указывается информация о выявлении (невыявлении) нарушений положений актов, входящих в право Евразийского экономического союза, и законодательства государств – членов Евразийского экономического союза, а также о признаках заражения подкарантинной продукции карантинными объектами, полученная в результате проведения мероприятий, указанных в поле 13. В поле 14 следует указывать подробную информацию о выявленном нарушении со ссылкой на норму, которая была нарушена (наименование акта, статья, пункт, абзац и т. п.). В случае выявления организмов, сходных по морфологическим признакам с карантинными объектами, признаков наличия возбудителей болезней растений, наличия семян сорных растений соответствующая информация указывается в поле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поле 15 указываются количество отобранных образцов (проб) подкарантинной продукции в соответствующих единицах измерения (шт., кг и т. п.), а также номера этикеток отобранных образцов (проб)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поле 16 указывается информация о действиях с образцами (пробами) (направление отобранных образцов (проб) в карантинную фитосанитарную лабораторию или экспертную организацию (с указанием их наименования)) либо приводится запись «анализ произведен на месте» или «образец не отбирался».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поле 17 указывается информация о принятом решении в результате проведения мероприятий в отношении подкарантинной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оформленных оригиналах и копиях актов карантинного фитосанитарного контроля (надзора) нумерация полей и примечания не указываются.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акту карантинного фитосанитарного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 (надзора)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 № 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2428"/>
        <w:gridCol w:w="2428"/>
        <w:gridCol w:w="3248"/>
        <w:gridCol w:w="1405"/>
        <w:gridCol w:w="1474"/>
        <w:gridCol w:w="2137"/>
      </w:tblGrid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подкарантинной продукции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фитосанитарного сертификата</w:t>
            </w:r>
          </w:p>
        </w:tc>
        <w:tc>
          <w:tcPr>
            <w:tcW w:w="3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подкарантинной продукции (в соответствующих ед. изм.)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Отобранный средний образец (проба)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с образцом (пробой)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должностное лицо 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(подпись)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 П.».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