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002d" w14:textId="e3a0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об утверждении перечня товаров, ввозимых на территорию Кыргызской Республики в целях строительства Дома приемов и проведения официальных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11 июля 2016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дополнить подпунктом 7.1.25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«7.1.25. Товары, ввозимые на территорию Кыргызской Республики в 2016 году в целях строительства Дома приемов и проведения официальных мероприятий согласно перечню товаров, ввозимых на территорию Кыргызской Республики в целях строительства Дома приемов и проведения официальных мероприятий, утвержденному Решением Совета Евразийской экономической комиссии от 11 июля 2016 г. №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льгота предоставляется при условии представления в таможенные органы Кыргызской Республики подтверждения целевого назначения ввозимых товаров, выданного уполномоченным государственным органом Кыргызской Республики и содержащего сведения о номенклатуре, количестве, стоимости таких товаров, а также об организациях, осуществляющих их ввоз.».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«7.1.24» заменить цифрами «7.1.25».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ввозимых на территорию Кыргызской Республики в целях строительства Дома приемов и проведения официальных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2016 г. № 57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товаров, ввозимых на территорию Кыргызской Республики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строительства Дома приемов и проведения официальных мероприятий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2.21 с изменениями, внесенными решением Коллегии Евразийской экономической комиссии от 15.11.2016 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с 1 января 2017).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86"/>
        <w:gridCol w:w="8995"/>
        <w:gridCol w:w="2819"/>
      </w:tblGrid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51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Замазки стекольная и садовая, цементы смоляные, составы для уплотнения и прочие мастики; шпатлевки для малярных работ; неогнеупорные составы для подготовки поверхностей фасадов, внутренних стен зданий, полов, потолков или аналогичные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Мононить с размером поперечного сечения более 1 мм, прутки, стержни и профили фасонные, с обработанной или необработанной поверхностью, но не подвергшиеся иной обработке, из пластмасс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пог.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 для пола из пластмасс, самоклеящиеся или несамоклеящиеся, в рулонах или пластинах; покрытия для стен или потолков из пластмасс, указанные в примечании 9 к данной группе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комплекта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строительные из пластмасс, в другом месте не поименованные или не включенные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Пиломатериалы (включая планки и фриз для паркетного покрытия пола, несобранные) в виде профилированного погонажа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не обработанные или обработанные строганием, шлифованием, имеющие или не имеющие торцевые соединения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Фанера клееная, панели фанерованные и аналогичные материалы из слоистой древесины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кв. м и 120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кв. м 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деревянные прочие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Обои и аналогичные настенные покрытия; бумага прозрачная для окон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кв.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Узелковые ковры и прочие текстильные напольные покрытия, готовые или неготовые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аналогичные ковры ручной работы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Ковры и прочие текстильные напольные покрытия тафтинговые, готовые или неготовые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кв. м 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или 6812 или группы 69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куб.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гипса или смесей на его основе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цемента, бетона или искусственного камня, неармированные или армированные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6907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или без нее; керамические изделия отделочные, неглазурованные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6907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для мощения, плитки облицовочные для полов, печей, каминов или стен керамические глазурованные; кубики керамические глазурованные для мозаичных работ и аналогичные изделия, на основе или без нее; керамические изделия отделочные, неглазурованные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Раковины, умывальники, консоли раковин, ванны, биде, унитазы, сливные бачки, писсуары и аналогичные санитарно-технические изделия из керамики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столовая, кухонная и прочие хозяйственные и туалетные изделия из фарфора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7006 00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товарной позиции 7003, 7004 или 7005, гнутое, граненое, гравированное, сверленое, эмалированное или обработанное иным способом, но не вставленное в раму или не комбинированное с другими материалами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безопасное, включая стекло упрочненное (закаленное) или многослойное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 м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Зеркала стеклянные, в рамах или без рам, включая зеркала заднего обзора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 и кухонная, принадлежности туалетные и канцелярские, изделия для домашнего убранства или аналогичных целей, стеклянные (кроме изделий товарной позиции 7010 или 7018)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7020 00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стекла прочие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плоский из коррозионностойкой стали, шириной менее 600 мм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столовые, кухонные или прочие изделия для бытовых нужд и их части, из черных металлов; "шерсть" из черных металлов; мочалки для чистки кухонной посуды, подушечки для чистки или полировки, перчатки и аналогичные изделия, из черных металлов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санитарно-техническое и его части, из черных металлов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 листы, полосы или ленты алюминиевые толщиной более 0,2 мм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кв. м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Ножи с режущими лезвиями, пилообразными или нет (включая ножи для обрезки деревьев), кроме ножей товарной позиции 8208, и лезвия для них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Ложки, вилки, половники, шумовки, лопаточки для тортов, ножи для рыбы, масла, щипцы для сахара и аналогичные кухонные или столовые приборы 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Крепежная арматура, фурнитура и аналогичные изделия из недрагоценных металлов, используемые для мебели, дверей, лестниц, окон, штор, в салонах транспортных средств, шорных изделий, чемоданов, ящиков, шкатулок или аналогичных изделий; вешалки для шляп, крючки для шляп, кронштейны и аналогичные изделия из недрагоценных металлов; мебельные колеса с крепежными приспособлениями из недрагоценных металлов; автоматические устройства из недрагоценных металлов для закрывания дверей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центрального отопления, кроме котлов товарной позиции 8402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штук</w:t>
            </w:r>
          </w:p>
        </w:tc>
      </w:tr>
      <w:tr>
        <w:trPr>
          <w:trHeight w:val="495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воздушные или вакуумные, воздушные или газовые компрессоры и вентиляторы; вентиляционные или рециркуляционные вытяжные колпаки или шкафы с вентилятором, с фильтрами или без фильтров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водонагреватели проточные или накопительные (емкостные),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передающая для радиовещания или телевидения, включающая или не включающая в свой состав приемную, звукозаписывающую или звуковоспроизводящую аппаратуру; телевизионные камеры, цифровые камеры и записывающие видеокамеры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Диоды, транзисторы и аналогичные полупроводниковые приборы; фоточувствительные полупроводниковые приборы, включая фотогальванические элементы, собранные или не собранные в модули, вмонтированные или не вмонтированные в панели; светоизлучающие диоды (LED); пьезоэлектрические кристаллы в сборе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прочая и ее части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штук</w:t>
            </w:r>
          </w:p>
        </w:tc>
      </w:tr>
      <w:tr>
        <w:trPr>
          <w:trHeight w:val="420" w:hRule="atLeast"/>
        </w:trPr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  <w:tc>
          <w:tcPr>
            <w:tcW w:w="8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Лампы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изделия, имеющие встроенный источник света, и их части, в другом месте не поименованные или не включенные</w:t>
            </w:r>
          </w:p>
        </w:tc>
        <w:tc>
          <w:tcPr>
            <w:tcW w:w="2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