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a90d8" w14:textId="f5a90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представителе от Кыргызской Республики в Совете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13 апреля 2016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Распоряжение вступило в силу 14.04.2016 -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 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–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23 декабря 2014 г. № 98: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Представить Высшему Евразийскому экономическому совету представителя от Кыргызской Республики в Совете Евразийской экономической комиссии – Вице-премьер-министра Кыргызской Республики Панкратова Олега Михайловича, наделенного необходимыми полномочиями в соответствии с Указом Президента Кыргызской Республики от 5 ноября 2015 г. № 239.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 Члены Евразийского межправительственного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82"/>
        <w:gridCol w:w="2947"/>
        <w:gridCol w:w="2687"/>
        <w:gridCol w:w="2796"/>
        <w:gridCol w:w="2688"/>
      </w:tblGrid>
      <w:tr>
        <w:trPr>
          <w:trHeight w:val="6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Армения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Беларусь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Республикиь Казахстан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Кыргызской Республики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