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6c36" w14:textId="e666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Регламент работы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11 октября 2017 года № 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 </w:t>
      </w:r>
      <w:r>
        <w:rPr>
          <w:rFonts w:ascii="Times New Roman"/>
          <w:b w:val="false"/>
          <w:i w:val="false"/>
          <w:color w:val="000000"/>
          <w:sz w:val="28"/>
        </w:rPr>
        <w:t>пункта 142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98, слова ", за исключением проектов решений Комиссии, предусмотренных абзацем вторым подпункта 3 пункта 6 статьи 93 Договора о Союзе" исключить.   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Члены Высшего Евразийского экономического совета: 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3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